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f515" w14:textId="c42f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10 тамыздағы № 624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10 тамыздағы</w:t>
      </w:r>
      <w:r>
        <w:br/>
      </w:r>
      <w:r>
        <w:rPr>
          <w:rFonts w:ascii="Times New Roman"/>
          <w:b w:val="false"/>
          <w:i w:val="false"/>
          <w:color w:val="000000"/>
          <w:sz w:val="28"/>
        </w:rPr>
        <w:t xml:space="preserve">
№ 624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«Қазақстан Республикасының радиоқызметтерi арасында 3 кГц-тен 400 ГГц-ке дейiнгі жиiлiктер диапазонындағы жиiлiктер белдеулерiн бөлу кестесiн бекiту туралы» Қазақстан Республикасы Үкіметінің 2000 жылғы 11 қыркүйектегі № 1379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«Магистральдық темiр жол желiсiне кiретiн магистральдық жолдардың тiзбесiн бекiту туралы» Қазақстан Республикасы Үкіметінің 2003 жылғы 29 қарашадағы № 1211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«Темiр жол көлiгiнiң қауiптiлiгі жоғары аймақтарында жолаушылардың, азаматтардың болуы және объектiлердi орналастыру, оларда жұмыс жүргізу, темiр жолдар арқылы жүру және өту ережесiн бекіту туралы» Қазақстан Республикасы Үкіметінің 2003 жылғы 9 желтоқсандағы № 1248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46, 513-құжат).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2003 жылғы 29 қарашадағы № 1211 қаулысына өзгерістер енгiзу туралы» Қазақстан Республикасы Үкіметінің 2004 жылғы 1 қазандағы № 1015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«Әлеуметтік мәні бар облысаралық қатынастарды айқындау туралы» Қазақстан Республикасы Үкіметінің 2004 жылғы 11 қарашадағы </w:t>
      </w:r>
      <w:r>
        <w:br/>
      </w:r>
      <w:r>
        <w:rPr>
          <w:rFonts w:ascii="Times New Roman"/>
          <w:b w:val="false"/>
          <w:i w:val="false"/>
          <w:color w:val="000000"/>
          <w:sz w:val="28"/>
        </w:rPr>
        <w:t>
№ 1185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w:t>
      </w:r>
      <w:r>
        <w:br/>
      </w:r>
      <w:r>
        <w:rPr>
          <w:rFonts w:ascii="Times New Roman"/>
          <w:b w:val="false"/>
          <w:i w:val="false"/>
          <w:color w:val="000000"/>
          <w:sz w:val="28"/>
        </w:rPr>
        <w:t>
№ 45, 562-құжат).</w:t>
      </w:r>
      <w:r>
        <w:br/>
      </w:r>
      <w:r>
        <w:rPr>
          <w:rFonts w:ascii="Times New Roman"/>
          <w:b w:val="false"/>
          <w:i w:val="false"/>
          <w:color w:val="000000"/>
          <w:sz w:val="28"/>
        </w:rPr>
        <w:t>
</w:t>
      </w:r>
      <w:r>
        <w:rPr>
          <w:rFonts w:ascii="Times New Roman"/>
          <w:b w:val="false"/>
          <w:i w:val="false"/>
          <w:color w:val="000000"/>
          <w:sz w:val="28"/>
        </w:rPr>
        <w:t>
      6. «Кемелердi лоцмандық алып өтудi жүзеге асыру ережесiн бекiту туралы» Қазақстан Республикасы Үкіметінің 2005 жылғы 14 мамырдағы № 457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333333"/>
          <w:sz w:val="28"/>
        </w:rPr>
        <w:t>Қазақстан Республикасының ПҮАЖ-ы, 2005 ж.,</w:t>
      </w:r>
      <w:r>
        <w:rPr>
          <w:rFonts w:ascii="Times New Roman"/>
          <w:b w:val="false"/>
          <w:i w:val="false"/>
          <w:color w:val="000000"/>
          <w:sz w:val="28"/>
        </w:rPr>
        <w:t> № 21, 251-құжат).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Үкiметiнiң 2004 жылғы 11 қарашадағы № 1185 қаулысына өзгерiстер мен толықтырулар енгiзу туралы» Қазақстан Республикасы Үкіметінің 2007 жылғы 13 ақпандағы № 104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 47-құжат).</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 Үкіметінің 2004 жылғы 11 қарашадағы </w:t>
      </w:r>
      <w:r>
        <w:br/>
      </w:r>
      <w:r>
        <w:rPr>
          <w:rFonts w:ascii="Times New Roman"/>
          <w:b w:val="false"/>
          <w:i w:val="false"/>
          <w:color w:val="000000"/>
          <w:sz w:val="28"/>
        </w:rPr>
        <w:t>
№ 1185 қаулысына толықтырулар енгізу туралы» Қазақстан Республикасы Үкіметінің 2007 жылғы 19 маусымдағы № 511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19, 226-құжат).</w:t>
      </w:r>
      <w:r>
        <w:br/>
      </w:r>
      <w:r>
        <w:rPr>
          <w:rFonts w:ascii="Times New Roman"/>
          <w:b w:val="false"/>
          <w:i w:val="false"/>
          <w:color w:val="000000"/>
          <w:sz w:val="28"/>
        </w:rPr>
        <w:t>
</w:t>
      </w:r>
      <w:r>
        <w:rPr>
          <w:rFonts w:ascii="Times New Roman"/>
          <w:b w:val="false"/>
          <w:i w:val="false"/>
          <w:color w:val="000000"/>
          <w:sz w:val="28"/>
        </w:rPr>
        <w:t>
      9. «Электрондық ақпараттық ресурстарды мемлекеттік органдардың интернет-ресурстарына орналастыру ережесін бекіту туралы» Қазақстан Республикасы Үкіметінің 2007 жылғы 13 шілдедегі № 598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«Теңіз кемелерін жабдықтау жөніндегі ережені бекiту туралы» Қазақстан Республикасы Үкіметінің 2007 жылғы 10 тамыздағы № 687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333333"/>
          <w:sz w:val="28"/>
        </w:rPr>
        <w:t>Қазақстан Республикасының ПҮАЖ-ы, 2007 ж.,</w:t>
      </w:r>
      <w:r>
        <w:rPr>
          <w:rFonts w:ascii="Times New Roman"/>
          <w:b w:val="false"/>
          <w:i w:val="false"/>
          <w:color w:val="000000"/>
          <w:sz w:val="28"/>
        </w:rPr>
        <w:t xml:space="preserve"> № 28, 322-құжат).</w:t>
      </w:r>
      <w:r>
        <w:br/>
      </w:r>
      <w:r>
        <w:rPr>
          <w:rFonts w:ascii="Times New Roman"/>
          <w:b w:val="false"/>
          <w:i w:val="false"/>
          <w:color w:val="000000"/>
          <w:sz w:val="28"/>
        </w:rPr>
        <w:t>
</w:t>
      </w:r>
      <w:r>
        <w:rPr>
          <w:rFonts w:ascii="Times New Roman"/>
          <w:b w:val="false"/>
          <w:i w:val="false"/>
          <w:color w:val="000000"/>
          <w:sz w:val="28"/>
        </w:rPr>
        <w:t>
      11. «Мемлекеттік органдардың интернет-ресурстарына орналастырылатын мемлекеттік органдар туралы электрондық ақпараттық ресурстардың тізбесін бекіту туралы» Қазақстан Республикасы Үкіметінің 2007 жылғы 3 қазандағы № 891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36, 411-құжат).</w:t>
      </w:r>
      <w:r>
        <w:br/>
      </w:r>
      <w:r>
        <w:rPr>
          <w:rFonts w:ascii="Times New Roman"/>
          <w:b w:val="false"/>
          <w:i w:val="false"/>
          <w:color w:val="000000"/>
          <w:sz w:val="28"/>
        </w:rPr>
        <w:t>
</w:t>
      </w:r>
      <w:r>
        <w:rPr>
          <w:rFonts w:ascii="Times New Roman"/>
          <w:b w:val="false"/>
          <w:i w:val="false"/>
          <w:color w:val="000000"/>
          <w:sz w:val="28"/>
        </w:rPr>
        <w:t>
      12. «Электрондық ақпараттық ресурстар мен ақпараттық жүйелердің мемлекеттік тіркелімін және депозитарийді жүргізу ережесін бекіту туралы» Қазақстан Республикасы Үкіметінің 2007 жылғы 21 қарашадағы № 1124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44, 517-құжат).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2004 жылғы 11 қарашадағы № 1185 қаулысына өзгерістер енгізу туралы» Қазақстан Республикасы Үкіметінің 2008 жылғы 5 мамырдағы № 414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23, 218-құжат).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 Үкіметінің 2000 жылғы 11 қыркүйектегі № 1379 қаулысына өзгеріс енгізу туралы» Қазақстан Республикасы Үкіметінің 2009 жылғы 31 наурыздағы № 454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17, 154-құжат).</w:t>
      </w:r>
      <w:r>
        <w:br/>
      </w:r>
      <w:r>
        <w:rPr>
          <w:rFonts w:ascii="Times New Roman"/>
          <w:b w:val="false"/>
          <w:i w:val="false"/>
          <w:color w:val="000000"/>
          <w:sz w:val="28"/>
        </w:rPr>
        <w:t>
</w:t>
      </w:r>
      <w:r>
        <w:rPr>
          <w:rFonts w:ascii="Times New Roman"/>
          <w:b w:val="false"/>
          <w:i w:val="false"/>
          <w:color w:val="000000"/>
          <w:sz w:val="28"/>
        </w:rPr>
        <w:t>
      15. «Қазақстан Республикасы Үкіметінің 2004 жылғы 11 қарашадағы № 1185 қаулысына өзгеріс пен толықтыру енгізу туралы» Қазақстан Республикасы Үкіметінің 2009 жылғы 8 мамырдағы № 672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24-25, 212-құжат).</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2007 жылғы 21 қарашадағы № 1124 қаулысына өзгерістер мен толықтырулар енгізу туралы» Қазақстан Республикасы Үкіметінің 2009 жылғы 2 қарашадағы № 1742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55, 449-құжат).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кейбір шешімдеріне өзгерістер енгізу туралы» Қазақстан Республикасы Үкіметінің 2009 жылғы 30 желтоқсандағы № 2305 қаулысымен бекітілген Қазақстан Республикасы Үкіметінің кейбір шешімдеріне енгізілген өзгерістердің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18-тармақтары</w:t>
      </w:r>
      <w:r>
        <w:rPr>
          <w:rFonts w:ascii="Times New Roman"/>
          <w:b w:val="false"/>
          <w:i w:val="false"/>
          <w:color w:val="000000"/>
          <w:sz w:val="28"/>
        </w:rPr>
        <w:t xml:space="preserve"> (Қазақстан Республикасының ПҮАЖ-ы, 2010 ж., № 4, 54-құжат).</w:t>
      </w:r>
      <w:r>
        <w:br/>
      </w:r>
      <w:r>
        <w:rPr>
          <w:rFonts w:ascii="Times New Roman"/>
          <w:b w:val="false"/>
          <w:i w:val="false"/>
          <w:color w:val="000000"/>
          <w:sz w:val="28"/>
        </w:rPr>
        <w:t>
</w:t>
      </w:r>
      <w:r>
        <w:rPr>
          <w:rFonts w:ascii="Times New Roman"/>
          <w:b w:val="false"/>
          <w:i w:val="false"/>
          <w:color w:val="000000"/>
          <w:sz w:val="28"/>
        </w:rPr>
        <w:t>
      18. «Қазақстан Республикасы Үкіметінің кейбір шешімдеріне өзгерістер мен толықтырулар енгізу туралы» Қазақстан Республикасы Үкіметінің 2010 жылғы 8 қарашадағы № 1169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2010 ж., № 59, 579-құжат).</w:t>
      </w:r>
      <w:r>
        <w:br/>
      </w:r>
      <w:r>
        <w:rPr>
          <w:rFonts w:ascii="Times New Roman"/>
          <w:b w:val="false"/>
          <w:i w:val="false"/>
          <w:color w:val="000000"/>
          <w:sz w:val="28"/>
        </w:rPr>
        <w:t>
</w:t>
      </w:r>
      <w:r>
        <w:rPr>
          <w:rFonts w:ascii="Times New Roman"/>
          <w:b w:val="false"/>
          <w:i w:val="false"/>
          <w:color w:val="000000"/>
          <w:sz w:val="28"/>
        </w:rPr>
        <w:t>
      19. «Әуе кемелерін пайдаланушыларды аэронавигациялық ақпаратпен қамтамасыз ету қағидасын бекіту туралы» Қазақстан Республикасы Үкіметінің 2010 жылғы 29 желтоқсандағы № 1441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9, 106-құжат).</w:t>
      </w:r>
      <w:r>
        <w:br/>
      </w:r>
      <w:r>
        <w:rPr>
          <w:rFonts w:ascii="Times New Roman"/>
          <w:b w:val="false"/>
          <w:i w:val="false"/>
          <w:color w:val="000000"/>
          <w:sz w:val="28"/>
        </w:rPr>
        <w:t>
</w:t>
      </w:r>
      <w:r>
        <w:rPr>
          <w:rFonts w:ascii="Times New Roman"/>
          <w:b w:val="false"/>
          <w:i w:val="false"/>
          <w:color w:val="000000"/>
          <w:sz w:val="28"/>
        </w:rPr>
        <w:t>
      20. «Авиациялық оқу орталықтарына қойылатын сертификаттау талаптарын бекіту туралы» Қазақстан Республикасы Үкіметінің 2011 жылғы 25 сәуірдегі № 441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34, 413-құжат).</w:t>
      </w:r>
      <w:r>
        <w:br/>
      </w:r>
      <w:r>
        <w:rPr>
          <w:rFonts w:ascii="Times New Roman"/>
          <w:b w:val="false"/>
          <w:i w:val="false"/>
          <w:color w:val="000000"/>
          <w:sz w:val="28"/>
        </w:rPr>
        <w:t>
</w:t>
      </w:r>
      <w:r>
        <w:rPr>
          <w:rFonts w:ascii="Times New Roman"/>
          <w:b w:val="false"/>
          <w:i w:val="false"/>
          <w:color w:val="000000"/>
          <w:sz w:val="28"/>
        </w:rPr>
        <w:t>
      21. «Ұшу қауіпсіздігін қамтамасыз етуге тікелей қатысатын авиация персоналын кәсіптік даярлау қағидасын бекіту туралы» Қазақстан Республикасы Үкіметінің 2011 жылғы 13 мамырдағы № 512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38, 462-құжат).</w:t>
      </w:r>
      <w:r>
        <w:br/>
      </w:r>
      <w:r>
        <w:rPr>
          <w:rFonts w:ascii="Times New Roman"/>
          <w:b w:val="false"/>
          <w:i w:val="false"/>
          <w:color w:val="000000"/>
          <w:sz w:val="28"/>
        </w:rPr>
        <w:t>
</w:t>
      </w:r>
      <w:r>
        <w:rPr>
          <w:rFonts w:ascii="Times New Roman"/>
          <w:b w:val="false"/>
          <w:i w:val="false"/>
          <w:color w:val="000000"/>
          <w:sz w:val="28"/>
        </w:rPr>
        <w:t>
      22. «Мемлекеттік меншік болып табылатын темір жол бойынша темір жол қатынасын тоқтату қағидасын бекіту туралы» Қазақстан Республикасы Үкіметінің 2011 жылғы 21 мамырдағы № 554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484-құжат).</w:t>
      </w:r>
      <w:r>
        <w:br/>
      </w:r>
      <w:r>
        <w:rPr>
          <w:rFonts w:ascii="Times New Roman"/>
          <w:b w:val="false"/>
          <w:i w:val="false"/>
          <w:color w:val="000000"/>
          <w:sz w:val="28"/>
        </w:rPr>
        <w:t>
</w:t>
      </w:r>
      <w:r>
        <w:rPr>
          <w:rFonts w:ascii="Times New Roman"/>
          <w:b w:val="false"/>
          <w:i w:val="false"/>
          <w:color w:val="000000"/>
          <w:sz w:val="28"/>
        </w:rPr>
        <w:t>
      23. «Азаматтық авиацияның авиациялық оқу орталығын сертификаттау және сертификат беру қағидасын бекіту туралы» Қазақстан Республикасы Үкіметінің 2011 жылғы 20 маусымдағы № 674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41, 543-құжат).</w:t>
      </w:r>
      <w:r>
        <w:br/>
      </w:r>
      <w:r>
        <w:rPr>
          <w:rFonts w:ascii="Times New Roman"/>
          <w:b w:val="false"/>
          <w:i w:val="false"/>
          <w:color w:val="000000"/>
          <w:sz w:val="28"/>
        </w:rPr>
        <w:t>
</w:t>
      </w:r>
      <w:r>
        <w:rPr>
          <w:rFonts w:ascii="Times New Roman"/>
          <w:b w:val="false"/>
          <w:i w:val="false"/>
          <w:color w:val="000000"/>
          <w:sz w:val="28"/>
        </w:rPr>
        <w:t>
      24. «Кемелердегі қызмет жарғысын бекіту туралы» Қазақстан Республикасы Үкіметінің 2011 жылғы 27 маусымдағы № 717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44, 576-құжат).</w:t>
      </w:r>
      <w:r>
        <w:br/>
      </w:r>
      <w:r>
        <w:rPr>
          <w:rFonts w:ascii="Times New Roman"/>
          <w:b w:val="false"/>
          <w:i w:val="false"/>
          <w:color w:val="000000"/>
          <w:sz w:val="28"/>
        </w:rPr>
        <w:t>
</w:t>
      </w:r>
      <w:r>
        <w:rPr>
          <w:rFonts w:ascii="Times New Roman"/>
          <w:b w:val="false"/>
          <w:i w:val="false"/>
          <w:color w:val="000000"/>
          <w:sz w:val="28"/>
        </w:rPr>
        <w:t>
      25. «Кеме экипажының ең аз құрамына қойылатын талаптарды белгілеу туралы» Қазақстан Республикасы Үкіметінің 2011 жылғы 28 маусымдағы № 726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333333"/>
          <w:sz w:val="28"/>
        </w:rPr>
        <w:t>Қазақстан Республикасының ПҮАЖ-ы, 2011 ж.,</w:t>
      </w:r>
      <w:r>
        <w:rPr>
          <w:rFonts w:ascii="Times New Roman"/>
          <w:b w:val="false"/>
          <w:i w:val="false"/>
          <w:color w:val="000000"/>
          <w:sz w:val="28"/>
        </w:rPr>
        <w:t>  № 44, 582-құжат).</w:t>
      </w:r>
      <w:r>
        <w:br/>
      </w:r>
      <w:r>
        <w:rPr>
          <w:rFonts w:ascii="Times New Roman"/>
          <w:b w:val="false"/>
          <w:i w:val="false"/>
          <w:color w:val="000000"/>
          <w:sz w:val="28"/>
        </w:rPr>
        <w:t>
</w:t>
      </w:r>
      <w:r>
        <w:rPr>
          <w:rFonts w:ascii="Times New Roman"/>
          <w:b w:val="false"/>
          <w:i w:val="false"/>
          <w:color w:val="000000"/>
          <w:sz w:val="28"/>
        </w:rPr>
        <w:t xml:space="preserve">
      26. «Әлеуметтік мәні бар облысаралық қатынастарды айқындау туралы» Қазақстан Республикасы Үкіметінің 2004 жылғы 11 қарашадағы </w:t>
      </w:r>
      <w:r>
        <w:br/>
      </w:r>
      <w:r>
        <w:rPr>
          <w:rFonts w:ascii="Times New Roman"/>
          <w:b w:val="false"/>
          <w:i w:val="false"/>
          <w:color w:val="000000"/>
          <w:sz w:val="28"/>
        </w:rPr>
        <w:t>
№ 1185 қаулысына толықтыру енгізу туралы» Қазақстан Республикасы Үкіметінің 2011 жылғы 2 шілдедегі № 758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45, 604-құжат).</w:t>
      </w:r>
      <w:r>
        <w:br/>
      </w:r>
      <w:r>
        <w:rPr>
          <w:rFonts w:ascii="Times New Roman"/>
          <w:b w:val="false"/>
          <w:i w:val="false"/>
          <w:color w:val="000000"/>
          <w:sz w:val="28"/>
        </w:rPr>
        <w:t>
</w:t>
      </w:r>
      <w:r>
        <w:rPr>
          <w:rFonts w:ascii="Times New Roman"/>
          <w:b w:val="false"/>
          <w:i w:val="false"/>
          <w:color w:val="000000"/>
          <w:sz w:val="28"/>
        </w:rPr>
        <w:t>
      27. «Темір жол вокзалдары қызметін ұйымдастыру қағидасын бекіту туралы» Қазақстан Республикасы Үкіметінің 2011 жылғы 2 шілдедегі № 759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45, 605-құжат).</w:t>
      </w:r>
      <w:r>
        <w:br/>
      </w:r>
      <w:r>
        <w:rPr>
          <w:rFonts w:ascii="Times New Roman"/>
          <w:b w:val="false"/>
          <w:i w:val="false"/>
          <w:color w:val="000000"/>
          <w:sz w:val="28"/>
        </w:rPr>
        <w:t>
</w:t>
      </w:r>
      <w:r>
        <w:rPr>
          <w:rFonts w:ascii="Times New Roman"/>
          <w:b w:val="false"/>
          <w:i w:val="false"/>
          <w:color w:val="000000"/>
          <w:sz w:val="28"/>
        </w:rPr>
        <w:t>
      28. «Кеме тарихын үздіксіз тіркеу журналының нысаны мен оны жүргізу қағидасын бекіту туралы» Қазақстан Республикасы Үкіметінің 2011 жылғы 22 шілдедегі № 841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333333"/>
          <w:sz w:val="28"/>
        </w:rPr>
        <w:t>Қазақстан Республикасының ПҮАЖ-ы, 2011 ж.,</w:t>
      </w:r>
      <w:r>
        <w:rPr>
          <w:rFonts w:ascii="Times New Roman"/>
          <w:b w:val="false"/>
          <w:i w:val="false"/>
          <w:color w:val="000000"/>
          <w:sz w:val="28"/>
        </w:rPr>
        <w:t xml:space="preserve"> № 49, 657-құжат).</w:t>
      </w:r>
      <w:r>
        <w:br/>
      </w:r>
      <w:r>
        <w:rPr>
          <w:rFonts w:ascii="Times New Roman"/>
          <w:b w:val="false"/>
          <w:i w:val="false"/>
          <w:color w:val="000000"/>
          <w:sz w:val="28"/>
        </w:rPr>
        <w:t>
</w:t>
      </w:r>
      <w:r>
        <w:rPr>
          <w:rFonts w:ascii="Times New Roman"/>
          <w:b w:val="false"/>
          <w:i w:val="false"/>
          <w:color w:val="000000"/>
          <w:sz w:val="28"/>
        </w:rPr>
        <w:t>
      29.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қағидасын бекіту туралы» Қазақстан Республикасы Үкіметінің 2011 жылғы 1 тамыздағы № 886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51, 688-құжат).</w:t>
      </w:r>
      <w:r>
        <w:br/>
      </w:r>
      <w:r>
        <w:rPr>
          <w:rFonts w:ascii="Times New Roman"/>
          <w:b w:val="false"/>
          <w:i w:val="false"/>
          <w:color w:val="000000"/>
          <w:sz w:val="28"/>
        </w:rPr>
        <w:t>
</w:t>
      </w:r>
      <w:r>
        <w:rPr>
          <w:rFonts w:ascii="Times New Roman"/>
          <w:b w:val="false"/>
          <w:i w:val="false"/>
          <w:color w:val="000000"/>
          <w:sz w:val="28"/>
        </w:rPr>
        <w:t>
      30. «Кемені, оның ішінде шағын көлемді кемені және оған құқықтарды мемлекеттік тіркеу қағидасын бекіту туралы» Қазақстан Республикасы Үкіметінің 2011 жылғы 14 қыркүйектегі № 1058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54, 766-құжат).</w:t>
      </w:r>
      <w:r>
        <w:br/>
      </w:r>
      <w:r>
        <w:rPr>
          <w:rFonts w:ascii="Times New Roman"/>
          <w:b w:val="false"/>
          <w:i w:val="false"/>
          <w:color w:val="000000"/>
          <w:sz w:val="28"/>
        </w:rPr>
        <w:t>
</w:t>
      </w:r>
      <w:r>
        <w:rPr>
          <w:rFonts w:ascii="Times New Roman"/>
          <w:b w:val="false"/>
          <w:i w:val="false"/>
          <w:color w:val="000000"/>
          <w:sz w:val="28"/>
        </w:rPr>
        <w:t>
      31.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Үкіметінің 2011 жылғы 29 желтоқсандағы № 1641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12, 225-құжат).</w:t>
      </w:r>
      <w:r>
        <w:br/>
      </w:r>
      <w:r>
        <w:rPr>
          <w:rFonts w:ascii="Times New Roman"/>
          <w:b w:val="false"/>
          <w:i w:val="false"/>
          <w:color w:val="000000"/>
          <w:sz w:val="28"/>
        </w:rPr>
        <w:t>
</w:t>
      </w:r>
      <w:r>
        <w:rPr>
          <w:rFonts w:ascii="Times New Roman"/>
          <w:b w:val="false"/>
          <w:i w:val="false"/>
          <w:color w:val="000000"/>
          <w:sz w:val="28"/>
        </w:rPr>
        <w:t>
      32. «Күзетілетін аймақтарды белгілеу тәртібі мен олардағы жұмыс режимін қоса алғанда, Қазақстан Республикасындағы телекоммуникация желілерін күзету қағидаларын бекіту туралы» Қазақстан Республикасы Үкіметінің 2011 жылғы 30 желтоқсандағы № 1689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16, 258-құжат).</w:t>
      </w:r>
      <w:r>
        <w:br/>
      </w:r>
      <w:r>
        <w:rPr>
          <w:rFonts w:ascii="Times New Roman"/>
          <w:b w:val="false"/>
          <w:i w:val="false"/>
          <w:color w:val="000000"/>
          <w:sz w:val="28"/>
        </w:rPr>
        <w:t>
</w:t>
      </w:r>
      <w:r>
        <w:rPr>
          <w:rFonts w:ascii="Times New Roman"/>
          <w:b w:val="false"/>
          <w:i w:val="false"/>
          <w:color w:val="000000"/>
          <w:sz w:val="28"/>
        </w:rPr>
        <w:t>
      33. «Қазақстан Республикасы Үкіметінің «Электрондық ақпараттық ресурстарды мемлекеттік органдардың интернет-ресурстарына орналастыру ережесін бекіту туралы» 2007 жылғы 13 шілдедегі № 598 және «Мемлекеттік органдардың интернет-ресурстарына орналастырылатын мемлекеттік органдар туралы электрондық ақпараттық ресурстардың тізбесін бекіту туралы» 2007 жылғы 3 қазандағы № 891 қаулыларына өзгерістер мен толықтырулар енгізу туралы» Қазақстан Республикасы Үкіметінің 2012 жылғы 29 мамырдағы № 698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54, 722-құжат).</w:t>
      </w:r>
      <w:r>
        <w:br/>
      </w:r>
      <w:r>
        <w:rPr>
          <w:rFonts w:ascii="Times New Roman"/>
          <w:b w:val="false"/>
          <w:i w:val="false"/>
          <w:color w:val="000000"/>
          <w:sz w:val="28"/>
        </w:rPr>
        <w:t>
</w:t>
      </w:r>
      <w:r>
        <w:rPr>
          <w:rFonts w:ascii="Times New Roman"/>
          <w:b w:val="false"/>
          <w:i w:val="false"/>
          <w:color w:val="000000"/>
          <w:sz w:val="28"/>
        </w:rPr>
        <w:t>
      34. «Темір жол вокзалдары қызметін ұйымдастыру қағидасын бекіту туралы» Қазақстан Республикасы Үкіметінің 2011 жылғы 2 шілдедегі № 759 қаулысына өзгеріс енгізу туралы» Қазақстан Республикасы Үкіметінің 2012 жылғы 8 маусымдағы № 767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56, 763-құжат).</w:t>
      </w:r>
      <w:r>
        <w:br/>
      </w:r>
      <w:r>
        <w:rPr>
          <w:rFonts w:ascii="Times New Roman"/>
          <w:b w:val="false"/>
          <w:i w:val="false"/>
          <w:color w:val="000000"/>
          <w:sz w:val="28"/>
        </w:rPr>
        <w:t>
</w:t>
      </w:r>
      <w:r>
        <w:rPr>
          <w:rFonts w:ascii="Times New Roman"/>
          <w:b w:val="false"/>
          <w:i w:val="false"/>
          <w:color w:val="000000"/>
          <w:sz w:val="28"/>
        </w:rPr>
        <w:t>
      35. «Кеме экипажының ең аз құрамына қойылатын талаптарды белгілеу туралы» Қазақстан Республикасы Үкiметiнiң 2011 жылғы 28 маусымдағы № 726 қаулысына өзгерістер енгізу туралы» Қазақстан Республикасы Үкіметінің 2012 жылғы 30 шілдедегі № 1002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333333"/>
          <w:sz w:val="28"/>
        </w:rPr>
        <w:t>Қазақстан Республикасының ПҮАЖ-ы, 2012 ж.,</w:t>
      </w:r>
      <w:r>
        <w:rPr>
          <w:rFonts w:ascii="Times New Roman"/>
          <w:b w:val="false"/>
          <w:i w:val="false"/>
          <w:color w:val="000000"/>
          <w:sz w:val="28"/>
        </w:rPr>
        <w:t xml:space="preserve"> № 64, 903-құжат).</w:t>
      </w:r>
      <w:r>
        <w:br/>
      </w:r>
      <w:r>
        <w:rPr>
          <w:rFonts w:ascii="Times New Roman"/>
          <w:b w:val="false"/>
          <w:i w:val="false"/>
          <w:color w:val="000000"/>
          <w:sz w:val="28"/>
        </w:rPr>
        <w:t>
</w:t>
      </w:r>
      <w:r>
        <w:rPr>
          <w:rFonts w:ascii="Times New Roman"/>
          <w:b w:val="false"/>
          <w:i w:val="false"/>
          <w:color w:val="000000"/>
          <w:sz w:val="28"/>
        </w:rPr>
        <w:t>
      36. «Қазақстан Республикасы Үкiметiнiң кейбiр шешiмдерiне өзгерiстер мен толықтыру енгiзу туралы» Қазақстан Республикасы Үкіметінің 2012 жылғы 3 тамыздағы № 1021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65, 918-құжат).</w:t>
      </w:r>
      <w:r>
        <w:br/>
      </w:r>
      <w:r>
        <w:rPr>
          <w:rFonts w:ascii="Times New Roman"/>
          <w:b w:val="false"/>
          <w:i w:val="false"/>
          <w:color w:val="000000"/>
          <w:sz w:val="28"/>
        </w:rPr>
        <w:t>
</w:t>
      </w:r>
      <w:r>
        <w:rPr>
          <w:rFonts w:ascii="Times New Roman"/>
          <w:b w:val="false"/>
          <w:i w:val="false"/>
          <w:color w:val="000000"/>
          <w:sz w:val="28"/>
        </w:rPr>
        <w:t>
      37. «Әлеуметтік мәні бар облысаралық қатынастарды айқындау туралы» Қазақстан Республикасы Үкіметінің 2004 жылғы 11 қарашадағы № 1185 қаулысына толықтыру енгізу туралы» Қазақстан Республикасы Үкіметінің 2012 жылғы 12 қарашадағы № 1437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79, 1163-құжат).</w:t>
      </w:r>
      <w:r>
        <w:br/>
      </w:r>
      <w:r>
        <w:rPr>
          <w:rFonts w:ascii="Times New Roman"/>
          <w:b w:val="false"/>
          <w:i w:val="false"/>
          <w:color w:val="000000"/>
          <w:sz w:val="28"/>
        </w:rPr>
        <w:t>
</w:t>
      </w:r>
      <w:r>
        <w:rPr>
          <w:rFonts w:ascii="Times New Roman"/>
          <w:b w:val="false"/>
          <w:i w:val="false"/>
          <w:color w:val="000000"/>
          <w:sz w:val="28"/>
        </w:rPr>
        <w:t>
      38. «Қазақстан Республикасы Үкіметінің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2004 жылғы 11 қарашадағы № 1188 және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қағидасын бекіту туралы» 2011 жылғы 1 тамыздағы № 886 қаулыларына өзгерістер мен толықтырулар енгізу туралы» Қазақстан Республикасы Үкіметінің 2012 жылғы 7 желтоқсандағы № 1560 </w:t>
      </w:r>
      <w:r>
        <w:rPr>
          <w:rFonts w:ascii="Times New Roman"/>
          <w:b w:val="false"/>
          <w:i w:val="false"/>
          <w:color w:val="000000"/>
          <w:sz w:val="28"/>
        </w:rPr>
        <w:t>қаулысы</w:t>
      </w:r>
      <w:r>
        <w:rPr>
          <w:rFonts w:ascii="Times New Roman"/>
          <w:b w:val="false"/>
          <w:i w:val="false"/>
          <w:color w:val="000000"/>
          <w:sz w:val="28"/>
        </w:rPr>
        <w:t xml:space="preserve"> 1-тармағының 2) тармақшасы (Қазақстан Республикасының ПҮАЖ-ы, 2013 ж., № 3, 44-құжат).</w:t>
      </w:r>
      <w:r>
        <w:br/>
      </w:r>
      <w:r>
        <w:rPr>
          <w:rFonts w:ascii="Times New Roman"/>
          <w:b w:val="false"/>
          <w:i w:val="false"/>
          <w:color w:val="000000"/>
          <w:sz w:val="28"/>
        </w:rPr>
        <w:t>
</w:t>
      </w:r>
      <w:r>
        <w:rPr>
          <w:rFonts w:ascii="Times New Roman"/>
          <w:b w:val="false"/>
          <w:i w:val="false"/>
          <w:color w:val="000000"/>
          <w:sz w:val="28"/>
        </w:rPr>
        <w:t>
      39. «Кемені, оның ішінде шағын көлемді кемені және оған құқықтарды мемлекеттік тіркеу қағидасын бекіту туралы» Қазақстан Республикасы Үкіметінің 2011 жылғы 14 қыркүйектегі № 1058 қаулысына өзгерістер енгізу туралы» Қазақстан Республикасы Үкіметінің 2012 жылғы 13 желтоқсандағы № 1587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 60-құжат).</w:t>
      </w:r>
      <w:r>
        <w:br/>
      </w:r>
      <w:r>
        <w:rPr>
          <w:rFonts w:ascii="Times New Roman"/>
          <w:b w:val="false"/>
          <w:i w:val="false"/>
          <w:color w:val="000000"/>
          <w:sz w:val="28"/>
        </w:rPr>
        <w:t>
</w:t>
      </w:r>
      <w:r>
        <w:rPr>
          <w:rFonts w:ascii="Times New Roman"/>
          <w:b w:val="false"/>
          <w:i w:val="false"/>
          <w:color w:val="000000"/>
          <w:sz w:val="28"/>
        </w:rPr>
        <w:t>
      40. «Әлеуметтік мәні бар облысаралық қатынастарды айқындау туралы» Қазақстан Республикасы Үкіметінің 2004 жылғы 11 қарашадағы № 1185 қаулысына толықтырулар енгізу туралы» Қазақстан Республикасы Үкіметінің 2012 жылғы 14 желтоқсандағы № 1592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 64-құжат).</w:t>
      </w:r>
      <w:r>
        <w:br/>
      </w:r>
      <w:r>
        <w:rPr>
          <w:rFonts w:ascii="Times New Roman"/>
          <w:b w:val="false"/>
          <w:i w:val="false"/>
          <w:color w:val="000000"/>
          <w:sz w:val="28"/>
        </w:rPr>
        <w:t>
</w:t>
      </w:r>
      <w:r>
        <w:rPr>
          <w:rFonts w:ascii="Times New Roman"/>
          <w:b w:val="false"/>
          <w:i w:val="false"/>
          <w:color w:val="000000"/>
          <w:sz w:val="28"/>
        </w:rPr>
        <w:t>
      41. «Жиіліктер белдеулерін, радиожиіліктерді (радиожиілік арналарын) иелікке беру, радиоэлектрондық құралдар мен жоғары жиілікті құрылғыларды тіркеу және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Үкіметінің 2011 жылғы 29 желтоқсандағы № 1641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2012 жылғы 21 желтоқсандағы № 1659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 97-құжат).</w:t>
      </w:r>
      <w:r>
        <w:br/>
      </w:r>
      <w:r>
        <w:rPr>
          <w:rFonts w:ascii="Times New Roman"/>
          <w:b w:val="false"/>
          <w:i w:val="false"/>
          <w:color w:val="000000"/>
          <w:sz w:val="28"/>
        </w:rPr>
        <w:t>
</w:t>
      </w:r>
      <w:r>
        <w:rPr>
          <w:rFonts w:ascii="Times New Roman"/>
          <w:b w:val="false"/>
          <w:i w:val="false"/>
          <w:color w:val="000000"/>
          <w:sz w:val="28"/>
        </w:rPr>
        <w:t xml:space="preserve">
      42. «Мемлекеттік техникалық қызметтің кейбір мәселелерi туралы» Қазақстан Республикасы Үкіметінің 2013 жылғы 28 қаңтардағы </w:t>
      </w:r>
      <w:r>
        <w:br/>
      </w:r>
      <w:r>
        <w:rPr>
          <w:rFonts w:ascii="Times New Roman"/>
          <w:b w:val="false"/>
          <w:i w:val="false"/>
          <w:color w:val="000000"/>
          <w:sz w:val="28"/>
        </w:rPr>
        <w:t>
№ 49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12, 226-құжат).</w:t>
      </w:r>
      <w:r>
        <w:br/>
      </w:r>
      <w:r>
        <w:rPr>
          <w:rFonts w:ascii="Times New Roman"/>
          <w:b w:val="false"/>
          <w:i w:val="false"/>
          <w:color w:val="000000"/>
          <w:sz w:val="28"/>
        </w:rPr>
        <w:t>
</w:t>
      </w:r>
      <w:r>
        <w:rPr>
          <w:rFonts w:ascii="Times New Roman"/>
          <w:b w:val="false"/>
          <w:i w:val="false"/>
          <w:color w:val="000000"/>
          <w:sz w:val="28"/>
        </w:rPr>
        <w:t>
      43. «Қазақстан Республикасы Үкіметінің кейбір шешімдеріне өзгерістер енгізу туралы» Қазақстан Республикасы Үкіметінің 2013 жылғы 21 мамырдағы № 507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18-тармақтары</w:t>
      </w:r>
      <w:r>
        <w:rPr>
          <w:rFonts w:ascii="Times New Roman"/>
          <w:b w:val="false"/>
          <w:i w:val="false"/>
          <w:color w:val="000000"/>
          <w:sz w:val="28"/>
        </w:rPr>
        <w:t xml:space="preserve"> (Қазақстан Республикасының ПҮАЖ-ы, 2013 ж., № 34, 505-құжат).</w:t>
      </w:r>
      <w:r>
        <w:br/>
      </w:r>
      <w:r>
        <w:rPr>
          <w:rFonts w:ascii="Times New Roman"/>
          <w:b w:val="false"/>
          <w:i w:val="false"/>
          <w:color w:val="000000"/>
          <w:sz w:val="28"/>
        </w:rPr>
        <w:t>
</w:t>
      </w:r>
      <w:r>
        <w:rPr>
          <w:rFonts w:ascii="Times New Roman"/>
          <w:b w:val="false"/>
          <w:i w:val="false"/>
          <w:color w:val="000000"/>
          <w:sz w:val="28"/>
        </w:rPr>
        <w:t>
      44. «Қазақстан Республикасы Үкіметінің кейбір шешімдеріне өзгерістер енгізу туралы» Қазақстан Республикасы Үкіметінің 2013 жылғы 23 шілдедегі № 735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51-тармағы</w:t>
      </w:r>
      <w:r>
        <w:rPr>
          <w:rFonts w:ascii="Times New Roman"/>
          <w:b w:val="false"/>
          <w:i w:val="false"/>
          <w:color w:val="000000"/>
          <w:sz w:val="28"/>
        </w:rPr>
        <w:t xml:space="preserve"> (Қазақстан Республикасының ПҮАЖ-ы, 2013 ж., № 42, 623-құжат).</w:t>
      </w:r>
      <w:r>
        <w:br/>
      </w:r>
      <w:r>
        <w:rPr>
          <w:rFonts w:ascii="Times New Roman"/>
          <w:b w:val="false"/>
          <w:i w:val="false"/>
          <w:color w:val="000000"/>
          <w:sz w:val="28"/>
        </w:rPr>
        <w:t>
</w:t>
      </w:r>
      <w:r>
        <w:rPr>
          <w:rFonts w:ascii="Times New Roman"/>
          <w:b w:val="false"/>
          <w:i w:val="false"/>
          <w:color w:val="000000"/>
          <w:sz w:val="28"/>
        </w:rPr>
        <w:t>
      45.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қағидаларын бекіту туралы» Қазақстан Республикасы Үкіметінің 2013 жылғы 6 тамыздағы № 797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44, 656-құжат).</w:t>
      </w:r>
      <w:r>
        <w:br/>
      </w:r>
      <w:r>
        <w:rPr>
          <w:rFonts w:ascii="Times New Roman"/>
          <w:b w:val="false"/>
          <w:i w:val="false"/>
          <w:color w:val="000000"/>
          <w:sz w:val="28"/>
        </w:rPr>
        <w:t>
</w:t>
      </w:r>
      <w:r>
        <w:rPr>
          <w:rFonts w:ascii="Times New Roman"/>
          <w:b w:val="false"/>
          <w:i w:val="false"/>
          <w:color w:val="000000"/>
          <w:sz w:val="28"/>
        </w:rPr>
        <w:t>
      46. «Мемлекеттік көрсетілетін қызметтерді оңтайландыру және автоматтандыру қағидаларын бекіту туралы» Қазақстан Республикасы Үкіметінің 2013 жылғы 26 тамыздағы № 845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50, 690-құжат).</w:t>
      </w:r>
      <w:r>
        <w:br/>
      </w:r>
      <w:r>
        <w:rPr>
          <w:rFonts w:ascii="Times New Roman"/>
          <w:b w:val="false"/>
          <w:i w:val="false"/>
          <w:color w:val="000000"/>
          <w:sz w:val="28"/>
        </w:rPr>
        <w:t>
</w:t>
      </w:r>
      <w:r>
        <w:rPr>
          <w:rFonts w:ascii="Times New Roman"/>
          <w:b w:val="false"/>
          <w:i w:val="false"/>
          <w:color w:val="000000"/>
          <w:sz w:val="28"/>
        </w:rPr>
        <w:t>
      47. «Оңтайландыруға және автоматтандыруға жататын мемлекеттік көрсетілетін қызметтер тізбесін және оларды электрондық нысанға ауыстыру мерзімдерін бекіту және Қазақстан Республикасы Үкiметiнiң кейбiр шешiмдерiнің күшi жойылды деп тану туралы» Қазақстан Республикасы Үкіметінің 2013 жылғы 23 қыркүйектегі № 991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56, 776-құжат).</w:t>
      </w:r>
      <w:r>
        <w:br/>
      </w:r>
      <w:r>
        <w:rPr>
          <w:rFonts w:ascii="Times New Roman"/>
          <w:b w:val="false"/>
          <w:i w:val="false"/>
          <w:color w:val="000000"/>
          <w:sz w:val="28"/>
        </w:rPr>
        <w:t>
</w:t>
      </w:r>
      <w:r>
        <w:rPr>
          <w:rFonts w:ascii="Times New Roman"/>
          <w:b w:val="false"/>
          <w:i w:val="false"/>
          <w:color w:val="000000"/>
          <w:sz w:val="28"/>
        </w:rPr>
        <w:t>
      48. «Қазақстан Республикасы Үкіметінің кейбір шешімдеріне өзгерістер мен толықтыру енгізу туралы» Қазақстан Республикасы Үкіметінің 2013 жылғы 11 қарашадағы № 1202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(Қазақстан Республикасының ПҮАЖ-ы, 2013 ж., № 63, 873-құжат).</w:t>
      </w:r>
      <w:r>
        <w:br/>
      </w:r>
      <w:r>
        <w:rPr>
          <w:rFonts w:ascii="Times New Roman"/>
          <w:b w:val="false"/>
          <w:i w:val="false"/>
          <w:color w:val="000000"/>
          <w:sz w:val="28"/>
        </w:rPr>
        <w:t>
</w:t>
      </w:r>
      <w:r>
        <w:rPr>
          <w:rFonts w:ascii="Times New Roman"/>
          <w:b w:val="false"/>
          <w:i w:val="false"/>
          <w:color w:val="000000"/>
          <w:sz w:val="28"/>
        </w:rPr>
        <w:t>
      49. «Қалалық рельстік көліктің көлік құралдарын мемлекеттік тіркеу қағидаларын бекіту туралы» Қазақстан Республикасы Үкіметінің 2013 жылғы 4 желтоқсандағы № 1310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926-құжат).</w:t>
      </w:r>
      <w:r>
        <w:br/>
      </w:r>
      <w:r>
        <w:rPr>
          <w:rFonts w:ascii="Times New Roman"/>
          <w:b w:val="false"/>
          <w:i w:val="false"/>
          <w:color w:val="000000"/>
          <w:sz w:val="28"/>
        </w:rPr>
        <w:t>
</w:t>
      </w:r>
      <w:r>
        <w:rPr>
          <w:rFonts w:ascii="Times New Roman"/>
          <w:b w:val="false"/>
          <w:i w:val="false"/>
          <w:color w:val="000000"/>
          <w:sz w:val="28"/>
        </w:rPr>
        <w:t>
      50. «Қазақстан Республикасы Үкіметінің «Азаматтық авиацияның авиациялық оқу орталығын сертификаттау және сертификат беру қағидасын бекіту туралы» 2011 жылғы 20 маусымдағы № 674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 енгізу туралы» Қазақстан Республикасы Үкіметінің 2013 жылғы 4 желтоқсандағы № 1311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927-құжат).</w:t>
      </w:r>
      <w:r>
        <w:br/>
      </w:r>
      <w:r>
        <w:rPr>
          <w:rFonts w:ascii="Times New Roman"/>
          <w:b w:val="false"/>
          <w:i w:val="false"/>
          <w:color w:val="000000"/>
          <w:sz w:val="28"/>
        </w:rPr>
        <w:t>
</w:t>
      </w:r>
      <w:r>
        <w:rPr>
          <w:rFonts w:ascii="Times New Roman"/>
          <w:b w:val="false"/>
          <w:i w:val="false"/>
          <w:color w:val="000000"/>
          <w:sz w:val="28"/>
        </w:rPr>
        <w:t>
      51. «Теміржол вокзалдары қызметінің кейбір мәселелері туралы» Қазақстан Республикасы Үкіметінің 2013 жылғы 5 желтоқсандағы № 1320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934-құжат).</w:t>
      </w:r>
      <w:r>
        <w:br/>
      </w:r>
      <w:r>
        <w:rPr>
          <w:rFonts w:ascii="Times New Roman"/>
          <w:b w:val="false"/>
          <w:i w:val="false"/>
          <w:color w:val="000000"/>
          <w:sz w:val="28"/>
        </w:rPr>
        <w:t>
</w:t>
      </w:r>
      <w:r>
        <w:rPr>
          <w:rFonts w:ascii="Times New Roman"/>
          <w:b w:val="false"/>
          <w:i w:val="false"/>
          <w:color w:val="000000"/>
          <w:sz w:val="28"/>
        </w:rPr>
        <w:t>
      52. «Қазақстан Республикасы Үкіметінің кейбір шешімдеріне өзгерістер енгізу туралы» Қазақстан Республикасы Үкіметінің 2013 жылғы 20 желтоқсандағы № 1363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13-тармағы</w:t>
      </w:r>
      <w:r>
        <w:rPr>
          <w:rFonts w:ascii="Times New Roman"/>
          <w:b w:val="false"/>
          <w:i w:val="false"/>
          <w:color w:val="000000"/>
          <w:sz w:val="28"/>
        </w:rPr>
        <w:t xml:space="preserve"> (Қазақстан Республикасының ПҮАЖ-ы, 2013 ж., № 72, 951-құжат).</w:t>
      </w:r>
      <w:r>
        <w:br/>
      </w:r>
      <w:r>
        <w:rPr>
          <w:rFonts w:ascii="Times New Roman"/>
          <w:b w:val="false"/>
          <w:i w:val="false"/>
          <w:color w:val="000000"/>
          <w:sz w:val="28"/>
        </w:rPr>
        <w:t>
</w:t>
      </w:r>
      <w:r>
        <w:rPr>
          <w:rFonts w:ascii="Times New Roman"/>
          <w:b w:val="false"/>
          <w:i w:val="false"/>
          <w:color w:val="000000"/>
          <w:sz w:val="28"/>
        </w:rPr>
        <w:t>
      53. «Қазақстан Республикасы Үкіметінің кейбір шешімдеріне өзгерістер мен толықтырулар енгізу туралы» Қазақстан Республикасы Үкіметінің 2013 жылғы 20 желтоқсандағы № 1380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73, 962-құжат).</w:t>
      </w:r>
      <w:r>
        <w:br/>
      </w:r>
      <w:r>
        <w:rPr>
          <w:rFonts w:ascii="Times New Roman"/>
          <w:b w:val="false"/>
          <w:i w:val="false"/>
          <w:color w:val="000000"/>
          <w:sz w:val="28"/>
        </w:rPr>
        <w:t>
</w:t>
      </w:r>
      <w:r>
        <w:rPr>
          <w:rFonts w:ascii="Times New Roman"/>
          <w:b w:val="false"/>
          <w:i w:val="false"/>
          <w:color w:val="000000"/>
          <w:sz w:val="28"/>
        </w:rPr>
        <w:t>
      54. «Қазақстан Республикасы Үкіметінің «Ұшу қауіпсіздігін қамтамасыз етуге тікелей қатысатын авиация персоналын кәсіптік даярлау қағидасын бекіту туралы» 2011 жылғы 13 мамырдағы № 512 және «Авиациялық оқу орталықтарына қойылатын сертификаттау талаптарын бекіту туралы» 2011 жылғы 25 сәуірдегі № 441 қаулыларына өзгерістер енгізу туралы» Қазақстан Республикасы Үкіметінің 2013 жылғы 30 желтоқсандағы № 1433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76, 994-құжат).</w:t>
      </w:r>
      <w:r>
        <w:br/>
      </w:r>
      <w:r>
        <w:rPr>
          <w:rFonts w:ascii="Times New Roman"/>
          <w:b w:val="false"/>
          <w:i w:val="false"/>
          <w:color w:val="000000"/>
          <w:sz w:val="28"/>
        </w:rPr>
        <w:t>
</w:t>
      </w:r>
      <w:r>
        <w:rPr>
          <w:rFonts w:ascii="Times New Roman"/>
          <w:b w:val="false"/>
          <w:i w:val="false"/>
          <w:color w:val="000000"/>
          <w:sz w:val="28"/>
        </w:rPr>
        <w:t>
      55. «Мемлекеттік көрсетілетін қызметтерді оңтайландыру және автоматтандыру қағидаларын бекіту туралы» Қазақстан Республикасы Үкіметінің 2013 жылғы 26 тамыздағы № 845 қаулысына өзгерістер мен толықтыру енгізу туралы» Қазақстан Республикасы Үкіметінің 2013 жылғы 31 желтоқсандағы № 1472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77, 1007-құжат).</w:t>
      </w:r>
      <w:r>
        <w:br/>
      </w:r>
      <w:r>
        <w:rPr>
          <w:rFonts w:ascii="Times New Roman"/>
          <w:b w:val="false"/>
          <w:i w:val="false"/>
          <w:color w:val="000000"/>
          <w:sz w:val="28"/>
        </w:rPr>
        <w:t>
</w:t>
      </w:r>
      <w:r>
        <w:rPr>
          <w:rFonts w:ascii="Times New Roman"/>
          <w:b w:val="false"/>
          <w:i w:val="false"/>
          <w:color w:val="000000"/>
          <w:sz w:val="28"/>
        </w:rPr>
        <w:t>
      56. «Теміржол көлігімен жүктерді тасымалдау жөніндегі қызметті лицензиялаудың кейбір мәселелері туралы» Қазақстан Республикасы Үкіметінің 2013 жылғы 31 желтоқсандағы № 1514 қаулысының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78, 1030-құжат).</w:t>
      </w:r>
      <w:r>
        <w:br/>
      </w:r>
      <w:r>
        <w:rPr>
          <w:rFonts w:ascii="Times New Roman"/>
          <w:b w:val="false"/>
          <w:i w:val="false"/>
          <w:color w:val="000000"/>
          <w:sz w:val="28"/>
        </w:rPr>
        <w:t>
</w:t>
      </w:r>
      <w:r>
        <w:rPr>
          <w:rFonts w:ascii="Times New Roman"/>
          <w:b w:val="false"/>
          <w:i w:val="false"/>
          <w:color w:val="000000"/>
          <w:sz w:val="28"/>
        </w:rPr>
        <w:t>
      57. «Қазақстан Республикасы Көлік және коммуникация министрлігінің ішкі су және теміржол көлігі саласында мемлекеттік қызметтер көрсету мәселелері туралы» Қазақстан Республикасы Үкіметінің 2014 жылғы 12 наурыздағы № 229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2014 ж., № 20, 152-құжат).</w:t>
      </w:r>
      <w:r>
        <w:br/>
      </w:r>
      <w:r>
        <w:rPr>
          <w:rFonts w:ascii="Times New Roman"/>
          <w:b w:val="false"/>
          <w:i w:val="false"/>
          <w:color w:val="000000"/>
          <w:sz w:val="28"/>
        </w:rPr>
        <w:t>
</w:t>
      </w:r>
      <w:r>
        <w:rPr>
          <w:rFonts w:ascii="Times New Roman"/>
          <w:b w:val="false"/>
          <w:i w:val="false"/>
          <w:color w:val="000000"/>
          <w:sz w:val="28"/>
        </w:rPr>
        <w:t>
      58. «Әуе кемелерін пайдаланушыларды аэронавигациялық ақпаратпен қамтамасыз ету қағидасын бекіту туралы» Қазақстан Республикасы Үкіметінің 2010 жылғы 29 желтоқсандағы № 1441 қаулысына өзгерістер мен толықтырулар енгізу туралы» Қазақстан Республикасы Үкіметінің 2014 жылғы 26 наурыздағы № 264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23, 174-құжат).</w:t>
      </w:r>
      <w:r>
        <w:br/>
      </w:r>
      <w:r>
        <w:rPr>
          <w:rFonts w:ascii="Times New Roman"/>
          <w:b w:val="false"/>
          <w:i w:val="false"/>
          <w:color w:val="000000"/>
          <w:sz w:val="28"/>
        </w:rPr>
        <w:t>
</w:t>
      </w:r>
      <w:r>
        <w:rPr>
          <w:rFonts w:ascii="Times New Roman"/>
          <w:b w:val="false"/>
          <w:i w:val="false"/>
          <w:color w:val="000000"/>
          <w:sz w:val="28"/>
        </w:rPr>
        <w:t>
      59. «Кеме экипажының ең аз құрамына қойылатын талаптарды белгілеу туралы» Қазақстан Республикасы Үкіметінің 2011 жылғы 28 маусымдағы № 726 қаулысына өзгерістер мен толықтырулар енгізу туралы» Қазақстан Республикасы Үкіметінің 2014 жылғы 23 сәуірдегі № 388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333333"/>
          <w:sz w:val="28"/>
        </w:rPr>
        <w:t xml:space="preserve">Қазақстан Республикасының </w:t>
      </w:r>
      <w:r>
        <w:rPr>
          <w:rFonts w:ascii="Times New Roman"/>
          <w:b w:val="false"/>
          <w:i w:val="false"/>
          <w:color w:val="000000"/>
          <w:sz w:val="28"/>
        </w:rPr>
        <w:t>ПҮАЖ-ы, 2014 ж., № 30, 257-құжат).</w:t>
      </w:r>
      <w:r>
        <w:br/>
      </w:r>
      <w:r>
        <w:rPr>
          <w:rFonts w:ascii="Times New Roman"/>
          <w:b w:val="false"/>
          <w:i w:val="false"/>
          <w:color w:val="000000"/>
          <w:sz w:val="28"/>
        </w:rPr>
        <w:t>
</w:t>
      </w:r>
      <w:r>
        <w:rPr>
          <w:rFonts w:ascii="Times New Roman"/>
          <w:b w:val="false"/>
          <w:i w:val="false"/>
          <w:color w:val="000000"/>
          <w:sz w:val="28"/>
        </w:rPr>
        <w:t>
      60. «Қазақстан Республикасының күшіне енген, сондай-ақ уақытша қолданылатын халықаралық шарттарын жариялауға арналған интернет-ресурсты айқындау және Қазақстан Республикасы Үкіметінің «Электрондық ақпараттық ресурстарды мемлекеттік органдардың интернет-ресурстарына орналастыру ережесін бекіту туралы» 2007 жылғы 13 шілдедегі № 598 және «Мемлекеттік органдардың интернет-ресурстарына орналастырылатын мемлекеттік органдар туралы электрондық ақпараттық ресурстардың тізбесін бекіту туралы» 2007 жылғы 3 қазандағы № 891 қаулыларына өзгеріс пен толықтыру енгізу туралы» Қазақстан Республикасы Үкіметінің 2014 жылғы 29 желтоқсандағы № 1386 қаулысының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2014 ж., № 82, 716-құжат).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