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6ec8" w14:textId="bc36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жеке тұлғалардың табыстары мен мүлкін декларациялау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709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жеке тұлғалардың табыстары мен мүлкін декларациялау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жеке</w:t>
      </w:r>
      <w:r>
        <w:br/>
      </w:r>
      <w:r>
        <w:rPr>
          <w:rFonts w:ascii="Times New Roman"/>
          <w:b/>
          <w:i w:val="false"/>
          <w:color w:val="000000"/>
        </w:rPr>
        <w:t>
тұлғалардың табыстары мен мүлкін декларациялау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21 - 22,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830-баптың 5-тармағы мынадай мазмұндағы 4-2) тармақшамен толықтырылсын:</w:t>
      </w:r>
      <w:r>
        <w:br/>
      </w:r>
      <w:r>
        <w:rPr>
          <w:rFonts w:ascii="Times New Roman"/>
          <w:b w:val="false"/>
          <w:i w:val="false"/>
          <w:color w:val="000000"/>
          <w:sz w:val="28"/>
        </w:rPr>
        <w:t>
      «4-2) Қазақстан Республикасының салық заңнамасына сәйкес салықтың және бюджетке төленетін басқа да міндетті төлемдердің түсуін қамтамасыз ету саласындағы басшылықты жүзеге асыратын уәкілетті мемлекеттік органға – тексерілетін жеке тұлғалармен жасалған сақтандыру шарттарына қатысты;».</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3-тарау мынадай мазмұндағы 24-1-баптың тақырыбымен толықтырылсын:</w:t>
      </w:r>
      <w:r>
        <w:br/>
      </w:r>
      <w:r>
        <w:rPr>
          <w:rFonts w:ascii="Times New Roman"/>
          <w:b w:val="false"/>
          <w:i w:val="false"/>
          <w:color w:val="000000"/>
          <w:sz w:val="28"/>
        </w:rPr>
        <w:t>
      «24-1-бап. Уәкілетті органның әскери басқару органдарымен өзара</w:t>
      </w:r>
      <w:r>
        <w:br/>
      </w:r>
      <w:r>
        <w:rPr>
          <w:rFonts w:ascii="Times New Roman"/>
          <w:b w:val="false"/>
          <w:i w:val="false"/>
          <w:color w:val="000000"/>
          <w:sz w:val="28"/>
        </w:rPr>
        <w:t>
іс-қимылы»;</w:t>
      </w:r>
      <w:r>
        <w:br/>
      </w:r>
      <w:r>
        <w:rPr>
          <w:rFonts w:ascii="Times New Roman"/>
          <w:b w:val="false"/>
          <w:i w:val="false"/>
          <w:color w:val="000000"/>
          <w:sz w:val="28"/>
        </w:rPr>
        <w:t>
      67-баптың тақырыбы мынадай редакцияда жазылсын:</w:t>
      </w:r>
      <w:r>
        <w:br/>
      </w:r>
      <w:r>
        <w:rPr>
          <w:rFonts w:ascii="Times New Roman"/>
          <w:b w:val="false"/>
          <w:i w:val="false"/>
          <w:color w:val="000000"/>
          <w:sz w:val="28"/>
        </w:rPr>
        <w:t>
      «67-бап. Салық агенттері табыс ететін жеке табыс салығы мен әлеуметтік салық бойынша салық есептілігін белгілеу ерекшеліктері»;</w:t>
      </w:r>
      <w:r>
        <w:br/>
      </w:r>
      <w:r>
        <w:rPr>
          <w:rFonts w:ascii="Times New Roman"/>
          <w:b w:val="false"/>
          <w:i w:val="false"/>
          <w:color w:val="000000"/>
          <w:sz w:val="28"/>
        </w:rPr>
        <w:t>
      8-тарау мынадай мазмұндағы 67-1-баптың тақырыбымен толықтырылсын:</w:t>
      </w:r>
      <w:r>
        <w:br/>
      </w:r>
      <w:r>
        <w:rPr>
          <w:rFonts w:ascii="Times New Roman"/>
          <w:b w:val="false"/>
          <w:i w:val="false"/>
          <w:color w:val="000000"/>
          <w:sz w:val="28"/>
        </w:rPr>
        <w:t>
      «67-1-бап. Жеке тұлғаның активтері мен міндеттемелері, табыстары мен мүлкі туралы салық есептілігін белгілеу ерекшеліктері»;</w:t>
      </w:r>
      <w:r>
        <w:br/>
      </w:r>
      <w:r>
        <w:rPr>
          <w:rFonts w:ascii="Times New Roman"/>
          <w:b w:val="false"/>
          <w:i w:val="false"/>
          <w:color w:val="000000"/>
          <w:sz w:val="28"/>
        </w:rPr>
        <w:t>
      154-баптың тақырыбы мынадай редакцияда жазылсын:</w:t>
      </w:r>
      <w:r>
        <w:br/>
      </w:r>
      <w:r>
        <w:rPr>
          <w:rFonts w:ascii="Times New Roman"/>
          <w:b w:val="false"/>
          <w:i w:val="false"/>
          <w:color w:val="000000"/>
          <w:sz w:val="28"/>
        </w:rPr>
        <w:t>
      «154-бап. Жекелеген жағдайларда табысқа салық салудың ерекшеліктері»;</w:t>
      </w:r>
      <w:r>
        <w:br/>
      </w:r>
      <w:r>
        <w:rPr>
          <w:rFonts w:ascii="Times New Roman"/>
          <w:b w:val="false"/>
          <w:i w:val="false"/>
          <w:color w:val="000000"/>
          <w:sz w:val="28"/>
        </w:rPr>
        <w:t>
      18-тарауда 154-1-баптың тақырыбы алып тасталсын;</w:t>
      </w:r>
      <w:r>
        <w:br/>
      </w:r>
      <w:r>
        <w:rPr>
          <w:rFonts w:ascii="Times New Roman"/>
          <w:b w:val="false"/>
          <w:i w:val="false"/>
          <w:color w:val="000000"/>
          <w:sz w:val="28"/>
        </w:rPr>
        <w:t>
      18-тарау мынадай мазмұндағы 154-2-баптың тақырыбымен толықтырылсын:</w:t>
      </w:r>
      <w:r>
        <w:br/>
      </w:r>
      <w:r>
        <w:rPr>
          <w:rFonts w:ascii="Times New Roman"/>
          <w:b w:val="false"/>
          <w:i w:val="false"/>
          <w:color w:val="000000"/>
          <w:sz w:val="28"/>
        </w:rPr>
        <w:t>
      «154-2-бап. Жылдық жиынтық табыстың салық салынбайтын мөлшері»;</w:t>
      </w:r>
      <w:r>
        <w:br/>
      </w:r>
      <w:r>
        <w:rPr>
          <w:rFonts w:ascii="Times New Roman"/>
          <w:b w:val="false"/>
          <w:i w:val="false"/>
          <w:color w:val="000000"/>
          <w:sz w:val="28"/>
        </w:rPr>
        <w:t>
      156-баптың тақырыбы мынадай редакцияда жазылсын:</w:t>
      </w:r>
      <w:r>
        <w:br/>
      </w:r>
      <w:r>
        <w:rPr>
          <w:rFonts w:ascii="Times New Roman"/>
          <w:b w:val="false"/>
          <w:i w:val="false"/>
          <w:color w:val="000000"/>
          <w:sz w:val="28"/>
        </w:rPr>
        <w:t>
      «156-бап. Салық салудан босатылатын табыстар»;</w:t>
      </w:r>
      <w:r>
        <w:br/>
      </w:r>
      <w:r>
        <w:rPr>
          <w:rFonts w:ascii="Times New Roman"/>
          <w:b w:val="false"/>
          <w:i w:val="false"/>
          <w:color w:val="000000"/>
          <w:sz w:val="28"/>
        </w:rPr>
        <w:t>
      мынадай мазмұндағы 156-1-баптың тақырыбымен толықтырылсын:</w:t>
      </w:r>
      <w:r>
        <w:br/>
      </w:r>
      <w:r>
        <w:rPr>
          <w:rFonts w:ascii="Times New Roman"/>
          <w:b w:val="false"/>
          <w:i w:val="false"/>
          <w:color w:val="000000"/>
          <w:sz w:val="28"/>
        </w:rPr>
        <w:t>
      «156-1-бап. Жеке табыс салығы бойынша түзетулерді ауыстыру»;</w:t>
      </w:r>
      <w:r>
        <w:br/>
      </w:r>
      <w:r>
        <w:rPr>
          <w:rFonts w:ascii="Times New Roman"/>
          <w:b w:val="false"/>
          <w:i w:val="false"/>
          <w:color w:val="000000"/>
          <w:sz w:val="28"/>
        </w:rPr>
        <w:t>
      мынадай мазмұндағы 1-параграфтың және 156-2, 156-3, 156-4, 156-5, 156-6, 156-7, 156-8, 156-9, 156-10, 156-11-баптардың тақырыптарымен толықтырылсын:</w:t>
      </w:r>
      <w:r>
        <w:br/>
      </w:r>
      <w:r>
        <w:rPr>
          <w:rFonts w:ascii="Times New Roman"/>
          <w:b w:val="false"/>
          <w:i w:val="false"/>
          <w:color w:val="000000"/>
          <w:sz w:val="28"/>
        </w:rPr>
        <w:t>
      «§ 1. Салық шегерімдері</w:t>
      </w:r>
      <w:r>
        <w:br/>
      </w:r>
      <w:r>
        <w:rPr>
          <w:rFonts w:ascii="Times New Roman"/>
          <w:b w:val="false"/>
          <w:i w:val="false"/>
          <w:color w:val="000000"/>
          <w:sz w:val="28"/>
        </w:rPr>
        <w:t>
      156-2-бап. Жалпы ережелер</w:t>
      </w:r>
      <w:r>
        <w:br/>
      </w:r>
      <w:r>
        <w:rPr>
          <w:rFonts w:ascii="Times New Roman"/>
          <w:b w:val="false"/>
          <w:i w:val="false"/>
          <w:color w:val="000000"/>
          <w:sz w:val="28"/>
        </w:rPr>
        <w:t>
      156-3-бап. Стандартты шегерім</w:t>
      </w:r>
      <w:r>
        <w:br/>
      </w:r>
      <w:r>
        <w:rPr>
          <w:rFonts w:ascii="Times New Roman"/>
          <w:b w:val="false"/>
          <w:i w:val="false"/>
          <w:color w:val="000000"/>
          <w:sz w:val="28"/>
        </w:rPr>
        <w:t>
      156-4-бап. Стандартты шегерімді ауыстыру</w:t>
      </w:r>
      <w:r>
        <w:br/>
      </w:r>
      <w:r>
        <w:rPr>
          <w:rFonts w:ascii="Times New Roman"/>
          <w:b w:val="false"/>
          <w:i w:val="false"/>
          <w:color w:val="000000"/>
          <w:sz w:val="28"/>
        </w:rPr>
        <w:t>
      156-5-бап. Көп балалы отбасы үшін салық шегерімі</w:t>
      </w:r>
      <w:r>
        <w:br/>
      </w:r>
      <w:r>
        <w:rPr>
          <w:rFonts w:ascii="Times New Roman"/>
          <w:b w:val="false"/>
          <w:i w:val="false"/>
          <w:color w:val="000000"/>
          <w:sz w:val="28"/>
        </w:rPr>
        <w:t>
      156-6-бап. Ерікті зейнетақы жарналары бойынша салық шегерімі</w:t>
      </w:r>
      <w:r>
        <w:br/>
      </w:r>
      <w:r>
        <w:rPr>
          <w:rFonts w:ascii="Times New Roman"/>
          <w:b w:val="false"/>
          <w:i w:val="false"/>
          <w:color w:val="000000"/>
          <w:sz w:val="28"/>
        </w:rPr>
        <w:t>
      156-7-бап. Оқытуға арналған салық шегерімі</w:t>
      </w:r>
      <w:r>
        <w:br/>
      </w:r>
      <w:r>
        <w:rPr>
          <w:rFonts w:ascii="Times New Roman"/>
          <w:b w:val="false"/>
          <w:i w:val="false"/>
          <w:color w:val="000000"/>
          <w:sz w:val="28"/>
        </w:rPr>
        <w:t>
      156-8-бап. Медицинаға арналған салық шегерімі</w:t>
      </w:r>
      <w:r>
        <w:br/>
      </w:r>
      <w:r>
        <w:rPr>
          <w:rFonts w:ascii="Times New Roman"/>
          <w:b w:val="false"/>
          <w:i w:val="false"/>
          <w:color w:val="000000"/>
          <w:sz w:val="28"/>
        </w:rPr>
        <w:t>
      156-9-бап. Сыйақылар бойынша салық шегерімі</w:t>
      </w:r>
      <w:r>
        <w:br/>
      </w:r>
      <w:r>
        <w:rPr>
          <w:rFonts w:ascii="Times New Roman"/>
          <w:b w:val="false"/>
          <w:i w:val="false"/>
          <w:color w:val="000000"/>
          <w:sz w:val="28"/>
        </w:rPr>
        <w:t>
      156-10-бап. Сақтандыру сыйлықақылары бойынша салық шегерімі</w:t>
      </w:r>
      <w:r>
        <w:br/>
      </w:r>
      <w:r>
        <w:rPr>
          <w:rFonts w:ascii="Times New Roman"/>
          <w:b w:val="false"/>
          <w:i w:val="false"/>
          <w:color w:val="000000"/>
          <w:sz w:val="28"/>
        </w:rPr>
        <w:t>
      156-11-бап. Өзге шегерімдерді ауыстыру»;</w:t>
      </w:r>
      <w:r>
        <w:br/>
      </w:r>
      <w:r>
        <w:rPr>
          <w:rFonts w:ascii="Times New Roman"/>
          <w:b w:val="false"/>
          <w:i w:val="false"/>
          <w:color w:val="000000"/>
          <w:sz w:val="28"/>
        </w:rPr>
        <w:t>
      157, 159-баптардың тақырыптары алып тасталсын;</w:t>
      </w:r>
      <w:r>
        <w:br/>
      </w:r>
      <w:r>
        <w:rPr>
          <w:rFonts w:ascii="Times New Roman"/>
          <w:b w:val="false"/>
          <w:i w:val="false"/>
          <w:color w:val="000000"/>
          <w:sz w:val="28"/>
        </w:rPr>
        <w:t>
      мынадай мазмұндағы 159-1-баптың тақырыбымен толықтырылсын:</w:t>
      </w:r>
      <w:r>
        <w:br/>
      </w:r>
      <w:r>
        <w:rPr>
          <w:rFonts w:ascii="Times New Roman"/>
          <w:b w:val="false"/>
          <w:i w:val="false"/>
          <w:color w:val="000000"/>
          <w:sz w:val="28"/>
        </w:rPr>
        <w:t>
      «159-1-бап. Жеке табыс салығы бойынша асып кету»;</w:t>
      </w:r>
      <w:r>
        <w:br/>
      </w:r>
      <w:r>
        <w:rPr>
          <w:rFonts w:ascii="Times New Roman"/>
          <w:b w:val="false"/>
          <w:i w:val="false"/>
          <w:color w:val="000000"/>
          <w:sz w:val="28"/>
        </w:rPr>
        <w:t>
      19-тараудың тақырыбы мынадай редакцияда жазылсын:</w:t>
      </w:r>
      <w:r>
        <w:br/>
      </w:r>
      <w:r>
        <w:rPr>
          <w:rFonts w:ascii="Times New Roman"/>
          <w:b w:val="false"/>
          <w:i w:val="false"/>
          <w:color w:val="000000"/>
          <w:sz w:val="28"/>
        </w:rPr>
        <w:t>
      «19-тарау. Төлем көзiнен салық салуға жататын табыстар»;</w:t>
      </w:r>
      <w:r>
        <w:br/>
      </w:r>
      <w:r>
        <w:rPr>
          <w:rFonts w:ascii="Times New Roman"/>
          <w:b w:val="false"/>
          <w:i w:val="false"/>
          <w:color w:val="000000"/>
          <w:sz w:val="28"/>
        </w:rPr>
        <w:t>
      160-баптың тақырыбы мынадай редакцияда жазылсын:</w:t>
      </w:r>
      <w:r>
        <w:br/>
      </w:r>
      <w:r>
        <w:rPr>
          <w:rFonts w:ascii="Times New Roman"/>
          <w:b w:val="false"/>
          <w:i w:val="false"/>
          <w:color w:val="000000"/>
          <w:sz w:val="28"/>
        </w:rPr>
        <w:t>
      «160-бап. Жалпы ережелер»;</w:t>
      </w:r>
      <w:r>
        <w:br/>
      </w:r>
      <w:r>
        <w:rPr>
          <w:rFonts w:ascii="Times New Roman"/>
          <w:b w:val="false"/>
          <w:i w:val="false"/>
          <w:color w:val="000000"/>
          <w:sz w:val="28"/>
        </w:rPr>
        <w:t>
      мынадай мазмұндағы 160-1-баптың тақырыбымен толықтырылсын:</w:t>
      </w:r>
      <w:r>
        <w:br/>
      </w:r>
      <w:r>
        <w:rPr>
          <w:rFonts w:ascii="Times New Roman"/>
          <w:b w:val="false"/>
          <w:i w:val="false"/>
          <w:color w:val="000000"/>
          <w:sz w:val="28"/>
        </w:rPr>
        <w:t>
      «160-1-бап. Салық және есепті кезеңдер»;</w:t>
      </w:r>
      <w:r>
        <w:br/>
      </w:r>
      <w:r>
        <w:rPr>
          <w:rFonts w:ascii="Times New Roman"/>
          <w:b w:val="false"/>
          <w:i w:val="false"/>
          <w:color w:val="000000"/>
          <w:sz w:val="28"/>
        </w:rPr>
        <w:t>
      мынадай мазмұндағы 162-1-баптың тақырыбымен толықтырылсын:</w:t>
      </w:r>
      <w:r>
        <w:br/>
      </w:r>
      <w:r>
        <w:rPr>
          <w:rFonts w:ascii="Times New Roman"/>
          <w:b w:val="false"/>
          <w:i w:val="false"/>
          <w:color w:val="000000"/>
          <w:sz w:val="28"/>
        </w:rPr>
        <w:t>
      «162-1-бап. Салық агентінің жеке тұлғамен есеп айырысу туралы анықтаманы беру тәртібі»;</w:t>
      </w:r>
      <w:r>
        <w:br/>
      </w:r>
      <w:r>
        <w:rPr>
          <w:rFonts w:ascii="Times New Roman"/>
          <w:b w:val="false"/>
          <w:i w:val="false"/>
          <w:color w:val="000000"/>
          <w:sz w:val="28"/>
        </w:rPr>
        <w:t>
      мынадай мазмұндағы 165-1-баптың тақырыбымен толықтырылсын:</w:t>
      </w:r>
      <w:r>
        <w:br/>
      </w:r>
      <w:r>
        <w:rPr>
          <w:rFonts w:ascii="Times New Roman"/>
          <w:b w:val="false"/>
          <w:i w:val="false"/>
          <w:color w:val="000000"/>
          <w:sz w:val="28"/>
        </w:rPr>
        <w:t>
      «165-1-бап. Жұмыс берушінің салық шегерімдерін қолдану тәртібі»;</w:t>
      </w:r>
      <w:r>
        <w:br/>
      </w:r>
      <w:r>
        <w:rPr>
          <w:rFonts w:ascii="Times New Roman"/>
          <w:b w:val="false"/>
          <w:i w:val="false"/>
          <w:color w:val="000000"/>
          <w:sz w:val="28"/>
        </w:rPr>
        <w:t>
      166-баптың тақырыбы алып тасталсын;</w:t>
      </w:r>
      <w:r>
        <w:br/>
      </w:r>
      <w:r>
        <w:rPr>
          <w:rFonts w:ascii="Times New Roman"/>
          <w:b w:val="false"/>
          <w:i w:val="false"/>
          <w:color w:val="000000"/>
          <w:sz w:val="28"/>
        </w:rPr>
        <w:t>
      170-баптың тақырыбы мынадай редакцияда жазылсын:</w:t>
      </w:r>
      <w:r>
        <w:br/>
      </w:r>
      <w:r>
        <w:rPr>
          <w:rFonts w:ascii="Times New Roman"/>
          <w:b w:val="false"/>
          <w:i w:val="false"/>
          <w:color w:val="000000"/>
          <w:sz w:val="28"/>
        </w:rPr>
        <w:t>
      «170-бап. Зейнетақы төлемдері түріндегі табыс»;</w:t>
      </w:r>
      <w:r>
        <w:br/>
      </w:r>
      <w:r>
        <w:rPr>
          <w:rFonts w:ascii="Times New Roman"/>
          <w:b w:val="false"/>
          <w:i w:val="false"/>
          <w:color w:val="000000"/>
          <w:sz w:val="28"/>
        </w:rPr>
        <w:t>
      172-баптың тақырыбы мынадай редакцияда жазылсын:</w:t>
      </w:r>
      <w:r>
        <w:br/>
      </w:r>
      <w:r>
        <w:rPr>
          <w:rFonts w:ascii="Times New Roman"/>
          <w:b w:val="false"/>
          <w:i w:val="false"/>
          <w:color w:val="000000"/>
          <w:sz w:val="28"/>
        </w:rPr>
        <w:t>
      «172-бап. Дивидендтер, сыйақылар, ұтыстар түріндегі табыс»;</w:t>
      </w:r>
      <w:r>
        <w:br/>
      </w:r>
      <w:r>
        <w:rPr>
          <w:rFonts w:ascii="Times New Roman"/>
          <w:b w:val="false"/>
          <w:i w:val="false"/>
          <w:color w:val="000000"/>
          <w:sz w:val="28"/>
        </w:rPr>
        <w:t>
      173-баптың тақырыбы мынадай редакцияда жазылсын:</w:t>
      </w:r>
      <w:r>
        <w:br/>
      </w:r>
      <w:r>
        <w:rPr>
          <w:rFonts w:ascii="Times New Roman"/>
          <w:b w:val="false"/>
          <w:i w:val="false"/>
          <w:color w:val="000000"/>
          <w:sz w:val="28"/>
        </w:rPr>
        <w:t>
      «173-бап. Стипендиялар түріндегі табыс»;</w:t>
      </w:r>
      <w:r>
        <w:br/>
      </w:r>
      <w:r>
        <w:rPr>
          <w:rFonts w:ascii="Times New Roman"/>
          <w:b w:val="false"/>
          <w:i w:val="false"/>
          <w:color w:val="000000"/>
          <w:sz w:val="28"/>
        </w:rPr>
        <w:t>
      20-тараудың тақырыбы мынадай редакцияда жазылсын:</w:t>
      </w:r>
      <w:r>
        <w:br/>
      </w:r>
      <w:r>
        <w:rPr>
          <w:rFonts w:ascii="Times New Roman"/>
          <w:b w:val="false"/>
          <w:i w:val="false"/>
          <w:color w:val="000000"/>
          <w:sz w:val="28"/>
        </w:rPr>
        <w:t>
      «20-тарау. Жеке тұлғаның өз бетінше салық салуына жататын табыстар»;</w:t>
      </w:r>
      <w:r>
        <w:br/>
      </w:r>
      <w:r>
        <w:rPr>
          <w:rFonts w:ascii="Times New Roman"/>
          <w:b w:val="false"/>
          <w:i w:val="false"/>
          <w:color w:val="000000"/>
          <w:sz w:val="28"/>
        </w:rPr>
        <w:t>
      177-баптың тақырыбы мынадай редакцияда жазылсын:</w:t>
      </w:r>
      <w:r>
        <w:br/>
      </w:r>
      <w:r>
        <w:rPr>
          <w:rFonts w:ascii="Times New Roman"/>
          <w:b w:val="false"/>
          <w:i w:val="false"/>
          <w:color w:val="000000"/>
          <w:sz w:val="28"/>
        </w:rPr>
        <w:t>
      «177-бап. Жеке тұлғаның өз бетінше салық салуына жататын табыстар»;</w:t>
      </w:r>
      <w:r>
        <w:br/>
      </w:r>
      <w:r>
        <w:rPr>
          <w:rFonts w:ascii="Times New Roman"/>
          <w:b w:val="false"/>
          <w:i w:val="false"/>
          <w:color w:val="000000"/>
          <w:sz w:val="28"/>
        </w:rPr>
        <w:t>
      мынадай мазмұндағы 177-1-баптың тақырыбымен толықтырылсын:</w:t>
      </w:r>
      <w:r>
        <w:br/>
      </w:r>
      <w:r>
        <w:rPr>
          <w:rFonts w:ascii="Times New Roman"/>
          <w:b w:val="false"/>
          <w:i w:val="false"/>
          <w:color w:val="000000"/>
          <w:sz w:val="28"/>
        </w:rPr>
        <w:t>
      «177-1-бап. Салық кезеңі»;</w:t>
      </w:r>
      <w:r>
        <w:br/>
      </w:r>
      <w:r>
        <w:rPr>
          <w:rFonts w:ascii="Times New Roman"/>
          <w:b w:val="false"/>
          <w:i w:val="false"/>
          <w:color w:val="000000"/>
          <w:sz w:val="28"/>
        </w:rPr>
        <w:t>
      178-баптың тақырыбы мынадай редакцияда жазылсын:</w:t>
      </w:r>
      <w:r>
        <w:br/>
      </w:r>
      <w:r>
        <w:rPr>
          <w:rFonts w:ascii="Times New Roman"/>
          <w:b w:val="false"/>
          <w:i w:val="false"/>
          <w:color w:val="000000"/>
          <w:sz w:val="28"/>
        </w:rPr>
        <w:t>
      «178-бап. Жеке тұлғаның өз бетінше салық салуына жататын табыстар бойынша жеке табыс салығын есептеу»;</w:t>
      </w:r>
      <w:r>
        <w:br/>
      </w:r>
      <w:r>
        <w:rPr>
          <w:rFonts w:ascii="Times New Roman"/>
          <w:b w:val="false"/>
          <w:i w:val="false"/>
          <w:color w:val="000000"/>
          <w:sz w:val="28"/>
        </w:rPr>
        <w:t>
      мынадай мазмұндағы 180-4-баптың тақырыбымен толықтырылсын:</w:t>
      </w:r>
      <w:r>
        <w:br/>
      </w:r>
      <w:r>
        <w:rPr>
          <w:rFonts w:ascii="Times New Roman"/>
          <w:b w:val="false"/>
          <w:i w:val="false"/>
          <w:color w:val="000000"/>
          <w:sz w:val="28"/>
        </w:rPr>
        <w:t>
      «180-4-бап. Талап ету құқығын, оның ішінде тұрғын үй құрылысындағы үлестік қатысу туралы шарт бойынша тұрғын үй ғимаратындағы үлесін беруден түскен табыс»;</w:t>
      </w:r>
      <w:r>
        <w:br/>
      </w:r>
      <w:r>
        <w:rPr>
          <w:rFonts w:ascii="Times New Roman"/>
          <w:b w:val="false"/>
          <w:i w:val="false"/>
          <w:color w:val="000000"/>
          <w:sz w:val="28"/>
        </w:rPr>
        <w:t>
      2-параграфтың және 181, 182-баптардың тақырыптары мынадай редакцияда жазылсын:</w:t>
      </w:r>
      <w:r>
        <w:br/>
      </w:r>
      <w:r>
        <w:rPr>
          <w:rFonts w:ascii="Times New Roman"/>
          <w:b w:val="false"/>
          <w:i w:val="false"/>
          <w:color w:val="000000"/>
          <w:sz w:val="28"/>
        </w:rPr>
        <w:t>
      «§ 2. Жеке практикамен айналысудан түсетін табыс</w:t>
      </w:r>
      <w:r>
        <w:br/>
      </w:r>
      <w:r>
        <w:rPr>
          <w:rFonts w:ascii="Times New Roman"/>
          <w:b w:val="false"/>
          <w:i w:val="false"/>
          <w:color w:val="000000"/>
          <w:sz w:val="28"/>
        </w:rPr>
        <w:t>
      181-бап. Жалпы ережелер</w:t>
      </w:r>
      <w:r>
        <w:br/>
      </w:r>
      <w:r>
        <w:rPr>
          <w:rFonts w:ascii="Times New Roman"/>
          <w:b w:val="false"/>
          <w:i w:val="false"/>
          <w:color w:val="000000"/>
          <w:sz w:val="28"/>
        </w:rPr>
        <w:t>
      182-бап. Жекеше нотариустың табысы»;</w:t>
      </w:r>
      <w:r>
        <w:br/>
      </w:r>
      <w:r>
        <w:rPr>
          <w:rFonts w:ascii="Times New Roman"/>
          <w:b w:val="false"/>
          <w:i w:val="false"/>
          <w:color w:val="000000"/>
          <w:sz w:val="28"/>
        </w:rPr>
        <w:t>
      мынадай мазмұндағы 182-1, 182-3, 182-3-баптардың тақырыптарымен толықтырылсын:</w:t>
      </w:r>
      <w:r>
        <w:br/>
      </w:r>
      <w:r>
        <w:rPr>
          <w:rFonts w:ascii="Times New Roman"/>
          <w:b w:val="false"/>
          <w:i w:val="false"/>
          <w:color w:val="000000"/>
          <w:sz w:val="28"/>
        </w:rPr>
        <w:t>
      «182-1-бап. Жеке сот орындаушысының табысы</w:t>
      </w:r>
      <w:r>
        <w:br/>
      </w:r>
      <w:r>
        <w:rPr>
          <w:rFonts w:ascii="Times New Roman"/>
          <w:b w:val="false"/>
          <w:i w:val="false"/>
          <w:color w:val="000000"/>
          <w:sz w:val="28"/>
        </w:rPr>
        <w:t>
      182-2-бап. Адвокаттың табысы</w:t>
      </w:r>
      <w:r>
        <w:br/>
      </w:r>
      <w:r>
        <w:rPr>
          <w:rFonts w:ascii="Times New Roman"/>
          <w:b w:val="false"/>
          <w:i w:val="false"/>
          <w:color w:val="000000"/>
          <w:sz w:val="28"/>
        </w:rPr>
        <w:t>
      182-3-бап. Кәсіби медиатордың табысы»;</w:t>
      </w:r>
      <w:r>
        <w:br/>
      </w:r>
      <w:r>
        <w:rPr>
          <w:rFonts w:ascii="Times New Roman"/>
          <w:b w:val="false"/>
          <w:i w:val="false"/>
          <w:color w:val="000000"/>
          <w:sz w:val="28"/>
        </w:rPr>
        <w:t>
      мынадай мазмұндағы 184-1-баптың тақырыбымен толықтырылсын:</w:t>
      </w:r>
      <w:r>
        <w:br/>
      </w:r>
      <w:r>
        <w:rPr>
          <w:rFonts w:ascii="Times New Roman"/>
          <w:b w:val="false"/>
          <w:i w:val="false"/>
          <w:color w:val="000000"/>
          <w:sz w:val="28"/>
        </w:rPr>
        <w:t>
      «184-1-бап. Жеке тұлғаның, сондай-ақ шағын бизнес субъектілері үшін арнайы салық режимін қолданатын дара кәсіпкердің Қазақстан Республикасының шегінен тыс жерлердегі көздерден алынған мүлікті өткізуден түсетін табысын айқындау тәртібі»;</w:t>
      </w:r>
      <w:r>
        <w:br/>
      </w:r>
      <w:r>
        <w:rPr>
          <w:rFonts w:ascii="Times New Roman"/>
          <w:b w:val="false"/>
          <w:i w:val="false"/>
          <w:color w:val="000000"/>
          <w:sz w:val="28"/>
        </w:rPr>
        <w:t>
      21-тараудың және 185, 186, 187-баптардың тақырыптары алып тасталсын;</w:t>
      </w:r>
      <w:r>
        <w:br/>
      </w:r>
      <w:r>
        <w:rPr>
          <w:rFonts w:ascii="Times New Roman"/>
          <w:b w:val="false"/>
          <w:i w:val="false"/>
          <w:color w:val="000000"/>
          <w:sz w:val="28"/>
        </w:rPr>
        <w:t>
      мынадай мазмұндағы 21-1-тараудың, 1-параграфтың, 187-1, 187-2,</w:t>
      </w:r>
      <w:r>
        <w:br/>
      </w:r>
      <w:r>
        <w:rPr>
          <w:rFonts w:ascii="Times New Roman"/>
          <w:b w:val="false"/>
          <w:i w:val="false"/>
          <w:color w:val="000000"/>
          <w:sz w:val="28"/>
        </w:rPr>
        <w:t>
187-3-баптардың, 2-параграфтың, 187-4, 187-5-баптардың, 3-параграфтың, 187-6, 187-7-баптардың тақырыптарымен толықтырылсын:</w:t>
      </w:r>
      <w:r>
        <w:br/>
      </w:r>
      <w:r>
        <w:rPr>
          <w:rFonts w:ascii="Times New Roman"/>
          <w:b w:val="false"/>
          <w:i w:val="false"/>
          <w:color w:val="000000"/>
          <w:sz w:val="28"/>
        </w:rPr>
        <w:t>
      «21-1-тарау. Жеке тұлғалардың декларациялары</w:t>
      </w:r>
      <w:r>
        <w:br/>
      </w:r>
      <w:r>
        <w:rPr>
          <w:rFonts w:ascii="Times New Roman"/>
          <w:b w:val="false"/>
          <w:i w:val="false"/>
          <w:color w:val="000000"/>
          <w:sz w:val="28"/>
        </w:rPr>
        <w:t>
      «§ 1. Активтер мен міндеттемелер туралы декларация</w:t>
      </w:r>
      <w:r>
        <w:br/>
      </w:r>
      <w:r>
        <w:rPr>
          <w:rFonts w:ascii="Times New Roman"/>
          <w:b w:val="false"/>
          <w:i w:val="false"/>
          <w:color w:val="000000"/>
          <w:sz w:val="28"/>
        </w:rPr>
        <w:t>
      187-1-бап. Активтер мен міндеттемелер туралы декларация</w:t>
      </w:r>
      <w:r>
        <w:br/>
      </w:r>
      <w:r>
        <w:rPr>
          <w:rFonts w:ascii="Times New Roman"/>
          <w:b w:val="false"/>
          <w:i w:val="false"/>
          <w:color w:val="000000"/>
          <w:sz w:val="28"/>
        </w:rPr>
        <w:t>
      187-2-бап. Активтер мен міндеттемелер туралы декларацияны жасау ерекшеліктері</w:t>
      </w:r>
      <w:r>
        <w:br/>
      </w:r>
      <w:r>
        <w:rPr>
          <w:rFonts w:ascii="Times New Roman"/>
          <w:b w:val="false"/>
          <w:i w:val="false"/>
          <w:color w:val="000000"/>
          <w:sz w:val="28"/>
        </w:rPr>
        <w:t>
      187-3-бап. Активтер мен міндеттемелер туралы декларацияны табыс ету мерзімдері</w:t>
      </w:r>
      <w:r>
        <w:br/>
      </w:r>
      <w:r>
        <w:rPr>
          <w:rFonts w:ascii="Times New Roman"/>
          <w:b w:val="false"/>
          <w:i w:val="false"/>
          <w:color w:val="000000"/>
          <w:sz w:val="28"/>
        </w:rPr>
        <w:t>
      2. Табыстар мен мүлік туралы декларация</w:t>
      </w:r>
      <w:r>
        <w:br/>
      </w:r>
      <w:r>
        <w:rPr>
          <w:rFonts w:ascii="Times New Roman"/>
          <w:b w:val="false"/>
          <w:i w:val="false"/>
          <w:color w:val="000000"/>
          <w:sz w:val="28"/>
        </w:rPr>
        <w:t>
      187-4-бап. Табыстар мен мүлік туралы декларация</w:t>
      </w:r>
      <w:r>
        <w:br/>
      </w:r>
      <w:r>
        <w:rPr>
          <w:rFonts w:ascii="Times New Roman"/>
          <w:b w:val="false"/>
          <w:i w:val="false"/>
          <w:color w:val="000000"/>
          <w:sz w:val="28"/>
        </w:rPr>
        <w:t>
      187-5-бап. Табыстар мен мүлік туралы декларацияны табыс ету мерзімдері</w:t>
      </w:r>
      <w:r>
        <w:br/>
      </w:r>
      <w:r>
        <w:rPr>
          <w:rFonts w:ascii="Times New Roman"/>
          <w:b w:val="false"/>
          <w:i w:val="false"/>
          <w:color w:val="000000"/>
          <w:sz w:val="28"/>
        </w:rPr>
        <w:t xml:space="preserve">
      § 3. Жеке табыс салығы бойынша декларация </w:t>
      </w:r>
      <w:r>
        <w:br/>
      </w:r>
      <w:r>
        <w:rPr>
          <w:rFonts w:ascii="Times New Roman"/>
          <w:b w:val="false"/>
          <w:i w:val="false"/>
          <w:color w:val="000000"/>
          <w:sz w:val="28"/>
        </w:rPr>
        <w:t>
      187-6-бап. Жеке табыс салығы бойынша декларация</w:t>
      </w:r>
      <w:r>
        <w:br/>
      </w:r>
      <w:r>
        <w:rPr>
          <w:rFonts w:ascii="Times New Roman"/>
          <w:b w:val="false"/>
          <w:i w:val="false"/>
          <w:color w:val="000000"/>
          <w:sz w:val="28"/>
        </w:rPr>
        <w:t>
      187-7-бап. Жеке табыс салығы бойынша декларацияны табыс ету мерзімдері»;</w:t>
      </w:r>
      <w:r>
        <w:br/>
      </w:r>
      <w:r>
        <w:rPr>
          <w:rFonts w:ascii="Times New Roman"/>
          <w:b w:val="false"/>
          <w:i w:val="false"/>
          <w:color w:val="000000"/>
          <w:sz w:val="28"/>
        </w:rPr>
        <w:t>
      200-1-баптың тақырыбы мынадай редакцияда жазылсын:</w:t>
      </w:r>
      <w:r>
        <w:br/>
      </w:r>
      <w:r>
        <w:rPr>
          <w:rFonts w:ascii="Times New Roman"/>
          <w:b w:val="false"/>
          <w:i w:val="false"/>
          <w:color w:val="000000"/>
          <w:sz w:val="28"/>
        </w:rPr>
        <w:t>
      «200-1-бап. Резидент емес жеке тұлғаның салық салудан босатылатын табыстары»;</w:t>
      </w:r>
      <w:r>
        <w:br/>
      </w:r>
      <w:r>
        <w:rPr>
          <w:rFonts w:ascii="Times New Roman"/>
          <w:b w:val="false"/>
          <w:i w:val="false"/>
          <w:color w:val="000000"/>
          <w:sz w:val="28"/>
        </w:rPr>
        <w:t>
      205-баптың тақырыбы мынадай редакцияда жазылсын:</w:t>
      </w:r>
      <w:r>
        <w:br/>
      </w:r>
      <w:r>
        <w:rPr>
          <w:rFonts w:ascii="Times New Roman"/>
          <w:b w:val="false"/>
          <w:i w:val="false"/>
          <w:color w:val="000000"/>
          <w:sz w:val="28"/>
        </w:rPr>
        <w:t>
      «205-бап. Табыстар мен мүлік туралы декларацияны табыс ету»;</w:t>
      </w:r>
      <w:r>
        <w:br/>
      </w:r>
      <w:r>
        <w:rPr>
          <w:rFonts w:ascii="Times New Roman"/>
          <w:b w:val="false"/>
          <w:i w:val="false"/>
          <w:color w:val="000000"/>
          <w:sz w:val="28"/>
        </w:rPr>
        <w:t>
      Мынадай мазмұндағы 205-1-баптың тақырыбымен толықтырылсын:</w:t>
      </w:r>
      <w:r>
        <w:br/>
      </w:r>
      <w:r>
        <w:rPr>
          <w:rFonts w:ascii="Times New Roman"/>
          <w:b w:val="false"/>
          <w:i w:val="false"/>
          <w:color w:val="000000"/>
          <w:sz w:val="28"/>
        </w:rPr>
        <w:t>
      «205-1-бап. Жеке табыс салығы бойынша декларация табыс ету»;</w:t>
      </w:r>
      <w:r>
        <w:br/>
      </w:r>
      <w:r>
        <w:rPr>
          <w:rFonts w:ascii="Times New Roman"/>
          <w:b w:val="false"/>
          <w:i w:val="false"/>
          <w:color w:val="000000"/>
          <w:sz w:val="28"/>
        </w:rPr>
        <w:t>
      221-1-баптың тақырыбы алып тасталсын;</w:t>
      </w:r>
      <w:r>
        <w:br/>
      </w:r>
      <w:r>
        <w:rPr>
          <w:rFonts w:ascii="Times New Roman"/>
          <w:b w:val="false"/>
          <w:i w:val="false"/>
          <w:color w:val="000000"/>
          <w:sz w:val="28"/>
        </w:rPr>
        <w:t>
      363-баптың тақырыбы мынадай редакцияда жазылсын:</w:t>
      </w:r>
      <w:r>
        <w:br/>
      </w:r>
      <w:r>
        <w:rPr>
          <w:rFonts w:ascii="Times New Roman"/>
          <w:b w:val="false"/>
          <w:i w:val="false"/>
          <w:color w:val="000000"/>
          <w:sz w:val="28"/>
        </w:rPr>
        <w:t>
      «363-бап. Салық және есепті кезеңдер»;</w:t>
      </w:r>
      <w:r>
        <w:br/>
      </w:r>
      <w:r>
        <w:rPr>
          <w:rFonts w:ascii="Times New Roman"/>
          <w:b w:val="false"/>
          <w:i w:val="false"/>
          <w:color w:val="000000"/>
          <w:sz w:val="28"/>
        </w:rPr>
        <w:t>
      416, 417-баптардың тақырыптары алып тасталсын;</w:t>
      </w:r>
      <w:r>
        <w:br/>
      </w:r>
      <w:r>
        <w:rPr>
          <w:rFonts w:ascii="Times New Roman"/>
          <w:b w:val="false"/>
          <w:i w:val="false"/>
          <w:color w:val="000000"/>
          <w:sz w:val="28"/>
        </w:rPr>
        <w:t>
      17-бөлімнің, 60-тараудың және 419, 420, 421, 422, 423, 424, 425-баптардың тақырыптары алып тасталсын;</w:t>
      </w:r>
      <w:r>
        <w:br/>
      </w:r>
      <w:r>
        <w:rPr>
          <w:rFonts w:ascii="Times New Roman"/>
          <w:b w:val="false"/>
          <w:i w:val="false"/>
          <w:color w:val="000000"/>
          <w:sz w:val="28"/>
        </w:rPr>
        <w:t>
      583-баптың тақырыбы мынадай редакцияда жазылсын:</w:t>
      </w:r>
      <w:r>
        <w:br/>
      </w:r>
      <w:r>
        <w:rPr>
          <w:rFonts w:ascii="Times New Roman"/>
          <w:b w:val="false"/>
          <w:i w:val="false"/>
          <w:color w:val="000000"/>
          <w:sz w:val="28"/>
        </w:rPr>
        <w:t>
      «583-бап. Уәкілеттi мемлекеттік органдардың, Қазақстан Республикасы Ұлттық Банкінің, жергілікті атқарушы органдардың және уәкілетті тұлғалардың салық органдарымен өзара іс-қимыл кезіндегі мiндеттерi»;</w:t>
      </w:r>
      <w:r>
        <w:br/>
      </w:r>
      <w:r>
        <w:rPr>
          <w:rFonts w:ascii="Times New Roman"/>
          <w:b w:val="false"/>
          <w:i w:val="false"/>
          <w:color w:val="000000"/>
          <w:sz w:val="28"/>
        </w:rPr>
        <w:t>
      83-тарау мынадай мазмұндағы 2-параграфтың және 606-1, 606-2, 606-3, 606-4, 606-5-баптардың тақырыптарымен толықтырылсын:</w:t>
      </w:r>
      <w:r>
        <w:br/>
      </w:r>
      <w:r>
        <w:rPr>
          <w:rFonts w:ascii="Times New Roman"/>
          <w:b w:val="false"/>
          <w:i w:val="false"/>
          <w:color w:val="000000"/>
          <w:sz w:val="28"/>
        </w:rPr>
        <w:t>
      «§ 2. Жеке табыс салығы бойынша асып кетуді есепке жатқызу және (немесе) қайтару</w:t>
      </w:r>
      <w:r>
        <w:br/>
      </w:r>
      <w:r>
        <w:rPr>
          <w:rFonts w:ascii="Times New Roman"/>
          <w:b w:val="false"/>
          <w:i w:val="false"/>
          <w:color w:val="000000"/>
          <w:sz w:val="28"/>
        </w:rPr>
        <w:t>
      606-1-бап. Жалпы ережелер</w:t>
      </w:r>
      <w:r>
        <w:br/>
      </w:r>
      <w:r>
        <w:rPr>
          <w:rFonts w:ascii="Times New Roman"/>
          <w:b w:val="false"/>
          <w:i w:val="false"/>
          <w:color w:val="000000"/>
          <w:sz w:val="28"/>
        </w:rPr>
        <w:t>
      606-2-бап. Жеке табыс салығы бойынша салыстырып тексеру</w:t>
      </w:r>
      <w:r>
        <w:br/>
      </w:r>
      <w:r>
        <w:rPr>
          <w:rFonts w:ascii="Times New Roman"/>
          <w:b w:val="false"/>
          <w:i w:val="false"/>
          <w:color w:val="000000"/>
          <w:sz w:val="28"/>
        </w:rPr>
        <w:t>
      606-3-бап. Салық агенттерінің мәліметтері негізінде жеке табыс салығы бойынша салыстырып тексеру жүргізудің тәртібі</w:t>
      </w:r>
      <w:r>
        <w:br/>
      </w:r>
      <w:r>
        <w:rPr>
          <w:rFonts w:ascii="Times New Roman"/>
          <w:b w:val="false"/>
          <w:i w:val="false"/>
          <w:color w:val="000000"/>
          <w:sz w:val="28"/>
        </w:rPr>
        <w:t>
      606-4-бап. Білім беруге, медицинаға, ипотекалық тұрғын үй қарыздары бойынша сыйақыны өтеуге арналған шығыстар бойынша салық шегерімдерінің сомасын растау үшін жеке табыс салығы бойынша салыстырып тексеру жүргізудің тәртібі</w:t>
      </w:r>
      <w:r>
        <w:br/>
      </w:r>
      <w:r>
        <w:rPr>
          <w:rFonts w:ascii="Times New Roman"/>
          <w:b w:val="false"/>
          <w:i w:val="false"/>
          <w:color w:val="000000"/>
          <w:sz w:val="28"/>
        </w:rPr>
        <w:t>
      606-5-бап. Жеке тұлғаның жеке табыс салығы бойынша асып кетуін есепке жатқызу және (немесе) қайтару тәртібі»;</w:t>
      </w:r>
      <w:r>
        <w:br/>
      </w:r>
      <w:r>
        <w:rPr>
          <w:rFonts w:ascii="Times New Roman"/>
          <w:b w:val="false"/>
          <w:i w:val="false"/>
          <w:color w:val="000000"/>
          <w:sz w:val="28"/>
        </w:rPr>
        <w:t>
      643-баптың тақырыбы мынадай редакцияда жазылсын:</w:t>
      </w:r>
      <w:r>
        <w:br/>
      </w:r>
      <w:r>
        <w:rPr>
          <w:rFonts w:ascii="Times New Roman"/>
          <w:b w:val="false"/>
          <w:i w:val="false"/>
          <w:color w:val="000000"/>
          <w:sz w:val="28"/>
        </w:rPr>
        <w:t>
      «643-бап. Жекелеген жағдайларда салық салуға жататын табыстарды айқындау»;</w:t>
      </w:r>
      <w:r>
        <w:br/>
      </w:r>
      <w:r>
        <w:rPr>
          <w:rFonts w:ascii="Times New Roman"/>
          <w:b w:val="false"/>
          <w:i w:val="false"/>
          <w:color w:val="000000"/>
          <w:sz w:val="28"/>
        </w:rPr>
        <w:t>
      мынадай мазмұндағы 643-1-баптың тақырыбымен толықтырылсын:</w:t>
      </w:r>
      <w:r>
        <w:br/>
      </w:r>
      <w:r>
        <w:rPr>
          <w:rFonts w:ascii="Times New Roman"/>
          <w:b w:val="false"/>
          <w:i w:val="false"/>
          <w:color w:val="000000"/>
          <w:sz w:val="28"/>
        </w:rPr>
        <w:t>
      «643-1-бап. Жеке тұлғаның жанама әдіспен салық салуға жататын табысын айқындау»;</w:t>
      </w:r>
      <w:r>
        <w:br/>
      </w:r>
      <w:r>
        <w:rPr>
          <w:rFonts w:ascii="Times New Roman"/>
          <w:b w:val="false"/>
          <w:i w:val="false"/>
          <w:color w:val="000000"/>
          <w:sz w:val="28"/>
        </w:rPr>
        <w:t xml:space="preserve">
      2) 12-баптың 1-тармағында: </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жеке тұлғаның жеке мүлкі - жеке тұлғаның меншік құқығындағы немесе оның ортақ меншіктегі үлесі болып табылатын, келесі шарттар бірдей орындалған кезде:</w:t>
      </w:r>
      <w:r>
        <w:br/>
      </w:r>
      <w:r>
        <w:rPr>
          <w:rFonts w:ascii="Times New Roman"/>
          <w:b w:val="false"/>
          <w:i w:val="false"/>
          <w:color w:val="000000"/>
          <w:sz w:val="28"/>
        </w:rPr>
        <w:t>
      қолданыста болған болып табылатын;</w:t>
      </w:r>
      <w:r>
        <w:br/>
      </w:r>
      <w:r>
        <w:rPr>
          <w:rFonts w:ascii="Times New Roman"/>
          <w:b w:val="false"/>
          <w:i w:val="false"/>
          <w:color w:val="000000"/>
          <w:sz w:val="28"/>
        </w:rPr>
        <w:t>
      жеке тұлға кәсіпкерлік мақсаттарда пайдаланбайтын;</w:t>
      </w:r>
      <w:r>
        <w:br/>
      </w:r>
      <w:r>
        <w:rPr>
          <w:rFonts w:ascii="Times New Roman"/>
          <w:b w:val="false"/>
          <w:i w:val="false"/>
          <w:color w:val="000000"/>
          <w:sz w:val="28"/>
        </w:rPr>
        <w:t>
      мүліктік және басқа да табыстардан жеке табыс салығын салудың объектісі болып табылмайтын материалдық нысандағы заттары;»;</w:t>
      </w:r>
      <w:r>
        <w:br/>
      </w:r>
      <w:r>
        <w:rPr>
          <w:rFonts w:ascii="Times New Roman"/>
          <w:b w:val="false"/>
          <w:i w:val="false"/>
          <w:color w:val="000000"/>
          <w:sz w:val="28"/>
        </w:rPr>
        <w:t>
      мынадай мазмұндағы 41-2) тармақшамен толықтырылсын:</w:t>
      </w:r>
      <w:r>
        <w:br/>
      </w:r>
      <w:r>
        <w:rPr>
          <w:rFonts w:ascii="Times New Roman"/>
          <w:b w:val="false"/>
          <w:i w:val="false"/>
          <w:color w:val="000000"/>
          <w:sz w:val="28"/>
        </w:rPr>
        <w:t>
      «41-2) уәкілетті адам – осы Кодекстің 81-тарауына сәйкес, өзінің Қазақстан Республикасының заңнамалық актілерінде белгіленген құзыреті шегінде жеке тұлғалар жөнінде өзінде бар мәліметтерді уәкілетті органға табыс ету міндеті жүктелген адам;»;</w:t>
      </w:r>
      <w:r>
        <w:br/>
      </w:r>
      <w:r>
        <w:rPr>
          <w:rFonts w:ascii="Times New Roman"/>
          <w:b w:val="false"/>
          <w:i w:val="false"/>
          <w:color w:val="000000"/>
          <w:sz w:val="28"/>
        </w:rPr>
        <w:t>
      3) 13-баптың 1-тармағы мынадай мазмұндағы 8-2) тармақшамен толықтырылсын:</w:t>
      </w:r>
      <w:r>
        <w:br/>
      </w:r>
      <w:r>
        <w:rPr>
          <w:rFonts w:ascii="Times New Roman"/>
          <w:b w:val="false"/>
          <w:i w:val="false"/>
          <w:color w:val="000000"/>
          <w:sz w:val="28"/>
        </w:rPr>
        <w:t>
      «8-2) осы Кодексте белгіленген тәртіппен және мерзімдерде салықтардың, бюджетке төленетін басқа да міндетті төлемдердің және өсімпұлдардың артық (қате) төленген сомаларын, есепке жатқызылған қосылған құн салығының есептелген салық сомасынан асып кеткенін, жеке тұлғаның жеке табыс салығынан асып кеткенін есепке жатқызуды және (немесе) қайтаруды, айыппұлды қайтаруды талап етуге;»;</w:t>
      </w:r>
      <w:r>
        <w:br/>
      </w:r>
      <w:r>
        <w:rPr>
          <w:rFonts w:ascii="Times New Roman"/>
          <w:b w:val="false"/>
          <w:i w:val="false"/>
          <w:color w:val="000000"/>
          <w:sz w:val="28"/>
        </w:rPr>
        <w:t>
      4) 14-баптың 1-тармағы мынадай мазмұндағы 2-1) тармақшамен толықтырылсын:</w:t>
      </w:r>
      <w:r>
        <w:br/>
      </w:r>
      <w:r>
        <w:rPr>
          <w:rFonts w:ascii="Times New Roman"/>
          <w:b w:val="false"/>
          <w:i w:val="false"/>
          <w:color w:val="000000"/>
          <w:sz w:val="28"/>
        </w:rPr>
        <w:t>
      «2-1) осы Кодекстің 83-тарауында көзделген жағдайларда салық органының талап етуі бойынша мынадай құжаттардың:</w:t>
      </w:r>
      <w:r>
        <w:br/>
      </w:r>
      <w:r>
        <w:rPr>
          <w:rFonts w:ascii="Times New Roman"/>
          <w:b w:val="false"/>
          <w:i w:val="false"/>
          <w:color w:val="000000"/>
          <w:sz w:val="28"/>
        </w:rPr>
        <w:t>
      медициналық қызмет көрсетуге, білім беру қызметін көрсетуге, ипотекалық тұрғын үй қарыздарын беруге арналған шарттардың;</w:t>
      </w:r>
      <w:r>
        <w:br/>
      </w:r>
      <w:r>
        <w:rPr>
          <w:rFonts w:ascii="Times New Roman"/>
          <w:b w:val="false"/>
          <w:i w:val="false"/>
          <w:color w:val="000000"/>
          <w:sz w:val="28"/>
        </w:rPr>
        <w:t>
      медициналық қызмет көрсетуге, білім беру қызметін көрсетуге ақы төлеуге, ипотекалық тұрғын үй қарыздары бойынша сыйақыны жабуға арналған нақты шығыстарды растайтын құжаттардың;</w:t>
      </w:r>
      <w:r>
        <w:br/>
      </w:r>
      <w:r>
        <w:rPr>
          <w:rFonts w:ascii="Times New Roman"/>
          <w:b w:val="false"/>
          <w:i w:val="false"/>
          <w:color w:val="000000"/>
          <w:sz w:val="28"/>
        </w:rPr>
        <w:t>
      медициналық қызмет көрсетуді, білім беру қызметін көрсетуді пайдаланғанын, ипотекалық тұрғын үй қарыздарын жапқанын растайтын өзге құжаттардың түпнұсқаларын немесе нотариалды куәландырылған көшірмелерін табыс етуге.</w:t>
      </w:r>
      <w:r>
        <w:br/>
      </w:r>
      <w:r>
        <w:rPr>
          <w:rFonts w:ascii="Times New Roman"/>
          <w:b w:val="false"/>
          <w:i w:val="false"/>
          <w:color w:val="000000"/>
          <w:sz w:val="28"/>
        </w:rPr>
        <w:t>
      Егер осы тармақта көрсетілген құжаттар шет тілінде жасалған болса, мұндай құжаттардың Қазақстан Республикасының заңнамасында белгіленген тәртіппен нотариус куәландырған қазақ немесе орыс тіліндегі аудармасының болуы міндетті.</w:t>
      </w:r>
      <w:r>
        <w:br/>
      </w:r>
      <w:r>
        <w:rPr>
          <w:rFonts w:ascii="Times New Roman"/>
          <w:b w:val="false"/>
          <w:i w:val="false"/>
          <w:color w:val="000000"/>
          <w:sz w:val="28"/>
        </w:rPr>
        <w:t>
      Осы тармақшаның бірінші бөлігінде көзделген қызметтерге ақы төлеу жөнінде қолма-қол жасалмайтын төлемдерді жүргізген кезде, пайдасына осындай шығыстарға ақы төлеу жүргізілген тұлғаның атауы мен сәйкестендіру нөмірі болуы шартымен мына құжаттардың бірі:</w:t>
      </w:r>
      <w:r>
        <w:br/>
      </w:r>
      <w:r>
        <w:rPr>
          <w:rFonts w:ascii="Times New Roman"/>
          <w:b w:val="false"/>
          <w:i w:val="false"/>
          <w:color w:val="000000"/>
          <w:sz w:val="28"/>
        </w:rPr>
        <w:t>
      банк шотын пайдалана отырып не банк шотын пайдаланбай төлемдер және ақша аударымдары жүзеге асырылған кезде жасалатын төлем құжаты (бұдан әрі – төлем құжаты);</w:t>
      </w:r>
      <w:r>
        <w:br/>
      </w:r>
      <w:r>
        <w:rPr>
          <w:rFonts w:ascii="Times New Roman"/>
          <w:b w:val="false"/>
          <w:i w:val="false"/>
          <w:color w:val="000000"/>
          <w:sz w:val="28"/>
        </w:rPr>
        <w:t>
      төлем карточкасын пайдалана отырып не электрондық терминалдар арқылы төлемдер және ақша аударымдары жүзеге асырылған кезде жасалатын чек (бұдан әрі - чек);</w:t>
      </w:r>
      <w:r>
        <w:br/>
      </w:r>
      <w:r>
        <w:rPr>
          <w:rFonts w:ascii="Times New Roman"/>
          <w:b w:val="false"/>
          <w:i w:val="false"/>
          <w:color w:val="000000"/>
          <w:sz w:val="28"/>
        </w:rPr>
        <w:t>
      банк шоты бойынша ақша қозғалысы туралы үзінді көшірме (бұдан әрі – үзінді көшірме) осындай қызметтерді төлеуге нақты шығыстарды растайтын құжат болып табылады.</w:t>
      </w:r>
      <w:r>
        <w:br/>
      </w:r>
      <w:r>
        <w:rPr>
          <w:rFonts w:ascii="Times New Roman"/>
          <w:b w:val="false"/>
          <w:i w:val="false"/>
          <w:color w:val="000000"/>
          <w:sz w:val="28"/>
        </w:rPr>
        <w:t>
      Аталған қызметтерді Қазақстан Республикасының шегінен тыс жерлерде алған және оларға ақы төлеген жағдайда чектерінде және үзінді көшірмелерде пайдасына осындай шығыстарды төлеу жүргізілген тұлғаның сәйкестендіру нөмірін көрсету талап етілмейді;»;</w:t>
      </w:r>
      <w:r>
        <w:br/>
      </w:r>
      <w:r>
        <w:rPr>
          <w:rFonts w:ascii="Times New Roman"/>
          <w:b w:val="false"/>
          <w:i w:val="false"/>
          <w:color w:val="000000"/>
          <w:sz w:val="28"/>
        </w:rPr>
        <w:t>
      5) 15-баптың 2-тармағында: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әрбір жеке тұлға бойынша төлем көзінен салық салуға жататын табыстардың, сондай-ақ жеке табыс салығын, міндетті зейнетақы жарналарын, жұмыс берушінің міндетті зейнетақы жарналарын, міндетті кәсіби зейнетақы жарналарын есептеу және ұстап қалу бөлігінде осындай табыстар және әлеуметтік салықты, әлеуметтік аударымдарды есептеу бөлігінде қызметкерлерге табыс түрінде төленетін жұмыс берушінің шығыстары бойынша міндеттемелердің есебін жүргізуге;»;</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осы Кодекстің 162-1-бабында белгіленген нысан бойынша және тәртіппен жеке тұлғамен есеп айырысу туралы анықтаманы тегін беруге;»;</w:t>
      </w:r>
      <w:r>
        <w:br/>
      </w:r>
      <w:r>
        <w:rPr>
          <w:rFonts w:ascii="Times New Roman"/>
          <w:b w:val="false"/>
          <w:i w:val="false"/>
          <w:color w:val="000000"/>
          <w:sz w:val="28"/>
        </w:rPr>
        <w:t>
      6) 17-бапта: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Салық төлеушінің (салық агентінің) уәкілетті өкілінің Қазақстан Республикасының салық заңнамасында реттелетін қатынастарға осы салық төлеушінің (салық агентінің) қатысуына байланысты жасалған іс-әрекеттері (әрекетсіздігі) салық төлеушінің (салық агентінің) аталған өкілге осы баптың</w:t>
      </w:r>
      <w:r>
        <w:br/>
      </w:r>
      <w:r>
        <w:rPr>
          <w:rFonts w:ascii="Times New Roman"/>
          <w:b w:val="false"/>
          <w:i w:val="false"/>
          <w:color w:val="000000"/>
          <w:sz w:val="28"/>
        </w:rPr>
        <w:t>
3-тармағында көрсетілген құжаттар негізінде берген өкілеттіктері шеңберіндегі іс-әрекеттері (әрекетсіздігі) деп танылады.»;</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Жеке тұлғаның заңды өкілінің Қазақстан Республикасының салық заңнамасында реттелетін қатынастарға осы жеке тұлғаның қатысуына байланысты жасалған іс-әрекеттері (әрекетсіздігі) жеке тұлғаның заңды өкілінің іс-әрекеттері (әрекетсіздігі) деп танылады.»;</w:t>
      </w:r>
      <w:r>
        <w:br/>
      </w:r>
      <w:r>
        <w:rPr>
          <w:rFonts w:ascii="Times New Roman"/>
          <w:b w:val="false"/>
          <w:i w:val="false"/>
          <w:color w:val="000000"/>
          <w:sz w:val="28"/>
        </w:rPr>
        <w:t>
      7) 19-баптың 1-тармағы мынадай мазмұндағы 3-1) және</w:t>
      </w:r>
      <w:r>
        <w:br/>
      </w:r>
      <w:r>
        <w:rPr>
          <w:rFonts w:ascii="Times New Roman"/>
          <w:b w:val="false"/>
          <w:i w:val="false"/>
          <w:color w:val="000000"/>
          <w:sz w:val="28"/>
        </w:rPr>
        <w:t>
6-1) тармақшалармен толықтырылсын:</w:t>
      </w:r>
      <w:r>
        <w:br/>
      </w:r>
      <w:r>
        <w:rPr>
          <w:rFonts w:ascii="Times New Roman"/>
          <w:b w:val="false"/>
          <w:i w:val="false"/>
          <w:color w:val="000000"/>
          <w:sz w:val="28"/>
        </w:rPr>
        <w:t>
      «3-1) жеке табыс салығы бойынша асып кеткенін есепке жатқызуды және (немесе) қайтаруды жүргізу мақсатында жеке тұлғадан осы Кодекстің 14-бабы 1-тармағының 2-1) тармақшасында көзделген құжаттарды тапсыруды талап етуге;»;</w:t>
      </w:r>
      <w:r>
        <w:br/>
      </w:r>
      <w:r>
        <w:rPr>
          <w:rFonts w:ascii="Times New Roman"/>
          <w:b w:val="false"/>
          <w:i w:val="false"/>
          <w:color w:val="000000"/>
          <w:sz w:val="28"/>
        </w:rPr>
        <w:t>
      «6-1) осы Кодекске сәйкес жеке тұлғаның активтері мен міндеттемелері туралы декларация табыс ету міндеті жүктелген жеке тұлғаны салықтық тексеру барысында осы декларацияда көрсетілген мемлекеттік немесе өзге тіркеуге жататын мүлік, сондай-ақ құқықтары және (немесе) мәмілелері мемлекеттік немесе өзге тіркеуге жататын мүлік туралы мәліметтердің дәйектілігі бөлігінде тексеруді жүзеге асыруға;»;</w:t>
      </w:r>
      <w:r>
        <w:br/>
      </w:r>
      <w:r>
        <w:rPr>
          <w:rFonts w:ascii="Times New Roman"/>
          <w:b w:val="false"/>
          <w:i w:val="false"/>
          <w:color w:val="000000"/>
          <w:sz w:val="28"/>
        </w:rPr>
        <w:t>
      8) 20-баптың 1-тармағы мынадай мазмұндағы 9-1) және 26-1) тармақшалармен толықтырылсын:</w:t>
      </w:r>
      <w:r>
        <w:br/>
      </w:r>
      <w:r>
        <w:rPr>
          <w:rFonts w:ascii="Times New Roman"/>
          <w:b w:val="false"/>
          <w:i w:val="false"/>
          <w:color w:val="000000"/>
          <w:sz w:val="28"/>
        </w:rPr>
        <w:t>
      «9-1) жеке тұлғаның жеке табыс салығы бойынша асып кеткенін есепке жатқызуды және (немесе) қайтаруды жүргізуге;»;</w:t>
      </w:r>
      <w:r>
        <w:br/>
      </w:r>
      <w:r>
        <w:rPr>
          <w:rFonts w:ascii="Times New Roman"/>
          <w:b w:val="false"/>
          <w:i w:val="false"/>
          <w:color w:val="000000"/>
          <w:sz w:val="28"/>
        </w:rPr>
        <w:t>
      «26-1) мыналарды:</w:t>
      </w:r>
      <w:r>
        <w:br/>
      </w:r>
      <w:r>
        <w:rPr>
          <w:rFonts w:ascii="Times New Roman"/>
          <w:b w:val="false"/>
          <w:i w:val="false"/>
          <w:color w:val="000000"/>
          <w:sz w:val="28"/>
        </w:rPr>
        <w:t>
      активтері мен міндеттемелері туралы декларация;</w:t>
      </w:r>
      <w:r>
        <w:br/>
      </w:r>
      <w:r>
        <w:rPr>
          <w:rFonts w:ascii="Times New Roman"/>
          <w:b w:val="false"/>
          <w:i w:val="false"/>
          <w:color w:val="000000"/>
          <w:sz w:val="28"/>
        </w:rPr>
        <w:t>
      табыстары мен мүлкі туралы декларация табыс еткен жеке тұлғалардың жеке сәйкестендіру нөмірі туралы ақпаратты уәкілетті органның сайтында орналастыруға міндетті.»;</w:t>
      </w:r>
      <w:r>
        <w:br/>
      </w:r>
      <w:r>
        <w:rPr>
          <w:rFonts w:ascii="Times New Roman"/>
          <w:b w:val="false"/>
          <w:i w:val="false"/>
          <w:color w:val="000000"/>
          <w:sz w:val="28"/>
        </w:rPr>
        <w:t>
      9) 24-бап мынадай мазмұндағы 2-1-тармақпен толықтырылсын:</w:t>
      </w:r>
      <w:r>
        <w:br/>
      </w:r>
      <w:r>
        <w:rPr>
          <w:rFonts w:ascii="Times New Roman"/>
          <w:b w:val="false"/>
          <w:i w:val="false"/>
          <w:color w:val="000000"/>
          <w:sz w:val="28"/>
        </w:rPr>
        <w:t>
      «2-1. Уәкілетті мемлекеттік органдар тізбе бойынша жеке тұлғалар жөніндегі мәліметтерді осы Кодекстің 81-тарауында белгіленген тәртіппен және мерзімдерде уәкілетті органға табыс етуге міндетті.»;</w:t>
      </w:r>
      <w:r>
        <w:br/>
      </w:r>
      <w:r>
        <w:rPr>
          <w:rFonts w:ascii="Times New Roman"/>
          <w:b w:val="false"/>
          <w:i w:val="false"/>
          <w:color w:val="000000"/>
          <w:sz w:val="28"/>
        </w:rPr>
        <w:t>
      10) мынадай мазмұндағы 24-1-баппен толықтырылсын:</w:t>
      </w:r>
      <w:r>
        <w:br/>
      </w:r>
      <w:r>
        <w:rPr>
          <w:rFonts w:ascii="Times New Roman"/>
          <w:b w:val="false"/>
          <w:i w:val="false"/>
          <w:color w:val="000000"/>
          <w:sz w:val="28"/>
        </w:rPr>
        <w:t>
      «24-1-бап. Уәкілетті органның әскери басқару органдарымен өзара</w:t>
      </w:r>
      <w:r>
        <w:br/>
      </w:r>
      <w:r>
        <w:rPr>
          <w:rFonts w:ascii="Times New Roman"/>
          <w:b w:val="false"/>
          <w:i w:val="false"/>
          <w:color w:val="000000"/>
          <w:sz w:val="28"/>
        </w:rPr>
        <w:t>
іс-қимылы</w:t>
      </w:r>
      <w:r>
        <w:br/>
      </w:r>
      <w:r>
        <w:rPr>
          <w:rFonts w:ascii="Times New Roman"/>
          <w:b w:val="false"/>
          <w:i w:val="false"/>
          <w:color w:val="000000"/>
          <w:sz w:val="28"/>
        </w:rPr>
        <w:t>
      1. Жергілікті әскери басқару органдары мерзімді әскери қызметке шақырылған және мерзімді әскери қызметтен босатылған жеке тұлғалар туралы мәліметтерді уәкілетті органға мынадай мерзімдерде:</w:t>
      </w:r>
      <w:r>
        <w:br/>
      </w:r>
      <w:r>
        <w:rPr>
          <w:rFonts w:ascii="Times New Roman"/>
          <w:b w:val="false"/>
          <w:i w:val="false"/>
          <w:color w:val="000000"/>
          <w:sz w:val="28"/>
        </w:rPr>
        <w:t>
      1) жеке тұлғалар сәуірде-маусымда:</w:t>
      </w:r>
      <w:r>
        <w:br/>
      </w:r>
      <w:r>
        <w:rPr>
          <w:rFonts w:ascii="Times New Roman"/>
          <w:b w:val="false"/>
          <w:i w:val="false"/>
          <w:color w:val="000000"/>
          <w:sz w:val="28"/>
        </w:rPr>
        <w:t>
      мерзімді әскери қызметке шақырылған;</w:t>
      </w:r>
      <w:r>
        <w:br/>
      </w:r>
      <w:r>
        <w:rPr>
          <w:rFonts w:ascii="Times New Roman"/>
          <w:b w:val="false"/>
          <w:i w:val="false"/>
          <w:color w:val="000000"/>
          <w:sz w:val="28"/>
        </w:rPr>
        <w:t>
      мерзімді әскери қызметтен босатылған жылдың 31 шілдесінен кешіктірмей;</w:t>
      </w:r>
      <w:r>
        <w:br/>
      </w:r>
      <w:r>
        <w:rPr>
          <w:rFonts w:ascii="Times New Roman"/>
          <w:b w:val="false"/>
          <w:i w:val="false"/>
          <w:color w:val="000000"/>
          <w:sz w:val="28"/>
        </w:rPr>
        <w:t>
      2) жеке тұлғалар қазанда-желтоқсанда:</w:t>
      </w:r>
      <w:r>
        <w:br/>
      </w:r>
      <w:r>
        <w:rPr>
          <w:rFonts w:ascii="Times New Roman"/>
          <w:b w:val="false"/>
          <w:i w:val="false"/>
          <w:color w:val="000000"/>
          <w:sz w:val="28"/>
        </w:rPr>
        <w:t>
      мерзімді әскери қызметке шақырылған;</w:t>
      </w:r>
      <w:r>
        <w:br/>
      </w:r>
      <w:r>
        <w:rPr>
          <w:rFonts w:ascii="Times New Roman"/>
          <w:b w:val="false"/>
          <w:i w:val="false"/>
          <w:color w:val="000000"/>
          <w:sz w:val="28"/>
        </w:rPr>
        <w:t>
      мерзімді әскери қызметтен босатылған жылдан кейінгі жылдың 31 қаңтарынан кешіктірмей табыс етеді.</w:t>
      </w:r>
      <w:r>
        <w:br/>
      </w:r>
      <w:r>
        <w:rPr>
          <w:rFonts w:ascii="Times New Roman"/>
          <w:b w:val="false"/>
          <w:i w:val="false"/>
          <w:color w:val="000000"/>
          <w:sz w:val="28"/>
        </w:rPr>
        <w:t>
      2. Қорғаныс саласында мемлекеттік саясатты жүзеге асыратын орталық атқарушы орган Қазақстан Республикасының заңнамасында белгіленген тәртіппен жергілікті әскери басқару органдарының тізбесін уәкілетті органға мынадай мерзімдерде:</w:t>
      </w:r>
      <w:r>
        <w:br/>
      </w:r>
      <w:r>
        <w:rPr>
          <w:rFonts w:ascii="Times New Roman"/>
          <w:b w:val="false"/>
          <w:i w:val="false"/>
          <w:color w:val="000000"/>
          <w:sz w:val="28"/>
        </w:rPr>
        <w:t>
      1) осы баптың 1-тармағының 2) тармақшасында көрсетілген жылдың 1 қаңтарынан кешіктірмей;</w:t>
      </w:r>
      <w:r>
        <w:br/>
      </w:r>
      <w:r>
        <w:rPr>
          <w:rFonts w:ascii="Times New Roman"/>
          <w:b w:val="false"/>
          <w:i w:val="false"/>
          <w:color w:val="000000"/>
          <w:sz w:val="28"/>
        </w:rPr>
        <w:t>
      2) осы баптың 1-тармағының 1) тармақшасында көрсетілген жылдың 1 шілдесінен кешіктірмей табыс етеді.»;</w:t>
      </w:r>
      <w:r>
        <w:br/>
      </w:r>
      <w:r>
        <w:rPr>
          <w:rFonts w:ascii="Times New Roman"/>
          <w:b w:val="false"/>
          <w:i w:val="false"/>
          <w:color w:val="000000"/>
          <w:sz w:val="28"/>
        </w:rPr>
        <w:t>
      11) 31-бап мынадай мазмұндағы 6-1-тармақпен толықтырылсын:</w:t>
      </w:r>
      <w:r>
        <w:br/>
      </w:r>
      <w:r>
        <w:rPr>
          <w:rFonts w:ascii="Times New Roman"/>
          <w:b w:val="false"/>
          <w:i w:val="false"/>
          <w:color w:val="000000"/>
          <w:sz w:val="28"/>
        </w:rPr>
        <w:t>
      «6-1. Он сегіз жасқа (кәмелетке) толмаған адамның және (немесе) әрекетке қабілетсіз адамның салық міндеттемесін Қазақстан Республикасының заңнамалық актілеріне сәйкес заңды өкіл орындайды.»;</w:t>
      </w:r>
      <w:r>
        <w:br/>
      </w:r>
      <w:r>
        <w:rPr>
          <w:rFonts w:ascii="Times New Roman"/>
          <w:b w:val="false"/>
          <w:i w:val="false"/>
          <w:color w:val="000000"/>
          <w:sz w:val="28"/>
        </w:rPr>
        <w:t>
      12) 55-баптың 1-тармағы 1) тармақшасының он үшінші абзацы алып тасталсын;</w:t>
      </w:r>
      <w:r>
        <w:br/>
      </w:r>
      <w:r>
        <w:rPr>
          <w:rFonts w:ascii="Times New Roman"/>
          <w:b w:val="false"/>
          <w:i w:val="false"/>
          <w:color w:val="000000"/>
          <w:sz w:val="28"/>
        </w:rPr>
        <w:t>
      13) 56-бапта: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Егер осы баптың 2-1 және 2-2-тармақтарында өзгеше белгіленбесе, салықтық есепке алу бухгалтерлік есепке алу деректеріне негізделеді. Бухгалтерлік құжаттаманы жүргізу тәртібі Қазақстан Республикасының бухгалтерлік есеп және қаржылық есептілік туралы заңнамасында белгіленеді.»;</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Жекеше нотариустар, жеке сот орындаушылары, адвокаттар, кәсіби медиаторлар салықтық есепке алуды уәкілетті орган бекіткен қағидаларға сәйкес ұйымдастырады және жүргізеді.»;</w:t>
      </w:r>
      <w:r>
        <w:br/>
      </w:r>
      <w:r>
        <w:rPr>
          <w:rFonts w:ascii="Times New Roman"/>
          <w:b w:val="false"/>
          <w:i w:val="false"/>
          <w:color w:val="000000"/>
          <w:sz w:val="28"/>
        </w:rPr>
        <w:t>
      4-тармақ мынадай мазмұндағы үшінші бөлікпен толықтырылсын:</w:t>
      </w:r>
      <w:r>
        <w:br/>
      </w:r>
      <w:r>
        <w:rPr>
          <w:rFonts w:ascii="Times New Roman"/>
          <w:b w:val="false"/>
          <w:i w:val="false"/>
          <w:color w:val="000000"/>
          <w:sz w:val="28"/>
        </w:rPr>
        <w:t>
      «Жекеше нотариустар, жеке сот орындаушылары, адвокаттар, кәсіби медиаторлар жеке практикамен айналысудан түсетін табыстар мен жүргізілген шығыстарды есепке алу саясаты туралы ережелерді қоса отырып, өзі дербес әзірлеген салықтық есепке алу саясатын бекітеді.»;</w:t>
      </w:r>
      <w:r>
        <w:br/>
      </w:r>
      <w:r>
        <w:rPr>
          <w:rFonts w:ascii="Times New Roman"/>
          <w:b w:val="false"/>
          <w:i w:val="false"/>
          <w:color w:val="000000"/>
          <w:sz w:val="28"/>
        </w:rPr>
        <w:t>
      6-тармақтың 1-1) тармақшасы мынадай редакцияда жазылсын:</w:t>
      </w:r>
      <w:r>
        <w:br/>
      </w:r>
      <w:r>
        <w:rPr>
          <w:rFonts w:ascii="Times New Roman"/>
          <w:b w:val="false"/>
          <w:i w:val="false"/>
          <w:color w:val="000000"/>
          <w:sz w:val="28"/>
        </w:rPr>
        <w:t>
      «1-1) осы баптың 2-1-тармағында көрсетілген дара кәсіпкерлер, сондай-ақ осы баптың 2-2-тармағында көрсетілген тұлғалар үшін - бастапқы есепке алу құжаттарын;»;</w:t>
      </w:r>
      <w:r>
        <w:br/>
      </w:r>
      <w:r>
        <w:rPr>
          <w:rFonts w:ascii="Times New Roman"/>
          <w:b w:val="false"/>
          <w:i w:val="false"/>
          <w:color w:val="000000"/>
          <w:sz w:val="28"/>
        </w:rPr>
        <w:t>
      14) 63-бапта: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есептілігі - осы Кодексте белгіленген тәртіпке сәйкес табыс етілетін, салық төлеуші туралы, салық салу объектілері және (немесе) салық салуға байланысты объектілер туралы, активтер мен міндеттемелер туралы, сондай-ақ салық міндеттемелерін, міндетті зейнетақы жарналарын, жұмыс берушінің міндетті зейнетақы жарналарын, міндетті кәсіптік зейнетақы жарналарын, әлеуметтік аударымдарды есептеу туралы мәліметтерді қамтитын салық төлеушінің (салық агентінің) құжаты.»;</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Салық есептілігі (активтер мен міндеттемелер туралы декларацияны, импортталған тауарлар жөніндегі жанама салықтар бойынша декларацияны, тауарларды әкелу және жанама салықтардың төленгені туралы өтінішті қоспағанда) мынадай түрлерге бөлінеді:»;</w:t>
      </w:r>
      <w:r>
        <w:br/>
      </w:r>
      <w:r>
        <w:rPr>
          <w:rFonts w:ascii="Times New Roman"/>
          <w:b w:val="false"/>
          <w:i w:val="false"/>
          <w:color w:val="000000"/>
          <w:sz w:val="28"/>
        </w:rPr>
        <w:t>
      15) 67-бап мынадай редакцияда жазылсын:</w:t>
      </w:r>
      <w:r>
        <w:br/>
      </w:r>
      <w:r>
        <w:rPr>
          <w:rFonts w:ascii="Times New Roman"/>
          <w:b w:val="false"/>
          <w:i w:val="false"/>
          <w:color w:val="000000"/>
          <w:sz w:val="28"/>
        </w:rPr>
        <w:t>
      «67-бап. Салық агенттері табыс ететін жеке табыс салығы мен әлеуметтік салық бойынша салық есептілігін белгілеу ерекшеліктері</w:t>
      </w:r>
      <w:r>
        <w:br/>
      </w:r>
      <w:r>
        <w:rPr>
          <w:rFonts w:ascii="Times New Roman"/>
          <w:b w:val="false"/>
          <w:i w:val="false"/>
          <w:color w:val="000000"/>
          <w:sz w:val="28"/>
        </w:rPr>
        <w:t>
      1. Уәкілетті орган осы декларацияға қосымшалармен бірге жеке табыс салығы мен әлеуметтік салық бойынша декларацияның мынадай нысандарын бекітеді:</w:t>
      </w:r>
      <w:r>
        <w:br/>
      </w:r>
      <w:r>
        <w:rPr>
          <w:rFonts w:ascii="Times New Roman"/>
          <w:b w:val="false"/>
          <w:i w:val="false"/>
          <w:color w:val="000000"/>
          <w:sz w:val="28"/>
        </w:rPr>
        <w:t>
      1) салық агенттері, 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 болып табылатын салық төлеушілер мен Қазақстан Республикасының міндетті әлеуметтік сақтандыру туралы заңнамасына сәйкес әлеуметтік аударымдарды төлеушілер үшін Қазақстан Республикасының азаматтары бойынша жеке табыс салығы мен әлеуметтік салық жөніндегі декларация;</w:t>
      </w:r>
      <w:r>
        <w:br/>
      </w:r>
      <w:r>
        <w:rPr>
          <w:rFonts w:ascii="Times New Roman"/>
          <w:b w:val="false"/>
          <w:i w:val="false"/>
          <w:color w:val="000000"/>
          <w:sz w:val="28"/>
        </w:rPr>
        <w:t>
      2) салық агенттері, Қазақстан Республикасының зейнетақымен қамсыздандыру туралы заңнамасына сәйкес міндетті зейнетақы жарналарын, жұмыс берушінің міндетті зейнетақы жарналарын, міндетті кәсіптік зейнетақы жарналарын төлеу жөніндегі агенттер болып табылатын салық төлеушілер мен Қазақстан Республикасының міндетті әлеуметтік сақтандыру туралы заңнамасына сәйкес әлеуметтік аударымдарды төлеушілер үшін шетелдіктер мен азаматтығы жоқ адамдар бойынша жеке табыс салығы мен әлеуметтік салық жөніндегі декларация.</w:t>
      </w:r>
      <w:r>
        <w:br/>
      </w:r>
      <w:r>
        <w:rPr>
          <w:rFonts w:ascii="Times New Roman"/>
          <w:b w:val="false"/>
          <w:i w:val="false"/>
          <w:color w:val="000000"/>
          <w:sz w:val="28"/>
        </w:rPr>
        <w:t>
      2. Қазақстан Республикасының азаматтары бойынша жеке табыс салығы мен әлеуметтік салық жөніндегі декларация:</w:t>
      </w:r>
      <w:r>
        <w:br/>
      </w:r>
      <w:r>
        <w:rPr>
          <w:rFonts w:ascii="Times New Roman"/>
          <w:b w:val="false"/>
          <w:i w:val="false"/>
          <w:color w:val="000000"/>
          <w:sz w:val="28"/>
        </w:rPr>
        <w:t>
      1) мыналар:</w:t>
      </w:r>
      <w:r>
        <w:br/>
      </w:r>
      <w:r>
        <w:rPr>
          <w:rFonts w:ascii="Times New Roman"/>
          <w:b w:val="false"/>
          <w:i w:val="false"/>
          <w:color w:val="000000"/>
          <w:sz w:val="28"/>
        </w:rPr>
        <w:t>
      жеке табыс салығы;</w:t>
      </w:r>
      <w:r>
        <w:br/>
      </w:r>
      <w:r>
        <w:rPr>
          <w:rFonts w:ascii="Times New Roman"/>
          <w:b w:val="false"/>
          <w:i w:val="false"/>
          <w:color w:val="000000"/>
          <w:sz w:val="28"/>
        </w:rPr>
        <w:t>
      міндетті зейнетақы жарналары, оның ішінде өзінің пайдасына, жұмыс берушінің міндетті зейнетақы жарналары, міндетті кәсіптік зейнетақы жарналары;</w:t>
      </w:r>
      <w:r>
        <w:br/>
      </w:r>
      <w:r>
        <w:rPr>
          <w:rFonts w:ascii="Times New Roman"/>
          <w:b w:val="false"/>
          <w:i w:val="false"/>
          <w:color w:val="000000"/>
          <w:sz w:val="28"/>
        </w:rPr>
        <w:t>
      әлеуметтік салық;</w:t>
      </w:r>
      <w:r>
        <w:br/>
      </w:r>
      <w:r>
        <w:rPr>
          <w:rFonts w:ascii="Times New Roman"/>
          <w:b w:val="false"/>
          <w:i w:val="false"/>
          <w:color w:val="000000"/>
          <w:sz w:val="28"/>
        </w:rPr>
        <w:t>
      әлеуметтік аударымдар, оның ішінде өзінің пайдасына есептелетін жеке тұлғалардың табыстары;</w:t>
      </w:r>
      <w:r>
        <w:br/>
      </w:r>
      <w:r>
        <w:rPr>
          <w:rFonts w:ascii="Times New Roman"/>
          <w:b w:val="false"/>
          <w:i w:val="false"/>
          <w:color w:val="000000"/>
          <w:sz w:val="28"/>
        </w:rPr>
        <w:t>
      2) есептелген салық міндеттемелерінің, міндетті зейнетақы жарналарының, әлеуметтік аударымдардың сомалары туралы ақпаратты көрсетуге арналған.</w:t>
      </w:r>
      <w:r>
        <w:br/>
      </w:r>
      <w:r>
        <w:rPr>
          <w:rFonts w:ascii="Times New Roman"/>
          <w:b w:val="false"/>
          <w:i w:val="false"/>
          <w:color w:val="000000"/>
          <w:sz w:val="28"/>
        </w:rPr>
        <w:t>
      Жеке табыс салығы мен әлеуметтік салық жөніндегі декларацияға қосымшалар салық органдары салықтық бақылау мақсаты үшін пайдаланатын салық міндеттемесін есептеу туралы ақпаратты егжей-тегжейлі көрсетуге арналған.</w:t>
      </w:r>
      <w:r>
        <w:br/>
      </w:r>
      <w:r>
        <w:rPr>
          <w:rFonts w:ascii="Times New Roman"/>
          <w:b w:val="false"/>
          <w:i w:val="false"/>
          <w:color w:val="000000"/>
          <w:sz w:val="28"/>
        </w:rPr>
        <w:t>
      3. Жеке табыс салығы мен әлеуметтік салық жөніндегі декларацияға қосымшалардың нысандары:</w:t>
      </w:r>
      <w:r>
        <w:br/>
      </w:r>
      <w:r>
        <w:rPr>
          <w:rFonts w:ascii="Times New Roman"/>
          <w:b w:val="false"/>
          <w:i w:val="false"/>
          <w:color w:val="000000"/>
          <w:sz w:val="28"/>
        </w:rPr>
        <w:t>
      1) табыс алушы болып табылатын Қазақстан Республикасының азаматы – әрбір жеке тұлға бойынша мынадай мәліметтерді:</w:t>
      </w:r>
      <w:r>
        <w:br/>
      </w:r>
      <w:r>
        <w:rPr>
          <w:rFonts w:ascii="Times New Roman"/>
          <w:b w:val="false"/>
          <w:i w:val="false"/>
          <w:color w:val="000000"/>
          <w:sz w:val="28"/>
        </w:rPr>
        <w:t>
      жеке тұлға туралы жеке сәйкестендіру деректерін;</w:t>
      </w:r>
      <w:r>
        <w:br/>
      </w:r>
      <w:r>
        <w:rPr>
          <w:rFonts w:ascii="Times New Roman"/>
          <w:b w:val="false"/>
          <w:i w:val="false"/>
          <w:color w:val="000000"/>
          <w:sz w:val="28"/>
        </w:rPr>
        <w:t>
      төлем көзінен салық салуға жататын есептелген табыс сомасын;</w:t>
      </w:r>
      <w:r>
        <w:br/>
      </w:r>
      <w:r>
        <w:rPr>
          <w:rFonts w:ascii="Times New Roman"/>
          <w:b w:val="false"/>
          <w:i w:val="false"/>
          <w:color w:val="000000"/>
          <w:sz w:val="28"/>
        </w:rPr>
        <w:t>
      салық салудан босатылатын табыс сомасын;</w:t>
      </w:r>
      <w:r>
        <w:br/>
      </w:r>
      <w:r>
        <w:rPr>
          <w:rFonts w:ascii="Times New Roman"/>
          <w:b w:val="false"/>
          <w:i w:val="false"/>
          <w:color w:val="000000"/>
          <w:sz w:val="28"/>
        </w:rPr>
        <w:t>
      қолданылған салық шегерімдерінің сомасын;</w:t>
      </w:r>
      <w:r>
        <w:br/>
      </w:r>
      <w:r>
        <w:rPr>
          <w:rFonts w:ascii="Times New Roman"/>
          <w:b w:val="false"/>
          <w:i w:val="false"/>
          <w:color w:val="000000"/>
          <w:sz w:val="28"/>
        </w:rPr>
        <w:t>
      салық салынатын табыс сомасын;</w:t>
      </w:r>
      <w:r>
        <w:br/>
      </w:r>
      <w:r>
        <w:rPr>
          <w:rFonts w:ascii="Times New Roman"/>
          <w:b w:val="false"/>
          <w:i w:val="false"/>
          <w:color w:val="000000"/>
          <w:sz w:val="28"/>
        </w:rPr>
        <w:t>
      есептелген жеке табыс салығының сомасын;</w:t>
      </w:r>
      <w:r>
        <w:br/>
      </w:r>
      <w:r>
        <w:rPr>
          <w:rFonts w:ascii="Times New Roman"/>
          <w:b w:val="false"/>
          <w:i w:val="false"/>
          <w:color w:val="000000"/>
          <w:sz w:val="28"/>
        </w:rPr>
        <w:t>
      төленген табыс сомасын;</w:t>
      </w:r>
      <w:r>
        <w:br/>
      </w:r>
      <w:r>
        <w:rPr>
          <w:rFonts w:ascii="Times New Roman"/>
          <w:b w:val="false"/>
          <w:i w:val="false"/>
          <w:color w:val="000000"/>
          <w:sz w:val="28"/>
        </w:rPr>
        <w:t>
      төленген табыс сомасының есептелген табыс сомасына үлес салмағын;</w:t>
      </w:r>
      <w:r>
        <w:br/>
      </w:r>
      <w:r>
        <w:rPr>
          <w:rFonts w:ascii="Times New Roman"/>
          <w:b w:val="false"/>
          <w:i w:val="false"/>
          <w:color w:val="000000"/>
          <w:sz w:val="28"/>
        </w:rPr>
        <w:t>
      ұстап қалуға жататын жеке табыс салығының сомасын;</w:t>
      </w:r>
      <w:r>
        <w:br/>
      </w:r>
      <w:r>
        <w:rPr>
          <w:rFonts w:ascii="Times New Roman"/>
          <w:b w:val="false"/>
          <w:i w:val="false"/>
          <w:color w:val="000000"/>
          <w:sz w:val="28"/>
        </w:rPr>
        <w:t>
      аударылған жеке табыс салығының сомасын көрсете отырып, жеке табыс салығы сомасының есептелуі, ұсталып қалуы және аударылуы туралы;</w:t>
      </w:r>
      <w:r>
        <w:br/>
      </w:r>
      <w:r>
        <w:rPr>
          <w:rFonts w:ascii="Times New Roman"/>
          <w:b w:val="false"/>
          <w:i w:val="false"/>
          <w:color w:val="000000"/>
          <w:sz w:val="28"/>
        </w:rPr>
        <w:t>
      2) заңды тұлғаның құрылымдық бөлімшелері бойынша жеке табыс салығының, әлеуметтік салықтың, міндетті зейнетақы жарналарының, жұмыс берушінің міндетті зейнетақы жарналарының, міндетті кәсіптік зейнетақы жарналарының, әлеуметтік аударымдардың сомаларын есептеу туралы;</w:t>
      </w:r>
      <w:r>
        <w:br/>
      </w:r>
      <w:r>
        <w:rPr>
          <w:rFonts w:ascii="Times New Roman"/>
          <w:b w:val="false"/>
          <w:i w:val="false"/>
          <w:color w:val="000000"/>
          <w:sz w:val="28"/>
        </w:rPr>
        <w:t>
      3) жер қойнауын пайдалануға арналған әрбір келісімшарт шеңберінде жүзеге асырылатын қызмет бойынша салық төлеушілердің әлеуметтік салықты есептеуі туралы ақпаратты қамтуы мүмкін.</w:t>
      </w:r>
      <w:r>
        <w:br/>
      </w:r>
      <w:r>
        <w:rPr>
          <w:rFonts w:ascii="Times New Roman"/>
          <w:b w:val="false"/>
          <w:i w:val="false"/>
          <w:color w:val="000000"/>
          <w:sz w:val="28"/>
        </w:rPr>
        <w:t>
      4. Шетелдiктер мен азаматтығы жоқ адамдар бойынша жеке табыс салығы мен әлеуметтік салық жөніндегі декларация:</w:t>
      </w:r>
      <w:r>
        <w:br/>
      </w:r>
      <w:r>
        <w:rPr>
          <w:rFonts w:ascii="Times New Roman"/>
          <w:b w:val="false"/>
          <w:i w:val="false"/>
          <w:color w:val="000000"/>
          <w:sz w:val="28"/>
        </w:rPr>
        <w:t>
      1) жеке табыс салығы, міндетті зейнетақы жарналары,жұмыс берушінің міндетті зейнетақы жарналары, міндетті кәсіптік зейнетақы жарналары есептелетін және ұсталып қалатын, сондай-ақ әлеуметтік салық, әлеуметтік аударымдар есептелетін шетелдіктер мен азаматтығы жоқ адамдардың табыстары;</w:t>
      </w:r>
      <w:r>
        <w:br/>
      </w:r>
      <w:r>
        <w:rPr>
          <w:rFonts w:ascii="Times New Roman"/>
          <w:b w:val="false"/>
          <w:i w:val="false"/>
          <w:color w:val="000000"/>
          <w:sz w:val="28"/>
        </w:rPr>
        <w:t>
      2) салық агенті шегерімге жатқызған, жеке табыс салығы есептелетін шетелдіктердің және азаматтығы жоқ адамдардың есепке жазылған, бірақ төленбеген табыстарының сомалары;</w:t>
      </w:r>
      <w:r>
        <w:br/>
      </w:r>
      <w:r>
        <w:rPr>
          <w:rFonts w:ascii="Times New Roman"/>
          <w:b w:val="false"/>
          <w:i w:val="false"/>
          <w:color w:val="000000"/>
          <w:sz w:val="28"/>
        </w:rPr>
        <w:t>
      3) осы Кодекске немесе халықаралық шарттарға сәйкес есептелген және бюджетке төленуге жататын салықтардың және басқа да міндетті төлемдердің, сондай-ақ міндетті зейнетақы жарналарының, жұмыс берушінің міндетті зейнетақы жарналарының, міндетті кәсіптік зейнетақы жарналарының, әлеуметтік аударымдардың сомалары туралы ақпаратты көрсетуге арналған.</w:t>
      </w:r>
      <w:r>
        <w:br/>
      </w:r>
      <w:r>
        <w:rPr>
          <w:rFonts w:ascii="Times New Roman"/>
          <w:b w:val="false"/>
          <w:i w:val="false"/>
          <w:color w:val="000000"/>
          <w:sz w:val="28"/>
        </w:rPr>
        <w:t>
      Жеке табыс салығы мен әлеуметтік салық жөніндегі декларацияға қосымшалар салық органдары салықтық бақылау мақсаты үшін пайдаланатын салық міндеттемесін есептеу туралы ақпаратты егжей-тегжейлі көрсетуге арналған.</w:t>
      </w:r>
      <w:r>
        <w:br/>
      </w:r>
      <w:r>
        <w:rPr>
          <w:rFonts w:ascii="Times New Roman"/>
          <w:b w:val="false"/>
          <w:i w:val="false"/>
          <w:color w:val="000000"/>
          <w:sz w:val="28"/>
        </w:rPr>
        <w:t>
      5. Жеке табыс салығы мен әлеуметтік салық жөніндегі декларацияға қосымшалардың нысандары:</w:t>
      </w:r>
      <w:r>
        <w:br/>
      </w:r>
      <w:r>
        <w:rPr>
          <w:rFonts w:ascii="Times New Roman"/>
          <w:b w:val="false"/>
          <w:i w:val="false"/>
          <w:color w:val="000000"/>
          <w:sz w:val="28"/>
        </w:rPr>
        <w:t>
      1) табыс алушы болып табылатын әрбір шетелдік және азаматтығы жоқ адам – жеке тұлға бойынша мынадай мәліметтерді:</w:t>
      </w:r>
      <w:r>
        <w:br/>
      </w:r>
      <w:r>
        <w:rPr>
          <w:rFonts w:ascii="Times New Roman"/>
          <w:b w:val="false"/>
          <w:i w:val="false"/>
          <w:color w:val="000000"/>
          <w:sz w:val="28"/>
        </w:rPr>
        <w:t>
      жеке тұлға туралы сәйкестендіру деректерін;</w:t>
      </w:r>
      <w:r>
        <w:br/>
      </w:r>
      <w:r>
        <w:rPr>
          <w:rFonts w:ascii="Times New Roman"/>
          <w:b w:val="false"/>
          <w:i w:val="false"/>
          <w:color w:val="000000"/>
          <w:sz w:val="28"/>
        </w:rPr>
        <w:t>
      төлем көзінен, оның ішінде халықаралық шарттарға сәйкес салық салуға жататын есептелген табыс сомасын;</w:t>
      </w:r>
      <w:r>
        <w:br/>
      </w:r>
      <w:r>
        <w:rPr>
          <w:rFonts w:ascii="Times New Roman"/>
          <w:b w:val="false"/>
          <w:i w:val="false"/>
          <w:color w:val="000000"/>
          <w:sz w:val="28"/>
        </w:rPr>
        <w:t>
      салық салудан, оның ішінде халықаралық шарттарға сәйкес босатылатын табыс сомасын;</w:t>
      </w:r>
      <w:r>
        <w:br/>
      </w:r>
      <w:r>
        <w:rPr>
          <w:rFonts w:ascii="Times New Roman"/>
          <w:b w:val="false"/>
          <w:i w:val="false"/>
          <w:color w:val="000000"/>
          <w:sz w:val="28"/>
        </w:rPr>
        <w:t>
      қолданылған салық шегерімдерінің сомасын;</w:t>
      </w:r>
      <w:r>
        <w:br/>
      </w:r>
      <w:r>
        <w:rPr>
          <w:rFonts w:ascii="Times New Roman"/>
          <w:b w:val="false"/>
          <w:i w:val="false"/>
          <w:color w:val="000000"/>
          <w:sz w:val="28"/>
        </w:rPr>
        <w:t>
      төлем көзінен салық салынатын табыс сомасын;</w:t>
      </w:r>
      <w:r>
        <w:br/>
      </w:r>
      <w:r>
        <w:rPr>
          <w:rFonts w:ascii="Times New Roman"/>
          <w:b w:val="false"/>
          <w:i w:val="false"/>
          <w:color w:val="000000"/>
          <w:sz w:val="28"/>
        </w:rPr>
        <w:t>
      салық мөлшерлемелерін;</w:t>
      </w:r>
      <w:r>
        <w:br/>
      </w:r>
      <w:r>
        <w:rPr>
          <w:rFonts w:ascii="Times New Roman"/>
          <w:b w:val="false"/>
          <w:i w:val="false"/>
          <w:color w:val="000000"/>
          <w:sz w:val="28"/>
        </w:rPr>
        <w:t>
      есептелген жеке табыс салығының сомасын;</w:t>
      </w:r>
      <w:r>
        <w:br/>
      </w:r>
      <w:r>
        <w:rPr>
          <w:rFonts w:ascii="Times New Roman"/>
          <w:b w:val="false"/>
          <w:i w:val="false"/>
          <w:color w:val="000000"/>
          <w:sz w:val="28"/>
        </w:rPr>
        <w:t>
      төленген табыс сомасын;</w:t>
      </w:r>
      <w:r>
        <w:br/>
      </w:r>
      <w:r>
        <w:rPr>
          <w:rFonts w:ascii="Times New Roman"/>
          <w:b w:val="false"/>
          <w:i w:val="false"/>
          <w:color w:val="000000"/>
          <w:sz w:val="28"/>
        </w:rPr>
        <w:t>
      төленген табыс сомасының есептелген табыс сомасына үлес салмағын;</w:t>
      </w:r>
      <w:r>
        <w:br/>
      </w:r>
      <w:r>
        <w:rPr>
          <w:rFonts w:ascii="Times New Roman"/>
          <w:b w:val="false"/>
          <w:i w:val="false"/>
          <w:color w:val="000000"/>
          <w:sz w:val="28"/>
        </w:rPr>
        <w:t>
      ұстап қалуға жататын жеке табыс салығының сомасын;</w:t>
      </w:r>
      <w:r>
        <w:br/>
      </w:r>
      <w:r>
        <w:rPr>
          <w:rFonts w:ascii="Times New Roman"/>
          <w:b w:val="false"/>
          <w:i w:val="false"/>
          <w:color w:val="000000"/>
          <w:sz w:val="28"/>
        </w:rPr>
        <w:t>
      аударылған жеке табыс салығының сомасын;</w:t>
      </w:r>
      <w:r>
        <w:br/>
      </w:r>
      <w:r>
        <w:rPr>
          <w:rFonts w:ascii="Times New Roman"/>
          <w:b w:val="false"/>
          <w:i w:val="false"/>
          <w:color w:val="000000"/>
          <w:sz w:val="28"/>
        </w:rPr>
        <w:t>
      халықаралық шарттардың қолданылуын;</w:t>
      </w:r>
      <w:r>
        <w:br/>
      </w:r>
      <w:r>
        <w:rPr>
          <w:rFonts w:ascii="Times New Roman"/>
          <w:b w:val="false"/>
          <w:i w:val="false"/>
          <w:color w:val="000000"/>
          <w:sz w:val="28"/>
        </w:rPr>
        <w:t>
      Қазақстан Республикасында қызметті жүзеге асыру кезеңін көрсете отырып, резиденттер және резидент еместер болып табылатын шетелдіктер мен азаматтығы жоқ адамдардың табыстарынан жеке табыс салығының есептелуі, ұсталып қалуы және аударылуы туралы және жеке табыс салығының және әлеуметтік салықтың, оның ішінде құрылымдық бөлiмшелер бойынша есептелуі туралы;</w:t>
      </w:r>
      <w:r>
        <w:br/>
      </w:r>
      <w:r>
        <w:rPr>
          <w:rFonts w:ascii="Times New Roman"/>
          <w:b w:val="false"/>
          <w:i w:val="false"/>
          <w:color w:val="000000"/>
          <w:sz w:val="28"/>
        </w:rPr>
        <w:t>
      2) құрылымдық бөлімшелер бойынша жеке табыс салығы, әлеуметтік салық, міндетті зейнетақы жарналары, әлеуметтік аударымдар сомаларының есептелуі туралы ақпаратты қамтуы мүмкiн.»;</w:t>
      </w:r>
      <w:r>
        <w:br/>
      </w:r>
      <w:r>
        <w:rPr>
          <w:rFonts w:ascii="Times New Roman"/>
          <w:b w:val="false"/>
          <w:i w:val="false"/>
          <w:color w:val="000000"/>
          <w:sz w:val="28"/>
        </w:rPr>
        <w:t>
      16) мынадай мазмұндағы 67-1-баппен толықтырылсын:</w:t>
      </w:r>
      <w:r>
        <w:br/>
      </w:r>
      <w:r>
        <w:rPr>
          <w:rFonts w:ascii="Times New Roman"/>
          <w:b w:val="false"/>
          <w:i w:val="false"/>
          <w:color w:val="000000"/>
          <w:sz w:val="28"/>
        </w:rPr>
        <w:t>
      «67-1-бап. Жеке тұлғаның активтері мен міндеттемелері туралы, табыстары мен мүлкі туралы салық есептілігін белгілеу ерекшеліктері</w:t>
      </w:r>
      <w:r>
        <w:br/>
      </w:r>
      <w:r>
        <w:rPr>
          <w:rFonts w:ascii="Times New Roman"/>
          <w:b w:val="false"/>
          <w:i w:val="false"/>
          <w:color w:val="000000"/>
          <w:sz w:val="28"/>
        </w:rPr>
        <w:t>
      1. Уәкілетті орган жеке тұлғалардың декларацияларының мынадай нысандарын осы декларацияларға қосымшалармен бірге бекітеді:</w:t>
      </w:r>
      <w:r>
        <w:br/>
      </w:r>
      <w:r>
        <w:rPr>
          <w:rFonts w:ascii="Times New Roman"/>
          <w:b w:val="false"/>
          <w:i w:val="false"/>
          <w:color w:val="000000"/>
          <w:sz w:val="28"/>
        </w:rPr>
        <w:t>
      1) жеке тұлғаның активтері мен міндеттемелері туралы декларация (бұдан әрі - активтер мен міндеттемелер туралы декларация);</w:t>
      </w:r>
      <w:r>
        <w:br/>
      </w:r>
      <w:r>
        <w:rPr>
          <w:rFonts w:ascii="Times New Roman"/>
          <w:b w:val="false"/>
          <w:i w:val="false"/>
          <w:color w:val="000000"/>
          <w:sz w:val="28"/>
        </w:rPr>
        <w:t>
      2) жеке тұлғаның табыстары мен мүлкі туралы декларация (бұдан әрі - табыстар мен мүлік туралы декларация):</w:t>
      </w:r>
      <w:r>
        <w:br/>
      </w:r>
      <w:r>
        <w:rPr>
          <w:rFonts w:ascii="Times New Roman"/>
          <w:b w:val="false"/>
          <w:i w:val="false"/>
          <w:color w:val="000000"/>
          <w:sz w:val="28"/>
        </w:rPr>
        <w:t>
      қосымшалармен;</w:t>
      </w:r>
      <w:r>
        <w:br/>
      </w:r>
      <w:r>
        <w:rPr>
          <w:rFonts w:ascii="Times New Roman"/>
          <w:b w:val="false"/>
          <w:i w:val="false"/>
          <w:color w:val="000000"/>
          <w:sz w:val="28"/>
        </w:rPr>
        <w:t>
      жеделдетілген қосымшасыз нысан бойынша (бұдан әрі - табыстар мен мүлік туралы қысқаша декларация);</w:t>
      </w:r>
      <w:r>
        <w:br/>
      </w:r>
      <w:r>
        <w:rPr>
          <w:rFonts w:ascii="Times New Roman"/>
          <w:b w:val="false"/>
          <w:i w:val="false"/>
          <w:color w:val="000000"/>
          <w:sz w:val="28"/>
        </w:rPr>
        <w:t>
      3) жеке табыс салығы бойынша декларация.</w:t>
      </w:r>
      <w:r>
        <w:br/>
      </w:r>
      <w:r>
        <w:rPr>
          <w:rFonts w:ascii="Times New Roman"/>
          <w:b w:val="false"/>
          <w:i w:val="false"/>
          <w:color w:val="000000"/>
          <w:sz w:val="28"/>
        </w:rPr>
        <w:t>
      2. Активтер мен міндеттемелер туралы декларация осы Кодекстің 187-1-бабында көрсетілген жеке тұлғалардың Қазақстан Республикасында және оның шегінен тыс жерлерде:</w:t>
      </w:r>
      <w:r>
        <w:br/>
      </w:r>
      <w:r>
        <w:rPr>
          <w:rFonts w:ascii="Times New Roman"/>
          <w:b w:val="false"/>
          <w:i w:val="false"/>
          <w:color w:val="000000"/>
          <w:sz w:val="28"/>
        </w:rPr>
        <w:t>
      1) мемлекеттік немесе өзге де тіркеуге жататын мүліктің, сондай-ақ ол бойынша құқықтар және (немесе) мәмілелер мемлекеттік немесе өзге де тіркеуге жататын мүліктің;</w:t>
      </w:r>
      <w:r>
        <w:br/>
      </w:r>
      <w:r>
        <w:rPr>
          <w:rFonts w:ascii="Times New Roman"/>
          <w:b w:val="false"/>
          <w:i w:val="false"/>
          <w:color w:val="000000"/>
          <w:sz w:val="28"/>
        </w:rPr>
        <w:t>
      2) тұрғын үй құрылысына қатысу үлесінің;</w:t>
      </w:r>
      <w:r>
        <w:br/>
      </w:r>
      <w:r>
        <w:rPr>
          <w:rFonts w:ascii="Times New Roman"/>
          <w:b w:val="false"/>
          <w:i w:val="false"/>
          <w:color w:val="000000"/>
          <w:sz w:val="28"/>
        </w:rPr>
        <w:t>
      3) банк шоттарындағы ақшаның;</w:t>
      </w:r>
      <w:r>
        <w:br/>
      </w:r>
      <w:r>
        <w:rPr>
          <w:rFonts w:ascii="Times New Roman"/>
          <w:b w:val="false"/>
          <w:i w:val="false"/>
          <w:color w:val="000000"/>
          <w:sz w:val="28"/>
        </w:rPr>
        <w:t>
      4) қолма-қол ақшаның;</w:t>
      </w:r>
      <w:r>
        <w:br/>
      </w:r>
      <w:r>
        <w:rPr>
          <w:rFonts w:ascii="Times New Roman"/>
          <w:b w:val="false"/>
          <w:i w:val="false"/>
          <w:color w:val="000000"/>
          <w:sz w:val="28"/>
        </w:rPr>
        <w:t>
      5)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басқа адамдардың жеке тұлғаның алдындағы берешектері (дебиторлық берешегі) және жеке тұлғаның басқа адамдардың алдындағы берешектері (кредиторлық берешегі);</w:t>
      </w:r>
      <w:r>
        <w:br/>
      </w:r>
      <w:r>
        <w:rPr>
          <w:rFonts w:ascii="Times New Roman"/>
          <w:b w:val="false"/>
          <w:i w:val="false"/>
          <w:color w:val="000000"/>
          <w:sz w:val="28"/>
        </w:rPr>
        <w:t>
      6) осы Кодекстің 187-2-бабының 2-тармағында көрсетілген өзге де мүліктің болуы туралы ақпаратты көрсетуіне арналған.</w:t>
      </w:r>
      <w:r>
        <w:br/>
      </w:r>
      <w:r>
        <w:rPr>
          <w:rFonts w:ascii="Times New Roman"/>
          <w:b w:val="false"/>
          <w:i w:val="false"/>
          <w:color w:val="000000"/>
          <w:sz w:val="28"/>
        </w:rPr>
        <w:t>
      3. Активтер мен міндеттемелер туралы декларацияға қосымшалар осы Кодекстің 187-2-бабында көрсетілген талаптарға сәйкес салықтық бақылау мақсаттары үшін салық органдары пайдаланатын осы баптың 2-тармағында көрсетілген мәліметтер туралы ақпаратты егжей-тегжейлі көрсетуге арналған.</w:t>
      </w:r>
      <w:r>
        <w:br/>
      </w:r>
      <w:r>
        <w:rPr>
          <w:rFonts w:ascii="Times New Roman"/>
          <w:b w:val="false"/>
          <w:i w:val="false"/>
          <w:color w:val="000000"/>
          <w:sz w:val="28"/>
        </w:rPr>
        <w:t>
      4.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мемлекеттік қызметпен айналысатын адамдар, мемлекеттік функцияларды орындауға уәкілеттік берілген адамдар немесе оларға теңестілірген адамдар, сондай-ақ олардың зайыптары активтер мен міндеттемелер туралы декларацияға қосымшаларда осы Кодекстің 67-1-бабының 2-тармағында көрсетілген мүлікті сенімгерлікпен басқаруға, трастарға беру туралы мәліметтерді де көрсетеді.</w:t>
      </w:r>
      <w:r>
        <w:br/>
      </w:r>
      <w:r>
        <w:rPr>
          <w:rFonts w:ascii="Times New Roman"/>
          <w:b w:val="false"/>
          <w:i w:val="false"/>
          <w:color w:val="000000"/>
          <w:sz w:val="28"/>
        </w:rPr>
        <w:t>
      5. Табыстар мен мүлік туралы декларация жеке тұлғалардың:</w:t>
      </w:r>
      <w:r>
        <w:br/>
      </w:r>
      <w:r>
        <w:rPr>
          <w:rFonts w:ascii="Times New Roman"/>
          <w:b w:val="false"/>
          <w:i w:val="false"/>
          <w:color w:val="000000"/>
          <w:sz w:val="28"/>
        </w:rPr>
        <w:t>
      1) төлем көзінен салық салуға жататын табыстар;</w:t>
      </w:r>
      <w:r>
        <w:br/>
      </w:r>
      <w:r>
        <w:rPr>
          <w:rFonts w:ascii="Times New Roman"/>
          <w:b w:val="false"/>
          <w:i w:val="false"/>
          <w:color w:val="000000"/>
          <w:sz w:val="28"/>
        </w:rPr>
        <w:t>
      2) жеке тұлғаның өзі дербес салық салуға жататын табыстар;</w:t>
      </w:r>
      <w:r>
        <w:br/>
      </w:r>
      <w:r>
        <w:rPr>
          <w:rFonts w:ascii="Times New Roman"/>
          <w:b w:val="false"/>
          <w:i w:val="false"/>
          <w:color w:val="000000"/>
          <w:sz w:val="28"/>
        </w:rPr>
        <w:t>
      3) салық салудан босатылатын, оның ішінде халықаралық шарттарға сәйкес салық салудан босатылатын табыстар;</w:t>
      </w:r>
      <w:r>
        <w:br/>
      </w:r>
      <w:r>
        <w:rPr>
          <w:rFonts w:ascii="Times New Roman"/>
          <w:b w:val="false"/>
          <w:i w:val="false"/>
          <w:color w:val="000000"/>
          <w:sz w:val="28"/>
        </w:rPr>
        <w:t>
      4) шетелдік көздерден алынатын табыстар, жеңілдікпен салық салынатын елдерде тіркелген немесе орналасқан компаниялар пайдасының немесе пайдасының бір бөлігінің сомалары, төленген шетелдік салық және есепке жатқызу сомалары;</w:t>
      </w:r>
      <w:r>
        <w:br/>
      </w:r>
      <w:r>
        <w:rPr>
          <w:rFonts w:ascii="Times New Roman"/>
          <w:b w:val="false"/>
          <w:i w:val="false"/>
          <w:color w:val="000000"/>
          <w:sz w:val="28"/>
        </w:rPr>
        <w:t>
      5) Қазақстан Республикасының шегінен тыс жерлердегі көздерден алынған табыстар, оның ішінде жеңілдікпен салық салынатын елде алынған табыстар, шетелдік салықты есепке жатқызу;</w:t>
      </w:r>
      <w:r>
        <w:br/>
      </w:r>
      <w:r>
        <w:rPr>
          <w:rFonts w:ascii="Times New Roman"/>
          <w:b w:val="false"/>
          <w:i w:val="false"/>
          <w:color w:val="000000"/>
          <w:sz w:val="28"/>
        </w:rPr>
        <w:t>
      6) салық шегерімдері;</w:t>
      </w:r>
      <w:r>
        <w:br/>
      </w:r>
      <w:r>
        <w:rPr>
          <w:rFonts w:ascii="Times New Roman"/>
          <w:b w:val="false"/>
          <w:i w:val="false"/>
          <w:color w:val="000000"/>
          <w:sz w:val="28"/>
        </w:rPr>
        <w:t>
      7) мемлекеттік немесе өзге де тіркеуге жататын мүліктің, сондай-ақ ол бойынша құқықтар және (немесе) мәмілелер мемлекеттік немесе өзге де тіркеуге жататын, оның ішінде Қазақстан Республикасының шегінен тыс жерлердегі мүліктің сатып алынғаны және (немесе) иеліктен шығарылғаны және (немесе) өтеусіз алынғаны;</w:t>
      </w:r>
      <w:r>
        <w:br/>
      </w:r>
      <w:r>
        <w:rPr>
          <w:rFonts w:ascii="Times New Roman"/>
          <w:b w:val="false"/>
          <w:i w:val="false"/>
          <w:color w:val="000000"/>
          <w:sz w:val="28"/>
        </w:rPr>
        <w:t>
      8) жеке табыс салығы бойынша, оның ішінде Қазақстан Республикасында тұрғын үй сатып алуға алынған ипотекалық тұрғын үй қарыздары бойынша сыйақыны өтеуге жеке тұлғаның шығыстары туралы мәліметтерді банк мекемелерінің беруіне жеке тұлғаның келісімін көрсете отырып, осы Кодекстің 156-9-бабында айқындалған салық шегерімін қолданған жағдайда асып кетуді есепке жатқызу және қайтару жөніндегі талап туралы ақпаратты көрсетуіне арналған.</w:t>
      </w:r>
      <w:r>
        <w:br/>
      </w:r>
      <w:r>
        <w:rPr>
          <w:rFonts w:ascii="Times New Roman"/>
          <w:b w:val="false"/>
          <w:i w:val="false"/>
          <w:color w:val="000000"/>
          <w:sz w:val="28"/>
        </w:rPr>
        <w:t>
      6. Табыстар мен мүлік туралы декларацияға қосымшалар салықтық бақылау мақсаты үшін салық органдары пайдаланатын салық міндеттемесін есептеу туралы ақпаратты егжей-тегжейлі көрсетуге арналған.</w:t>
      </w:r>
      <w:r>
        <w:br/>
      </w:r>
      <w:r>
        <w:rPr>
          <w:rFonts w:ascii="Times New Roman"/>
          <w:b w:val="false"/>
          <w:i w:val="false"/>
          <w:color w:val="000000"/>
          <w:sz w:val="28"/>
        </w:rPr>
        <w:t>
      7. Табыстар мен мүлік туралы декларацияға қосымшалардың нысандары:</w:t>
      </w:r>
      <w:r>
        <w:br/>
      </w:r>
      <w:r>
        <w:rPr>
          <w:rFonts w:ascii="Times New Roman"/>
          <w:b w:val="false"/>
          <w:i w:val="false"/>
          <w:color w:val="000000"/>
          <w:sz w:val="28"/>
        </w:rPr>
        <w:t>
      1) мемлекеттік немесе өзге де тіркеуге жататын мүліктің, сондай-ақ ол бойынша құқықтар және (немесе) мәмілелер мемлекеттік немесе өзге де тіркеуге жататын, оның ішінде Қазақстан Республикасының шегінен тыс жерлердегі мүліктің сатып алынғаны және (немесе) өтеусіз алынғаны;</w:t>
      </w:r>
      <w:r>
        <w:br/>
      </w:r>
      <w:r>
        <w:rPr>
          <w:rFonts w:ascii="Times New Roman"/>
          <w:b w:val="false"/>
          <w:i w:val="false"/>
          <w:color w:val="000000"/>
          <w:sz w:val="28"/>
        </w:rPr>
        <w:t>
      2) осы Кодекстің 180-1-бабының 1-тармағында көрсетілген мүліктің өткізілгені, оның ішінде Қазақстан Республикасының шегінен тыс жерлерде өткізілгені;</w:t>
      </w:r>
      <w:r>
        <w:br/>
      </w:r>
      <w:r>
        <w:rPr>
          <w:rFonts w:ascii="Times New Roman"/>
          <w:b w:val="false"/>
          <w:i w:val="false"/>
          <w:color w:val="000000"/>
          <w:sz w:val="28"/>
        </w:rPr>
        <w:t>
      3) заңды тұлғаның жарғылық капиталына салым ретінде осы Кодекстің 180-2-бабының 1-тармағында көрсетілген мүліктің берілгені, оның ішінде Қазақстан Республикасының шегінен тыс жерлерде берілгені;</w:t>
      </w:r>
      <w:r>
        <w:br/>
      </w:r>
      <w:r>
        <w:rPr>
          <w:rFonts w:ascii="Times New Roman"/>
          <w:b w:val="false"/>
          <w:i w:val="false"/>
          <w:color w:val="000000"/>
          <w:sz w:val="28"/>
        </w:rPr>
        <w:t>
      4) жұмыс берушілер болып табылмайтын заңды тұлғадан немесе дара кәсіпкерден алынған, жеке табыс салығын есептеу төлем көзінен жүргізілген табыстар;</w:t>
      </w:r>
      <w:r>
        <w:br/>
      </w:r>
      <w:r>
        <w:rPr>
          <w:rFonts w:ascii="Times New Roman"/>
          <w:b w:val="false"/>
          <w:i w:val="false"/>
          <w:color w:val="000000"/>
          <w:sz w:val="28"/>
        </w:rPr>
        <w:t>
      5) шағын бизнес субъектілері үшін арнайы салық режимін қолданатын дара кәсіпкердің өзге де активтерін өткізу;</w:t>
      </w:r>
      <w:r>
        <w:br/>
      </w:r>
      <w:r>
        <w:rPr>
          <w:rFonts w:ascii="Times New Roman"/>
          <w:b w:val="false"/>
          <w:i w:val="false"/>
          <w:color w:val="000000"/>
          <w:sz w:val="28"/>
        </w:rPr>
        <w:t>
      6) жалпыға бірдей белгіленген салық салу тәртібін қолданатын дара кәсіпкердің табыстары;</w:t>
      </w:r>
      <w:r>
        <w:br/>
      </w:r>
      <w:r>
        <w:rPr>
          <w:rFonts w:ascii="Times New Roman"/>
          <w:b w:val="false"/>
          <w:i w:val="false"/>
          <w:color w:val="000000"/>
          <w:sz w:val="28"/>
        </w:rPr>
        <w:t>
      7) жекеше нотариустың, жеке сот орындаушысының, адвокаттың, кәсіби медиатордың табыстары;</w:t>
      </w:r>
      <w:r>
        <w:br/>
      </w:r>
      <w:r>
        <w:rPr>
          <w:rFonts w:ascii="Times New Roman"/>
          <w:b w:val="false"/>
          <w:i w:val="false"/>
          <w:color w:val="000000"/>
          <w:sz w:val="28"/>
        </w:rPr>
        <w:t>
      8) талап ету құқығын, оның ішінде тұрғын үй құрылысындағы үлесті беруден түсетін табыстар;</w:t>
      </w:r>
      <w:r>
        <w:br/>
      </w:r>
      <w:r>
        <w:rPr>
          <w:rFonts w:ascii="Times New Roman"/>
          <w:b w:val="false"/>
          <w:i w:val="false"/>
          <w:color w:val="000000"/>
          <w:sz w:val="28"/>
        </w:rPr>
        <w:t>
      9) салық салудан босатылатын табыстар;</w:t>
      </w:r>
      <w:r>
        <w:br/>
      </w:r>
      <w:r>
        <w:rPr>
          <w:rFonts w:ascii="Times New Roman"/>
          <w:b w:val="false"/>
          <w:i w:val="false"/>
          <w:color w:val="000000"/>
          <w:sz w:val="28"/>
        </w:rPr>
        <w:t>
      10) салық шегерімдері;</w:t>
      </w:r>
      <w:r>
        <w:br/>
      </w:r>
      <w:r>
        <w:rPr>
          <w:rFonts w:ascii="Times New Roman"/>
          <w:b w:val="false"/>
          <w:i w:val="false"/>
          <w:color w:val="000000"/>
          <w:sz w:val="28"/>
        </w:rPr>
        <w:t>
      11)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берешектерді қоспағанда, басқа адамдардың жеке тұлғаның алдындағы берешектері (дебиторлық берешегі) және жеке тұлғаның басқа адамдардың алдындағы берешектері (кредиторлық берешегі);</w:t>
      </w:r>
      <w:r>
        <w:br/>
      </w:r>
      <w:r>
        <w:rPr>
          <w:rFonts w:ascii="Times New Roman"/>
          <w:b w:val="false"/>
          <w:i w:val="false"/>
          <w:color w:val="000000"/>
          <w:sz w:val="28"/>
        </w:rPr>
        <w:t>
      12) халықаралық шарттарға сәйкес салық салудан босатылатын табыстар;</w:t>
      </w:r>
      <w:r>
        <w:br/>
      </w:r>
      <w:r>
        <w:rPr>
          <w:rFonts w:ascii="Times New Roman"/>
          <w:b w:val="false"/>
          <w:i w:val="false"/>
          <w:color w:val="000000"/>
          <w:sz w:val="28"/>
        </w:rPr>
        <w:t>
      13) шетелдік көздерден алынатын табыстар, жеңілдікпен салық салынатын елдерде тіркелген немесе орналасқан компаниялар пайдасының немесе пайдасының бір бөлігінің сомалары, төленген шетелдік салық және есепке жатқызу сомалары;</w:t>
      </w:r>
      <w:r>
        <w:br/>
      </w:r>
      <w:r>
        <w:rPr>
          <w:rFonts w:ascii="Times New Roman"/>
          <w:b w:val="false"/>
          <w:i w:val="false"/>
          <w:color w:val="000000"/>
          <w:sz w:val="28"/>
        </w:rPr>
        <w:t>
      14) Қазақстан Республикасының шегінен тыс жерлердегі көздерден алынған табыстар, оның ішінде жеңілдікпен салық салынатын елде алынған табыстар, шетелдік салықты есепке жатқызу туралы ақпаратты қамтуы мүмкін.</w:t>
      </w:r>
      <w:r>
        <w:br/>
      </w:r>
      <w:r>
        <w:rPr>
          <w:rFonts w:ascii="Times New Roman"/>
          <w:b w:val="false"/>
          <w:i w:val="false"/>
          <w:color w:val="000000"/>
          <w:sz w:val="28"/>
        </w:rPr>
        <w:t>
      8.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мемлекеттік қызметпен айналысатын адамдар, мемлекеттік функцияларды орындауға уәкілеттілік берілген адамдар немесе оларға теңестірілген адамдар, сондай-ақ олардың зайыптары салық кезеңі ішінде мынадай мүлікті:</w:t>
      </w:r>
      <w:r>
        <w:br/>
      </w:r>
      <w:r>
        <w:rPr>
          <w:rFonts w:ascii="Times New Roman"/>
          <w:b w:val="false"/>
          <w:i w:val="false"/>
          <w:color w:val="000000"/>
          <w:sz w:val="28"/>
        </w:rPr>
        <w:t>
      1) мемлекеттік немесе өзге де тіркеуге жататын жылжымайтын мүлікті, сондай-ақ ол бойынша құқықтар және (немесе) мәмілелер мемлекеттік немесе өзге де тіркеуге жататын мүлікті;</w:t>
      </w:r>
      <w:r>
        <w:br/>
      </w:r>
      <w:r>
        <w:rPr>
          <w:rFonts w:ascii="Times New Roman"/>
          <w:b w:val="false"/>
          <w:i w:val="false"/>
          <w:color w:val="000000"/>
          <w:sz w:val="28"/>
        </w:rPr>
        <w:t>
      2) мемлекеттік тіркеуге жататын механикалық көлік құралдары мен тіркемелерді;</w:t>
      </w:r>
      <w:r>
        <w:br/>
      </w:r>
      <w:r>
        <w:rPr>
          <w:rFonts w:ascii="Times New Roman"/>
          <w:b w:val="false"/>
          <w:i w:val="false"/>
          <w:color w:val="000000"/>
          <w:sz w:val="28"/>
        </w:rPr>
        <w:t>
      3) заңды тұлғаның жарғылық капиталына қатысу үлесін;</w:t>
      </w:r>
      <w:r>
        <w:br/>
      </w:r>
      <w:r>
        <w:rPr>
          <w:rFonts w:ascii="Times New Roman"/>
          <w:b w:val="false"/>
          <w:i w:val="false"/>
          <w:color w:val="000000"/>
          <w:sz w:val="28"/>
        </w:rPr>
        <w:t>
      4) бағалы қағаздарды;</w:t>
      </w:r>
      <w:r>
        <w:br/>
      </w:r>
      <w:r>
        <w:rPr>
          <w:rFonts w:ascii="Times New Roman"/>
          <w:b w:val="false"/>
          <w:i w:val="false"/>
          <w:color w:val="000000"/>
          <w:sz w:val="28"/>
        </w:rPr>
        <w:t>
      5) инвестициялық алтынды;</w:t>
      </w:r>
      <w:r>
        <w:br/>
      </w:r>
      <w:r>
        <w:rPr>
          <w:rFonts w:ascii="Times New Roman"/>
          <w:b w:val="false"/>
          <w:i w:val="false"/>
          <w:color w:val="000000"/>
          <w:sz w:val="28"/>
        </w:rPr>
        <w:t>
      6) туынды қаржы құралдарын (базалық активті сатып алу немесе өткізу арқылы орындалатын туынды қаржы құралдарын қоспағанда);</w:t>
      </w:r>
      <w:r>
        <w:br/>
      </w:r>
      <w:r>
        <w:rPr>
          <w:rFonts w:ascii="Times New Roman"/>
          <w:b w:val="false"/>
          <w:i w:val="false"/>
          <w:color w:val="000000"/>
          <w:sz w:val="28"/>
        </w:rPr>
        <w:t>
      7) тұрғын үй құрылысындағы қатысу үлесін, оның ішінде Қазақстан Республикасының шегінен тыс жерлерден аталған мүлікті сатып алған жағдайда табыстар мен мүлік туралы декларацияда салық заңнамасында айқындалған тәртіппен осы мүлікті сатып алуға жұмсалған шығыстарды жабу көздері туралы мәліметтерді көрсетеді.</w:t>
      </w:r>
      <w:r>
        <w:br/>
      </w:r>
      <w:r>
        <w:rPr>
          <w:rFonts w:ascii="Times New Roman"/>
          <w:b w:val="false"/>
          <w:i w:val="false"/>
          <w:color w:val="000000"/>
          <w:sz w:val="28"/>
        </w:rPr>
        <w:t>
      Осы мәліметтерді көрсету туралы талап табыстар мен мүлік туралы декларацияға қосымшада көрсетіледі.</w:t>
      </w:r>
      <w:r>
        <w:br/>
      </w:r>
      <w:r>
        <w:rPr>
          <w:rFonts w:ascii="Times New Roman"/>
          <w:b w:val="false"/>
          <w:i w:val="false"/>
          <w:color w:val="000000"/>
          <w:sz w:val="28"/>
        </w:rPr>
        <w:t>
      9. Табыстар мен мүлік туралы қысқаша декларация:</w:t>
      </w:r>
      <w:r>
        <w:br/>
      </w:r>
      <w:r>
        <w:rPr>
          <w:rFonts w:ascii="Times New Roman"/>
          <w:b w:val="false"/>
          <w:i w:val="false"/>
          <w:color w:val="000000"/>
          <w:sz w:val="28"/>
        </w:rPr>
        <w:t>
      1) кез келген табыстардың жоқ екенін немесе тек қана:</w:t>
      </w:r>
      <w:r>
        <w:br/>
      </w:r>
      <w:r>
        <w:rPr>
          <w:rFonts w:ascii="Times New Roman"/>
          <w:b w:val="false"/>
          <w:i w:val="false"/>
          <w:color w:val="000000"/>
          <w:sz w:val="28"/>
        </w:rPr>
        <w:t>
      төлем көзінен салық салуға жататын табыстар;</w:t>
      </w:r>
      <w:r>
        <w:br/>
      </w:r>
      <w:r>
        <w:rPr>
          <w:rFonts w:ascii="Times New Roman"/>
          <w:b w:val="false"/>
          <w:i w:val="false"/>
          <w:color w:val="000000"/>
          <w:sz w:val="28"/>
        </w:rPr>
        <w:t>
      өмірге және денсаулыққа келтірілген зиянды өтеу;</w:t>
      </w:r>
      <w:r>
        <w:br/>
      </w:r>
      <w:r>
        <w:rPr>
          <w:rFonts w:ascii="Times New Roman"/>
          <w:b w:val="false"/>
          <w:i w:val="false"/>
          <w:color w:val="000000"/>
          <w:sz w:val="28"/>
        </w:rPr>
        <w:t>
      алименттер түріндегі табыстарды алғанын;</w:t>
      </w:r>
      <w:r>
        <w:br/>
      </w:r>
      <w:r>
        <w:rPr>
          <w:rFonts w:ascii="Times New Roman"/>
          <w:b w:val="false"/>
          <w:i w:val="false"/>
          <w:color w:val="000000"/>
          <w:sz w:val="28"/>
        </w:rPr>
        <w:t>
      2) салық шегерімдеріне құқықтардың жоқ екенін немесе оларды, оның ішінде салық агенті қолданған салық шегерімдеріне қосымша қолдануға ниетінің жоқ екенін;</w:t>
      </w:r>
      <w:r>
        <w:br/>
      </w:r>
      <w:r>
        <w:rPr>
          <w:rFonts w:ascii="Times New Roman"/>
          <w:b w:val="false"/>
          <w:i w:val="false"/>
          <w:color w:val="000000"/>
          <w:sz w:val="28"/>
        </w:rPr>
        <w:t>
      3) мемлекеттік немесе өзге де тіркеуге жататын мүлікті, сондай-ақ ол бойынша құқықтар және (немесе) мәмілелер мемлекеттік немесе өзге де тіркеуге жататын мүлікті, оның ішінде Қазақстан Республикасының шегінен тыс жерлерде сатып алмағанын, иеліктен шығармағанын, өтеусіз алмағанын растау туралы ақпаратты көрсетуге арналған.</w:t>
      </w:r>
      <w:r>
        <w:br/>
      </w:r>
      <w:r>
        <w:rPr>
          <w:rFonts w:ascii="Times New Roman"/>
          <w:b w:val="false"/>
          <w:i w:val="false"/>
          <w:color w:val="000000"/>
          <w:sz w:val="28"/>
        </w:rPr>
        <w:t>
      10. Жеке табыс салығы бойынша декларация үй қызметкерлері болып табылатын еңбекші көшіп келушілердің еңбекші көшіп келушіге берілген рұқсаттың негізінде Қазақстан Республикасының еңбек заңнамасына сәйкес жасалған еңбек шарттары бойынша алынған (алынуға жататын) табыстарын көрсетуге арналған.»;</w:t>
      </w:r>
      <w:r>
        <w:br/>
      </w:r>
      <w:r>
        <w:rPr>
          <w:rFonts w:ascii="Times New Roman"/>
          <w:b w:val="false"/>
          <w:i w:val="false"/>
          <w:color w:val="000000"/>
          <w:sz w:val="28"/>
        </w:rPr>
        <w:t>
      17) 68-бапта:</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Уәкілетті орган арнайы мемлекеттік органдармен, Қазақстан Республикасы Қорғаныс министрлігінің әскери барлау органдарымен, құқық қорғау органдарымен бірлесіп салық есептілігін табыс етудің ерекше тәртібін және осындай есептілікті табыс ететін тұлғалардың тізбесін айқындайды.»;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Осы Кодекстің 149-бабында, 162-бабының 1-тармағында, 185, 187-3, 187-5, 270, 296, 364 және 437-баптарында көзделген салық есептілігін қоспағанда, салық салу объектілері болмаған кезде салық есептілігі табыс етілмейді.</w:t>
      </w:r>
      <w:r>
        <w:br/>
      </w:r>
      <w:r>
        <w:rPr>
          <w:rFonts w:ascii="Times New Roman"/>
          <w:b w:val="false"/>
          <w:i w:val="false"/>
          <w:color w:val="000000"/>
          <w:sz w:val="28"/>
        </w:rPr>
        <w:t>
      Қосылған құн салығы бойынша салық есептілігін табыс ету жөніндегі міндеттеме қосылған құн салығын төлеушілер ретінде тіркелген тұлғаларға, сондай-ақ осы баптың 3-тармағының үшінші бөлігінде көзделген жағдайларда қосылған құн салығын төлеушілер болып табылмайтын тұлғаларға қолданылады.</w:t>
      </w:r>
      <w:r>
        <w:br/>
      </w:r>
      <w:r>
        <w:rPr>
          <w:rFonts w:ascii="Times New Roman"/>
          <w:b w:val="false"/>
          <w:i w:val="false"/>
          <w:color w:val="000000"/>
          <w:sz w:val="28"/>
        </w:rPr>
        <w:t>
      Акциз бойынша салық есептілігін табыс ету жөніндегі міндеттеме осы Кодекстің 574-бабы 1-тармағының 1), 2), 3) және 5) тармақшаларына сәйкес (темекі өнімдерін көтерме өткізуді қоспағанда) салық органдарында тіркеу есебінде тұрған салық төлеушілерге қолданылады.»;</w:t>
      </w:r>
      <w:r>
        <w:br/>
      </w:r>
      <w:r>
        <w:rPr>
          <w:rFonts w:ascii="Times New Roman"/>
          <w:b w:val="false"/>
          <w:i w:val="false"/>
          <w:color w:val="000000"/>
          <w:sz w:val="28"/>
        </w:rPr>
        <w:t>
      18) 70-баптың 5-тармағы мынадай мазмұндағы 6-1) тармақшамен толықтырылсын:</w:t>
      </w:r>
      <w:r>
        <w:br/>
      </w:r>
      <w:r>
        <w:rPr>
          <w:rFonts w:ascii="Times New Roman"/>
          <w:b w:val="false"/>
          <w:i w:val="false"/>
          <w:color w:val="000000"/>
          <w:sz w:val="28"/>
        </w:rPr>
        <w:t>
      «6-1) жеке тұлғаның декларацияны табыс етуі бойынша міндеттеме туындаған жыл басталғанға дейін Қазақстан Республикасында нотариаттық куәландырылған мәмілелер бойынша берешектерден, сондай-ақ сот шешімі бойынша танылған берешектерден басқа, жеке тұлғамен туындаған қатынастар бойынша қалыптасқан басқа адамдардың жеке тұлғаға берешектерін (дебиторлық берешекті) және жеке тұлғаның басқа адамдарға берешектерін (кредиторлық берешекті) жеке тұлғалардың декларацияларында көрсету бөлігінде тиісті салық есептілігіне өзгерістер мен толықтырулар енгізуіне жол берілмейді.»;</w:t>
      </w:r>
      <w:r>
        <w:br/>
      </w:r>
      <w:r>
        <w:rPr>
          <w:rFonts w:ascii="Times New Roman"/>
          <w:b w:val="false"/>
          <w:i w:val="false"/>
          <w:color w:val="000000"/>
          <w:sz w:val="28"/>
        </w:rPr>
        <w:t>
      19) 72-бап мынадай мазмұндағы 5-тармақпен толықтырылсын:</w:t>
      </w:r>
      <w:r>
        <w:br/>
      </w:r>
      <w:r>
        <w:rPr>
          <w:rFonts w:ascii="Times New Roman"/>
          <w:b w:val="false"/>
          <w:i w:val="false"/>
          <w:color w:val="000000"/>
          <w:sz w:val="28"/>
        </w:rPr>
        <w:t>
      «5. Жеке тұлғалардың декларацияларын табыс ету мерзімін ұзарту құқығы салық органына салық есептілігін табыс ету мерзімін ұзарту туралы хабарлама жіберместен мерзімді қызметтің әскери қызметшілеріне беріледі.</w:t>
      </w:r>
      <w:r>
        <w:br/>
      </w:r>
      <w:r>
        <w:rPr>
          <w:rFonts w:ascii="Times New Roman"/>
          <w:b w:val="false"/>
          <w:i w:val="false"/>
          <w:color w:val="000000"/>
          <w:sz w:val="28"/>
        </w:rPr>
        <w:t>
      Жеке тұлғалардың декларацияларын әскери қызметшілердің табыс ету мерзімі жергілікті әскери басқару органынан әскери қызметті өткеру орнына кету туралы бұйрық шығарылған күннен бастап мерзімді қызметті өткеру уақыты кезеңіне ұзартылады.</w:t>
      </w:r>
      <w:r>
        <w:br/>
      </w:r>
      <w:r>
        <w:rPr>
          <w:rFonts w:ascii="Times New Roman"/>
          <w:b w:val="false"/>
          <w:i w:val="false"/>
          <w:color w:val="000000"/>
          <w:sz w:val="28"/>
        </w:rPr>
        <w:t>
      Әскери қызметшіні әскери бөлімнің жеке құрамының тізімінен шығару туралы бұйрық негізінде мерзімді қызметтің әскери қызметшісі мәртебесінен айырған кезде жеке тұлға табыс ету мерзімі ұзартылған жеке тұлғаның декларациясын әскери бөлім тізімдерінен шығару туралы бұйрық шығарылған күннен бастап күнтізбелік 60 күннен кешіктірмей табыс етеді.»;</w:t>
      </w:r>
      <w:r>
        <w:br/>
      </w:r>
      <w:r>
        <w:rPr>
          <w:rFonts w:ascii="Times New Roman"/>
          <w:b w:val="false"/>
          <w:i w:val="false"/>
          <w:color w:val="000000"/>
          <w:sz w:val="28"/>
        </w:rPr>
        <w:t>
      20) 73-баптың 11-тармағының 2) тармақшасы мынадай редакцияда жазылсын:</w:t>
      </w:r>
      <w:r>
        <w:br/>
      </w:r>
      <w:r>
        <w:rPr>
          <w:rFonts w:ascii="Times New Roman"/>
          <w:b w:val="false"/>
          <w:i w:val="false"/>
          <w:color w:val="000000"/>
          <w:sz w:val="28"/>
        </w:rPr>
        <w:t>
      «2) ойын бизнесі салығын төлеушілер болып табылатын заңды тұлғаларға;»;</w:t>
      </w:r>
      <w:r>
        <w:br/>
      </w:r>
      <w:r>
        <w:rPr>
          <w:rFonts w:ascii="Times New Roman"/>
          <w:b w:val="false"/>
          <w:i w:val="false"/>
          <w:color w:val="000000"/>
          <w:sz w:val="28"/>
        </w:rPr>
        <w:t>
      21) 77-бапта:</w:t>
      </w:r>
      <w:r>
        <w:br/>
      </w:r>
      <w:r>
        <w:rPr>
          <w:rFonts w:ascii="Times New Roman"/>
          <w:b w:val="false"/>
          <w:i w:val="false"/>
          <w:color w:val="000000"/>
          <w:sz w:val="28"/>
        </w:rPr>
        <w:t>
      4-1-тармақтың 3) тармақшасы мынадай редакцияда жазылсын:</w:t>
      </w:r>
      <w:r>
        <w:br/>
      </w:r>
      <w:r>
        <w:rPr>
          <w:rFonts w:ascii="Times New Roman"/>
          <w:b w:val="false"/>
          <w:i w:val="false"/>
          <w:color w:val="000000"/>
          <w:sz w:val="28"/>
        </w:rPr>
        <w:t>
      «3) төлем көзінен салық салуға жататын жеке тұлғалардың табыстарын, сондай-ақ жеке табыс салығын, міндетті зейнетақы жарналарын, жұмыс берушінің міндетті зейнетақы жарналарын, міндетті кәсіптік зейнетақы жарналарын есептеу және ұстап қалу бөлігінде осындай табыстар және әлеуметтік салықты, әлеуметтік аударымдарды есептеу бөлігінде қызметкерлерге табыс түрінде төленетін жұмыс берушінің шығыстары бойынша міндеттемелерді есепке алу бойынша;»;</w:t>
      </w:r>
      <w:r>
        <w:br/>
      </w:r>
      <w:r>
        <w:rPr>
          <w:rFonts w:ascii="Times New Roman"/>
          <w:b w:val="false"/>
          <w:i w:val="false"/>
          <w:color w:val="000000"/>
          <w:sz w:val="28"/>
        </w:rPr>
        <w:t>
      мынадай мазмұндағы 4-2 және 4-3-тармақтармен толықтырылсын:</w:t>
      </w:r>
      <w:r>
        <w:br/>
      </w:r>
      <w:r>
        <w:rPr>
          <w:rFonts w:ascii="Times New Roman"/>
          <w:b w:val="false"/>
          <w:i w:val="false"/>
          <w:color w:val="000000"/>
          <w:sz w:val="28"/>
        </w:rPr>
        <w:t>
      «4-2. Жекеше нотариус, жеке сот орындаушысы, адвокат, кәсіби медиатор үшін уәкілетті орган:</w:t>
      </w:r>
      <w:r>
        <w:br/>
      </w:r>
      <w:r>
        <w:rPr>
          <w:rFonts w:ascii="Times New Roman"/>
          <w:b w:val="false"/>
          <w:i w:val="false"/>
          <w:color w:val="000000"/>
          <w:sz w:val="28"/>
        </w:rPr>
        <w:t>
      1) жеке практикамен айналысудан түсетін табыстарды;</w:t>
      </w:r>
      <w:r>
        <w:br/>
      </w:r>
      <w:r>
        <w:rPr>
          <w:rFonts w:ascii="Times New Roman"/>
          <w:b w:val="false"/>
          <w:i w:val="false"/>
          <w:color w:val="000000"/>
          <w:sz w:val="28"/>
        </w:rPr>
        <w:t>
      2) осы Кодекстің 182, 182-1, 182-2, 182-3-баптарында көзделген шығыстарды есепке алу бойынша салық тіркелімдерінің нысандарын бекітеді.</w:t>
      </w:r>
      <w:r>
        <w:br/>
      </w:r>
      <w:r>
        <w:rPr>
          <w:rFonts w:ascii="Times New Roman"/>
          <w:b w:val="false"/>
          <w:i w:val="false"/>
          <w:color w:val="000000"/>
          <w:sz w:val="28"/>
        </w:rPr>
        <w:t>
      4-3. Шаруа немесе фермер қожалықтары үшін арнаулы салық режимiн қолданатын шаруа немесе фермер қожалығы үшін уәкілетті орган:</w:t>
      </w:r>
      <w:r>
        <w:br/>
      </w:r>
      <w:r>
        <w:rPr>
          <w:rFonts w:ascii="Times New Roman"/>
          <w:b w:val="false"/>
          <w:i w:val="false"/>
          <w:color w:val="000000"/>
          <w:sz w:val="28"/>
        </w:rPr>
        <w:t>
      1) осы Кодекстің 80-бабында белгіленген тәртіппен бірлескен қызмет бойынша табыстарды бөлуді көздейтін құжатқа сәйкес шаруа немесе фермер қожалығы басшысының (мүшесінің) үлестері бойынша бөле отырып, шаруа немесе фермер қожалығының жалпы табысы;</w:t>
      </w:r>
      <w:r>
        <w:br/>
      </w:r>
      <w:r>
        <w:rPr>
          <w:rFonts w:ascii="Times New Roman"/>
          <w:b w:val="false"/>
          <w:i w:val="false"/>
          <w:color w:val="000000"/>
          <w:sz w:val="28"/>
        </w:rPr>
        <w:t>
      2) осы Кодекстің 80-бабында белгіленген тәртіппен бірлескен қызмет бойынша табыстарды бөлуді көздейтін құжатқа сәйкес шаруа немесе фермер қожалығы басшысының (мүшесінің) үлестері бойынша бөле отырып, осы Кодекстің 156-бабы 1-тармағының 56) тармақшасында белгіленген шекті табысынан аспайтын сомадағы шаруа немесе фермер қожалығының табысы;</w:t>
      </w:r>
      <w:r>
        <w:br/>
      </w:r>
      <w:r>
        <w:rPr>
          <w:rFonts w:ascii="Times New Roman"/>
          <w:b w:val="false"/>
          <w:i w:val="false"/>
          <w:color w:val="000000"/>
          <w:sz w:val="28"/>
        </w:rPr>
        <w:t>
      3) осы Кодекстің 80-бабында белгіленген тәртіппен бірлескен қызмет бойынша табыстарды бөлуді көздейтін құжатқа сәйкес шаруа немесе фермер қожалығы басшысының (мүшесінің) қатысу үлестері бойынша бөле отырып, осы Кодекстің 156-бабы 1-тармағының 56) тармақшасында белгіленген шекті табыс сомасынан шаруа немесе фермер қожалығы табысының асып кетуі бойынша ақпаратты көрсете отырып, шаруа немесе фермер қожалығының табысын есепке алу жөніндегі салық тіркелімінің нысанын бекітеді.»;</w:t>
      </w:r>
      <w:r>
        <w:br/>
      </w:r>
      <w:r>
        <w:rPr>
          <w:rFonts w:ascii="Times New Roman"/>
          <w:b w:val="false"/>
          <w:i w:val="false"/>
          <w:color w:val="000000"/>
          <w:sz w:val="28"/>
        </w:rPr>
        <w:t>
      22) 81-баптың 3-тармағы алып тасталсын;</w:t>
      </w:r>
      <w:r>
        <w:br/>
      </w:r>
      <w:r>
        <w:rPr>
          <w:rFonts w:ascii="Times New Roman"/>
          <w:b w:val="false"/>
          <w:i w:val="false"/>
          <w:color w:val="000000"/>
          <w:sz w:val="28"/>
        </w:rPr>
        <w:t>
      23) 110-бапта: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Осы Кодекстің 163-бабының 1-тармағында көрсетілген, жұмыс берушінің:»;</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Кодекстің 155-бабы 3-тармағының 3), 7), 9), 10), 11), 12), 17), 34), 41) тармақшаларында айқындалған жеке тұлғаларға төлемдер түріндегі салық төлеушінің шығыстары шегерімге жатады.»;</w:t>
      </w:r>
      <w:r>
        <w:br/>
      </w:r>
      <w:r>
        <w:rPr>
          <w:rFonts w:ascii="Times New Roman"/>
          <w:b w:val="false"/>
          <w:i w:val="false"/>
          <w:color w:val="000000"/>
          <w:sz w:val="28"/>
        </w:rPr>
        <w:t>
      24) 153-бапта: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Кодекстің 184-бабы 1-тармағының 8) тармақшасында көзделген шаруа немесе фермер қожалығы басшысының (мүшесінің) табысын қоспағанда, шаруа немесе фермер қожалықтары үшін арнаулы салық режимін қолданатын дара кәсіпкерлер осы арнаулы салық режимі қолданылатын қызметті жүзеге асырудан түсетін табыстар бойынша жеке табыс салығын төлеушілер болып табылмайды.»;</w:t>
      </w:r>
      <w:r>
        <w:br/>
      </w:r>
      <w:r>
        <w:rPr>
          <w:rFonts w:ascii="Times New Roman"/>
          <w:b w:val="false"/>
          <w:i w:val="false"/>
          <w:color w:val="000000"/>
          <w:sz w:val="28"/>
        </w:rPr>
        <w:t>
      25) 154-бап мынадай редакцияда жазылсын:</w:t>
      </w:r>
      <w:r>
        <w:br/>
      </w:r>
      <w:r>
        <w:rPr>
          <w:rFonts w:ascii="Times New Roman"/>
          <w:b w:val="false"/>
          <w:i w:val="false"/>
          <w:color w:val="000000"/>
          <w:sz w:val="28"/>
        </w:rPr>
        <w:t>
      «154-бап. Жекелеген жағдайларда табыстарға салық салудың ерекшеліктері</w:t>
      </w:r>
      <w:r>
        <w:br/>
      </w:r>
      <w:r>
        <w:rPr>
          <w:rFonts w:ascii="Times New Roman"/>
          <w:b w:val="false"/>
          <w:i w:val="false"/>
          <w:color w:val="000000"/>
          <w:sz w:val="28"/>
        </w:rPr>
        <w:t>
      1. Қазақстан Республикасының резиденті болып табылатын шетелдіктің немесе азаматтығы жоқ адамның (бұдан әрі - резидент шетелдік тұлға) төлем көзінен салық салуға жататын табыстары бойынша жеке табыс салығын есептеуді, ұстауды және аударуды, сондай-ақ салық есептілігін табыс етуді салық агенті осы тарауда, осы Кодекстiң 19-тарауында және 202-бабында белгiленген тәртіппен және мерзімдерде осы Кодекстің 158-бабында көзделген мөлшерлемелер бойынша жүргізеді.</w:t>
      </w:r>
      <w:r>
        <w:br/>
      </w:r>
      <w:r>
        <w:rPr>
          <w:rFonts w:ascii="Times New Roman"/>
          <w:b w:val="false"/>
          <w:i w:val="false"/>
          <w:color w:val="000000"/>
          <w:sz w:val="28"/>
        </w:rPr>
        <w:t>
      2. Резидент шетелдік тұлға, жеке тұлға өзі дербес салық салуға жатқызатын табыстар бойынша жеке табыс салығын есептеу және төлеу, сондай-ақ салық есептілігін табыс ету осы Кодекстiң 20 және</w:t>
      </w:r>
      <w:r>
        <w:br/>
      </w:r>
      <w:r>
        <w:rPr>
          <w:rFonts w:ascii="Times New Roman"/>
          <w:b w:val="false"/>
          <w:i w:val="false"/>
          <w:color w:val="000000"/>
          <w:sz w:val="28"/>
        </w:rPr>
        <w:t>
27-тарауларында белгiленген тәртіппен және мерзімдерде осы Кодекстің</w:t>
      </w:r>
      <w:r>
        <w:br/>
      </w:r>
      <w:r>
        <w:rPr>
          <w:rFonts w:ascii="Times New Roman"/>
          <w:b w:val="false"/>
          <w:i w:val="false"/>
          <w:color w:val="000000"/>
          <w:sz w:val="28"/>
        </w:rPr>
        <w:t>
158-бабында көзделген мөлшерлемелер бойынша жүргізіледі.</w:t>
      </w:r>
      <w:r>
        <w:br/>
      </w:r>
      <w:r>
        <w:rPr>
          <w:rFonts w:ascii="Times New Roman"/>
          <w:b w:val="false"/>
          <w:i w:val="false"/>
          <w:color w:val="000000"/>
          <w:sz w:val="28"/>
        </w:rPr>
        <w:t>
      3. Резидент емес жеке тұлғаның табыстары бойынша жеке табыс салығын есептеу, ұстау және аудару, сондай-ақ салық есептілігін табыс ету осы Кодекстiң 25-тарауында белгiленген тәртіппен және мерзімдерде осы Кодекстің 158 және 194-баптарында көзделген мөлшерлемелер бойынша жүргізіледі.</w:t>
      </w:r>
      <w:r>
        <w:br/>
      </w:r>
      <w:r>
        <w:rPr>
          <w:rFonts w:ascii="Times New Roman"/>
          <w:b w:val="false"/>
          <w:i w:val="false"/>
          <w:color w:val="000000"/>
          <w:sz w:val="28"/>
        </w:rPr>
        <w:t>
      4. Патент немесе оңайлатылған декларация негізінде шағын бизнес субъектілері үшін арнаулы салық режимін қолданатын дара кәсіпкердің табыстары бойынша жеке табыс салығын есептеу және төлеу, сондай-ақ салық есептілігін табыс ету осы Кодекстің 61-тарауында белгіленген тәртіппен және мерзімдерде осы Кодекстiң 432, 436 және 437-баптарында көзделген мөлшерлемелер бойынша жүргізіледі.»;</w:t>
      </w:r>
      <w:r>
        <w:br/>
      </w:r>
      <w:r>
        <w:rPr>
          <w:rFonts w:ascii="Times New Roman"/>
          <w:b w:val="false"/>
          <w:i w:val="false"/>
          <w:color w:val="000000"/>
          <w:sz w:val="28"/>
        </w:rPr>
        <w:t>
      26) 154-1-бап алып тасталсын;</w:t>
      </w:r>
      <w:r>
        <w:br/>
      </w:r>
      <w:r>
        <w:rPr>
          <w:rFonts w:ascii="Times New Roman"/>
          <w:b w:val="false"/>
          <w:i w:val="false"/>
          <w:color w:val="000000"/>
          <w:sz w:val="28"/>
        </w:rPr>
        <w:t>
      27) мынадай мазмұндағы 154-2-баппен толықтырылсын:</w:t>
      </w:r>
      <w:r>
        <w:br/>
      </w:r>
      <w:r>
        <w:rPr>
          <w:rFonts w:ascii="Times New Roman"/>
          <w:b w:val="false"/>
          <w:i w:val="false"/>
          <w:color w:val="000000"/>
          <w:sz w:val="28"/>
        </w:rPr>
        <w:t>
      «154-2-бап. Жылдық жиынтық табыстың салық салынбайтын мөлшері</w:t>
      </w:r>
      <w:r>
        <w:br/>
      </w:r>
      <w:r>
        <w:rPr>
          <w:rFonts w:ascii="Times New Roman"/>
          <w:b w:val="false"/>
          <w:i w:val="false"/>
          <w:color w:val="000000"/>
          <w:sz w:val="28"/>
        </w:rPr>
        <w:t>
      Дара кәсіпкерлерді Қазақстан Республикасының заңнамасына сәйкес мемлекеттік тіркеу мақсатында салық салуға жататын жеке табыс салығы салынбайтын табыс мөлшері жеке тұлға үшін күнтізбелік жылда республикалық бюджет туралы заңда белгiленген және тиiстi қаржы жылының 1 қаңтарында қолданыста болатын ең төменгі жалақының 12 еселенген мөлшерін құрайды.»;</w:t>
      </w:r>
      <w:r>
        <w:br/>
      </w:r>
      <w:r>
        <w:rPr>
          <w:rFonts w:ascii="Times New Roman"/>
          <w:b w:val="false"/>
          <w:i w:val="false"/>
          <w:color w:val="000000"/>
          <w:sz w:val="28"/>
        </w:rPr>
        <w:t>
      28) 155-бапта: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Жеке тұлғаның:</w:t>
      </w:r>
      <w:r>
        <w:br/>
      </w:r>
      <w:r>
        <w:rPr>
          <w:rFonts w:ascii="Times New Roman"/>
          <w:b w:val="false"/>
          <w:i w:val="false"/>
          <w:color w:val="000000"/>
          <w:sz w:val="28"/>
        </w:rPr>
        <w:t>
      1) төлем көзінен;</w:t>
      </w:r>
      <w:r>
        <w:br/>
      </w:r>
      <w:r>
        <w:rPr>
          <w:rFonts w:ascii="Times New Roman"/>
          <w:b w:val="false"/>
          <w:i w:val="false"/>
          <w:color w:val="000000"/>
          <w:sz w:val="28"/>
        </w:rPr>
        <w:t>
      2) жеке тұлғаның дербес салық салуға жататын табыстары жеке табыс салығы салынатын объектілер болып табылады.»;</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3-тармақта:</w:t>
      </w:r>
      <w:r>
        <w:br/>
      </w:r>
      <w:r>
        <w:rPr>
          <w:rFonts w:ascii="Times New Roman"/>
          <w:b w:val="false"/>
          <w:i w:val="false"/>
          <w:color w:val="000000"/>
          <w:sz w:val="28"/>
        </w:rPr>
        <w:t>
      1), 2), 13), 14), 15), 18), 19), 20), 21), 22) және 23) тармақшалар алып тасталсын;</w:t>
      </w:r>
      <w:r>
        <w:br/>
      </w:r>
      <w:r>
        <w:rPr>
          <w:rFonts w:ascii="Times New Roman"/>
          <w:b w:val="false"/>
          <w:i w:val="false"/>
          <w:color w:val="000000"/>
          <w:sz w:val="28"/>
        </w:rPr>
        <w:t>
      мынадай мазмұндағы 33), 34), 35), 36), 37), 38), 39), 40), 41), 42), 43) тармақшалармен толықтырылсын:</w:t>
      </w:r>
      <w:r>
        <w:br/>
      </w:r>
      <w:r>
        <w:rPr>
          <w:rFonts w:ascii="Times New Roman"/>
          <w:b w:val="false"/>
          <w:i w:val="false"/>
          <w:color w:val="000000"/>
          <w:sz w:val="28"/>
        </w:rPr>
        <w:t>
      «33) олардан сатып алынған жеке тұлғаның жеке мүлкі үшін жеке тұлғаларға төленетін төлемдер.</w:t>
      </w:r>
      <w:r>
        <w:br/>
      </w:r>
      <w:r>
        <w:rPr>
          <w:rFonts w:ascii="Times New Roman"/>
          <w:b w:val="false"/>
          <w:i w:val="false"/>
          <w:color w:val="000000"/>
          <w:sz w:val="28"/>
        </w:rPr>
        <w:t>
      Осы тармақшада көзделген, салық агенті жүргізген төлем төленген жағдайда, осы тармақшаның ережелері өткізетін жеке заттарының бұрын қолданыста болып табылғаны, кәсіпкерлік қызметте пайдаланбайтыны, мүліктік және өзге де табыстардан жеке табыс салығын есептеу үшін салық салу объектісі болып табылмайтыны көрсетілген өтінішті салық агентіне ұсынған жеке тұлғаға қатысты қолданылады;</w:t>
      </w:r>
      <w:r>
        <w:br/>
      </w:r>
      <w:r>
        <w:rPr>
          <w:rFonts w:ascii="Times New Roman"/>
          <w:b w:val="false"/>
          <w:i w:val="false"/>
          <w:color w:val="000000"/>
          <w:sz w:val="28"/>
        </w:rPr>
        <w:t>
      34) басқа жерге қызметтiк iссапарды ресiмдей отырып жасалған жұмыс берушiнiң өндiрiстiк қызметiне байланысты мамандық бойынша қызметкердi оқытуға, оның бiлiктiлiгiн арттыруға немесе оны қайта даярлауға жіберген кезде Қазақстан Республикасының заңнамасына сәйкес жұмыс берушінің оқытуға, бiлiктiлiгін арттыруға немесе қайта даярлауға нақты жұмсалған шығыстар;</w:t>
      </w:r>
      <w:r>
        <w:br/>
      </w:r>
      <w:r>
        <w:rPr>
          <w:rFonts w:ascii="Times New Roman"/>
          <w:b w:val="false"/>
          <w:i w:val="false"/>
          <w:color w:val="000000"/>
          <w:sz w:val="28"/>
        </w:rPr>
        <w:t>
      35) шартта белгіленген кезең ішінде банк пен клиент арасында жасалған шарт бойынша пайызсыз кезеңнің берілуіне байланысты банктік қарыз бойынша төлем карточкасын ұстаушы алынған сыйақыны үнемдеуден түсетін материалдық пайда;</w:t>
      </w:r>
      <w:r>
        <w:br/>
      </w:r>
      <w:r>
        <w:rPr>
          <w:rFonts w:ascii="Times New Roman"/>
          <w:b w:val="false"/>
          <w:i w:val="false"/>
          <w:color w:val="000000"/>
          <w:sz w:val="28"/>
        </w:rPr>
        <w:t>
      36) эмитент банк төлем карточкасын пайдалана отырып, қолма-қол ақшасыз төлемдерді жүзеге асырғаны үшін эмитент банктің қаражаты есебінен төлем карточкасын ұстаушының шотына аударатын сома;</w:t>
      </w:r>
      <w:r>
        <w:br/>
      </w:r>
      <w:r>
        <w:rPr>
          <w:rFonts w:ascii="Times New Roman"/>
          <w:b w:val="false"/>
          <w:i w:val="false"/>
          <w:color w:val="000000"/>
          <w:sz w:val="28"/>
        </w:rPr>
        <w:t>
      37) жұмыс беруші болып табылмайтын салық агентінен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мемлекеттiк лауазымды атқаратын адамдарға, мемлекеттік функцияларды орындауға уәкілеттік берілген адамдарға немесе оларға теңестірілген адамдарға жол жүруіне және тұруына төлем түріндегі табыстар.</w:t>
      </w:r>
      <w:r>
        <w:br/>
      </w:r>
      <w:r>
        <w:rPr>
          <w:rFonts w:ascii="Times New Roman"/>
          <w:b w:val="false"/>
          <w:i w:val="false"/>
          <w:color w:val="000000"/>
          <w:sz w:val="28"/>
        </w:rPr>
        <w:t>
      Осы тармақшаның ережелері мемлекеттік функцияларды орындауға уәкілетті адамдар немесе оларға теңестірілген адамдар мемлекеттік функцияларды жүзеге асыруға байланысты қызметтік іссапарға жіберілген жағдайда мынадай шарттар орындалған кезде:</w:t>
      </w:r>
      <w:r>
        <w:br/>
      </w:r>
      <w:r>
        <w:rPr>
          <w:rFonts w:ascii="Times New Roman"/>
          <w:b w:val="false"/>
          <w:i w:val="false"/>
          <w:color w:val="000000"/>
          <w:sz w:val="28"/>
        </w:rPr>
        <w:t>
      жұмыс беруші болып табылмайтын салық агентінің есебінен мемлекетішілік және шетелдік сапарларға шақыру салық агентінің қаражаты есебінен ғылыми, спорттық, шығармашылық, кәсіби, гуманитарлық іс-шараларға қатысу, оның ішінде осындай салық агентінің жарғылық қызметі шеңберінде жүзеге асырылатын сапарлар үшін жоғары тұрған лауазымды адамның не органның келісімімен жүзеге асырылса;</w:t>
      </w:r>
      <w:r>
        <w:br/>
      </w:r>
      <w:r>
        <w:rPr>
          <w:rFonts w:ascii="Times New Roman"/>
          <w:b w:val="false"/>
          <w:i w:val="false"/>
          <w:color w:val="000000"/>
          <w:sz w:val="28"/>
        </w:rPr>
        <w:t>
      Қазақстан Республикасының заңнамасына сәйкес мемлекеттік органның лауазымды адамының бұйрығы (өкімі) болса қолданылады;</w:t>
      </w:r>
      <w:r>
        <w:br/>
      </w:r>
      <w:r>
        <w:rPr>
          <w:rFonts w:ascii="Times New Roman"/>
          <w:b w:val="false"/>
          <w:i w:val="false"/>
          <w:color w:val="000000"/>
          <w:sz w:val="28"/>
        </w:rPr>
        <w:t>
      38) Қазақстан Республикасында мүгедектерді әлеуметтік қорғау туралы Қазақстан Республикасының заңнамасына сәйкес Қазақстан Республикасының Үкіметі бекіткен тізбе бойынша - жұмыс берушінің кінәсінен жұмыста мертігуге ұшыраған немесе кәсіптік ауруға шалдығу салдарынан мүгедек деп танылған қызметкерге жұмыс берушінің өтеусіз берген техникалық көмекші (орнын толтырушы) құралдар мен арнайы жүріп-тұру құралдарының құны;</w:t>
      </w:r>
      <w:r>
        <w:br/>
      </w:r>
      <w:r>
        <w:rPr>
          <w:rFonts w:ascii="Times New Roman"/>
          <w:b w:val="false"/>
          <w:i w:val="false"/>
          <w:color w:val="000000"/>
          <w:sz w:val="28"/>
        </w:rPr>
        <w:t>
      39) жұмыс берушінің кінәсінен жұмыста мертігуге ұшыраған немесе кәсіптік ауруға шалдығу салдарынан мүгедек деп танылған қызметкерге жұмыс берушінің Қазақстан Республикасында мүгедектерді әлеуметтік қорғау туралы Қазақстан Республикасының заңнамасына сәйкес өтеусіз көрсеткен протездік-ортопедиялық көмек түрінде көрсетілген қызметтерінің құны;</w:t>
      </w:r>
      <w:r>
        <w:br/>
      </w:r>
      <w:r>
        <w:rPr>
          <w:rFonts w:ascii="Times New Roman"/>
          <w:b w:val="false"/>
          <w:i w:val="false"/>
          <w:color w:val="000000"/>
          <w:sz w:val="28"/>
        </w:rPr>
        <w:t>
      40) Қазақстан Республикасының жедел-іздестіру қызметі туралы заңнамасына сәйкес құпия көмекшілерге төленетін төлемдер;</w:t>
      </w:r>
      <w:r>
        <w:br/>
      </w:r>
      <w:r>
        <w:rPr>
          <w:rFonts w:ascii="Times New Roman"/>
          <w:b w:val="false"/>
          <w:i w:val="false"/>
          <w:color w:val="000000"/>
          <w:sz w:val="28"/>
        </w:rPr>
        <w:t>
      41) жұмыс берушiнiң өндiрiстiк қызметiне байланысты мамандық бойынша оқыту, оның бiлiктiлiгiн арттыру немесе оны қайта даярлау жағдайында қызметкердi басқа жерге қызметтiк iссапарын ресiмдемей жасалған Қазақстан Республикасының заңнамасына сәйкес оқытуға, бiлiктiлiгiн арттыруға немесе оны қайта даярлауға жiберу бойынша жұмыс берушiнiң шығыстары:</w:t>
      </w:r>
      <w:r>
        <w:br/>
      </w:r>
      <w:r>
        <w:rPr>
          <w:rFonts w:ascii="Times New Roman"/>
          <w:b w:val="false"/>
          <w:i w:val="false"/>
          <w:color w:val="000000"/>
          <w:sz w:val="28"/>
        </w:rPr>
        <w:t>
      қызметкерді оқытуға, оның бiлiктiлiгiн арттыруға немесе оны қайта даярлауға нақты жұмсалған шығыстар;</w:t>
      </w:r>
      <w:r>
        <w:br/>
      </w:r>
      <w:r>
        <w:rPr>
          <w:rFonts w:ascii="Times New Roman"/>
          <w:b w:val="false"/>
          <w:i w:val="false"/>
          <w:color w:val="000000"/>
          <w:sz w:val="28"/>
        </w:rPr>
        <w:t>
      уәкілетті орган белгiлеген нормалар шегiнде қызметкердің тұруына нақты жұмсалған шығыстар;</w:t>
      </w:r>
      <w:r>
        <w:br/>
      </w:r>
      <w:r>
        <w:rPr>
          <w:rFonts w:ascii="Times New Roman"/>
          <w:b w:val="false"/>
          <w:i w:val="false"/>
          <w:color w:val="000000"/>
          <w:sz w:val="28"/>
        </w:rPr>
        <w:t>
      қызметкер оқуға түскен кезде оқу орнына дейін баруға және оқу, бiлiктiлiгін арттыру немесе қайта даярлау аяқталғаннан кейiн қайтуына нақты жұмсалған шығыстар;</w:t>
      </w:r>
      <w:r>
        <w:br/>
      </w:r>
      <w:r>
        <w:rPr>
          <w:rFonts w:ascii="Times New Roman"/>
          <w:b w:val="false"/>
          <w:i w:val="false"/>
          <w:color w:val="000000"/>
          <w:sz w:val="28"/>
        </w:rPr>
        <w:t>
      жұмыс берушiнің:</w:t>
      </w:r>
      <w:r>
        <w:br/>
      </w:r>
      <w:r>
        <w:rPr>
          <w:rFonts w:ascii="Times New Roman"/>
          <w:b w:val="false"/>
          <w:i w:val="false"/>
          <w:color w:val="000000"/>
          <w:sz w:val="28"/>
        </w:rPr>
        <w:t>
      қызметкер Қазақстан Республикасының шегiнен тыс оқытудан, бiлiктiлiгiн арттырудан немесе қайта даярлаудан өткен мерзiм iшiнде - қызметкердің оқытудан,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1 қаңтарында қолданыста болатын айлық есептiк көрсеткiштiң 6 еселенген мөлшерi;</w:t>
      </w:r>
      <w:r>
        <w:br/>
      </w:r>
      <w:r>
        <w:rPr>
          <w:rFonts w:ascii="Times New Roman"/>
          <w:b w:val="false"/>
          <w:i w:val="false"/>
          <w:color w:val="000000"/>
          <w:sz w:val="28"/>
        </w:rPr>
        <w:t>
      қызметкер Қазақстан Республикасының шегінен тысқары жерлерде оқытудан, бiлiктiлiгiн арттырудан немесе қайта даярлаудан өткен мерзiм iшiнде - қызметкердің оқытудан,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1 қаңтарында қолданыста болатын айлық есептiк көрсеткiштiң 8 еселенген мөлшерi шегiнде қызметкерге төлеуге тағайындаған ақша сомасы;</w:t>
      </w:r>
      <w:r>
        <w:br/>
      </w:r>
      <w:r>
        <w:rPr>
          <w:rFonts w:ascii="Times New Roman"/>
          <w:b w:val="false"/>
          <w:i w:val="false"/>
          <w:color w:val="000000"/>
          <w:sz w:val="28"/>
        </w:rPr>
        <w:t>
      42) осы Кодекстiң 135-1-бабының 1-тармағында көрсетілген дербес бiлiм беру ұйымы тұруға, медициналық сақтандыруға, Қазақстан Республикасының шегінен тысқары жердегi тұрғылықты жерiнен Қазақстан Республикасында қызметiн жүзеге асыратын жерге дейін және қайтар жолында әуе көлiгiмен ұшуға жұмсаған шығыстарды төлеу (өтеу) түрiнде іс жүзінде жүргізген:</w:t>
      </w:r>
      <w:r>
        <w:br/>
      </w:r>
      <w:r>
        <w:rPr>
          <w:rFonts w:ascii="Times New Roman"/>
          <w:b w:val="false"/>
          <w:i w:val="false"/>
          <w:color w:val="000000"/>
          <w:sz w:val="28"/>
        </w:rPr>
        <w:t>
      осындай дербес білім беру ұйымының қызметкері болып табылатын;</w:t>
      </w:r>
      <w:r>
        <w:br/>
      </w:r>
      <w:r>
        <w:rPr>
          <w:rFonts w:ascii="Times New Roman"/>
          <w:b w:val="false"/>
          <w:i w:val="false"/>
          <w:color w:val="000000"/>
          <w:sz w:val="28"/>
        </w:rPr>
        <w:t>
      осындай дербес білім беру ұйымының жұмыстарын орындау, қызметін көрсету бойынша Қазақстан Республикасында қызметін жүзеге асыратын;</w:t>
      </w:r>
      <w:r>
        <w:br/>
      </w:r>
      <w:r>
        <w:rPr>
          <w:rFonts w:ascii="Times New Roman"/>
          <w:b w:val="false"/>
          <w:i w:val="false"/>
          <w:color w:val="000000"/>
          <w:sz w:val="28"/>
        </w:rPr>
        <w:t>
      осындай дербес білім беру ұйымының жұмыстарын орындайтын, қызметін көрсететін резидент емес заңды тұлғаның қызметкері және осындай жұмыстарды тікелей орындайтын және осындай қызмет көрсететін қызметкер болып табылатын резидент шетелдiк тұлға алған материалдық пайда;</w:t>
      </w:r>
      <w:r>
        <w:br/>
      </w:r>
      <w:r>
        <w:rPr>
          <w:rFonts w:ascii="Times New Roman"/>
          <w:b w:val="false"/>
          <w:i w:val="false"/>
          <w:color w:val="000000"/>
          <w:sz w:val="28"/>
        </w:rPr>
        <w:t>
      43) осы Кодекстің 135-1-бабы 1-тармағының 2) және 3) тармақшаларында айқындалған дербес білім беру ұйымымен еңбек қатынастарында тұрмаған, бірақ мамандықты көрсете отырып, мұндай шығыстарды жүзеге асыратын дербес білім беру ұйымының шешімі бойынша осы Кодекстің 135-1-бабы 1-тармағының 1), 2), 3), 4) және 5) тармақшаларында айқындалған басқа дербес білім беру ұйымымен еңбек қатынастарында тұрған жеке тұлғаны оқытуға, біліктілігін арттыруға немесе қайта даярлауға жіберген кезде осы дербес білім беру ұйымының шығыстары:</w:t>
      </w:r>
      <w:r>
        <w:br/>
      </w:r>
      <w:r>
        <w:rPr>
          <w:rFonts w:ascii="Times New Roman"/>
          <w:b w:val="false"/>
          <w:i w:val="false"/>
          <w:color w:val="000000"/>
          <w:sz w:val="28"/>
        </w:rPr>
        <w:t>
      жеке тұлғаны оқытуға, оның біліктілігін арттыруға немесе оны қайта даярлауға нақты жұмсалған шығыстар;</w:t>
      </w:r>
      <w:r>
        <w:br/>
      </w:r>
      <w:r>
        <w:rPr>
          <w:rFonts w:ascii="Times New Roman"/>
          <w:b w:val="false"/>
          <w:i w:val="false"/>
          <w:color w:val="000000"/>
          <w:sz w:val="28"/>
        </w:rPr>
        <w:t>
      уәкілетті орган белгілеген нормалар шегінде оның тұруына нақты жұмсалған шығыстар;</w:t>
      </w:r>
      <w:r>
        <w:br/>
      </w:r>
      <w:r>
        <w:rPr>
          <w:rFonts w:ascii="Times New Roman"/>
          <w:b w:val="false"/>
          <w:i w:val="false"/>
          <w:color w:val="000000"/>
          <w:sz w:val="28"/>
        </w:rPr>
        <w:t>
      қызметкер оқуға түскен кезде оқу орнына дейін баруға және оқу, біліктілігін арттыру немесе қайта даярлау аяқталғаннан кейін қайтуына нақты жұмсалған шығыстар;</w:t>
      </w:r>
      <w:r>
        <w:br/>
      </w:r>
      <w:r>
        <w:rPr>
          <w:rFonts w:ascii="Times New Roman"/>
          <w:b w:val="false"/>
          <w:i w:val="false"/>
          <w:color w:val="000000"/>
          <w:sz w:val="28"/>
        </w:rPr>
        <w:t>
      дербес білім беру ұйымының:</w:t>
      </w:r>
      <w:r>
        <w:br/>
      </w:r>
      <w:r>
        <w:rPr>
          <w:rFonts w:ascii="Times New Roman"/>
          <w:b w:val="false"/>
          <w:i w:val="false"/>
          <w:color w:val="000000"/>
          <w:sz w:val="28"/>
        </w:rPr>
        <w:t>
      оқытылатын адамның Қазақстан Республикасының шегінде оқытудан, біліктілігін арттырудан немесе қайта даярлаудан өткен мерзімі ішінде - қызметкер оқытудан,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w:t>
      </w:r>
      <w:r>
        <w:br/>
      </w:r>
      <w:r>
        <w:rPr>
          <w:rFonts w:ascii="Times New Roman"/>
          <w:b w:val="false"/>
          <w:i w:val="false"/>
          <w:color w:val="000000"/>
          <w:sz w:val="28"/>
        </w:rPr>
        <w:t>
      оқытылатын адамның Қазақстан Республикасының шегінен тысқары жерлерде оқытудан, біліктілігін арттырудан немесе қайта даярлаудан өткен мерзімі ішінде - қызметкер оқытудан,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 шегінде жеке тұлғаға төлеуге тағайындалған ақша сомасы.»;</w:t>
      </w:r>
      <w:r>
        <w:br/>
      </w:r>
      <w:r>
        <w:rPr>
          <w:rFonts w:ascii="Times New Roman"/>
          <w:b w:val="false"/>
          <w:i w:val="false"/>
          <w:color w:val="000000"/>
          <w:sz w:val="28"/>
        </w:rPr>
        <w:t>
      29) 156-бапта: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«156-бап. Салық салудан босатылатын табыстар»;</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Жеке тұлғаның салық салынатын табыстарынан табыстардың мынадай түрлері алып тасталады (бұдан әрі – жеке табыс салығы бойынша түзетулер):»;</w:t>
      </w:r>
      <w:r>
        <w:br/>
      </w:r>
      <w:r>
        <w:rPr>
          <w:rFonts w:ascii="Times New Roman"/>
          <w:b w:val="false"/>
          <w:i w:val="false"/>
          <w:color w:val="000000"/>
          <w:sz w:val="28"/>
        </w:rPr>
        <w:t>
      156-баптың 1-тармағы 17) тармақшасының төртінші абзацы мынадай редакцияда жазылсын:</w:t>
      </w:r>
      <w:r>
        <w:br/>
      </w:r>
      <w:r>
        <w:rPr>
          <w:rFonts w:ascii="Times New Roman"/>
          <w:b w:val="false"/>
          <w:i w:val="false"/>
          <w:color w:val="000000"/>
          <w:sz w:val="28"/>
        </w:rPr>
        <w:t>
      «Қазақстан Республикасының Үкіметі көздеген тәртіппен сыбайлас жемқорлық құқық бұзушылық фактісі туралы хабарлаған немесе сыбайлас жемқорлыққа қарсы іс-қимылға өзгеше түрде жәрдем көрсететін адамдарға көтермелеу түріндегі;»;</w:t>
      </w:r>
      <w:r>
        <w:br/>
      </w:r>
      <w:r>
        <w:rPr>
          <w:rFonts w:ascii="Times New Roman"/>
          <w:b w:val="false"/>
          <w:i w:val="false"/>
          <w:color w:val="000000"/>
          <w:sz w:val="28"/>
        </w:rPr>
        <w:t>
      24), 30), 37), 38), 41) және 42) тармақшалар алып тасталсын;</w:t>
      </w:r>
      <w:r>
        <w:br/>
      </w:r>
      <w:r>
        <w:rPr>
          <w:rFonts w:ascii="Times New Roman"/>
          <w:b w:val="false"/>
          <w:i w:val="false"/>
          <w:color w:val="000000"/>
          <w:sz w:val="28"/>
        </w:rPr>
        <w:t>
      мынадай мазмұндағы 46), 47), 48), 49), 50), 51), 52), 53), 54), 55), 56) тармақшалармен толықтырылсын:</w:t>
      </w:r>
      <w:r>
        <w:br/>
      </w:r>
      <w:r>
        <w:rPr>
          <w:rFonts w:ascii="Times New Roman"/>
          <w:b w:val="false"/>
          <w:i w:val="false"/>
          <w:color w:val="000000"/>
          <w:sz w:val="28"/>
        </w:rPr>
        <w:t>
      «46) Қазақстан Республикасының заңнамасында белгіленген мөлшерде бюджет қаражаты есебінен төленетін мемлекеттік атаулы әлеуметтік көмек, жәрдемақылар мен өтемақылар;</w:t>
      </w:r>
      <w:r>
        <w:br/>
      </w:r>
      <w:r>
        <w:rPr>
          <w:rFonts w:ascii="Times New Roman"/>
          <w:b w:val="false"/>
          <w:i w:val="false"/>
          <w:color w:val="000000"/>
          <w:sz w:val="28"/>
        </w:rPr>
        <w:t>
      47) моральдық зиянды қоспағанда, Қазақстан Республикасының заңнамасына сәйкес жеке тұлғаның өмірі мен денсаулығына келтірілген зиянды өтеу;</w:t>
      </w:r>
      <w:r>
        <w:br/>
      </w:r>
      <w:r>
        <w:rPr>
          <w:rFonts w:ascii="Times New Roman"/>
          <w:b w:val="false"/>
          <w:i w:val="false"/>
          <w:color w:val="000000"/>
          <w:sz w:val="28"/>
        </w:rPr>
        <w:t>
      48) сақтандырудың мiндеттi түрiн реттейтiн Қазақстан Республикасының заңнамалық актiсiне сәйкес жұмыс берушiмен жасалған, қызметкер еңбек (қызметтiк) мiндеттерiн атқарған кезде оны жазатайым оқиғалардан мiндеттi сақтандыру шарттары бойынша сақтандыру төлемдерi;</w:t>
      </w:r>
      <w:r>
        <w:br/>
      </w:r>
      <w:r>
        <w:rPr>
          <w:rFonts w:ascii="Times New Roman"/>
          <w:b w:val="false"/>
          <w:i w:val="false"/>
          <w:color w:val="000000"/>
          <w:sz w:val="28"/>
        </w:rPr>
        <w:t>
      49) сот шешімі бойынша тағайындалатын материалдық залалды, сондай-ақ сот шығыстарын өтеу сомасы;</w:t>
      </w:r>
      <w:r>
        <w:br/>
      </w:r>
      <w:r>
        <w:rPr>
          <w:rFonts w:ascii="Times New Roman"/>
          <w:b w:val="false"/>
          <w:i w:val="false"/>
          <w:color w:val="000000"/>
          <w:sz w:val="28"/>
        </w:rPr>
        <w:t>
      50) гуманитарлық көмек түрінде алынған мүліктің құны;</w:t>
      </w:r>
      <w:r>
        <w:br/>
      </w:r>
      <w:r>
        <w:rPr>
          <w:rFonts w:ascii="Times New Roman"/>
          <w:b w:val="false"/>
          <w:i w:val="false"/>
          <w:color w:val="000000"/>
          <w:sz w:val="28"/>
        </w:rPr>
        <w:t>
      51) Қазақстан Республикасында мемлекеттік тiркелуге жататын және меншiк құқығында бір жыл және меншiк құқығын тiркеген күннен бастап одан да ұзақ уақыт болатын механикалық көлік құралдары мен тіркемелерді өткізу (заңды тұлғаның жарғылық капиталына салым ретінде беру) кезіндегі құн өсімі;</w:t>
      </w:r>
      <w:r>
        <w:br/>
      </w:r>
      <w:r>
        <w:rPr>
          <w:rFonts w:ascii="Times New Roman"/>
          <w:b w:val="false"/>
          <w:i w:val="false"/>
          <w:color w:val="000000"/>
          <w:sz w:val="28"/>
        </w:rPr>
        <w:t>
      52) меншік құқығын тіркеген күннен бастап бір жыл және одан да ұзақ уақыт Қазақстан Республикасының аумағында меншік құқығында болған тұрғын үйлерді, саяжай құрылыстарын, гараждарды, жеке қосалқы шаруашылық объектілерін өткізу (заңды тұлғаның жарғылық капиталына салым ретінде беру) кезіндегі құн өсімі;</w:t>
      </w:r>
      <w:r>
        <w:br/>
      </w:r>
      <w:r>
        <w:rPr>
          <w:rFonts w:ascii="Times New Roman"/>
          <w:b w:val="false"/>
          <w:i w:val="false"/>
          <w:color w:val="000000"/>
          <w:sz w:val="28"/>
        </w:rPr>
        <w:t>
      53) бір жыл және одан да ұзақ уақыт Қазақстан Республикасының аумағында меншік құқығында болатын, осы Кодекстің 180-1-бабы</w:t>
      </w:r>
      <w:r>
        <w:br/>
      </w:r>
      <w:r>
        <w:rPr>
          <w:rFonts w:ascii="Times New Roman"/>
          <w:b w:val="false"/>
          <w:i w:val="false"/>
          <w:color w:val="000000"/>
          <w:sz w:val="28"/>
        </w:rPr>
        <w:t>
1-тармағының 1) тармақшасында көрсетілген объектілер орналасқан,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r>
        <w:br/>
      </w:r>
      <w:r>
        <w:rPr>
          <w:rFonts w:ascii="Times New Roman"/>
          <w:b w:val="false"/>
          <w:i w:val="false"/>
          <w:color w:val="000000"/>
          <w:sz w:val="28"/>
        </w:rPr>
        <w:t>
      54)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және одан да ұзақ уақытты құраса, осы Кодекстің 180-1-бабы 1-тармағының 1) тармақшасында көрсетілген объектілер орналаспаған, Қазақстан Республикасының аумағындағы,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r>
        <w:br/>
      </w:r>
      <w:r>
        <w:rPr>
          <w:rFonts w:ascii="Times New Roman"/>
          <w:b w:val="false"/>
          <w:i w:val="false"/>
          <w:color w:val="000000"/>
          <w:sz w:val="28"/>
        </w:rPr>
        <w:t>
      55) Қазақстан Республикасының заңнамасына сәйкес мемлекеттік мұқтаждар үшін сатып алынған мүлікті өткізу кезіндегі құн өсімі;</w:t>
      </w:r>
      <w:r>
        <w:br/>
      </w:r>
      <w:r>
        <w:rPr>
          <w:rFonts w:ascii="Times New Roman"/>
          <w:b w:val="false"/>
          <w:i w:val="false"/>
          <w:color w:val="000000"/>
          <w:sz w:val="28"/>
        </w:rPr>
        <w:t>
      56) осы Кодекстің 80-бабында белгіленген тәртіппен бірлескен қызмет бойынша табыстарды бөлуді көздейтін құжатқа сәйкес шаруа немесе фермер қожалығының жалпы табысындағы шаруа немесе фермер қожалығы басшысының (мүшелерінің) үлесі бойынша айқындалатын шаруа немесе фермер қожалықтарына арналған арнаулы салық режимін қолданатын шаруа немесе фермер қожалығы басшысының (мүшесінің) табысы.</w:t>
      </w:r>
      <w:r>
        <w:br/>
      </w:r>
      <w:r>
        <w:rPr>
          <w:rFonts w:ascii="Times New Roman"/>
          <w:b w:val="false"/>
          <w:i w:val="false"/>
          <w:color w:val="000000"/>
          <w:sz w:val="28"/>
        </w:rPr>
        <w:t>
      Осы тармақшаның ережелері республикалық бюджет туралы заңда белгіленген және табыс туындайтын жылдың бірінші қаңтарында қолданыста болатын ең төменгі жалақының 8000 еселенген мөлшеріне тең сомасынан аспайтын мөлшердегі шаруа немесе фермер қожалығының табысы бойынша қолданылады.»;</w:t>
      </w:r>
      <w:r>
        <w:br/>
      </w:r>
      <w:r>
        <w:rPr>
          <w:rFonts w:ascii="Times New Roman"/>
          <w:b w:val="false"/>
          <w:i w:val="false"/>
          <w:color w:val="000000"/>
          <w:sz w:val="28"/>
        </w:rPr>
        <w:t>
      30) мынадай мазмұндағы 156-1-баппен толықтырылсын:</w:t>
      </w:r>
      <w:r>
        <w:br/>
      </w:r>
      <w:r>
        <w:rPr>
          <w:rFonts w:ascii="Times New Roman"/>
          <w:b w:val="false"/>
          <w:i w:val="false"/>
          <w:color w:val="000000"/>
          <w:sz w:val="28"/>
        </w:rPr>
        <w:t>
      «156-1-бап. Жеке табыс салығы бойынша түзетулерді ауыстыру</w:t>
      </w:r>
      <w:r>
        <w:br/>
      </w:r>
      <w:r>
        <w:rPr>
          <w:rFonts w:ascii="Times New Roman"/>
          <w:b w:val="false"/>
          <w:i w:val="false"/>
          <w:color w:val="000000"/>
          <w:sz w:val="28"/>
        </w:rPr>
        <w:t>
      1. Жеке табыс салығы бойынша түзетулерді келесі салық кезеңіне ауыстыруды салық агенті:</w:t>
      </w:r>
      <w:r>
        <w:br/>
      </w:r>
      <w:r>
        <w:rPr>
          <w:rFonts w:ascii="Times New Roman"/>
          <w:b w:val="false"/>
          <w:i w:val="false"/>
          <w:color w:val="000000"/>
          <w:sz w:val="28"/>
        </w:rPr>
        <w:t>
      1) ағымдағы салық кезеңінде жеке табыс салығы бойынша түзетулердің жалпы мөлшерінің сомасы төлем көзінен салық салуға жататын табыс (қызметкердің салық салуға жататын табысын қоспағанда) сомасынан асып түскен жағдайда – төлем көзінен салық салынуға жататын табыс (қызметкердің салық салуға жататын табысын қоспағанда) бойынша;</w:t>
      </w:r>
      <w:r>
        <w:br/>
      </w:r>
      <w:r>
        <w:rPr>
          <w:rFonts w:ascii="Times New Roman"/>
          <w:b w:val="false"/>
          <w:i w:val="false"/>
          <w:color w:val="000000"/>
          <w:sz w:val="28"/>
        </w:rPr>
        <w:t>
      2) ағымдағы салық кезеңінде жеке табыс салығы бойынша түзетулердің жалпы мөлшерінің сомасы міндетті зейнетақы жарналары сомасына азайтылған қызметкердің салық салуға жататын табысының сомасынан асып түскен жағдайда – қызметкердің салық салуға жататын табысы бойынша қолданады.</w:t>
      </w:r>
      <w:r>
        <w:br/>
      </w:r>
      <w:r>
        <w:rPr>
          <w:rFonts w:ascii="Times New Roman"/>
          <w:b w:val="false"/>
          <w:i w:val="false"/>
          <w:color w:val="000000"/>
          <w:sz w:val="28"/>
        </w:rPr>
        <w:t>
      2. Жеке табыс салығы бойынша түзетулерді күнтізбелік жыл ішіндегі келесі салық кезеңіне ауыстыру мөлшері мынадай тәртіппен:</w:t>
      </w:r>
      <w:r>
        <w:br/>
      </w:r>
      <w:r>
        <w:rPr>
          <w:rFonts w:ascii="Times New Roman"/>
          <w:b w:val="false"/>
          <w:i w:val="false"/>
          <w:color w:val="000000"/>
          <w:sz w:val="28"/>
        </w:rPr>
        <w:t>
      1) жеке табыс салығы бойынша түзетулердің сомасы мен осы Кодекстің 168, 170, 172, 173, 175-баптарына сәйкес төлем көзінен салық салуға жататын табыс арасындағы оң айырма ретінде төлем көзінен салық салуға жататын табыс бойынша (қызметкердің салық салуға жататын табысын қоспағанда);</w:t>
      </w:r>
      <w:r>
        <w:br/>
      </w:r>
      <w:r>
        <w:rPr>
          <w:rFonts w:ascii="Times New Roman"/>
          <w:b w:val="false"/>
          <w:i w:val="false"/>
          <w:color w:val="000000"/>
          <w:sz w:val="28"/>
        </w:rPr>
        <w:t>
      2) жеке табыс салығы бойынша түзетулердің сомасы мен міндетті зейнетақы жарналары сомасына азайтылған қызметкердің салық салуға жататын табысы арасындағы оң айырма ретінде қызметкердің салық салуға жататын табысы бойынша айқындалады.»;</w:t>
      </w:r>
      <w:r>
        <w:br/>
      </w:r>
      <w:r>
        <w:rPr>
          <w:rFonts w:ascii="Times New Roman"/>
          <w:b w:val="false"/>
          <w:i w:val="false"/>
          <w:color w:val="000000"/>
          <w:sz w:val="28"/>
        </w:rPr>
        <w:t>
      31) мынадай мазмұндағы 1-параграфпен және 156-2, 156-3, 156-4, 156-5, 156-6, 156-7, 156-8, 156-9, 156-10, 156-11-баптармен толықтырылсын:</w:t>
      </w:r>
      <w:r>
        <w:br/>
      </w:r>
      <w:r>
        <w:rPr>
          <w:rFonts w:ascii="Times New Roman"/>
          <w:b w:val="false"/>
          <w:i w:val="false"/>
          <w:color w:val="000000"/>
          <w:sz w:val="28"/>
        </w:rPr>
        <w:t>
      «§ 1. Салық шегерімдері</w:t>
      </w:r>
      <w:r>
        <w:br/>
      </w:r>
      <w:r>
        <w:rPr>
          <w:rFonts w:ascii="Times New Roman"/>
          <w:b w:val="false"/>
          <w:i w:val="false"/>
          <w:color w:val="000000"/>
          <w:sz w:val="28"/>
        </w:rPr>
        <w:t>
      156-2-бап. Жалпы ережелер</w:t>
      </w:r>
      <w:r>
        <w:br/>
      </w:r>
      <w:r>
        <w:rPr>
          <w:rFonts w:ascii="Times New Roman"/>
          <w:b w:val="false"/>
          <w:i w:val="false"/>
          <w:color w:val="000000"/>
          <w:sz w:val="28"/>
        </w:rPr>
        <w:t>
      1. Жеке тұлғаның табысына (осы Кодекстің 170, 172, 173 және</w:t>
      </w:r>
      <w:r>
        <w:br/>
      </w:r>
      <w:r>
        <w:rPr>
          <w:rFonts w:ascii="Times New Roman"/>
          <w:b w:val="false"/>
          <w:i w:val="false"/>
          <w:color w:val="000000"/>
          <w:sz w:val="28"/>
        </w:rPr>
        <w:t>
175-баптарында көрсетілген табыстарды қоспағанда) мынадай салық шегерімдері:</w:t>
      </w:r>
      <w:r>
        <w:br/>
      </w:r>
      <w:r>
        <w:rPr>
          <w:rFonts w:ascii="Times New Roman"/>
          <w:b w:val="false"/>
          <w:i w:val="false"/>
          <w:color w:val="000000"/>
          <w:sz w:val="28"/>
        </w:rPr>
        <w:t>
      1) Қазақстан Республикасының зейнетақымен қамсыздандыру туралы заңнамасында белгіленген мөлшерде міндетті зейнетақы жарналары түріндегі салық шегерімі;</w:t>
      </w:r>
      <w:r>
        <w:br/>
      </w:r>
      <w:r>
        <w:rPr>
          <w:rFonts w:ascii="Times New Roman"/>
          <w:b w:val="false"/>
          <w:i w:val="false"/>
          <w:color w:val="000000"/>
          <w:sz w:val="28"/>
        </w:rPr>
        <w:t>
      2) осы Кодекстің 156-3-бабында белгіленген тәртіппен және мөлшердегі стандартты салық шегерімі (бұдан әрі – стандартты шегерім);</w:t>
      </w:r>
      <w:r>
        <w:br/>
      </w:r>
      <w:r>
        <w:rPr>
          <w:rFonts w:ascii="Times New Roman"/>
          <w:b w:val="false"/>
          <w:i w:val="false"/>
          <w:color w:val="000000"/>
          <w:sz w:val="28"/>
        </w:rPr>
        <w:t>
      3) мынадай:</w:t>
      </w:r>
      <w:r>
        <w:br/>
      </w:r>
      <w:r>
        <w:rPr>
          <w:rFonts w:ascii="Times New Roman"/>
          <w:b w:val="false"/>
          <w:i w:val="false"/>
          <w:color w:val="000000"/>
          <w:sz w:val="28"/>
        </w:rPr>
        <w:t>
      көп балалы отбасы үшін салық шегерімін;</w:t>
      </w:r>
      <w:r>
        <w:br/>
      </w:r>
      <w:r>
        <w:rPr>
          <w:rFonts w:ascii="Times New Roman"/>
          <w:b w:val="false"/>
          <w:i w:val="false"/>
          <w:color w:val="000000"/>
          <w:sz w:val="28"/>
        </w:rPr>
        <w:t>
      ерікті зейнетақы жарналары бойынша салық шегерімін;</w:t>
      </w:r>
      <w:r>
        <w:br/>
      </w:r>
      <w:r>
        <w:rPr>
          <w:rFonts w:ascii="Times New Roman"/>
          <w:b w:val="false"/>
          <w:i w:val="false"/>
          <w:color w:val="000000"/>
          <w:sz w:val="28"/>
        </w:rPr>
        <w:t>
      оқытуға арналған салық шегерімін</w:t>
      </w:r>
      <w:r>
        <w:br/>
      </w:r>
      <w:r>
        <w:rPr>
          <w:rFonts w:ascii="Times New Roman"/>
          <w:b w:val="false"/>
          <w:i w:val="false"/>
          <w:color w:val="000000"/>
          <w:sz w:val="28"/>
        </w:rPr>
        <w:t>
      медицинаға арналған салық шегерімін;</w:t>
      </w:r>
      <w:r>
        <w:br/>
      </w:r>
      <w:r>
        <w:rPr>
          <w:rFonts w:ascii="Times New Roman"/>
          <w:b w:val="false"/>
          <w:i w:val="false"/>
          <w:color w:val="000000"/>
          <w:sz w:val="28"/>
        </w:rPr>
        <w:t>
      сыйақылар бойынша салық шегерімін;</w:t>
      </w:r>
      <w:r>
        <w:br/>
      </w:r>
      <w:r>
        <w:rPr>
          <w:rFonts w:ascii="Times New Roman"/>
          <w:b w:val="false"/>
          <w:i w:val="false"/>
          <w:color w:val="000000"/>
          <w:sz w:val="28"/>
        </w:rPr>
        <w:t>
      сақтандыру сыйақылары бойынша салық шегерімін қамтитын басқа да салық шегерімдері (бұдан әрі – басқа да салық шегерімдері) қолданылады.</w:t>
      </w:r>
      <w:r>
        <w:br/>
      </w:r>
      <w:r>
        <w:rPr>
          <w:rFonts w:ascii="Times New Roman"/>
          <w:b w:val="false"/>
          <w:i w:val="false"/>
          <w:color w:val="000000"/>
          <w:sz w:val="28"/>
        </w:rPr>
        <w:t>
      2. Күнтізбелік жыл ішінде қолданылған басқа да салық шегерімдерінің жалпы сомасының шекті мөлшері ең төменгі жалақының 48 еселенген мөлшерінен аспауға тиіс.</w:t>
      </w:r>
      <w:r>
        <w:br/>
      </w:r>
      <w:r>
        <w:rPr>
          <w:rFonts w:ascii="Times New Roman"/>
          <w:b w:val="false"/>
          <w:i w:val="false"/>
          <w:color w:val="000000"/>
          <w:sz w:val="28"/>
        </w:rPr>
        <w:t>
      Басқа да салық шегерімдерінің жалпы сомасының мөлшері басқа да шегерімдерді нақты мөлшерде, бірақ мынадай шектерден:</w:t>
      </w:r>
      <w:r>
        <w:br/>
      </w:r>
      <w:r>
        <w:rPr>
          <w:rFonts w:ascii="Times New Roman"/>
          <w:b w:val="false"/>
          <w:i w:val="false"/>
          <w:color w:val="000000"/>
          <w:sz w:val="28"/>
        </w:rPr>
        <w:t>
      1) көп балалы отбасы үшін салық шегерімі бойынша – ата-анасының екеуіне жиынтығында күнтізбелік жыл үшін айқындалған ең төменгі жалақының 24 еселенген мөлшерінен аспайтын;</w:t>
      </w:r>
      <w:r>
        <w:br/>
      </w:r>
      <w:r>
        <w:rPr>
          <w:rFonts w:ascii="Times New Roman"/>
          <w:b w:val="false"/>
          <w:i w:val="false"/>
          <w:color w:val="000000"/>
          <w:sz w:val="28"/>
        </w:rPr>
        <w:t>
      2) оқытуға арналған салық шегерімдері бойынша - күнтізбелік жыл үшін айқындалған ең төменгі жалақының 10 еселенген мөлшерінен аспайтын;</w:t>
      </w:r>
      <w:r>
        <w:br/>
      </w:r>
      <w:r>
        <w:rPr>
          <w:rFonts w:ascii="Times New Roman"/>
          <w:b w:val="false"/>
          <w:i w:val="false"/>
          <w:color w:val="000000"/>
          <w:sz w:val="28"/>
        </w:rPr>
        <w:t>
      3) осы Кодекстің 156-бабы 1-тармағының 18) тармақшасында көзделген жеке табыс салығы бойынша түзетулер сомасын қоса алғанда, медицинаға арналған салық шегерімі бойынша - күнтізбелік жыл үшін айқындалған ең төменгі жалақының 10 еселенген мөлшерінен аспайтын;</w:t>
      </w:r>
      <w:r>
        <w:br/>
      </w:r>
      <w:r>
        <w:rPr>
          <w:rFonts w:ascii="Times New Roman"/>
          <w:b w:val="false"/>
          <w:i w:val="false"/>
          <w:color w:val="000000"/>
          <w:sz w:val="28"/>
        </w:rPr>
        <w:t>
      4) сыйақылар бойынша салық шегерімі бойынша - күнтізбелік жыл үшін айқындалған ең төменгі жалақының 10 еселенген мөлшерінен аспайтын мөлшерде жинақтау жолымен айқындалады.</w:t>
      </w:r>
      <w:r>
        <w:br/>
      </w:r>
      <w:r>
        <w:rPr>
          <w:rFonts w:ascii="Times New Roman"/>
          <w:b w:val="false"/>
          <w:i w:val="false"/>
          <w:color w:val="000000"/>
          <w:sz w:val="28"/>
        </w:rPr>
        <w:t>
      3. Салық шегерімдері осындай шығыстарды жеке тұлға нақты жүргізген сол салық кезеңінде қолданылады.</w:t>
      </w:r>
      <w:r>
        <w:br/>
      </w:r>
      <w:r>
        <w:rPr>
          <w:rFonts w:ascii="Times New Roman"/>
          <w:b w:val="false"/>
          <w:i w:val="false"/>
          <w:color w:val="000000"/>
          <w:sz w:val="28"/>
        </w:rPr>
        <w:t>
      4. Егер осы баптың 5-тармағында өзгеше белгіленбесе, салық шегерімдерін жұмыс беруші қызметкердің табысына қолданады.</w:t>
      </w:r>
      <w:r>
        <w:br/>
      </w:r>
      <w:r>
        <w:rPr>
          <w:rFonts w:ascii="Times New Roman"/>
          <w:b w:val="false"/>
          <w:i w:val="false"/>
          <w:color w:val="000000"/>
          <w:sz w:val="28"/>
        </w:rPr>
        <w:t>
      5. Жеке тұлға мына шарттардың кез келгені орындалған кезде салық шегерімдерін өз бетінше:</w:t>
      </w:r>
      <w:r>
        <w:br/>
      </w:r>
      <w:r>
        <w:rPr>
          <w:rFonts w:ascii="Times New Roman"/>
          <w:b w:val="false"/>
          <w:i w:val="false"/>
          <w:color w:val="000000"/>
          <w:sz w:val="28"/>
        </w:rPr>
        <w:t>
      1) күнтізбелік жыл ішінде қызметкердің табысы болмаған;</w:t>
      </w:r>
      <w:r>
        <w:br/>
      </w:r>
      <w:r>
        <w:rPr>
          <w:rFonts w:ascii="Times New Roman"/>
          <w:b w:val="false"/>
          <w:i w:val="false"/>
          <w:color w:val="000000"/>
          <w:sz w:val="28"/>
        </w:rPr>
        <w:t>
      2) осы Кодекстің 156-2-бабына сәйкес жеке тұлғаның құқығы бар салық шегерімдерінің сомасы жұмыс беруші қызметкердің табысына қолданған салық шегерімдерінің сомасынан асып түскен кезде;</w:t>
      </w:r>
      <w:r>
        <w:br/>
      </w:r>
      <w:r>
        <w:rPr>
          <w:rFonts w:ascii="Times New Roman"/>
          <w:b w:val="false"/>
          <w:i w:val="false"/>
          <w:color w:val="000000"/>
          <w:sz w:val="28"/>
        </w:rPr>
        <w:t>
      3) күнтізбелік жыл ішінде осы Кодекстің 177-бабында көзделген жеке тұлғаның дербес салық салуға жататын табыстарды алғанда қолдануға құқылы.</w:t>
      </w:r>
      <w:r>
        <w:br/>
      </w:r>
      <w:r>
        <w:rPr>
          <w:rFonts w:ascii="Times New Roman"/>
          <w:b w:val="false"/>
          <w:i w:val="false"/>
          <w:color w:val="000000"/>
          <w:sz w:val="28"/>
        </w:rPr>
        <w:t>
      6. Жеке тұлғада төлем көзінен салық салуға жататын табыстар мен дербес салық салуға жататын табыстар болған жағдайда, салық шегерімдері табыстары мен мүлкі туралы декларацияда жеке табыс салығы есептелген кезде осындай табыстардың жиынтық сомасы бойынша қолданылады.</w:t>
      </w:r>
      <w:r>
        <w:br/>
      </w:r>
      <w:r>
        <w:rPr>
          <w:rFonts w:ascii="Times New Roman"/>
          <w:b w:val="false"/>
          <w:i w:val="false"/>
          <w:color w:val="000000"/>
          <w:sz w:val="28"/>
        </w:rPr>
        <w:t>
      7. Салық шегерімдері салық шегерімдерін қолдануға құқықты растайтын құжаттар (бұдан әрі – растайтын құжаттар) негізінде қолданылады. Бұл ретте растайтын құжаттардың түпнұсқасы жеке тұлғада сақталады, оның негізінде салық агенті салық шегерімдерін қолданатын, растайтын құжаттардың көшірмелері осы Кодекстің 46-бабы 2-тармағында белгіленген талап қою мерзімі ішінде салық агентінде сақталады.</w:t>
      </w:r>
      <w:r>
        <w:br/>
      </w:r>
      <w:r>
        <w:rPr>
          <w:rFonts w:ascii="Times New Roman"/>
          <w:b w:val="false"/>
          <w:i w:val="false"/>
          <w:color w:val="000000"/>
          <w:sz w:val="28"/>
        </w:rPr>
        <w:t>
      8. Салық шегерімдері осы баптың 1-тармағында көрсетілген тәртіппен дәйектілікпен қолданылады.</w:t>
      </w:r>
      <w:r>
        <w:br/>
      </w:r>
      <w:r>
        <w:rPr>
          <w:rFonts w:ascii="Times New Roman"/>
          <w:b w:val="false"/>
          <w:i w:val="false"/>
          <w:color w:val="000000"/>
          <w:sz w:val="28"/>
        </w:rPr>
        <w:t>
      9. Осы Кодекстің 156-2, 156-3, 156-5-баптарын қолдану мақсатында ең төменгі жалақы мөлшері республикалық бюджет туралы заңнамада белгіленген және салық шегерімдері қолданылатын жылдың бірінші қаңтарында қолданыста болатын ең төменгі жалақы мөлшеріне тең қолданылады.</w:t>
      </w:r>
      <w:r>
        <w:br/>
      </w:r>
      <w:r>
        <w:rPr>
          <w:rFonts w:ascii="Times New Roman"/>
          <w:b w:val="false"/>
          <w:i w:val="false"/>
          <w:color w:val="000000"/>
          <w:sz w:val="28"/>
        </w:rPr>
        <w:t>
      156-3-бап. Стандартты шегерім</w:t>
      </w:r>
      <w:r>
        <w:br/>
      </w:r>
      <w:r>
        <w:rPr>
          <w:rFonts w:ascii="Times New Roman"/>
          <w:b w:val="false"/>
          <w:i w:val="false"/>
          <w:color w:val="000000"/>
          <w:sz w:val="28"/>
        </w:rPr>
        <w:t>
      1. Стандартты шегерім әрбір ай үшін ең төменгі жалақының мөлшерінде қолданылады.</w:t>
      </w:r>
      <w:r>
        <w:br/>
      </w:r>
      <w:r>
        <w:rPr>
          <w:rFonts w:ascii="Times New Roman"/>
          <w:b w:val="false"/>
          <w:i w:val="false"/>
          <w:color w:val="000000"/>
          <w:sz w:val="28"/>
        </w:rPr>
        <w:t>
      2. Бір күнтізбелік жыл үшін стандартты шегерімнің жалпы сомасы ең төменгі жалақының 12 еселенген мөлшерінен аспауға тиіс.</w:t>
      </w:r>
      <w:r>
        <w:br/>
      </w:r>
      <w:r>
        <w:rPr>
          <w:rFonts w:ascii="Times New Roman"/>
          <w:b w:val="false"/>
          <w:i w:val="false"/>
          <w:color w:val="000000"/>
          <w:sz w:val="28"/>
        </w:rPr>
        <w:t>
      156-4-бап. Стандартты шегерімді ауыстыру</w:t>
      </w:r>
      <w:r>
        <w:br/>
      </w:r>
      <w:r>
        <w:rPr>
          <w:rFonts w:ascii="Times New Roman"/>
          <w:b w:val="false"/>
          <w:i w:val="false"/>
          <w:color w:val="000000"/>
          <w:sz w:val="28"/>
        </w:rPr>
        <w:t>
      1. Стандартты салық шегерімін келесі салық кезеңіне ауыстыруды жұмыс беруші, егер ағымдағы салық кезеңінде стандартты шегерімнің сомасы мына тәртіппен айқындалатын стандартты шегерімді ауыстыру бойынша есепті табыстан асып кеткен жағдайда қолданады:</w:t>
      </w:r>
      <w:r>
        <w:br/>
      </w:r>
      <w:r>
        <w:rPr>
          <w:rFonts w:ascii="Times New Roman"/>
          <w:b w:val="false"/>
          <w:i w:val="false"/>
          <w:color w:val="000000"/>
          <w:sz w:val="28"/>
        </w:rPr>
        <w:t>
      қызметкер табысының міндетті зейнетақы жарналарының сомасына азайтылған салық салуға жататын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 1-тармағында көзделген жеке табыс салығы бойынша түзету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жеке табыс салығы бойынша түзетулерді ауыстыру сомасы.</w:t>
      </w:r>
      <w:r>
        <w:br/>
      </w:r>
      <w:r>
        <w:rPr>
          <w:rFonts w:ascii="Times New Roman"/>
          <w:b w:val="false"/>
          <w:i w:val="false"/>
          <w:color w:val="000000"/>
          <w:sz w:val="28"/>
        </w:rPr>
        <w:t>
      Стандартты шегерімді ауыстыру бойынша есепті табыстың теріс мәні кезінде стандартты шегерімді ауыстыру бойынша есепті табыс нөлге тең болып саналады.</w:t>
      </w:r>
      <w:r>
        <w:br/>
      </w:r>
      <w:r>
        <w:rPr>
          <w:rFonts w:ascii="Times New Roman"/>
          <w:b w:val="false"/>
          <w:i w:val="false"/>
          <w:color w:val="000000"/>
          <w:sz w:val="28"/>
        </w:rPr>
        <w:t>
      2. Күнтізбелік жыл ішінде стандартты шегерімді келесі салық кезеңіне ауыстыру мөлшері стандартты шегерім мен стандартты шегерімді ауыстыру бойынша есепті табыс арасындағы оң айырма ретінде айқындалады.</w:t>
      </w:r>
      <w:r>
        <w:br/>
      </w:r>
      <w:r>
        <w:rPr>
          <w:rFonts w:ascii="Times New Roman"/>
          <w:b w:val="false"/>
          <w:i w:val="false"/>
          <w:color w:val="000000"/>
          <w:sz w:val="28"/>
        </w:rPr>
        <w:t>
      156-5-бап. Көп балалы отбасы үшін салық шегерімі</w:t>
      </w:r>
      <w:r>
        <w:br/>
      </w:r>
      <w:r>
        <w:rPr>
          <w:rFonts w:ascii="Times New Roman"/>
          <w:b w:val="false"/>
          <w:i w:val="false"/>
          <w:color w:val="000000"/>
          <w:sz w:val="28"/>
        </w:rPr>
        <w:t>
      1. Көп балалы отбасы үшін салық шегерімі көп балалы отбасының ата-анасының біреуі үшін табыс есептелген әрбір ай үшін ең төменгі жалақының 2 еселенген мөлшерінде не көп балалы отбасының ата-анасының әрқайсысы үшін ең төменгі жалақының 1 еселенген мөлшерінде қолданылады.</w:t>
      </w:r>
      <w:r>
        <w:br/>
      </w:r>
      <w:r>
        <w:rPr>
          <w:rFonts w:ascii="Times New Roman"/>
          <w:b w:val="false"/>
          <w:i w:val="false"/>
          <w:color w:val="000000"/>
          <w:sz w:val="28"/>
        </w:rPr>
        <w:t>
      2. Көп балалы отбасы үшін бір күнтізбелік жыл ішіндегі салық шегерімінің жалпы сомасы ең төменгі жалақының 24 еселенген мөлшерінен аспауға тиіс.</w:t>
      </w:r>
      <w:r>
        <w:br/>
      </w:r>
      <w:r>
        <w:rPr>
          <w:rFonts w:ascii="Times New Roman"/>
          <w:b w:val="false"/>
          <w:i w:val="false"/>
          <w:color w:val="000000"/>
          <w:sz w:val="28"/>
        </w:rPr>
        <w:t>
      3. Осы бөлімнің мақсатында салық шегерімі қолданылған күні төрт және одан көп кәмелетке толмаған баласы бар отбасы көп балалы отбасы деп танылады.</w:t>
      </w:r>
      <w:r>
        <w:br/>
      </w:r>
      <w:r>
        <w:rPr>
          <w:rFonts w:ascii="Times New Roman"/>
          <w:b w:val="false"/>
          <w:i w:val="false"/>
          <w:color w:val="000000"/>
          <w:sz w:val="28"/>
        </w:rPr>
        <w:t>
      4. Көп балалы отбасы үшін салық шегерімін қолдану:</w:t>
      </w:r>
      <w:r>
        <w:br/>
      </w:r>
      <w:r>
        <w:rPr>
          <w:rFonts w:ascii="Times New Roman"/>
          <w:b w:val="false"/>
          <w:i w:val="false"/>
          <w:color w:val="000000"/>
          <w:sz w:val="28"/>
        </w:rPr>
        <w:t>
      1) көп балалы отбасы үшін салық шегерімін қолданбау туралы екінші ата-анасының растауын көрсете отырып, көп балалы отбасы үшін салық шегерімін көп балалы отбасы ата-анасының біреуі қолданатыны туралы ата-аналардың біреуінің өтініші не көп балалы отбасы үшін салық шегерімін ең төменгі жалақының 1 еселенген мөлшерінде қолдану туралы көп балалы отбасы ата-анасының әрқайсысының өтініші негізінде жүргізіледі.</w:t>
      </w:r>
      <w:r>
        <w:br/>
      </w:r>
      <w:r>
        <w:rPr>
          <w:rFonts w:ascii="Times New Roman"/>
          <w:b w:val="false"/>
          <w:i w:val="false"/>
          <w:color w:val="000000"/>
          <w:sz w:val="28"/>
        </w:rPr>
        <w:t>
      Екінші ата-анасы болмаған жағдайда өтінішке екінші ата-анасының жоқ екенін растайтын нотариат куәландырған құжат;</w:t>
      </w:r>
      <w:r>
        <w:br/>
      </w:r>
      <w:r>
        <w:rPr>
          <w:rFonts w:ascii="Times New Roman"/>
          <w:b w:val="false"/>
          <w:i w:val="false"/>
          <w:color w:val="000000"/>
          <w:sz w:val="28"/>
        </w:rPr>
        <w:t>
      2) балалардың туу туралы куәліктерінің көшірмелері қоса беріледі.</w:t>
      </w:r>
      <w:r>
        <w:br/>
      </w:r>
      <w:r>
        <w:rPr>
          <w:rFonts w:ascii="Times New Roman"/>
          <w:b w:val="false"/>
          <w:i w:val="false"/>
          <w:color w:val="000000"/>
          <w:sz w:val="28"/>
        </w:rPr>
        <w:t>
      156-6-бап. Ерікті зейнетақы жарналары бойынша салық шегерімі</w:t>
      </w:r>
      <w:r>
        <w:br/>
      </w:r>
      <w:r>
        <w:rPr>
          <w:rFonts w:ascii="Times New Roman"/>
          <w:b w:val="false"/>
          <w:i w:val="false"/>
          <w:color w:val="000000"/>
          <w:sz w:val="28"/>
        </w:rPr>
        <w:t>
      1. Ерікті зейнетақы жарналары бойынша салық шегерімін Қазақстан Республикасының резиденті-жеке тұлғасы Қазақстан Республикасының зейнетақымен қамсыздандыру туралы заңнамасына сәйкес өз пайдасына жүргізген ерікті зейнетақы жарналарын төлеуге арналған шығыстар бойынша қолданады.</w:t>
      </w:r>
      <w:r>
        <w:br/>
      </w:r>
      <w:r>
        <w:rPr>
          <w:rFonts w:ascii="Times New Roman"/>
          <w:b w:val="false"/>
          <w:i w:val="false"/>
          <w:color w:val="000000"/>
          <w:sz w:val="28"/>
        </w:rPr>
        <w:t>
      2. Ерікті зейнетақы жарналары бойынша салық шегерімін қолдану үшін растау құжаттары:</w:t>
      </w:r>
      <w:r>
        <w:br/>
      </w:r>
      <w:r>
        <w:rPr>
          <w:rFonts w:ascii="Times New Roman"/>
          <w:b w:val="false"/>
          <w:i w:val="false"/>
          <w:color w:val="000000"/>
          <w:sz w:val="28"/>
        </w:rPr>
        <w:t>
      1) ерікті зейнетақы жарналары есебінен зейнетақымен қамсыздандыру туралы шарт;</w:t>
      </w:r>
      <w:r>
        <w:br/>
      </w:r>
      <w:r>
        <w:rPr>
          <w:rFonts w:ascii="Times New Roman"/>
          <w:b w:val="false"/>
          <w:i w:val="false"/>
          <w:color w:val="000000"/>
          <w:sz w:val="28"/>
        </w:rPr>
        <w:t>
      2) ерікті зейнетақы жарналарының төленгенін растайтын құжат болып табылады.</w:t>
      </w:r>
      <w:r>
        <w:br/>
      </w:r>
      <w:r>
        <w:rPr>
          <w:rFonts w:ascii="Times New Roman"/>
          <w:b w:val="false"/>
          <w:i w:val="false"/>
          <w:color w:val="000000"/>
          <w:sz w:val="28"/>
        </w:rPr>
        <w:t>
      156-7-бап. Оқытуға арналған салық шегерімі</w:t>
      </w:r>
      <w:r>
        <w:br/>
      </w:r>
      <w:r>
        <w:rPr>
          <w:rFonts w:ascii="Times New Roman"/>
          <w:b w:val="false"/>
          <w:i w:val="false"/>
          <w:color w:val="000000"/>
          <w:sz w:val="28"/>
        </w:rPr>
        <w:t>
      1. Оқытуға арналған салық шегерімі оқытуға арналған шығыстар бойынша білім беру туралы заңнамаға сәйкес мынадай білім беру:</w:t>
      </w:r>
      <w:r>
        <w:br/>
      </w:r>
      <w:r>
        <w:rPr>
          <w:rFonts w:ascii="Times New Roman"/>
          <w:b w:val="false"/>
          <w:i w:val="false"/>
          <w:color w:val="000000"/>
          <w:sz w:val="28"/>
        </w:rPr>
        <w:t>
      1) мыналарда:</w:t>
      </w:r>
      <w:r>
        <w:br/>
      </w:r>
      <w:r>
        <w:rPr>
          <w:rFonts w:ascii="Times New Roman"/>
          <w:b w:val="false"/>
          <w:i w:val="false"/>
          <w:color w:val="000000"/>
          <w:sz w:val="28"/>
        </w:rPr>
        <w:t>
      Қазақстан Республикасындағы мектепке дейінгі білім беру ұйымдарында;</w:t>
      </w:r>
      <w:r>
        <w:br/>
      </w:r>
      <w:r>
        <w:rPr>
          <w:rFonts w:ascii="Times New Roman"/>
          <w:b w:val="false"/>
          <w:i w:val="false"/>
          <w:color w:val="000000"/>
          <w:sz w:val="28"/>
        </w:rPr>
        <w:t>
      осы Кодекстің 135-1-бабының 1-тармағында айқындалған дербес білім беру ұйымдарында жүзеге асырылатын мектепке дейінгі тәрбие және оқыту;</w:t>
      </w:r>
      <w:r>
        <w:br/>
      </w:r>
      <w:r>
        <w:rPr>
          <w:rFonts w:ascii="Times New Roman"/>
          <w:b w:val="false"/>
          <w:i w:val="false"/>
          <w:color w:val="000000"/>
          <w:sz w:val="28"/>
        </w:rPr>
        <w:t>
      2) Қазақстан Республикасында білім беру ұйымдарында осындай қызмет түрлерін жүргізу құқығына тиісті лицензиялары бойынша жүзеге асырылатын техникалық және кәсіптік білім беру;</w:t>
      </w:r>
      <w:r>
        <w:br/>
      </w:r>
      <w:r>
        <w:rPr>
          <w:rFonts w:ascii="Times New Roman"/>
          <w:b w:val="false"/>
          <w:i w:val="false"/>
          <w:color w:val="000000"/>
          <w:sz w:val="28"/>
        </w:rPr>
        <w:t>
      3) мыналарда:</w:t>
      </w:r>
      <w:r>
        <w:br/>
      </w:r>
      <w:r>
        <w:rPr>
          <w:rFonts w:ascii="Times New Roman"/>
          <w:b w:val="false"/>
          <w:i w:val="false"/>
          <w:color w:val="000000"/>
          <w:sz w:val="28"/>
        </w:rPr>
        <w:t>
      Қазақстан Республикасында білім беру ұйымдарында осындай қызмет түрлерін жүргізу құқығына тиісті лицензиялары бойынша;</w:t>
      </w:r>
      <w:r>
        <w:br/>
      </w:r>
      <w:r>
        <w:rPr>
          <w:rFonts w:ascii="Times New Roman"/>
          <w:b w:val="false"/>
          <w:i w:val="false"/>
          <w:color w:val="000000"/>
          <w:sz w:val="28"/>
        </w:rPr>
        <w:t>
      осы Кодекстің 135-1-бабының 1-тармағында айқындалған дербес білім беру ұйымдарында жүзеге асырылатын орта білімнен кейінгі, жоғары білім беру деңгейлері бойынша қолданылады.</w:t>
      </w:r>
      <w:r>
        <w:br/>
      </w:r>
      <w:r>
        <w:rPr>
          <w:rFonts w:ascii="Times New Roman"/>
          <w:b w:val="false"/>
          <w:i w:val="false"/>
          <w:color w:val="000000"/>
          <w:sz w:val="28"/>
        </w:rPr>
        <w:t>
      2. Оқытуға арналған салық шегерімін:</w:t>
      </w:r>
      <w:r>
        <w:br/>
      </w:r>
      <w:r>
        <w:rPr>
          <w:rFonts w:ascii="Times New Roman"/>
          <w:b w:val="false"/>
          <w:i w:val="false"/>
          <w:color w:val="000000"/>
          <w:sz w:val="28"/>
        </w:rPr>
        <w:t>
      1) өз пайдасына жүргізілген оқуды төлеуге арналған шығыстар бойынша Қазақстан Республикасының резиденті-жеке тұлғасы;</w:t>
      </w:r>
      <w:r>
        <w:br/>
      </w:r>
      <w:r>
        <w:rPr>
          <w:rFonts w:ascii="Times New Roman"/>
          <w:b w:val="false"/>
          <w:i w:val="false"/>
          <w:color w:val="000000"/>
          <w:sz w:val="28"/>
        </w:rPr>
        <w:t>
      2) басқаның асырауындағы жиырма бір жасқа толмаған Қазақстан Республикасының резиденті-жеке тұлғасының пайдасына оқуды төлеуге арналған шығыстар бойынша заңды өкілдерінің бірі қолданады. Оқытуға арналған салық шегерімін жиырма бір жасқа толмаған адам өзі дербес қолданған жағдайда, аталған салық шегерімін заңды өкілі қолданады.</w:t>
      </w:r>
      <w:r>
        <w:br/>
      </w:r>
      <w:r>
        <w:rPr>
          <w:rFonts w:ascii="Times New Roman"/>
          <w:b w:val="false"/>
          <w:i w:val="false"/>
          <w:color w:val="000000"/>
          <w:sz w:val="28"/>
        </w:rPr>
        <w:t>
      3. Оқытуға арналған салық шегерімін қолдану үшін:</w:t>
      </w:r>
      <w:r>
        <w:br/>
      </w:r>
      <w:r>
        <w:rPr>
          <w:rFonts w:ascii="Times New Roman"/>
          <w:b w:val="false"/>
          <w:i w:val="false"/>
          <w:color w:val="000000"/>
          <w:sz w:val="28"/>
        </w:rPr>
        <w:t>
      1) Қазақстан Республикасында қызметін жүзеге асыратын мектепке дейінгі тәрбие немесе білім беру ұйымдарында оқыту бойынша қызмет көрсетуге арналған шарт;</w:t>
      </w:r>
      <w:r>
        <w:br/>
      </w:r>
      <w:r>
        <w:rPr>
          <w:rFonts w:ascii="Times New Roman"/>
          <w:b w:val="false"/>
          <w:i w:val="false"/>
          <w:color w:val="000000"/>
          <w:sz w:val="28"/>
        </w:rPr>
        <w:t>
      2) Қазақстан Республикасында қызметін жүзеге асыратын мектепке дейінгі тәрбие немесе білім беру ұйымдарында оқыту бойынша қызмет көрсету актісі;</w:t>
      </w:r>
      <w:r>
        <w:br/>
      </w:r>
      <w:r>
        <w:rPr>
          <w:rFonts w:ascii="Times New Roman"/>
          <w:b w:val="false"/>
          <w:i w:val="false"/>
          <w:color w:val="000000"/>
          <w:sz w:val="28"/>
        </w:rPr>
        <w:t>
      3) Қазақстан Республикасында қызметін жүзеге асыратын мектепке дейінгі тәрбие немесе білім беру ұйымдарында оқыту бойынша көрсетілетін қызметтерді төлеу фактісін растайтын құжат растау құжаттары болып табылады.</w:t>
      </w:r>
      <w:r>
        <w:br/>
      </w:r>
      <w:r>
        <w:rPr>
          <w:rFonts w:ascii="Times New Roman"/>
          <w:b w:val="false"/>
          <w:i w:val="false"/>
          <w:color w:val="000000"/>
          <w:sz w:val="28"/>
        </w:rPr>
        <w:t>
      156-8-бап. Медицинаға арналған салық шегерімі</w:t>
      </w:r>
      <w:r>
        <w:br/>
      </w:r>
      <w:r>
        <w:rPr>
          <w:rFonts w:ascii="Times New Roman"/>
          <w:b w:val="false"/>
          <w:i w:val="false"/>
          <w:color w:val="000000"/>
          <w:sz w:val="28"/>
        </w:rPr>
        <w:t>
      1. Медицинаға арналған салық шегерімі мынадай:</w:t>
      </w:r>
      <w:r>
        <w:br/>
      </w:r>
      <w:r>
        <w:rPr>
          <w:rFonts w:ascii="Times New Roman"/>
          <w:b w:val="false"/>
          <w:i w:val="false"/>
          <w:color w:val="000000"/>
          <w:sz w:val="28"/>
        </w:rPr>
        <w:t>
      1) уәкілетті органмен келісу бойынша мемлекеттік жоспарлау жөніндегі уәкілетті мемлекеттік орган айқындаған тізбеге сәйкес көрсетілетін медициналық қызметтерге;</w:t>
      </w:r>
      <w:r>
        <w:br/>
      </w:r>
      <w:r>
        <w:rPr>
          <w:rFonts w:ascii="Times New Roman"/>
          <w:b w:val="false"/>
          <w:i w:val="false"/>
          <w:color w:val="000000"/>
          <w:sz w:val="28"/>
        </w:rPr>
        <w:t>
      2) ауырған жағдайда ерікті сақтандыру шарттары бойынша сақтандыру сыйақыларына ақы төлеуге арналған шығыстар бойынша қолданылады.</w:t>
      </w:r>
      <w:r>
        <w:br/>
      </w:r>
      <w:r>
        <w:rPr>
          <w:rFonts w:ascii="Times New Roman"/>
          <w:b w:val="false"/>
          <w:i w:val="false"/>
          <w:color w:val="000000"/>
          <w:sz w:val="28"/>
        </w:rPr>
        <w:t>
      2. Медицинаға арналған салық шегерімін:</w:t>
      </w:r>
      <w:r>
        <w:br/>
      </w:r>
      <w:r>
        <w:rPr>
          <w:rFonts w:ascii="Times New Roman"/>
          <w:b w:val="false"/>
          <w:i w:val="false"/>
          <w:color w:val="000000"/>
          <w:sz w:val="28"/>
        </w:rPr>
        <w:t>
      1) өз пайдасына жүргізілген медицинаны төлеуге арналған шығыстар бойынша Қазақстан Республикасының резиденті-жеке тұлғасы;</w:t>
      </w:r>
      <w:r>
        <w:br/>
      </w:r>
      <w:r>
        <w:rPr>
          <w:rFonts w:ascii="Times New Roman"/>
          <w:b w:val="false"/>
          <w:i w:val="false"/>
          <w:color w:val="000000"/>
          <w:sz w:val="28"/>
        </w:rPr>
        <w:t>
      2) басқаның асырауындағы он сегіз жасқа толмаған Қазақстан Республикасының резиденті-жеке тұлғасының пайдасына медицинаға арналған шығыстар бойынша заңды өкілдерінің бірі қолданады. Медицинаға арналған салық шегерімін он сегіз жасқа (кәмелеттік жасқа) толмаған адам өздігінен қолданған жағдайда, аталған салық шегерімін заңды өкілі қолданбайды.</w:t>
      </w:r>
      <w:r>
        <w:br/>
      </w:r>
      <w:r>
        <w:rPr>
          <w:rFonts w:ascii="Times New Roman"/>
          <w:b w:val="false"/>
          <w:i w:val="false"/>
          <w:color w:val="000000"/>
          <w:sz w:val="28"/>
        </w:rPr>
        <w:t>
      3. Медицинаға арналған салық шегерімін қолдану үшін мынадай:</w:t>
      </w:r>
      <w:r>
        <w:br/>
      </w:r>
      <w:r>
        <w:rPr>
          <w:rFonts w:ascii="Times New Roman"/>
          <w:b w:val="false"/>
          <w:i w:val="false"/>
          <w:color w:val="000000"/>
          <w:sz w:val="28"/>
        </w:rPr>
        <w:t>
      1) ол жазбаша нысанда жасалған жағдайда медициналық қызмет құнын көрсете отырып, ақылы медициналық қызметтерді көрсетуге арналған шарт;</w:t>
      </w:r>
      <w:r>
        <w:br/>
      </w:r>
      <w:r>
        <w:rPr>
          <w:rFonts w:ascii="Times New Roman"/>
          <w:b w:val="false"/>
          <w:i w:val="false"/>
          <w:color w:val="000000"/>
          <w:sz w:val="28"/>
        </w:rPr>
        <w:t>
      2) ақылы медициналық қызметтерді көрсету актісі немесе медициналық қызметтердің құны туралы ақпаратты қамтитын үзінді көшірме;</w:t>
      </w:r>
      <w:r>
        <w:br/>
      </w:r>
      <w:r>
        <w:rPr>
          <w:rFonts w:ascii="Times New Roman"/>
          <w:b w:val="false"/>
          <w:i w:val="false"/>
          <w:color w:val="000000"/>
          <w:sz w:val="28"/>
        </w:rPr>
        <w:t>
      3) адам осы баптың 1-тармағының 2) тармақшасында көрсетілген салық шегерімін қолданған кезде ауырған жағдайда ерікті сақтандыру бойынша шарт;</w:t>
      </w:r>
      <w:r>
        <w:br/>
      </w:r>
      <w:r>
        <w:rPr>
          <w:rFonts w:ascii="Times New Roman"/>
          <w:b w:val="false"/>
          <w:i w:val="false"/>
          <w:color w:val="000000"/>
          <w:sz w:val="28"/>
        </w:rPr>
        <w:t>
      4) медициналық қызметтерді немесе ауырған жағдайдан ерікті сақтандыру шарттары бойынша сақтандыру сыйақыларының төленген фактісін растайтын құжат растау құжаттары болып табылады.</w:t>
      </w:r>
      <w:r>
        <w:br/>
      </w:r>
      <w:r>
        <w:rPr>
          <w:rFonts w:ascii="Times New Roman"/>
          <w:b w:val="false"/>
          <w:i w:val="false"/>
          <w:color w:val="000000"/>
          <w:sz w:val="28"/>
        </w:rPr>
        <w:t>
      4. Қазақстан Республикасының шегінен тысқары жерлерде ұсынылатын медициналық қызметтерді шетел валютасында төлеу кезінде осы баптың 1-тармағында көрсетілген шығыстарды теңгеге қайта есептеу төлем жасалған күнгі валюта айырбастаудың нарықтық бағамы қолданыла отырып, жүзеге асырылады.</w:t>
      </w:r>
      <w:r>
        <w:br/>
      </w:r>
      <w:r>
        <w:rPr>
          <w:rFonts w:ascii="Times New Roman"/>
          <w:b w:val="false"/>
          <w:i w:val="false"/>
          <w:color w:val="000000"/>
          <w:sz w:val="28"/>
        </w:rPr>
        <w:t>
      156-9-бап. Сыйақылар бойынша салық шегерімі</w:t>
      </w:r>
      <w:r>
        <w:br/>
      </w:r>
      <w:r>
        <w:rPr>
          <w:rFonts w:ascii="Times New Roman"/>
          <w:b w:val="false"/>
          <w:i w:val="false"/>
          <w:color w:val="000000"/>
          <w:sz w:val="28"/>
        </w:rPr>
        <w:t>
      1. Сыйақылар бойынша салық шегерімін Қазақстан Республикасының резиденті-жеке тұлғасы қаржы нарығын және қаржы ұйымдарын реттеу, бақылау және қадағалау жөніндегі уәкілетті мемлекеттік органның лицензиясы негізінде банктер мен банк операцияларының жекелеген түрлерін жүзеге асыратын ұйымдардан алған, өз пайдасына жұмсаған ипотекалық тұрғын үй қарыздары бойынша сыйақыларды төлеуге жұмсалған шығыстар бойынша қолданады.</w:t>
      </w:r>
      <w:r>
        <w:br/>
      </w:r>
      <w:r>
        <w:rPr>
          <w:rFonts w:ascii="Times New Roman"/>
          <w:b w:val="false"/>
          <w:i w:val="false"/>
          <w:color w:val="000000"/>
          <w:sz w:val="28"/>
        </w:rPr>
        <w:t>
      2. Сыйақылар бойынша салық шегерімін қолдану үшін мынадай:</w:t>
      </w:r>
      <w:r>
        <w:br/>
      </w:r>
      <w:r>
        <w:rPr>
          <w:rFonts w:ascii="Times New Roman"/>
          <w:b w:val="false"/>
          <w:i w:val="false"/>
          <w:color w:val="000000"/>
          <w:sz w:val="28"/>
        </w:rPr>
        <w:t>
      1) қаржы нарығын және қаржы ұйымдарын реттеу, бақылау және қадағалау жөніндегі уәкілетті мемлекеттік органның лицензиясы негізінде банкпен немесе банк операцияларының жекелеген түрлерін жүзеге асыратын ұйыммен жасалатын ипотекалық тұрғын үй қарызының шарты;</w:t>
      </w:r>
      <w:r>
        <w:br/>
      </w:r>
      <w:r>
        <w:rPr>
          <w:rFonts w:ascii="Times New Roman"/>
          <w:b w:val="false"/>
          <w:i w:val="false"/>
          <w:color w:val="000000"/>
          <w:sz w:val="28"/>
        </w:rPr>
        <w:t>
      2) сыйақы сомасын көрсете отырып, ипотекалық тұрғын үй қарызын өтеу кестесі;</w:t>
      </w:r>
      <w:r>
        <w:br/>
      </w:r>
      <w:r>
        <w:rPr>
          <w:rFonts w:ascii="Times New Roman"/>
          <w:b w:val="false"/>
          <w:i w:val="false"/>
          <w:color w:val="000000"/>
          <w:sz w:val="28"/>
        </w:rPr>
        <w:t>
      3) осындай қарыз бойынша сыйақының өтелгенін растайтын құжат растау құжаттары болып табылады.</w:t>
      </w:r>
      <w:r>
        <w:br/>
      </w:r>
      <w:r>
        <w:rPr>
          <w:rFonts w:ascii="Times New Roman"/>
          <w:b w:val="false"/>
          <w:i w:val="false"/>
          <w:color w:val="000000"/>
          <w:sz w:val="28"/>
        </w:rPr>
        <w:t>
      156-10-бап. Сақтандыру сыйақылары бойынша салық шегерімі</w:t>
      </w:r>
      <w:r>
        <w:br/>
      </w:r>
      <w:r>
        <w:rPr>
          <w:rFonts w:ascii="Times New Roman"/>
          <w:b w:val="false"/>
          <w:i w:val="false"/>
          <w:color w:val="000000"/>
          <w:sz w:val="28"/>
        </w:rPr>
        <w:t>
      1. Сақтандыру сыйақылары бойынша салық шегерімін Қазақстан Республикасының резиденті-жеке тұлғасы жинақтаушы сақтандыру шарттары бойынша сақтандыру сыйақыларын (мерзiмдiк сақтандыру жарналары) төлеуге жұмсалған шығыстар бойынша қолданады.</w:t>
      </w:r>
      <w:r>
        <w:br/>
      </w:r>
      <w:r>
        <w:rPr>
          <w:rFonts w:ascii="Times New Roman"/>
          <w:b w:val="false"/>
          <w:i w:val="false"/>
          <w:color w:val="000000"/>
          <w:sz w:val="28"/>
        </w:rPr>
        <w:t>
      2. Сақтандыру сыйақылары бойынша салық шегерімін қолдану үшін мынадай:</w:t>
      </w:r>
      <w:r>
        <w:br/>
      </w:r>
      <w:r>
        <w:rPr>
          <w:rFonts w:ascii="Times New Roman"/>
          <w:b w:val="false"/>
          <w:i w:val="false"/>
          <w:color w:val="000000"/>
          <w:sz w:val="28"/>
        </w:rPr>
        <w:t>
      1) жинақтаушы сақтандыру шарты;</w:t>
      </w:r>
      <w:r>
        <w:br/>
      </w:r>
      <w:r>
        <w:rPr>
          <w:rFonts w:ascii="Times New Roman"/>
          <w:b w:val="false"/>
          <w:i w:val="false"/>
          <w:color w:val="000000"/>
          <w:sz w:val="28"/>
        </w:rPr>
        <w:t>
      2) сақтандыру сыйақыларын төлеу кестесі;</w:t>
      </w:r>
      <w:r>
        <w:br/>
      </w:r>
      <w:r>
        <w:rPr>
          <w:rFonts w:ascii="Times New Roman"/>
          <w:b w:val="false"/>
          <w:i w:val="false"/>
          <w:color w:val="000000"/>
          <w:sz w:val="28"/>
        </w:rPr>
        <w:t>
      3) жинақтаушы сақтандыру шарттары бойынша сақтандыру сыйақыларын (мерзiмдiк сақтандыру жарналары) төлеу фактісін растайтын құжат растау құжаттары болып табылады.</w:t>
      </w:r>
      <w:r>
        <w:br/>
      </w:r>
      <w:r>
        <w:rPr>
          <w:rFonts w:ascii="Times New Roman"/>
          <w:b w:val="false"/>
          <w:i w:val="false"/>
          <w:color w:val="000000"/>
          <w:sz w:val="28"/>
        </w:rPr>
        <w:t>
      156-11-бап. Басқа да шегерімдерді ауыстыру</w:t>
      </w:r>
      <w:r>
        <w:br/>
      </w:r>
      <w:r>
        <w:rPr>
          <w:rFonts w:ascii="Times New Roman"/>
          <w:b w:val="false"/>
          <w:i w:val="false"/>
          <w:color w:val="000000"/>
          <w:sz w:val="28"/>
        </w:rPr>
        <w:t>
      1. Егер басқа да шегерімдердің жалпы сомасы мынадай тәртіппен айқындалатын басқа да шегерімдерді ауыстыру бойынша есепті табыстан асып түскен жағдайда, басқа да шегерімдерді ауыстыруды жұмыс беруші қолданады:</w:t>
      </w:r>
      <w:r>
        <w:br/>
      </w:r>
      <w:r>
        <w:rPr>
          <w:rFonts w:ascii="Times New Roman"/>
          <w:b w:val="false"/>
          <w:i w:val="false"/>
          <w:color w:val="000000"/>
          <w:sz w:val="28"/>
        </w:rPr>
        <w:t>
      міндетті зейнетақы жарналары сомасына азайтылған, қызметкердің салық салуға жататын табысының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жеке табыс салығы бойынша түзету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жеке табыс салығы бойынша түзетулерді алдыңғы салық кезеңінен ауыстыру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156-3-бабына сәйкес белгіленген тәртіппен және мөлшерде айқындалған стандартты шегерім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156-4-бабына сәйкес айқындалған стандартты шегерімді ауыстыру сомасы.</w:t>
      </w:r>
      <w:r>
        <w:br/>
      </w:r>
      <w:r>
        <w:rPr>
          <w:rFonts w:ascii="Times New Roman"/>
          <w:b w:val="false"/>
          <w:i w:val="false"/>
          <w:color w:val="000000"/>
          <w:sz w:val="28"/>
        </w:rPr>
        <w:t>
      Басқа да шегерімдерді ауыстыру бойынша есепті табыстың теріс мәні кезінде басқа да шегерімдерді ауыстыру бойынша есепті табыс нөлге тең болып саналады.</w:t>
      </w:r>
      <w:r>
        <w:br/>
      </w:r>
      <w:r>
        <w:rPr>
          <w:rFonts w:ascii="Times New Roman"/>
          <w:b w:val="false"/>
          <w:i w:val="false"/>
          <w:color w:val="000000"/>
          <w:sz w:val="28"/>
        </w:rPr>
        <w:t>
      2. Күнтізбелік жыл ішінде басқа да шегерімді келесі салық кезеңіне ауыстыру мөлшері басқа да шегерімдер сомасы мен басқа да шегерімдерді ауыстыру бойынша есепті табыс арасындағы оң айырма ретінде айқындалады.</w:t>
      </w:r>
      <w:r>
        <w:br/>
      </w:r>
      <w:r>
        <w:rPr>
          <w:rFonts w:ascii="Times New Roman"/>
          <w:b w:val="false"/>
          <w:i w:val="false"/>
          <w:color w:val="000000"/>
          <w:sz w:val="28"/>
        </w:rPr>
        <w:t>
      3. Басқа да шегерімдерді ауыстыру мөлшері осы Кодекстің 156-2-бабы 1-тармағының 3) тармақшасында көрсетілген дәйектілікпен басқа да шегерімдердің сомасы бойынша және осы Кодекстің 156-2-бабының 2-тармағында белгіленген салық шегерімдерінің мөлшері шегінде бөлінеді.»;</w:t>
      </w:r>
      <w:r>
        <w:br/>
      </w:r>
      <w:r>
        <w:rPr>
          <w:rFonts w:ascii="Times New Roman"/>
          <w:b w:val="false"/>
          <w:i w:val="false"/>
          <w:color w:val="000000"/>
          <w:sz w:val="28"/>
        </w:rPr>
        <w:t>
      32) 157 және 159-баптар алып тасталсын;</w:t>
      </w:r>
      <w:r>
        <w:br/>
      </w:r>
      <w:r>
        <w:rPr>
          <w:rFonts w:ascii="Times New Roman"/>
          <w:b w:val="false"/>
          <w:i w:val="false"/>
          <w:color w:val="000000"/>
          <w:sz w:val="28"/>
        </w:rPr>
        <w:t>
      33) мынадай мазмұндағы 159-1-баппен толықтырылсын:</w:t>
      </w:r>
      <w:r>
        <w:br/>
      </w:r>
      <w:r>
        <w:rPr>
          <w:rFonts w:ascii="Times New Roman"/>
          <w:b w:val="false"/>
          <w:i w:val="false"/>
          <w:color w:val="000000"/>
          <w:sz w:val="28"/>
        </w:rPr>
        <w:t>
      «159-1-бап. Жеке табыс салығы бойынша асып кету</w:t>
      </w:r>
      <w:r>
        <w:br/>
      </w:r>
      <w:r>
        <w:rPr>
          <w:rFonts w:ascii="Times New Roman"/>
          <w:b w:val="false"/>
          <w:i w:val="false"/>
          <w:color w:val="000000"/>
          <w:sz w:val="28"/>
        </w:rPr>
        <w:t>
      Осы Кодекстің 172 және 173-баптарында көзделген табыстарды қоспағанда, осы Кодекстің 19-тарауында айқындалған төлем көзінен салық салуға жататын табыстардың төлем көзінен ұсталатын жеке табыс салығының сомасы мен осы Кодекстің 178-бабында көзделген тәртіппен жеке тұлға өзі дербес салық салуға жатқызатын табыстардан есептелген жеке табыс салығының сомасы арасындағы оң айырма жеке табыс салығы бойынша асып кету болып танылады.»;</w:t>
      </w:r>
      <w:r>
        <w:br/>
      </w:r>
      <w:r>
        <w:rPr>
          <w:rFonts w:ascii="Times New Roman"/>
          <w:b w:val="false"/>
          <w:i w:val="false"/>
          <w:color w:val="000000"/>
          <w:sz w:val="28"/>
        </w:rPr>
        <w:t>
      34) 19-тараудың тақырыбы мынадай редакцияда жазылсын:</w:t>
      </w:r>
      <w:r>
        <w:br/>
      </w:r>
      <w:r>
        <w:rPr>
          <w:rFonts w:ascii="Times New Roman"/>
          <w:b w:val="false"/>
          <w:i w:val="false"/>
          <w:color w:val="000000"/>
          <w:sz w:val="28"/>
        </w:rPr>
        <w:t>
      «19-тарау. Төлем көзiнен салық салуға жататын табыстар»;</w:t>
      </w:r>
      <w:r>
        <w:br/>
      </w:r>
      <w:r>
        <w:rPr>
          <w:rFonts w:ascii="Times New Roman"/>
          <w:b w:val="false"/>
          <w:i w:val="false"/>
          <w:color w:val="000000"/>
          <w:sz w:val="28"/>
        </w:rPr>
        <w:t>
      35) 160-бап мынадай редакцияда жазылсын:</w:t>
      </w:r>
      <w:r>
        <w:br/>
      </w:r>
      <w:r>
        <w:rPr>
          <w:rFonts w:ascii="Times New Roman"/>
          <w:b w:val="false"/>
          <w:i w:val="false"/>
          <w:color w:val="000000"/>
          <w:sz w:val="28"/>
        </w:rPr>
        <w:t>
      «160-бап. Жалпы ережелер</w:t>
      </w:r>
      <w:r>
        <w:br/>
      </w:r>
      <w:r>
        <w:rPr>
          <w:rFonts w:ascii="Times New Roman"/>
          <w:b w:val="false"/>
          <w:i w:val="false"/>
          <w:color w:val="000000"/>
          <w:sz w:val="28"/>
        </w:rPr>
        <w:t>
      1. Төлем көзiнен салық салуға жататын табыстарға табыстардың мынадай түрлерi жатады:</w:t>
      </w:r>
      <w:r>
        <w:br/>
      </w:r>
      <w:r>
        <w:rPr>
          <w:rFonts w:ascii="Times New Roman"/>
          <w:b w:val="false"/>
          <w:i w:val="false"/>
          <w:color w:val="000000"/>
          <w:sz w:val="28"/>
        </w:rPr>
        <w:t>
      1) қызметкердiң табысы;</w:t>
      </w:r>
      <w:r>
        <w:br/>
      </w:r>
      <w:r>
        <w:rPr>
          <w:rFonts w:ascii="Times New Roman"/>
          <w:b w:val="false"/>
          <w:i w:val="false"/>
          <w:color w:val="000000"/>
          <w:sz w:val="28"/>
        </w:rPr>
        <w:t>
      2) жеке тұлғаның салық агентiнен алатын табысы;</w:t>
      </w:r>
      <w:r>
        <w:br/>
      </w:r>
      <w:r>
        <w:rPr>
          <w:rFonts w:ascii="Times New Roman"/>
          <w:b w:val="false"/>
          <w:i w:val="false"/>
          <w:color w:val="000000"/>
          <w:sz w:val="28"/>
        </w:rPr>
        <w:t>
      3) бірыңғай жинақтаушы зейнетақы қорынан және ерікті жинақтаушы зейнетақы қорларынан төленетiн зейнетақы төлемдерi;</w:t>
      </w:r>
      <w:r>
        <w:br/>
      </w:r>
      <w:r>
        <w:rPr>
          <w:rFonts w:ascii="Times New Roman"/>
          <w:b w:val="false"/>
          <w:i w:val="false"/>
          <w:color w:val="000000"/>
          <w:sz w:val="28"/>
        </w:rPr>
        <w:t>
      4) дивидендтер, сыйақылар, ұтыстар түрiндегi табыс;</w:t>
      </w:r>
      <w:r>
        <w:br/>
      </w:r>
      <w:r>
        <w:rPr>
          <w:rFonts w:ascii="Times New Roman"/>
          <w:b w:val="false"/>
          <w:i w:val="false"/>
          <w:color w:val="000000"/>
          <w:sz w:val="28"/>
        </w:rPr>
        <w:t>
      5) стипендиялар;</w:t>
      </w:r>
      <w:r>
        <w:br/>
      </w:r>
      <w:r>
        <w:rPr>
          <w:rFonts w:ascii="Times New Roman"/>
          <w:b w:val="false"/>
          <w:i w:val="false"/>
          <w:color w:val="000000"/>
          <w:sz w:val="28"/>
        </w:rPr>
        <w:t>
      6) жинақтаушы сақтандыру шарттары бойынша табыс.</w:t>
      </w:r>
      <w:r>
        <w:br/>
      </w:r>
      <w:r>
        <w:rPr>
          <w:rFonts w:ascii="Times New Roman"/>
          <w:b w:val="false"/>
          <w:i w:val="false"/>
          <w:color w:val="000000"/>
          <w:sz w:val="28"/>
        </w:rPr>
        <w:t>
      2. Осы баптың 1-тармағында көрсетілген табыстарға осы Кодекстің</w:t>
      </w:r>
      <w:r>
        <w:br/>
      </w:r>
      <w:r>
        <w:rPr>
          <w:rFonts w:ascii="Times New Roman"/>
          <w:b w:val="false"/>
          <w:i w:val="false"/>
          <w:color w:val="000000"/>
          <w:sz w:val="28"/>
        </w:rPr>
        <w:t>
177-бабында айқындалған жеке тұлғаның өз бетінше салық салуға жататын табыстары жатпайды.</w:t>
      </w:r>
      <w:r>
        <w:br/>
      </w:r>
      <w:r>
        <w:rPr>
          <w:rFonts w:ascii="Times New Roman"/>
          <w:b w:val="false"/>
          <w:i w:val="false"/>
          <w:color w:val="000000"/>
          <w:sz w:val="28"/>
        </w:rPr>
        <w:t>
      3. Қызметкердiң салық салынуға жататын табысына осы баптың</w:t>
      </w:r>
      <w:r>
        <w:br/>
      </w:r>
      <w:r>
        <w:rPr>
          <w:rFonts w:ascii="Times New Roman"/>
          <w:b w:val="false"/>
          <w:i w:val="false"/>
          <w:color w:val="000000"/>
          <w:sz w:val="28"/>
        </w:rPr>
        <w:t>
1-тармағы 2), 3), 4), 5), 6) тармақшаларында көрсетiлген табыстар жатпайды.</w:t>
      </w:r>
      <w:r>
        <w:br/>
      </w:r>
      <w:r>
        <w:rPr>
          <w:rFonts w:ascii="Times New Roman"/>
          <w:b w:val="false"/>
          <w:i w:val="false"/>
          <w:color w:val="000000"/>
          <w:sz w:val="28"/>
        </w:rPr>
        <w:t>
      4. Жеке тұлғаның салық агентінен алатын, салық салынуға жататын табысына осы баптың 1-тармағы 3), 4), 5), 6) тармақшаларында көрсетiлген табыстар жатпайды.</w:t>
      </w:r>
      <w:r>
        <w:br/>
      </w:r>
      <w:r>
        <w:rPr>
          <w:rFonts w:ascii="Times New Roman"/>
          <w:b w:val="false"/>
          <w:i w:val="false"/>
          <w:color w:val="000000"/>
          <w:sz w:val="28"/>
        </w:rPr>
        <w:t>
      5. Заңды тұлға өз шешiмiмен өзінің құрылымдық бөлiмшесi есептеген (есептеуге жататын), төлеген (төлеуге жататын) төлем көзiнен салық салынуға жататын табыстар бойынша осындай құрылымдық бөлiмшесiн жеке табыс салығын есептеу, ұстау және аудару міндеттері бойынша салық агентi деп тануға құқылы.</w:t>
      </w:r>
      <w:r>
        <w:br/>
      </w:r>
      <w:r>
        <w:rPr>
          <w:rFonts w:ascii="Times New Roman"/>
          <w:b w:val="false"/>
          <w:i w:val="false"/>
          <w:color w:val="000000"/>
          <w:sz w:val="28"/>
        </w:rPr>
        <w:t>
      Заңды тұлғаның шешiм қабылдануы немесе мұндай шешiмнiң күшiн жою осындай шешiм қабылданған тоқсаннан кейiнгi тоқсанның басынан бастап қолданысқа енедi.</w:t>
      </w:r>
      <w:r>
        <w:br/>
      </w:r>
      <w:r>
        <w:rPr>
          <w:rFonts w:ascii="Times New Roman"/>
          <w:b w:val="false"/>
          <w:i w:val="false"/>
          <w:color w:val="000000"/>
          <w:sz w:val="28"/>
        </w:rPr>
        <w:t>
      Егер жаңадан құрылған құрылымдық бөлiмше салық агентi деп танылса, онда заңды тұлғаның осындай тану туралы шешiмi осы құрылымдық бөлiмше құрылған күннен бастап немесе осы құрылымдық бөлiмше құрылған тоқсаннан кейiнгi тоқсанның басынан бастап қолданысқа енгiзiледi.</w:t>
      </w:r>
      <w:r>
        <w:br/>
      </w:r>
      <w:r>
        <w:rPr>
          <w:rFonts w:ascii="Times New Roman"/>
          <w:b w:val="false"/>
          <w:i w:val="false"/>
          <w:color w:val="000000"/>
          <w:sz w:val="28"/>
        </w:rPr>
        <w:t>
      6. Резидент заңды тұлғаның шешiмi бойынша салық агенттерi деп таныған құрылымдық бөлiмшелер осы Кодекстiң 12-бөлiмiнiң мақсаттары үшiн әлеуметтiк салықты өз бетінше төлеушiлер болып танылады.»;</w:t>
      </w:r>
      <w:r>
        <w:br/>
      </w:r>
      <w:r>
        <w:rPr>
          <w:rFonts w:ascii="Times New Roman"/>
          <w:b w:val="false"/>
          <w:i w:val="false"/>
          <w:color w:val="000000"/>
          <w:sz w:val="28"/>
        </w:rPr>
        <w:t>
      36) мынадай мазмұндағы 160-1-баппен толықтырылсын:</w:t>
      </w:r>
      <w:r>
        <w:br/>
      </w:r>
      <w:r>
        <w:rPr>
          <w:rFonts w:ascii="Times New Roman"/>
          <w:b w:val="false"/>
          <w:i w:val="false"/>
          <w:color w:val="000000"/>
          <w:sz w:val="28"/>
        </w:rPr>
        <w:t>
      «160-1-бап. Салық және есептілік кезеңдерi</w:t>
      </w:r>
      <w:r>
        <w:br/>
      </w:r>
      <w:r>
        <w:rPr>
          <w:rFonts w:ascii="Times New Roman"/>
          <w:b w:val="false"/>
          <w:i w:val="false"/>
          <w:color w:val="000000"/>
          <w:sz w:val="28"/>
        </w:rPr>
        <w:t>
      1. Салық агенттерiнiң төлем көзiнен салық салуға жататын табыстардан жеке табыс салығын есептеуi үшiн салық кезеңi күнтiзбелiк ай болып табылады.</w:t>
      </w:r>
      <w:r>
        <w:br/>
      </w:r>
      <w:r>
        <w:rPr>
          <w:rFonts w:ascii="Times New Roman"/>
          <w:b w:val="false"/>
          <w:i w:val="false"/>
          <w:color w:val="000000"/>
          <w:sz w:val="28"/>
        </w:rPr>
        <w:t>
      2. Осы Кодекстiң 67-бабының 2-тармағында көрсетілген салық декларацияларын жасау үшін есепті кезең күнтiзбелiк тоқсан болып табылады.»;</w:t>
      </w:r>
      <w:r>
        <w:br/>
      </w:r>
      <w:r>
        <w:rPr>
          <w:rFonts w:ascii="Times New Roman"/>
          <w:b w:val="false"/>
          <w:i w:val="false"/>
          <w:color w:val="000000"/>
          <w:sz w:val="28"/>
        </w:rPr>
        <w:t>
      37) 161-бап мынадай редакцияда жазылсын:</w:t>
      </w:r>
      <w:r>
        <w:br/>
      </w:r>
      <w:r>
        <w:rPr>
          <w:rFonts w:ascii="Times New Roman"/>
          <w:b w:val="false"/>
          <w:i w:val="false"/>
          <w:color w:val="000000"/>
          <w:sz w:val="28"/>
        </w:rPr>
        <w:t>
      «161-бап. Салықты есептеу, ұстау және төлеу</w:t>
      </w:r>
      <w:r>
        <w:br/>
      </w:r>
      <w:r>
        <w:rPr>
          <w:rFonts w:ascii="Times New Roman"/>
          <w:b w:val="false"/>
          <w:i w:val="false"/>
          <w:color w:val="000000"/>
          <w:sz w:val="28"/>
        </w:rPr>
        <w:t>
      1. Салық агентi төлем көзiнен салық салуға жататын табыстар бойынша жеке табыс салығын есептеудi салық салуға жататын табысты есептеген кезде жүргiзедi.</w:t>
      </w:r>
      <w:r>
        <w:br/>
      </w:r>
      <w:r>
        <w:rPr>
          <w:rFonts w:ascii="Times New Roman"/>
          <w:b w:val="false"/>
          <w:i w:val="false"/>
          <w:color w:val="000000"/>
          <w:sz w:val="28"/>
        </w:rPr>
        <w:t>
      2. Егер осы Кодексте өзгеше көзделмесе, жеке табыс салығын ұстауды салық агентi төлем көзiнен салық салуға жататын табысты төлеу күнiнен кешiктiрмей жүргiзедi.</w:t>
      </w:r>
      <w:r>
        <w:br/>
      </w:r>
      <w:r>
        <w:rPr>
          <w:rFonts w:ascii="Times New Roman"/>
          <w:b w:val="false"/>
          <w:i w:val="false"/>
          <w:color w:val="000000"/>
          <w:sz w:val="28"/>
        </w:rPr>
        <w:t>
      3. Егер осы бапта өзгеше көзделмесе, салық агентi төленген табыстар бойынша жеке табыс салығын аударуды табыс төлеу жүзеге асырылған ай аяқталғаннан кейiн күнтiзбелiк жиырма бес күннен кешiктiрмей өзiнiң орналасқан жерi бойынша жүзеге асырады.</w:t>
      </w:r>
      <w:r>
        <w:br/>
      </w:r>
      <w:r>
        <w:rPr>
          <w:rFonts w:ascii="Times New Roman"/>
          <w:b w:val="false"/>
          <w:i w:val="false"/>
          <w:color w:val="000000"/>
          <w:sz w:val="28"/>
        </w:rPr>
        <w:t>
      4. Салық агентiнiң құрылымдық бөлiмшелерi қызметкерiнiң табыстары бойынша жеке табыс салығын аудару құрылымдық бөлiмшелердiң орналасқан жерi бойынша тиiстi бюджеттерге жүргiзiледi.</w:t>
      </w:r>
      <w:r>
        <w:br/>
      </w:r>
      <w:r>
        <w:rPr>
          <w:rFonts w:ascii="Times New Roman"/>
          <w:b w:val="false"/>
          <w:i w:val="false"/>
          <w:color w:val="000000"/>
          <w:sz w:val="28"/>
        </w:rPr>
        <w:t>
      5. Оңайлатылған декларация негiзiнде шағын бизнес субъектiлерi үшiн арнаулы салық режимiн немесе шаруа немесе фермер қожалықтары үшiн арнаулы салық режимiн қолданатын салық агенті осы Кодекстің 438 және 446-баптарында белгіленген мерзімдерде жеке табыс салығын аударуды жүзеге асырады.</w:t>
      </w:r>
      <w:r>
        <w:br/>
      </w:r>
      <w:r>
        <w:rPr>
          <w:rFonts w:ascii="Times New Roman"/>
          <w:b w:val="false"/>
          <w:i w:val="false"/>
          <w:color w:val="000000"/>
          <w:sz w:val="28"/>
        </w:rPr>
        <w:t>
      6. Депозитарлық қолхаттар бойынша табыстардан салықты есептеудi және ұстауды осындай депозитарлық қолхаттардың базалық активiнiң эмитентi жүргiзедi.»;</w:t>
      </w:r>
      <w:r>
        <w:br/>
      </w:r>
      <w:r>
        <w:rPr>
          <w:rFonts w:ascii="Times New Roman"/>
          <w:b w:val="false"/>
          <w:i w:val="false"/>
          <w:color w:val="000000"/>
          <w:sz w:val="28"/>
        </w:rPr>
        <w:t>
      38) 162-баптың 1 және 1-1-тармақтары мынадай редакцияда жазылсын:</w:t>
      </w:r>
      <w:r>
        <w:br/>
      </w:r>
      <w:r>
        <w:rPr>
          <w:rFonts w:ascii="Times New Roman"/>
          <w:b w:val="false"/>
          <w:i w:val="false"/>
          <w:color w:val="000000"/>
          <w:sz w:val="28"/>
        </w:rPr>
        <w:t>
      «1. Қазақстан Республикасының азаматтарына қатысты жеке табыс салығы мен әлеуметтік салық бойынша осы Кодекстің 67-бабының</w:t>
      </w:r>
      <w:r>
        <w:br/>
      </w:r>
      <w:r>
        <w:rPr>
          <w:rFonts w:ascii="Times New Roman"/>
          <w:b w:val="false"/>
          <w:i w:val="false"/>
          <w:color w:val="000000"/>
          <w:sz w:val="28"/>
        </w:rPr>
        <w:t>
2-тармағында көзделген декларация есепті кезеңнен кейінгі екінші айдың 15-ші күнінен кешіктірілмей, салық төленетін жердегі салық органдарына табыс етіледі.</w:t>
      </w:r>
      <w:r>
        <w:br/>
      </w:r>
      <w:r>
        <w:rPr>
          <w:rFonts w:ascii="Times New Roman"/>
          <w:b w:val="false"/>
          <w:i w:val="false"/>
          <w:color w:val="000000"/>
          <w:sz w:val="28"/>
        </w:rPr>
        <w:t>
      1-1. Шетелдіктер мен азаматтығы жоқ адамдарға қатысты жеке табыс салығы мен әлеуметтік салық бойынша декларацияны салық агенті тоқсан сайын есепті кезеңнен кейінгі екінші айдың 15-ші күнінен кешіктірмей, салық төлеу жері бойынша салық органдарына табыс етеді.»;</w:t>
      </w:r>
      <w:r>
        <w:br/>
      </w:r>
      <w:r>
        <w:rPr>
          <w:rFonts w:ascii="Times New Roman"/>
          <w:b w:val="false"/>
          <w:i w:val="false"/>
          <w:color w:val="000000"/>
          <w:sz w:val="28"/>
        </w:rPr>
        <w:t>
      39) мынадай мазмұндағы 162-1-баппен толықтырылсын:</w:t>
      </w:r>
      <w:r>
        <w:br/>
      </w:r>
      <w:r>
        <w:rPr>
          <w:rFonts w:ascii="Times New Roman"/>
          <w:b w:val="false"/>
          <w:i w:val="false"/>
          <w:color w:val="000000"/>
          <w:sz w:val="28"/>
        </w:rPr>
        <w:t>
      «162-1-бап. Салық агентінің жеке тұлғамен есеп айырысу туралы анықтаманы беру тәртібі</w:t>
      </w:r>
      <w:r>
        <w:br/>
      </w:r>
      <w:r>
        <w:rPr>
          <w:rFonts w:ascii="Times New Roman"/>
          <w:b w:val="false"/>
          <w:i w:val="false"/>
          <w:color w:val="000000"/>
          <w:sz w:val="28"/>
        </w:rPr>
        <w:t>
      1. Жеке тұлғаға күнтізбелік жыл ішінде төлем көзінен салық салуға жататын табыс есептелген және (немесе) төленген жағдайда, салық агенті жеке тұлғамен есеп айырысу туралы анықтама беруге міндетті.</w:t>
      </w:r>
      <w:r>
        <w:br/>
      </w:r>
      <w:r>
        <w:rPr>
          <w:rFonts w:ascii="Times New Roman"/>
          <w:b w:val="false"/>
          <w:i w:val="false"/>
          <w:color w:val="000000"/>
          <w:sz w:val="28"/>
        </w:rPr>
        <w:t>
      2. Жеке тұлғамен есеп айырысу туралы анықтама:</w:t>
      </w:r>
      <w:r>
        <w:br/>
      </w:r>
      <w:r>
        <w:rPr>
          <w:rFonts w:ascii="Times New Roman"/>
          <w:b w:val="false"/>
          <w:i w:val="false"/>
          <w:color w:val="000000"/>
          <w:sz w:val="28"/>
        </w:rPr>
        <w:t>
      1) төлем көзінен салық салуға жататын табысының;</w:t>
      </w:r>
      <w:r>
        <w:br/>
      </w:r>
      <w:r>
        <w:rPr>
          <w:rFonts w:ascii="Times New Roman"/>
          <w:b w:val="false"/>
          <w:i w:val="false"/>
          <w:color w:val="000000"/>
          <w:sz w:val="28"/>
        </w:rPr>
        <w:t>
      2) жеке табыс салығы бойынша түзетулер;</w:t>
      </w:r>
      <w:r>
        <w:br/>
      </w:r>
      <w:r>
        <w:rPr>
          <w:rFonts w:ascii="Times New Roman"/>
          <w:b w:val="false"/>
          <w:i w:val="false"/>
          <w:color w:val="000000"/>
          <w:sz w:val="28"/>
        </w:rPr>
        <w:t>
      3) жеке табыс салығы бойынша түзетулерді ауыстыру;</w:t>
      </w:r>
      <w:r>
        <w:br/>
      </w:r>
      <w:r>
        <w:rPr>
          <w:rFonts w:ascii="Times New Roman"/>
          <w:b w:val="false"/>
          <w:i w:val="false"/>
          <w:color w:val="000000"/>
          <w:sz w:val="28"/>
        </w:rPr>
        <w:t>
      4) есептелген міндетті зейнетақы жарналарының;</w:t>
      </w:r>
      <w:r>
        <w:br/>
      </w:r>
      <w:r>
        <w:rPr>
          <w:rFonts w:ascii="Times New Roman"/>
          <w:b w:val="false"/>
          <w:i w:val="false"/>
          <w:color w:val="000000"/>
          <w:sz w:val="28"/>
        </w:rPr>
        <w:t>
      5) қолданылған салық шегерімдерінің;</w:t>
      </w:r>
      <w:r>
        <w:br/>
      </w:r>
      <w:r>
        <w:rPr>
          <w:rFonts w:ascii="Times New Roman"/>
          <w:b w:val="false"/>
          <w:i w:val="false"/>
          <w:color w:val="000000"/>
          <w:sz w:val="28"/>
        </w:rPr>
        <w:t>
      6) салық шегерімдерін ауыстырудың;</w:t>
      </w:r>
      <w:r>
        <w:br/>
      </w:r>
      <w:r>
        <w:rPr>
          <w:rFonts w:ascii="Times New Roman"/>
          <w:b w:val="false"/>
          <w:i w:val="false"/>
          <w:color w:val="000000"/>
          <w:sz w:val="28"/>
        </w:rPr>
        <w:t>
      7) жеке тұлғаның салық салынатын табысының;</w:t>
      </w:r>
      <w:r>
        <w:br/>
      </w:r>
      <w:r>
        <w:rPr>
          <w:rFonts w:ascii="Times New Roman"/>
          <w:b w:val="false"/>
          <w:i w:val="false"/>
          <w:color w:val="000000"/>
          <w:sz w:val="28"/>
        </w:rPr>
        <w:t>
      8) есептелген жеке табыс салығының;</w:t>
      </w:r>
      <w:r>
        <w:br/>
      </w:r>
      <w:r>
        <w:rPr>
          <w:rFonts w:ascii="Times New Roman"/>
          <w:b w:val="false"/>
          <w:i w:val="false"/>
          <w:color w:val="000000"/>
          <w:sz w:val="28"/>
        </w:rPr>
        <w:t>
      9) төленген табыстың сомалары туралы ақпаратты қамтуға тиіс.</w:t>
      </w:r>
      <w:r>
        <w:br/>
      </w:r>
      <w:r>
        <w:rPr>
          <w:rFonts w:ascii="Times New Roman"/>
          <w:b w:val="false"/>
          <w:i w:val="false"/>
          <w:color w:val="000000"/>
          <w:sz w:val="28"/>
        </w:rPr>
        <w:t>
      3. Жеке тұлғамен есеп айырысу туралы анықтаманың нысанын уәкілетті орган бекітеді.</w:t>
      </w:r>
      <w:r>
        <w:br/>
      </w:r>
      <w:r>
        <w:rPr>
          <w:rFonts w:ascii="Times New Roman"/>
          <w:b w:val="false"/>
          <w:i w:val="false"/>
          <w:color w:val="000000"/>
          <w:sz w:val="28"/>
        </w:rPr>
        <w:t>
      4. Жеке тұлғамен есеп айырысу туралы анықтаманы салық агенті осы баптың 5-тармағында көзделген жағдайларды қоспағанда, жеке тұлғаға табыс есептелген және (немесе) төленген жылдан кейінгі жылдың 20 ақпанынан кешіктірмей береді.</w:t>
      </w:r>
      <w:r>
        <w:br/>
      </w:r>
      <w:r>
        <w:rPr>
          <w:rFonts w:ascii="Times New Roman"/>
          <w:b w:val="false"/>
          <w:i w:val="false"/>
          <w:color w:val="000000"/>
          <w:sz w:val="28"/>
        </w:rPr>
        <w:t>
      5. Жеке тұлғамен есеп айырысу туралы анықтаманы салық агенті жеке тұлғаға табыс есептелген және (немесе) төленген күнтізбелік жыл ішінде:</w:t>
      </w:r>
      <w:r>
        <w:br/>
      </w:r>
      <w:r>
        <w:rPr>
          <w:rFonts w:ascii="Times New Roman"/>
          <w:b w:val="false"/>
          <w:i w:val="false"/>
          <w:color w:val="000000"/>
          <w:sz w:val="28"/>
        </w:rPr>
        <w:t>
      1) қызметкер:</w:t>
      </w:r>
      <w:r>
        <w:br/>
      </w:r>
      <w:r>
        <w:rPr>
          <w:rFonts w:ascii="Times New Roman"/>
          <w:b w:val="false"/>
          <w:i w:val="false"/>
          <w:color w:val="000000"/>
          <w:sz w:val="28"/>
        </w:rPr>
        <w:t>
      жұмыс берушінің еңбек шартының қолданысын тоқтату туралы актісі шыққаннан;</w:t>
      </w:r>
      <w:r>
        <w:br/>
      </w:r>
      <w:r>
        <w:rPr>
          <w:rFonts w:ascii="Times New Roman"/>
          <w:b w:val="false"/>
          <w:i w:val="false"/>
          <w:color w:val="000000"/>
          <w:sz w:val="28"/>
        </w:rPr>
        <w:t>
      әкімшілік мемлекеттік қызметкерлерді жұмыстан босату туралы бұйрық шыққаннан;</w:t>
      </w:r>
      <w:r>
        <w:br/>
      </w:r>
      <w:r>
        <w:rPr>
          <w:rFonts w:ascii="Times New Roman"/>
          <w:b w:val="false"/>
          <w:i w:val="false"/>
          <w:color w:val="000000"/>
          <w:sz w:val="28"/>
        </w:rPr>
        <w:t>
      саяси мемлекеттік қызметкерлердің отставкаға шыққаннан кейін үш жұмыс күнінен кешіктірмей жұмыстан босатылған жағдайда;</w:t>
      </w:r>
      <w:r>
        <w:br/>
      </w:r>
      <w:r>
        <w:rPr>
          <w:rFonts w:ascii="Times New Roman"/>
          <w:b w:val="false"/>
          <w:i w:val="false"/>
          <w:color w:val="000000"/>
          <w:sz w:val="28"/>
        </w:rPr>
        <w:t>
      2) Қазақстан Республикасының бухгалтерлік есеп және қаржылық есептілік туралы заңнамасына сәйкес мынадай құжаттардың соңғысы:</w:t>
      </w:r>
      <w:r>
        <w:br/>
      </w:r>
      <w:r>
        <w:rPr>
          <w:rFonts w:ascii="Times New Roman"/>
          <w:b w:val="false"/>
          <w:i w:val="false"/>
          <w:color w:val="000000"/>
          <w:sz w:val="28"/>
        </w:rPr>
        <w:t>
      орындалған жұмыстар, көрсетілген қызметтер туралы акті;</w:t>
      </w:r>
      <w:r>
        <w:br/>
      </w:r>
      <w:r>
        <w:rPr>
          <w:rFonts w:ascii="Times New Roman"/>
          <w:b w:val="false"/>
          <w:i w:val="false"/>
          <w:color w:val="000000"/>
          <w:sz w:val="28"/>
        </w:rPr>
        <w:t>
      төлем құжаты ресімделген күннен кешіктірмей салық агентінен</w:t>
      </w:r>
      <w:r>
        <w:br/>
      </w:r>
      <w:r>
        <w:rPr>
          <w:rFonts w:ascii="Times New Roman"/>
          <w:b w:val="false"/>
          <w:i w:val="false"/>
          <w:color w:val="000000"/>
          <w:sz w:val="28"/>
        </w:rPr>
        <w:t>
      жеке тұлғаның табысы есептелген және (немесе) төленген жағдайда;</w:t>
      </w:r>
      <w:r>
        <w:br/>
      </w:r>
      <w:r>
        <w:rPr>
          <w:rFonts w:ascii="Times New Roman"/>
          <w:b w:val="false"/>
          <w:i w:val="false"/>
          <w:color w:val="000000"/>
          <w:sz w:val="28"/>
        </w:rPr>
        <w:t>
      3) Қазақстан Республикасының зейнетақымен қамсыздандыру туралы заңнамасына сәйкес жасалған зейнетақымен қамсыздандыру туралы шарт қолданысы тоқтатылған жағдайда – осындай шарттың қолданысы тоқтатылған күннен кешіктірмей;</w:t>
      </w:r>
      <w:r>
        <w:br/>
      </w:r>
      <w:r>
        <w:rPr>
          <w:rFonts w:ascii="Times New Roman"/>
          <w:b w:val="false"/>
          <w:i w:val="false"/>
          <w:color w:val="000000"/>
          <w:sz w:val="28"/>
        </w:rPr>
        <w:t>
      4) дивидендтер, ұтыстар төленген жағдайда – табыс төленген күннен кешіктірмей;</w:t>
      </w:r>
      <w:r>
        <w:br/>
      </w:r>
      <w:r>
        <w:rPr>
          <w:rFonts w:ascii="Times New Roman"/>
          <w:b w:val="false"/>
          <w:i w:val="false"/>
          <w:color w:val="000000"/>
          <w:sz w:val="28"/>
        </w:rPr>
        <w:t>
      5) банк салымы шартының қолданысы тоқтатылған немесе оның қолданыс мерзімі өткен жағдайда – осындай шарттың қолданысы тоқтатылған күннен кешіктірмей;</w:t>
      </w:r>
      <w:r>
        <w:br/>
      </w:r>
      <w:r>
        <w:rPr>
          <w:rFonts w:ascii="Times New Roman"/>
          <w:b w:val="false"/>
          <w:i w:val="false"/>
          <w:color w:val="000000"/>
          <w:sz w:val="28"/>
        </w:rPr>
        <w:t>
      6) стипендия түрінде табыс төлеу жүргізілген оқу аяқталған жағдайда – білім алушыны (тәрбиеленушіні) оқудан шығарған немесе оның білім алғаны туралы құжат табыс етілген күннен кешіктірмей;</w:t>
      </w:r>
      <w:r>
        <w:br/>
      </w:r>
      <w:r>
        <w:rPr>
          <w:rFonts w:ascii="Times New Roman"/>
          <w:b w:val="false"/>
          <w:i w:val="false"/>
          <w:color w:val="000000"/>
          <w:sz w:val="28"/>
        </w:rPr>
        <w:t>
      7) жинақтаушы сақтандыру шартының қолданысы тоқтатылған немесе қолданыс мерзімі өткен жағдайда – осындай шарт қолданысы тоқтатылған күннен кешіктірмей береді.</w:t>
      </w:r>
      <w:r>
        <w:br/>
      </w:r>
      <w:r>
        <w:rPr>
          <w:rFonts w:ascii="Times New Roman"/>
          <w:b w:val="false"/>
          <w:i w:val="false"/>
          <w:color w:val="000000"/>
          <w:sz w:val="28"/>
        </w:rPr>
        <w:t>
      6. Осы баптың 5-тармағында белгіленген жағдайларда жеке тұлға жеке тұлғаға табыс есептелген және (немесе) төленген күнтізбелік жыл өткеннен кейін жеке тұлғамен есеп айырысу туралы анықтаманы беру жөніндегі талаппен салық агентіне жүгінуге құқылы, ал салық агенті мұндай анықтаманы жеке тұлға жүгінген күннен кейін күнтізбелік он бес күн ішінде беруге міндетті.»;</w:t>
      </w:r>
      <w:r>
        <w:br/>
      </w:r>
      <w:r>
        <w:rPr>
          <w:rFonts w:ascii="Times New Roman"/>
          <w:b w:val="false"/>
          <w:i w:val="false"/>
          <w:color w:val="000000"/>
          <w:sz w:val="28"/>
        </w:rPr>
        <w:t>
      40) 163-бап мынадай редакцияда жазылсын:</w:t>
      </w:r>
      <w:r>
        <w:br/>
      </w:r>
      <w:r>
        <w:rPr>
          <w:rFonts w:ascii="Times New Roman"/>
          <w:b w:val="false"/>
          <w:i w:val="false"/>
          <w:color w:val="000000"/>
          <w:sz w:val="28"/>
        </w:rPr>
        <w:t>
      «163-бап. Қызметкердің табысы</w:t>
      </w:r>
      <w:r>
        <w:br/>
      </w:r>
      <w:r>
        <w:rPr>
          <w:rFonts w:ascii="Times New Roman"/>
          <w:b w:val="false"/>
          <w:i w:val="false"/>
          <w:color w:val="000000"/>
          <w:sz w:val="28"/>
        </w:rPr>
        <w:t>
      1. Қазақстан Республикасының бухгалтерлік есеп және қаржылық есептілік туралы заңнамасына сәйкес жұмыс берушінің бухгалтерлік есебінде шығыстар (шығындар) ретінде танылған жұмыс беруші есептеген мынадай табыстар қызметкердің салық салынатын табысы болып табылады:</w:t>
      </w:r>
      <w:r>
        <w:br/>
      </w:r>
      <w:r>
        <w:rPr>
          <w:rFonts w:ascii="Times New Roman"/>
          <w:b w:val="false"/>
          <w:i w:val="false"/>
          <w:color w:val="000000"/>
          <w:sz w:val="28"/>
        </w:rPr>
        <w:t>
      1) жұмыс берушінің қызметкер меншігіне еңбек қатынастарының болуына байланысты қолма-қол және (немесе) қолма-қол емес нысанда беруге жататын ақша;</w:t>
      </w:r>
      <w:r>
        <w:br/>
      </w:r>
      <w:r>
        <w:rPr>
          <w:rFonts w:ascii="Times New Roman"/>
          <w:b w:val="false"/>
          <w:i w:val="false"/>
          <w:color w:val="000000"/>
          <w:sz w:val="28"/>
        </w:rPr>
        <w:t>
      2) осы Кодекстің 164-бабына сәйкес қызметкердiң заттай нысандағы табыстары;</w:t>
      </w:r>
      <w:r>
        <w:br/>
      </w:r>
      <w:r>
        <w:rPr>
          <w:rFonts w:ascii="Times New Roman"/>
          <w:b w:val="false"/>
          <w:i w:val="false"/>
          <w:color w:val="000000"/>
          <w:sz w:val="28"/>
        </w:rPr>
        <w:t>
      3) осы Кодекстің 165-бабына сәйкес қызметкердiң материалдық пайда түрiндегi табысы.</w:t>
      </w:r>
      <w:r>
        <w:br/>
      </w:r>
      <w:r>
        <w:rPr>
          <w:rFonts w:ascii="Times New Roman"/>
          <w:b w:val="false"/>
          <w:i w:val="false"/>
          <w:color w:val="000000"/>
          <w:sz w:val="28"/>
        </w:rPr>
        <w:t>
      2. Қызметкердің салық салынатын табысы мынадай тәртіппен айқындалады:</w:t>
      </w:r>
      <w:r>
        <w:br/>
      </w:r>
      <w:r>
        <w:rPr>
          <w:rFonts w:ascii="Times New Roman"/>
          <w:b w:val="false"/>
          <w:i w:val="false"/>
          <w:color w:val="000000"/>
          <w:sz w:val="28"/>
        </w:rPr>
        <w:t>
      ағымдағы салық кезеңінде аударуға жататын міндетті зейнетақы жарналарының сомасына азайтылған, ағымдағы салық кезеңінде салық салуға жататын қызметкер табысының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ағымдағы салық кезеңіндегі жеке табыс салығы бойынша түзетулер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алдыңғы салық кезеңінен жеке табыс салығы бойынша түзетулерді ауыстыру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156-3-бабында белгіленген тәртіппен және мөлшерлерде көзделген ағымдағы салық кезеңіндегі стандартты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156-4-бабының 3-тармағына сәйкес айқындалған алдыңғы салық кезеңінен стандартты салық шегерімін ауыстыру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156-5-бабына сәйкес көп балалы отбасы үшін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156-6-бабына сәйкес ерікті зейнетақы жарналары бойынша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156-7-бабына сәйкес оқытуға арналған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156-8-бабына сәйкес медицинаға арналған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156-9-бабына сәйкес сыйақылар бойынша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156-10-бабына сәйкес сақтандыру сыйлықақылары бойынша салық шегерімінің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156-11-бабының 3-тармағына сәйкес айқындалған алдыңғы салық кезеңінен өзге де салық шегерімдерін ауыстыру сомасы.»;</w:t>
      </w:r>
      <w:r>
        <w:br/>
      </w:r>
      <w:r>
        <w:rPr>
          <w:rFonts w:ascii="Times New Roman"/>
          <w:b w:val="false"/>
          <w:i w:val="false"/>
          <w:color w:val="000000"/>
          <w:sz w:val="28"/>
        </w:rPr>
        <w:t>
      41) мынадай мазмұндағы 165-1-баппен толықтырылсын:</w:t>
      </w:r>
      <w:r>
        <w:br/>
      </w:r>
      <w:r>
        <w:rPr>
          <w:rFonts w:ascii="Times New Roman"/>
          <w:b w:val="false"/>
          <w:i w:val="false"/>
          <w:color w:val="000000"/>
          <w:sz w:val="28"/>
        </w:rPr>
        <w:t>
      «165-1-бап. Жұмыс берушінің салық шегерімдерін қолдану тәртібі</w:t>
      </w:r>
      <w:r>
        <w:br/>
      </w:r>
      <w:r>
        <w:rPr>
          <w:rFonts w:ascii="Times New Roman"/>
          <w:b w:val="false"/>
          <w:i w:val="false"/>
          <w:color w:val="000000"/>
          <w:sz w:val="28"/>
        </w:rPr>
        <w:t>
      1. Салық шегерімдері (осы Кодекстің 156-2-бабы 1-тармағының 1) тармақшасында белгіленген салық шегерімін қоспағанда) қызметкерге табыс есептеген әрбір ай үшін:</w:t>
      </w:r>
      <w:r>
        <w:br/>
      </w:r>
      <w:r>
        <w:rPr>
          <w:rFonts w:ascii="Times New Roman"/>
          <w:b w:val="false"/>
          <w:i w:val="false"/>
          <w:color w:val="000000"/>
          <w:sz w:val="28"/>
        </w:rPr>
        <w:t>
      1) уәкілетті орган белгілеген нысан бойынша қызметкердің салық шегерімдерін қолдану туралы өтініші;</w:t>
      </w:r>
      <w:r>
        <w:br/>
      </w:r>
      <w:r>
        <w:rPr>
          <w:rFonts w:ascii="Times New Roman"/>
          <w:b w:val="false"/>
          <w:i w:val="false"/>
          <w:color w:val="000000"/>
          <w:sz w:val="28"/>
        </w:rPr>
        <w:t>
      2) салық шегерімдерін қолдану үшін растайтын құжаттар;</w:t>
      </w:r>
      <w:r>
        <w:br/>
      </w:r>
      <w:r>
        <w:rPr>
          <w:rFonts w:ascii="Times New Roman"/>
          <w:b w:val="false"/>
          <w:i w:val="false"/>
          <w:color w:val="000000"/>
          <w:sz w:val="28"/>
        </w:rPr>
        <w:t>
      3) күнтізбелік жыл ішінде жұмыс беруші өзгерген кезде – осы Кодекстің 162-1-бабында белгіленген тәртіппен салық шегерімдері қолданылатын күнтізбелік жыл ішіндегі алдыңғы жұмыс берушілер берген жеке тұлғамен есеп айырысулар туралы анықтамалар негізінде қолданылады.</w:t>
      </w:r>
      <w:r>
        <w:br/>
      </w:r>
      <w:r>
        <w:rPr>
          <w:rFonts w:ascii="Times New Roman"/>
          <w:b w:val="false"/>
          <w:i w:val="false"/>
          <w:color w:val="000000"/>
          <w:sz w:val="28"/>
        </w:rPr>
        <w:t>
      2. Жұмыс берушінің қайта ұйымдастырылу жағдайларын қоспағанда, күнтізбелік жыл ішінде ол өзгерген кезде алдыңғы жұмыс берушіде қалыптасқан қолданылмаған салық шегерімінің сомасы жаңа жұмыс берушіде есептелмейді.</w:t>
      </w:r>
      <w:r>
        <w:br/>
      </w:r>
      <w:r>
        <w:rPr>
          <w:rFonts w:ascii="Times New Roman"/>
          <w:b w:val="false"/>
          <w:i w:val="false"/>
          <w:color w:val="000000"/>
          <w:sz w:val="28"/>
        </w:rPr>
        <w:t>
      3. Егер жеке тұлға күнтізбелік ай ішінде күнтізбелік он алты күннен аз уақыт қызметкер болса, қызметкердің табысын айқындау кезінде осындай жұмыс берушіде стандартты салық шегерімі қолданылмайды.</w:t>
      </w:r>
      <w:r>
        <w:br/>
      </w:r>
      <w:r>
        <w:rPr>
          <w:rFonts w:ascii="Times New Roman"/>
          <w:b w:val="false"/>
          <w:i w:val="false"/>
          <w:color w:val="000000"/>
          <w:sz w:val="28"/>
        </w:rPr>
        <w:t xml:space="preserve">
      4. Қызметкер болып табылатын (табылған) жеке тұлға салық шегерімдерін қолдану үшін растайтын құжаттарды табысты төлеген күннен кейін табыс еткен жағдайда, жұмыс беруші осы Кодекстің 156-2-бабының </w:t>
      </w:r>
      <w:r>
        <w:br/>
      </w:r>
      <w:r>
        <w:rPr>
          <w:rFonts w:ascii="Times New Roman"/>
          <w:b w:val="false"/>
          <w:i w:val="false"/>
          <w:color w:val="000000"/>
          <w:sz w:val="28"/>
        </w:rPr>
        <w:t>
1-тармағында көзделген салық шегерімдерін осындай салық шегерімдерін қолдануға негіздеме бар салық кезеңі ішіндегі табысқа қолданады.</w:t>
      </w:r>
      <w:r>
        <w:br/>
      </w:r>
      <w:r>
        <w:rPr>
          <w:rFonts w:ascii="Times New Roman"/>
          <w:b w:val="false"/>
          <w:i w:val="false"/>
          <w:color w:val="000000"/>
          <w:sz w:val="28"/>
        </w:rPr>
        <w:t>
      5. Осы Кодекстің 156-2-бабының 1-тармағында белгіленген салық шегерімдерін бір жұмыс беруші қолданған жағдайда, басқа жұмыс берушінің осындай салық шегерімдерін қайталап қолдануына тыйым салынады.»;</w:t>
      </w:r>
      <w:r>
        <w:br/>
      </w:r>
      <w:r>
        <w:rPr>
          <w:rFonts w:ascii="Times New Roman"/>
          <w:b w:val="false"/>
          <w:i w:val="false"/>
          <w:color w:val="000000"/>
          <w:sz w:val="28"/>
        </w:rPr>
        <w:t>
      42) 166-бап алып тасталсын;</w:t>
      </w:r>
      <w:r>
        <w:br/>
      </w:r>
      <w:r>
        <w:rPr>
          <w:rFonts w:ascii="Times New Roman"/>
          <w:b w:val="false"/>
          <w:i w:val="false"/>
          <w:color w:val="000000"/>
          <w:sz w:val="28"/>
        </w:rPr>
        <w:t>
      43) 167, 168, 169, 170, 171, 172, 173, 174, 175 және 176-баптар мынадай редакцияда жазылсын:</w:t>
      </w:r>
      <w:r>
        <w:br/>
      </w:r>
      <w:r>
        <w:rPr>
          <w:rFonts w:ascii="Times New Roman"/>
          <w:b w:val="false"/>
          <w:i w:val="false"/>
          <w:color w:val="000000"/>
          <w:sz w:val="28"/>
        </w:rPr>
        <w:t>
      «167-бап. Салықты есептеу және ұстау</w:t>
      </w:r>
      <w:r>
        <w:br/>
      </w:r>
      <w:r>
        <w:rPr>
          <w:rFonts w:ascii="Times New Roman"/>
          <w:b w:val="false"/>
          <w:i w:val="false"/>
          <w:color w:val="000000"/>
          <w:sz w:val="28"/>
        </w:rPr>
        <w:t>
      Жеке табыс салығының сомасы қызметкердің осы Кодекстің 163-бабына сәйкес айқындалатын салық салынатын табысының сомасына осы Кодекстің 158-бабының 1-тармағында белгіленген мөлшерлемені қолдану арқылы есептеледі.»;</w:t>
      </w:r>
      <w:r>
        <w:br/>
      </w:r>
      <w:r>
        <w:rPr>
          <w:rFonts w:ascii="Times New Roman"/>
          <w:b w:val="false"/>
          <w:i w:val="false"/>
          <w:color w:val="000000"/>
          <w:sz w:val="28"/>
        </w:rPr>
        <w:t>
      «168-бап. Жеке тұлғаның салық агентінен алатын табысы</w:t>
      </w:r>
      <w:r>
        <w:br/>
      </w:r>
      <w:r>
        <w:rPr>
          <w:rFonts w:ascii="Times New Roman"/>
          <w:b w:val="false"/>
          <w:i w:val="false"/>
          <w:color w:val="000000"/>
          <w:sz w:val="28"/>
        </w:rPr>
        <w:t>
      1. Жеке тұлғаның салық агентінен алған салық салуға жататын табысы:</w:t>
      </w:r>
      <w:r>
        <w:br/>
      </w:r>
      <w:r>
        <w:rPr>
          <w:rFonts w:ascii="Times New Roman"/>
          <w:b w:val="false"/>
          <w:i w:val="false"/>
          <w:color w:val="000000"/>
          <w:sz w:val="28"/>
        </w:rPr>
        <w:t>
      1) жеке тұлғаның Қазақстан Республикасының заңнамасына сәйкес салық агентімен жасасқан азаматтық-құқықтық сипаттағы шарттар бойынша табысы;</w:t>
      </w:r>
      <w:r>
        <w:br/>
      </w:r>
      <w:r>
        <w:rPr>
          <w:rFonts w:ascii="Times New Roman"/>
          <w:b w:val="false"/>
          <w:i w:val="false"/>
          <w:color w:val="000000"/>
          <w:sz w:val="28"/>
        </w:rPr>
        <w:t>
      2) жеке тұлға табысының төлемі, оның ішінде:</w:t>
      </w:r>
      <w:r>
        <w:br/>
      </w:r>
      <w:r>
        <w:rPr>
          <w:rFonts w:ascii="Times New Roman"/>
          <w:b w:val="false"/>
          <w:i w:val="false"/>
          <w:color w:val="000000"/>
          <w:sz w:val="28"/>
        </w:rPr>
        <w:t>
      жеке тұлға салық агентінен немесе үшiншi тұлғалардан алған тауарлардың, орындалған жұмыстардың, көрсетілген қызметтердің құнын салық агентінің жеке тұлғаға немесе үшінші тұлғаларға төлеуі;</w:t>
      </w:r>
      <w:r>
        <w:br/>
      </w:r>
      <w:r>
        <w:rPr>
          <w:rFonts w:ascii="Times New Roman"/>
          <w:b w:val="false"/>
          <w:i w:val="false"/>
          <w:color w:val="000000"/>
          <w:sz w:val="28"/>
        </w:rPr>
        <w:t>
      берешекті өтеу есебінен және (немесе) өтеусіз негізде жүргізілген жұмыстарды орындау, қызметтерді көрсету;</w:t>
      </w:r>
      <w:r>
        <w:br/>
      </w:r>
      <w:r>
        <w:rPr>
          <w:rFonts w:ascii="Times New Roman"/>
          <w:b w:val="false"/>
          <w:i w:val="false"/>
          <w:color w:val="000000"/>
          <w:sz w:val="28"/>
        </w:rPr>
        <w:t>
      борышты кешіру;</w:t>
      </w:r>
      <w:r>
        <w:br/>
      </w:r>
      <w:r>
        <w:rPr>
          <w:rFonts w:ascii="Times New Roman"/>
          <w:b w:val="false"/>
          <w:i w:val="false"/>
          <w:color w:val="000000"/>
          <w:sz w:val="28"/>
        </w:rPr>
        <w:t>
      мәміле шарттарының өзгеруіне байланысты есептен шығарылған тұрақсыздық айыбын қоспағанда, борышкерге қойылған талаптар мөлшерін азайту;</w:t>
      </w:r>
      <w:r>
        <w:br/>
      </w:r>
      <w:r>
        <w:rPr>
          <w:rFonts w:ascii="Times New Roman"/>
          <w:b w:val="false"/>
          <w:i w:val="false"/>
          <w:color w:val="000000"/>
          <w:sz w:val="28"/>
        </w:rPr>
        <w:t>
      репо операциялары бойынша сыйақы төлемі болып табылады.</w:t>
      </w:r>
      <w:r>
        <w:br/>
      </w:r>
      <w:r>
        <w:rPr>
          <w:rFonts w:ascii="Times New Roman"/>
          <w:b w:val="false"/>
          <w:i w:val="false"/>
          <w:color w:val="000000"/>
          <w:sz w:val="28"/>
        </w:rPr>
        <w:t>
      2. Жеке тұлғаның салық агентінен алған салық салынатын табысы мынадай тәртіппен айқындалады:</w:t>
      </w:r>
      <w:r>
        <w:br/>
      </w:r>
      <w:r>
        <w:rPr>
          <w:rFonts w:ascii="Times New Roman"/>
          <w:b w:val="false"/>
          <w:i w:val="false"/>
          <w:color w:val="000000"/>
          <w:sz w:val="28"/>
        </w:rPr>
        <w:t>
      ағымдағы салық кезеңінде салық салуға жататын жеке тұлғаның салық агентінен алған табысының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ағымдағы салық кезеңінде жеке табыс салығы бойынша түзетулер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алдыңғы салық кезеңінен жеке табыс салығы бойынша түзетулерді ауыстыру сомасы.</w:t>
      </w:r>
      <w:r>
        <w:br/>
      </w:r>
      <w:r>
        <w:rPr>
          <w:rFonts w:ascii="Times New Roman"/>
          <w:b w:val="false"/>
          <w:i w:val="false"/>
          <w:color w:val="000000"/>
          <w:sz w:val="28"/>
        </w:rPr>
        <w:t>
      169-бап. Салық сомасын есептеу</w:t>
      </w:r>
      <w:r>
        <w:br/>
      </w:r>
      <w:r>
        <w:rPr>
          <w:rFonts w:ascii="Times New Roman"/>
          <w:b w:val="false"/>
          <w:i w:val="false"/>
          <w:color w:val="000000"/>
          <w:sz w:val="28"/>
        </w:rPr>
        <w:t>
      Жеке табыс салығының сомасы жеке тұлғаның осы Кодекстің 168-бабына сәйкес айқындалатын, салық агентінен алынатын салық салынатын табысы сомасына осы Кодекстің 158-бабының 1-тармағында белгіленген мөлшерлемені қолдану арқылы есептеледі.»;</w:t>
      </w:r>
      <w:r>
        <w:br/>
      </w:r>
      <w:r>
        <w:rPr>
          <w:rFonts w:ascii="Times New Roman"/>
          <w:b w:val="false"/>
          <w:i w:val="false"/>
          <w:color w:val="000000"/>
          <w:sz w:val="28"/>
        </w:rPr>
        <w:t>
      «170-бап. Зейнетақы төлемдері түріндегі табыс</w:t>
      </w:r>
      <w:r>
        <w:br/>
      </w:r>
      <w:r>
        <w:rPr>
          <w:rFonts w:ascii="Times New Roman"/>
          <w:b w:val="false"/>
          <w:i w:val="false"/>
          <w:color w:val="000000"/>
          <w:sz w:val="28"/>
        </w:rPr>
        <w:t>
      1. Бірыңғай жинақтаушы зейнетақы қоры және (немесе) ерікті жинақтаушы зейнетақы қорлары:</w:t>
      </w:r>
      <w:r>
        <w:br/>
      </w:r>
      <w:r>
        <w:rPr>
          <w:rFonts w:ascii="Times New Roman"/>
          <w:b w:val="false"/>
          <w:i w:val="false"/>
          <w:color w:val="000000"/>
          <w:sz w:val="28"/>
        </w:rPr>
        <w:t>
      1) салық төлеушілердің:</w:t>
      </w:r>
      <w:r>
        <w:br/>
      </w:r>
      <w:r>
        <w:rPr>
          <w:rFonts w:ascii="Times New Roman"/>
          <w:b w:val="false"/>
          <w:i w:val="false"/>
          <w:color w:val="000000"/>
          <w:sz w:val="28"/>
        </w:rPr>
        <w:t>
      Қазақстан Республикасының заңнамасына сәйкес міндетті зейнетақы жарналары;</w:t>
      </w:r>
      <w:r>
        <w:br/>
      </w:r>
      <w:r>
        <w:rPr>
          <w:rFonts w:ascii="Times New Roman"/>
          <w:b w:val="false"/>
          <w:i w:val="false"/>
          <w:color w:val="000000"/>
          <w:sz w:val="28"/>
        </w:rPr>
        <w:t>
      2014 жылғы 1 қаңтарға дейін қолданыста болған Қазақстан Республикасының заңнамасына сәйкес ерікті кәсіптік зейнетақы жарналары;</w:t>
      </w:r>
      <w:r>
        <w:br/>
      </w:r>
      <w:r>
        <w:rPr>
          <w:rFonts w:ascii="Times New Roman"/>
          <w:b w:val="false"/>
          <w:i w:val="false"/>
          <w:color w:val="000000"/>
          <w:sz w:val="28"/>
        </w:rPr>
        <w:t>
      Қазақстан Республикасының заңнамасына сәйкес міндетті кәсіби зейнетақы жарналары;</w:t>
      </w:r>
      <w:r>
        <w:br/>
      </w:r>
      <w:r>
        <w:rPr>
          <w:rFonts w:ascii="Times New Roman"/>
          <w:b w:val="false"/>
          <w:i w:val="false"/>
          <w:color w:val="000000"/>
          <w:sz w:val="28"/>
        </w:rPr>
        <w:t>
      ерікті зейнетақы жарналары есебінен зейнетақымен қамсыздандыру туралы шарт талаптарына сәйкес ерікті зейнетақы жарналары есебінен қалыптасқан зейнетақы жинақтарынан;</w:t>
      </w:r>
      <w:r>
        <w:br/>
      </w:r>
      <w:r>
        <w:rPr>
          <w:rFonts w:ascii="Times New Roman"/>
          <w:b w:val="false"/>
          <w:i w:val="false"/>
          <w:color w:val="000000"/>
          <w:sz w:val="28"/>
        </w:rPr>
        <w:t>
      2) Қазақстан Республикасының заңнамасына сәйкес зейнеткерлік жасқа толған және Қазақстан Республикасының шегінен тыс жерлерге тұрақты тұруға шыққан Қазақстан Республикасының резиденттері жеке тұлғаларға;</w:t>
      </w:r>
      <w:r>
        <w:br/>
      </w:r>
      <w:r>
        <w:rPr>
          <w:rFonts w:ascii="Times New Roman"/>
          <w:b w:val="false"/>
          <w:i w:val="false"/>
          <w:color w:val="000000"/>
          <w:sz w:val="28"/>
        </w:rPr>
        <w:t>
      3) Қазақстан Республикасының заңнамасына сәйкес зейнеткерлік жасқа толмаған және Қазақстан Республикасының шегінен тыс жерлерге тұрақты тұруға шыққан Қазақстан Республикасының резиденттері жеке тұлғаларға;</w:t>
      </w:r>
      <w:r>
        <w:br/>
      </w:r>
      <w:r>
        <w:rPr>
          <w:rFonts w:ascii="Times New Roman"/>
          <w:b w:val="false"/>
          <w:i w:val="false"/>
          <w:color w:val="000000"/>
          <w:sz w:val="28"/>
        </w:rPr>
        <w:t>
      4) Қазақстан Республикасының заңнамасында белгіленген тәртіппен мұраға қалған зейнетақы жинақтары түрінде жеке тұлғаларға жүзеге асыратын төлемдер салық салынатын зейнетақы төлемдері түріндегі табысқа жатады.</w:t>
      </w:r>
      <w:r>
        <w:br/>
      </w:r>
      <w:r>
        <w:rPr>
          <w:rFonts w:ascii="Times New Roman"/>
          <w:b w:val="false"/>
          <w:i w:val="false"/>
          <w:color w:val="000000"/>
          <w:sz w:val="28"/>
        </w:rPr>
        <w:t>
      2. Зейнетақы төлемдері түріндегі салық салынатын табыс мынадай тәртіпте айқындалады:</w:t>
      </w:r>
      <w:r>
        <w:br/>
      </w:r>
      <w:r>
        <w:rPr>
          <w:rFonts w:ascii="Times New Roman"/>
          <w:b w:val="false"/>
          <w:i w:val="false"/>
          <w:color w:val="000000"/>
          <w:sz w:val="28"/>
        </w:rPr>
        <w:t>
      1) бірыңғай жинақтаушы зейнетақы қорынан:</w:t>
      </w:r>
      <w:r>
        <w:br/>
      </w:r>
      <w:r>
        <w:rPr>
          <w:rFonts w:ascii="Times New Roman"/>
          <w:b w:val="false"/>
          <w:i w:val="false"/>
          <w:color w:val="000000"/>
          <w:sz w:val="28"/>
        </w:rPr>
        <w:t>
      салық салуға жататын зейнетақы төлемдері түріндегі табыс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жеке табыс салығы бойынша түзетулер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жеке табыс салығы бойынша түзетулерді ауыстыру сомасы</w:t>
      </w:r>
      <w:r>
        <w:br/>
      </w:r>
      <w:r>
        <w:rPr>
          <w:rFonts w:ascii="Times New Roman"/>
          <w:b w:val="false"/>
          <w:i w:val="false"/>
          <w:color w:val="000000"/>
          <w:sz w:val="28"/>
        </w:rPr>
        <w:t>
      алу</w:t>
      </w:r>
      <w:r>
        <w:br/>
      </w:r>
      <w:r>
        <w:rPr>
          <w:rFonts w:ascii="Times New Roman"/>
          <w:b w:val="false"/>
          <w:i w:val="false"/>
          <w:color w:val="000000"/>
          <w:sz w:val="28"/>
        </w:rPr>
        <w:t>
      осы баптың 3-тармағында көзделген жағдайлардағы және мөлшерлердегі зейнетақы салық шегерімдерінің сомасы;</w:t>
      </w:r>
      <w:r>
        <w:br/>
      </w:r>
      <w:r>
        <w:rPr>
          <w:rFonts w:ascii="Times New Roman"/>
          <w:b w:val="false"/>
          <w:i w:val="false"/>
          <w:color w:val="000000"/>
          <w:sz w:val="28"/>
        </w:rPr>
        <w:t>
      2) салық салуға жататын зейнетақы төлемдері түріндегі табыс мөлшерінде ерікті жинақтаушы зейнетақы қорынан</w:t>
      </w:r>
      <w:r>
        <w:br/>
      </w:r>
      <w:r>
        <w:rPr>
          <w:rFonts w:ascii="Times New Roman"/>
          <w:b w:val="false"/>
          <w:i w:val="false"/>
          <w:color w:val="000000"/>
          <w:sz w:val="28"/>
        </w:rPr>
        <w:t>
      3. Салық салуға жататын зейнетақы төлемдері түріндегі табысқа:</w:t>
      </w:r>
      <w:r>
        <w:br/>
      </w:r>
      <w:r>
        <w:rPr>
          <w:rFonts w:ascii="Times New Roman"/>
          <w:b w:val="false"/>
          <w:i w:val="false"/>
          <w:color w:val="000000"/>
          <w:sz w:val="28"/>
        </w:rPr>
        <w:t>
      1) осы баптың 1-тармағының 1) тармақшасында көзделген төлемдер бойынша - республикалық бюджет туралы заңда белгіленген және зейнетақы төлемдері жүзеге асырылатын әрбір ай үшін зейнетақы төлемдері түріндегі табысты есептеу күні қолданыста болатын бір ең төменгі жалақы мөлшерінде;</w:t>
      </w:r>
      <w:r>
        <w:br/>
      </w:r>
      <w:r>
        <w:rPr>
          <w:rFonts w:ascii="Times New Roman"/>
          <w:b w:val="false"/>
          <w:i w:val="false"/>
          <w:color w:val="000000"/>
          <w:sz w:val="28"/>
        </w:rPr>
        <w:t>
      2) осы баптың 1-тармағының 2) тармақшасында көзделген төлемдер бойынша - республикалық бюджет туралы заңда белгiленген және зейнетақы төлемдері түріндегі табысты есептеу күнi қолданыста болатын ең төменгi жалақының он екі еселенген мөлшерiндегі мөлшерде зейнетақы салық шегерімдері қолданылады.</w:t>
      </w:r>
      <w:r>
        <w:br/>
      </w:r>
      <w:r>
        <w:rPr>
          <w:rFonts w:ascii="Times New Roman"/>
          <w:b w:val="false"/>
          <w:i w:val="false"/>
          <w:color w:val="000000"/>
          <w:sz w:val="28"/>
        </w:rPr>
        <w:t>
      171-бап. Салық сомасын есептеу</w:t>
      </w:r>
      <w:r>
        <w:br/>
      </w:r>
      <w:r>
        <w:rPr>
          <w:rFonts w:ascii="Times New Roman"/>
          <w:b w:val="false"/>
          <w:i w:val="false"/>
          <w:color w:val="000000"/>
          <w:sz w:val="28"/>
        </w:rPr>
        <w:t>
      Жеке табыс салығының сомасы осы Кодекстің 170-бабына сәйкес айқындалатын зейнетақы төлемдері түріндегі салық салынатын табыстың сомасына осы Кодекстің 158-бабының 1-тармағында белгіленген мөлшерлемені қолдану арқылы есептеледі.»;</w:t>
      </w:r>
      <w:r>
        <w:br/>
      </w:r>
      <w:r>
        <w:rPr>
          <w:rFonts w:ascii="Times New Roman"/>
          <w:b w:val="false"/>
          <w:i w:val="false"/>
          <w:color w:val="000000"/>
          <w:sz w:val="28"/>
        </w:rPr>
        <w:t>
      «172-бап. Дивидендтер, сыйақылар, ұтыстар түріндегі табыс</w:t>
      </w:r>
      <w:r>
        <w:br/>
      </w:r>
      <w:r>
        <w:rPr>
          <w:rFonts w:ascii="Times New Roman"/>
          <w:b w:val="false"/>
          <w:i w:val="false"/>
          <w:color w:val="000000"/>
          <w:sz w:val="28"/>
        </w:rPr>
        <w:t>
      1. Мыналар:</w:t>
      </w:r>
      <w:r>
        <w:br/>
      </w:r>
      <w:r>
        <w:rPr>
          <w:rFonts w:ascii="Times New Roman"/>
          <w:b w:val="false"/>
          <w:i w:val="false"/>
          <w:color w:val="000000"/>
          <w:sz w:val="28"/>
        </w:rPr>
        <w:t>
      1) осы Кодекстің 12-бабы 1-тармағының 14) тармақшасында айқындалған төленген (төлеуге жататын) дивидендтер;</w:t>
      </w:r>
      <w:r>
        <w:br/>
      </w:r>
      <w:r>
        <w:rPr>
          <w:rFonts w:ascii="Times New Roman"/>
          <w:b w:val="false"/>
          <w:i w:val="false"/>
          <w:color w:val="000000"/>
          <w:sz w:val="28"/>
        </w:rPr>
        <w:t>
      2) төленген (төлеуге жататын) сыйақылар;</w:t>
      </w:r>
      <w:r>
        <w:br/>
      </w:r>
      <w:r>
        <w:rPr>
          <w:rFonts w:ascii="Times New Roman"/>
          <w:b w:val="false"/>
          <w:i w:val="false"/>
          <w:color w:val="000000"/>
          <w:sz w:val="28"/>
        </w:rPr>
        <w:t>
      3) төленген (төлеуге жататын) ұтыстар салық салуға жататын дивидендтер, сыйақылар, ұтыстар түріндегі табыс болып табылады.</w:t>
      </w:r>
      <w:r>
        <w:br/>
      </w:r>
      <w:r>
        <w:rPr>
          <w:rFonts w:ascii="Times New Roman"/>
          <w:b w:val="false"/>
          <w:i w:val="false"/>
          <w:color w:val="000000"/>
          <w:sz w:val="28"/>
        </w:rPr>
        <w:t>
      Осы бөлімнің мақсаттары үшін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сенімгерлікпен басқарушы болып табылатын заңды тұлғадан алған таза табысы да салық салуға жататын дивидендтер түріндегі табысқа жатады.</w:t>
      </w:r>
      <w:r>
        <w:br/>
      </w:r>
      <w:r>
        <w:rPr>
          <w:rFonts w:ascii="Times New Roman"/>
          <w:b w:val="false"/>
          <w:i w:val="false"/>
          <w:color w:val="000000"/>
          <w:sz w:val="28"/>
        </w:rPr>
        <w:t>
      2. Дивидендтер, сыйақылар, ұтыстар түріндегі салық салынатын табыс мынадай тәртіппен айқындалады:</w:t>
      </w:r>
      <w:r>
        <w:br/>
      </w:r>
      <w:r>
        <w:rPr>
          <w:rFonts w:ascii="Times New Roman"/>
          <w:b w:val="false"/>
          <w:i w:val="false"/>
          <w:color w:val="000000"/>
          <w:sz w:val="28"/>
        </w:rPr>
        <w:t>
      дивидендтер, сыйақылар, ұтыстар түріндегі салық салуға жататын табыс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жеке табыс салығы бойынша түзетулер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жеке табыс салығы бойынша түзетулерді ауыстыру сомасы.</w:t>
      </w:r>
      <w:r>
        <w:br/>
      </w:r>
      <w:r>
        <w:rPr>
          <w:rFonts w:ascii="Times New Roman"/>
          <w:b w:val="false"/>
          <w:i w:val="false"/>
          <w:color w:val="000000"/>
          <w:sz w:val="28"/>
        </w:rPr>
        <w:t>
      3. Жеке табыс салығының сомасы дивидендтер, сыйақылар, ұтыстар түрінде салық салынатын табыс сомасына осы Кодекстің 158-бабында белгіленген мөлшерлемелерді қолдану арқылы есептеледі.»;</w:t>
      </w:r>
      <w:r>
        <w:br/>
      </w:r>
      <w:r>
        <w:rPr>
          <w:rFonts w:ascii="Times New Roman"/>
          <w:b w:val="false"/>
          <w:i w:val="false"/>
          <w:color w:val="000000"/>
          <w:sz w:val="28"/>
        </w:rPr>
        <w:t>
      «173-бап. Стипендиялар түріндегі табыс</w:t>
      </w:r>
      <w:r>
        <w:br/>
      </w:r>
      <w:r>
        <w:rPr>
          <w:rFonts w:ascii="Times New Roman"/>
          <w:b w:val="false"/>
          <w:i w:val="false"/>
          <w:color w:val="000000"/>
          <w:sz w:val="28"/>
        </w:rPr>
        <w:t>
      1. Салық агенті:</w:t>
      </w:r>
      <w:r>
        <w:br/>
      </w:r>
      <w:r>
        <w:rPr>
          <w:rFonts w:ascii="Times New Roman"/>
          <w:b w:val="false"/>
          <w:i w:val="false"/>
          <w:color w:val="000000"/>
          <w:sz w:val="28"/>
        </w:rPr>
        <w:t>
      Қазақстан Республикасының білім туралы заңнамасына сәйкес білім беру ұйымдарында оқитындарға;</w:t>
      </w:r>
      <w:r>
        <w:br/>
      </w:r>
      <w:r>
        <w:rPr>
          <w:rFonts w:ascii="Times New Roman"/>
          <w:b w:val="false"/>
          <w:i w:val="false"/>
          <w:color w:val="000000"/>
          <w:sz w:val="28"/>
        </w:rPr>
        <w:t>
      Қазақстан Республикасының заңнамасына сәйкес мәдениет, ғылым қайраткерлеріне, бұқаралық ақпарат құралдары қызметкерлеріне және басқа да жеке тұлғаларға төлеуге тағайындаған ақша сомасы салық салуға жататын стипендия түріндегі табыс болып табылады.</w:t>
      </w:r>
      <w:r>
        <w:br/>
      </w:r>
      <w:r>
        <w:rPr>
          <w:rFonts w:ascii="Times New Roman"/>
          <w:b w:val="false"/>
          <w:i w:val="false"/>
          <w:color w:val="000000"/>
          <w:sz w:val="28"/>
        </w:rPr>
        <w:t>
      2. Стипендиялар түріндегі салық салынатын табыс мынадай тәртіппен айқындалады:</w:t>
      </w:r>
      <w:r>
        <w:br/>
      </w:r>
      <w:r>
        <w:rPr>
          <w:rFonts w:ascii="Times New Roman"/>
          <w:b w:val="false"/>
          <w:i w:val="false"/>
          <w:color w:val="000000"/>
          <w:sz w:val="28"/>
        </w:rPr>
        <w:t>
      салық салуға жататын стипендиялар түріндегі табыс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жеке табыс салығы бойынша түзетулер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жеке табыс салығы бойынша түзетулерді ауыстыру сомасы.</w:t>
      </w:r>
      <w:r>
        <w:br/>
      </w:r>
      <w:r>
        <w:rPr>
          <w:rFonts w:ascii="Times New Roman"/>
          <w:b w:val="false"/>
          <w:i w:val="false"/>
          <w:color w:val="000000"/>
          <w:sz w:val="28"/>
        </w:rPr>
        <w:t>
      174-бап. Салық сомасын есептеу</w:t>
      </w:r>
      <w:r>
        <w:br/>
      </w:r>
      <w:r>
        <w:rPr>
          <w:rFonts w:ascii="Times New Roman"/>
          <w:b w:val="false"/>
          <w:i w:val="false"/>
          <w:color w:val="000000"/>
          <w:sz w:val="28"/>
        </w:rPr>
        <w:t>
      Жеке табыс салығының сомасы стипендия түріндегі салық салынатын табыс сомасына осы Кодекстің 158-бабының 1-тармағында белгіленген мөлшерлемені қолдану арқылы есептеледі.»;</w:t>
      </w:r>
      <w:r>
        <w:br/>
      </w:r>
      <w:r>
        <w:rPr>
          <w:rFonts w:ascii="Times New Roman"/>
          <w:b w:val="false"/>
          <w:i w:val="false"/>
          <w:color w:val="000000"/>
          <w:sz w:val="28"/>
        </w:rPr>
        <w:t>
      «175-бап. Жинақтаушы сақтандыру шарттары бойынша табыс</w:t>
      </w:r>
      <w:r>
        <w:br/>
      </w:r>
      <w:r>
        <w:rPr>
          <w:rFonts w:ascii="Times New Roman"/>
          <w:b w:val="false"/>
          <w:i w:val="false"/>
          <w:color w:val="000000"/>
          <w:sz w:val="28"/>
        </w:rPr>
        <w:t>
      1. Салық салуға жататын жинақтаушы сақтандыру шарттары бойынша табыс:</w:t>
      </w:r>
      <w:r>
        <w:br/>
      </w:r>
      <w:r>
        <w:rPr>
          <w:rFonts w:ascii="Times New Roman"/>
          <w:b w:val="false"/>
          <w:i w:val="false"/>
          <w:color w:val="000000"/>
          <w:sz w:val="28"/>
        </w:rPr>
        <w:t>
      1) сақтандыру сыйлықақылары мыналардың:</w:t>
      </w:r>
      <w:r>
        <w:br/>
      </w:r>
      <w:r>
        <w:rPr>
          <w:rFonts w:ascii="Times New Roman"/>
          <w:b w:val="false"/>
          <w:i w:val="false"/>
          <w:color w:val="000000"/>
          <w:sz w:val="28"/>
        </w:rPr>
        <w:t>
      бірыңғай жинақтаушы зейнетақы қорындағы және ерікті жинақтаушы зейнетақы қорларындағы зейнетақы жинақтары есебінен;</w:t>
      </w:r>
      <w:r>
        <w:br/>
      </w:r>
      <w:r>
        <w:rPr>
          <w:rFonts w:ascii="Times New Roman"/>
          <w:b w:val="false"/>
          <w:i w:val="false"/>
          <w:color w:val="000000"/>
          <w:sz w:val="28"/>
        </w:rPr>
        <w:t>
      жеке тұлғаның жинақтаушы сақтандыру шарттары бойынша өз пайдасына енгізетін сақтандыру сыйлықақылары есебінен;</w:t>
      </w:r>
      <w:r>
        <w:br/>
      </w:r>
      <w:r>
        <w:rPr>
          <w:rFonts w:ascii="Times New Roman"/>
          <w:b w:val="false"/>
          <w:i w:val="false"/>
          <w:color w:val="000000"/>
          <w:sz w:val="28"/>
        </w:rPr>
        <w:t>
      жұмыс берушінің жинақтаушы сақтандыру шарттары бойынша қызметкердің пайдасына енгізетін сақтандыру сыйлықақылары есебінен төленген сақтандыру ұйымдары жүзеге асыратын сақтандыру төлемдері;</w:t>
      </w:r>
      <w:r>
        <w:br/>
      </w:r>
      <w:r>
        <w:rPr>
          <w:rFonts w:ascii="Times New Roman"/>
          <w:b w:val="false"/>
          <w:i w:val="false"/>
          <w:color w:val="000000"/>
          <w:sz w:val="28"/>
        </w:rPr>
        <w:t>
      2) осындай шарттар мерзімінен бұрын тоқтатылған жағдайларда төленетін құнын төлеп сатып алу сомалары;</w:t>
      </w:r>
      <w:r>
        <w:br/>
      </w:r>
      <w:r>
        <w:rPr>
          <w:rFonts w:ascii="Times New Roman"/>
          <w:b w:val="false"/>
          <w:i w:val="false"/>
          <w:color w:val="000000"/>
          <w:sz w:val="28"/>
        </w:rPr>
        <w:t>
      3) сақтандыру ұйымы жүзеге асыратын сақтандыру төлемдері сомасының осы тармақтың 1) тармақшасында көрсетілмеген қаражат есебінен төленген сақтандыру сыйлықақыларының сомасынан асып кетуі болып табылады.</w:t>
      </w:r>
      <w:r>
        <w:br/>
      </w:r>
      <w:r>
        <w:rPr>
          <w:rFonts w:ascii="Times New Roman"/>
          <w:b w:val="false"/>
          <w:i w:val="false"/>
          <w:color w:val="000000"/>
          <w:sz w:val="28"/>
        </w:rPr>
        <w:t>
      2. Жинақтаушы сақтандыру шарттары бойынша салық салынатын табыс мынадай тәртіппен айқындалады:</w:t>
      </w:r>
      <w:r>
        <w:br/>
      </w:r>
      <w:r>
        <w:rPr>
          <w:rFonts w:ascii="Times New Roman"/>
          <w:b w:val="false"/>
          <w:i w:val="false"/>
          <w:color w:val="000000"/>
          <w:sz w:val="28"/>
        </w:rPr>
        <w:t>
      жинақтаушы сақтандыру шарттары бойынша салық салуға жататын табыс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156-бабының 1-тармағында көзделген жеке табыс салығы бойынша түзетулер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156-1-бабына сәйкес айқындалған жеке табыс салығы бойынша түзетулерді ауыстыру сомасы</w:t>
      </w:r>
      <w:r>
        <w:br/>
      </w:r>
      <w:r>
        <w:rPr>
          <w:rFonts w:ascii="Times New Roman"/>
          <w:b w:val="false"/>
          <w:i w:val="false"/>
          <w:color w:val="000000"/>
          <w:sz w:val="28"/>
        </w:rPr>
        <w:t>
      алу</w:t>
      </w:r>
      <w:r>
        <w:br/>
      </w:r>
      <w:r>
        <w:rPr>
          <w:rFonts w:ascii="Times New Roman"/>
          <w:b w:val="false"/>
          <w:i w:val="false"/>
          <w:color w:val="000000"/>
          <w:sz w:val="28"/>
        </w:rPr>
        <w:t>
      осы баптың 3-тармағында көзделген жағдайлардағы және мөлшерлердегі салық шегерімі сомасы.</w:t>
      </w:r>
      <w:r>
        <w:br/>
      </w:r>
      <w:r>
        <w:rPr>
          <w:rFonts w:ascii="Times New Roman"/>
          <w:b w:val="false"/>
          <w:i w:val="false"/>
          <w:color w:val="000000"/>
          <w:sz w:val="28"/>
        </w:rPr>
        <w:t>
      3. Сақтандыру сыйлықақылары бірыңғай жинақтаушы зейнетақы қорындағы зейнетақы жинағы есебінен төленген сақтандыру ұйымдары жүзеге асыратын сақтандыру төлемдері түрінде салық салуға жататын жинақтаушы сақтандыру шарттары бойынша табысқа салық шегерімі республикалық бюджет туралы заңда белгіленген және сақтандыру төлемі жүзеге асырылатын әрбір сақтандыру төлемі түріндегі табыс есептеу айы үшін сақтандыру төлемі түрінде табысты есептеу күні қолданыста болатын бір ең төменгі жалақы мөлшеріндегі сомада қолданылады.</w:t>
      </w:r>
      <w:r>
        <w:br/>
      </w:r>
      <w:r>
        <w:rPr>
          <w:rFonts w:ascii="Times New Roman"/>
          <w:b w:val="false"/>
          <w:i w:val="false"/>
          <w:color w:val="000000"/>
          <w:sz w:val="28"/>
        </w:rPr>
        <w:t>
      Күнтізбелік бір жыл ішінде республикалық бюджет туралы заңда белгіленген және сақтандыру төлемін жүзеге асыру күні қолданыста болатын ең төменгі жалақының 12 еселенген мөлшерінен асатын салық шегерімін қолдануға жол берілмейді.</w:t>
      </w:r>
      <w:r>
        <w:br/>
      </w:r>
      <w:r>
        <w:rPr>
          <w:rFonts w:ascii="Times New Roman"/>
          <w:b w:val="false"/>
          <w:i w:val="false"/>
          <w:color w:val="000000"/>
          <w:sz w:val="28"/>
        </w:rPr>
        <w:t>
      176-бап. Салық сомасын есептеу</w:t>
      </w:r>
      <w:r>
        <w:br/>
      </w:r>
      <w:r>
        <w:rPr>
          <w:rFonts w:ascii="Times New Roman"/>
          <w:b w:val="false"/>
          <w:i w:val="false"/>
          <w:color w:val="000000"/>
          <w:sz w:val="28"/>
        </w:rPr>
        <w:t>
      Жеке табыс салығының сомасы осы Кодекстің 175-бабына сәйкес айқындалатын жинақтаушы сақтандыру шарттары бойынша салық салынатын табыс сомасына осы Кодекстің 158-бабы 1-тармағында белгіленген мөлшерлемені қолдану арқылы есептеледі.»;</w:t>
      </w:r>
      <w:r>
        <w:br/>
      </w:r>
      <w:r>
        <w:rPr>
          <w:rFonts w:ascii="Times New Roman"/>
          <w:b w:val="false"/>
          <w:i w:val="false"/>
          <w:color w:val="000000"/>
          <w:sz w:val="28"/>
        </w:rPr>
        <w:t>
      44) 20-тараудың тақырыбы мынадай редакцияда жазылсын:</w:t>
      </w:r>
      <w:r>
        <w:br/>
      </w:r>
      <w:r>
        <w:rPr>
          <w:rFonts w:ascii="Times New Roman"/>
          <w:b w:val="false"/>
          <w:i w:val="false"/>
          <w:color w:val="000000"/>
          <w:sz w:val="28"/>
        </w:rPr>
        <w:t>
      «20-тарау. Жеке тұлғаның өзі дербес салық салуға жататын табыстары»;</w:t>
      </w:r>
      <w:r>
        <w:br/>
      </w:r>
      <w:r>
        <w:rPr>
          <w:rFonts w:ascii="Times New Roman"/>
          <w:b w:val="false"/>
          <w:i w:val="false"/>
          <w:color w:val="000000"/>
          <w:sz w:val="28"/>
        </w:rPr>
        <w:t>
      45) 177-бап мынадай редакцияда жазылсын:</w:t>
      </w:r>
      <w:r>
        <w:br/>
      </w:r>
      <w:r>
        <w:rPr>
          <w:rFonts w:ascii="Times New Roman"/>
          <w:b w:val="false"/>
          <w:i w:val="false"/>
          <w:color w:val="000000"/>
          <w:sz w:val="28"/>
        </w:rPr>
        <w:t>
      «177-бап. Жеке тұлғаның өзі дербес салық салуға жататын табыстары</w:t>
      </w:r>
      <w:r>
        <w:br/>
      </w:r>
      <w:r>
        <w:rPr>
          <w:rFonts w:ascii="Times New Roman"/>
          <w:b w:val="false"/>
          <w:i w:val="false"/>
          <w:color w:val="000000"/>
          <w:sz w:val="28"/>
        </w:rPr>
        <w:t>
      Жеке тұлғаның өзі дербес салық салуға жататын табыстарына табыстардың мынадай түрлері жатады:</w:t>
      </w:r>
      <w:r>
        <w:br/>
      </w:r>
      <w:r>
        <w:rPr>
          <w:rFonts w:ascii="Times New Roman"/>
          <w:b w:val="false"/>
          <w:i w:val="false"/>
          <w:color w:val="000000"/>
          <w:sz w:val="28"/>
        </w:rPr>
        <w:t>
      1) мүліктік табыс;</w:t>
      </w:r>
      <w:r>
        <w:br/>
      </w:r>
      <w:r>
        <w:rPr>
          <w:rFonts w:ascii="Times New Roman"/>
          <w:b w:val="false"/>
          <w:i w:val="false"/>
          <w:color w:val="000000"/>
          <w:sz w:val="28"/>
        </w:rPr>
        <w:t>
      2) дара кәсіпкердің табысы;</w:t>
      </w:r>
      <w:r>
        <w:br/>
      </w:r>
      <w:r>
        <w:rPr>
          <w:rFonts w:ascii="Times New Roman"/>
          <w:b w:val="false"/>
          <w:i w:val="false"/>
          <w:color w:val="000000"/>
          <w:sz w:val="28"/>
        </w:rPr>
        <w:t>
      3) жеке практикамен айналасудан түсетін табыс;</w:t>
      </w:r>
      <w:r>
        <w:br/>
      </w:r>
      <w:r>
        <w:rPr>
          <w:rFonts w:ascii="Times New Roman"/>
          <w:b w:val="false"/>
          <w:i w:val="false"/>
          <w:color w:val="000000"/>
          <w:sz w:val="28"/>
        </w:rPr>
        <w:t>
      4) өзге де табыстар.</w:t>
      </w:r>
      <w:r>
        <w:br/>
      </w:r>
      <w:r>
        <w:rPr>
          <w:rFonts w:ascii="Times New Roman"/>
          <w:b w:val="false"/>
          <w:i w:val="false"/>
          <w:color w:val="000000"/>
          <w:sz w:val="28"/>
        </w:rPr>
        <w:t>
      Дара кәсіпкердің табысы жеке практикамен айналысудан түсетін табыс мүліктік табыс болып табылмайды.»;</w:t>
      </w:r>
      <w:r>
        <w:br/>
      </w:r>
      <w:r>
        <w:rPr>
          <w:rFonts w:ascii="Times New Roman"/>
          <w:b w:val="false"/>
          <w:i w:val="false"/>
          <w:color w:val="000000"/>
          <w:sz w:val="28"/>
        </w:rPr>
        <w:t>
      46) мынадай мазмұндағы 177-1-баппен толықтырылсын:</w:t>
      </w:r>
      <w:r>
        <w:br/>
      </w:r>
      <w:r>
        <w:rPr>
          <w:rFonts w:ascii="Times New Roman"/>
          <w:b w:val="false"/>
          <w:i w:val="false"/>
          <w:color w:val="000000"/>
          <w:sz w:val="28"/>
        </w:rPr>
        <w:t>
      «177-1-бап. Салық кезеңі</w:t>
      </w:r>
      <w:r>
        <w:br/>
      </w:r>
      <w:r>
        <w:rPr>
          <w:rFonts w:ascii="Times New Roman"/>
          <w:b w:val="false"/>
          <w:i w:val="false"/>
          <w:color w:val="000000"/>
          <w:sz w:val="28"/>
        </w:rPr>
        <w:t>
      1. Егер осы бапта өзгеше белгіленбесе, жеке тұлғаның дербес салық салуға жататын табыстарынан жеке табыс салығын есептеу үшін салық кезеңі күнтізбелік жыл болып табылады.</w:t>
      </w:r>
      <w:r>
        <w:br/>
      </w:r>
      <w:r>
        <w:rPr>
          <w:rFonts w:ascii="Times New Roman"/>
          <w:b w:val="false"/>
          <w:i w:val="false"/>
          <w:color w:val="000000"/>
          <w:sz w:val="28"/>
        </w:rPr>
        <w:t>
      2. Жеке тұлға күнтізбелік жыл басталғаннан кейін дара кәсіпкер ретінде тіркелген кезде ол үшін бірінші салық кезеңі оның дара кәсіпкер ретінде мемлекеттік тіркелген күнінен бастап күнтізбелік жылдың соңына дейінгі уақыт кезеңі болып табылады.</w:t>
      </w:r>
      <w:r>
        <w:br/>
      </w:r>
      <w:r>
        <w:rPr>
          <w:rFonts w:ascii="Times New Roman"/>
          <w:b w:val="false"/>
          <w:i w:val="false"/>
          <w:color w:val="000000"/>
          <w:sz w:val="28"/>
        </w:rPr>
        <w:t>
      3. Дара кәсіпкер күнтізбелік жылдың соңына дейін дара кәсіпкер ретінде тіркеу есебінен шыққан кезде ол үшін соңғы салық кезеңі күнтізбелік жыл басталғаннан дара кәсіпкер ретінде тіркеу есебінен шыққан күнге дейінгі уақыт кезеңі болып табылады.</w:t>
      </w:r>
      <w:r>
        <w:br/>
      </w:r>
      <w:r>
        <w:rPr>
          <w:rFonts w:ascii="Times New Roman"/>
          <w:b w:val="false"/>
          <w:i w:val="false"/>
          <w:color w:val="000000"/>
          <w:sz w:val="28"/>
        </w:rPr>
        <w:t>
      4. Жеке тұлға күнтізбелік жыл басталғаннан кейін дара кәсіпкер ретінде тіркелген кезде күнтізбелік жыл басталғаннан және сол жылдың соңына дейін дара кәсіпкер ретінде тіркеу есебінен шыққаннан кейін ол үшін салық кезеңі дара кәсіпкер ретінде мемлекеттік тіркелген күнінен бастап дара кәсіпкер ретінде тіркеу есебінен шыққан күнге дейінгі уақыт кезеңі болып табылады.</w:t>
      </w:r>
      <w:r>
        <w:br/>
      </w:r>
      <w:r>
        <w:rPr>
          <w:rFonts w:ascii="Times New Roman"/>
          <w:b w:val="false"/>
          <w:i w:val="false"/>
          <w:color w:val="000000"/>
          <w:sz w:val="28"/>
        </w:rPr>
        <w:t>
      5. Дара кәсіпкер күнтізбелік жыл ішінде шағын бизнес субъектілері үшін арнаулы салық режимінде және жалпыға бірдей белгіленген тәртіппен кәсіпкерлік қызметін жүзеге асырған кезде шағын бизнес субъектілері үшін арнаулы салық режимінде кәсіпкерлік қызмет жүзеге асырылған уақыт кезеңі салық кезеңіне қосылмайды.»;</w:t>
      </w:r>
      <w:r>
        <w:br/>
      </w:r>
      <w:r>
        <w:rPr>
          <w:rFonts w:ascii="Times New Roman"/>
          <w:b w:val="false"/>
          <w:i w:val="false"/>
          <w:color w:val="000000"/>
          <w:sz w:val="28"/>
        </w:rPr>
        <w:t>
      47) 178-бап мынадай редакцияда жазылсын:</w:t>
      </w:r>
      <w:r>
        <w:br/>
      </w:r>
      <w:r>
        <w:rPr>
          <w:rFonts w:ascii="Times New Roman"/>
          <w:b w:val="false"/>
          <w:i w:val="false"/>
          <w:color w:val="000000"/>
          <w:sz w:val="28"/>
        </w:rPr>
        <w:t>
      «178-бап. Жеке тұлғаның дербес салық салуға жататын табыстары бойынша жеке табыс салығын есептеу</w:t>
      </w:r>
      <w:r>
        <w:br/>
      </w:r>
      <w:r>
        <w:rPr>
          <w:rFonts w:ascii="Times New Roman"/>
          <w:b w:val="false"/>
          <w:i w:val="false"/>
          <w:color w:val="000000"/>
          <w:sz w:val="28"/>
        </w:rPr>
        <w:t>
      1. Жеке тұлғаның дербес салық салуға жататын табыстарынан жеке табыс салығын есептеу жеке тұлғаның табыстары мен мүлкі туралы декларацияда жүргізіледі.</w:t>
      </w:r>
      <w:r>
        <w:br/>
      </w:r>
      <w:r>
        <w:rPr>
          <w:rFonts w:ascii="Times New Roman"/>
          <w:b w:val="false"/>
          <w:i w:val="false"/>
          <w:color w:val="000000"/>
          <w:sz w:val="28"/>
        </w:rPr>
        <w:t>
      2. Жеке тұлғаның дербес салық салуға жататын табыстарынан жеке табыс салығының сомасы жеке тұлғаның салық салынатын табысының сомасына осы Кодекстің 158-бабының 1-тармағында белгіленген мөлшерлемені қолдану арқылы есептеледі.</w:t>
      </w:r>
      <w:r>
        <w:br/>
      </w:r>
      <w:r>
        <w:rPr>
          <w:rFonts w:ascii="Times New Roman"/>
          <w:b w:val="false"/>
          <w:i w:val="false"/>
          <w:color w:val="000000"/>
          <w:sz w:val="28"/>
        </w:rPr>
        <w:t>
      3. Жеке тұлғаның күнтізбелік жылдың қорытындысы бойынша салық салынатын табысы жеке тұлғаның осы баптың 4-тармағына сәйкес айқындалған салық салынатын табысының және осы баптың 5-тармағына сәйкес айқындалған шаруа немесе фермер қожалығы басшысының (мүшесінің) салық салынатын табысының сомасы ретінде айқындалады.</w:t>
      </w:r>
      <w:r>
        <w:br/>
      </w:r>
      <w:r>
        <w:rPr>
          <w:rFonts w:ascii="Times New Roman"/>
          <w:b w:val="false"/>
          <w:i w:val="false"/>
          <w:color w:val="000000"/>
          <w:sz w:val="28"/>
        </w:rPr>
        <w:t>
      Егер жеке тұлғаның жыл қорытындысы бойынша салық салынатын табысының сомасы теріс мәнге ие болса, жеке табыс салығын есептеу мақсатында жеке тұлғаның жыл қорытындысы бойынша салық салынатын табысының сомасы нөлге тең деп танылады.</w:t>
      </w:r>
      <w:r>
        <w:br/>
      </w:r>
      <w:r>
        <w:rPr>
          <w:rFonts w:ascii="Times New Roman"/>
          <w:b w:val="false"/>
          <w:i w:val="false"/>
          <w:color w:val="000000"/>
          <w:sz w:val="28"/>
        </w:rPr>
        <w:t>
      4. Жеке тұлғаның, оның ішінде дара кәсіпкердің, жекеше нотариустың, адвокаттың, жеке сот орындаушысының, кәсіби медиатордың салық салынатын табысы мынадай тәртіппен айқындалады:</w:t>
      </w:r>
      <w:r>
        <w:br/>
      </w:r>
      <w:r>
        <w:rPr>
          <w:rFonts w:ascii="Times New Roman"/>
          <w:b w:val="false"/>
          <w:i w:val="false"/>
          <w:color w:val="000000"/>
          <w:sz w:val="28"/>
        </w:rPr>
        <w:t>
      осы Кодекстің 177-бабында көзделген жеке тұлғаның дербес салық салуға жататын табыстары,</w:t>
      </w:r>
      <w:r>
        <w:br/>
      </w:r>
      <w:r>
        <w:rPr>
          <w:rFonts w:ascii="Times New Roman"/>
          <w:b w:val="false"/>
          <w:i w:val="false"/>
          <w:color w:val="000000"/>
          <w:sz w:val="28"/>
        </w:rPr>
        <w:t>
      қосу</w:t>
      </w:r>
      <w:r>
        <w:br/>
      </w:r>
      <w:r>
        <w:rPr>
          <w:rFonts w:ascii="Times New Roman"/>
          <w:b w:val="false"/>
          <w:i w:val="false"/>
          <w:color w:val="000000"/>
          <w:sz w:val="28"/>
        </w:rPr>
        <w:t>
      осы Кодекстің 172 және 173-баптарында көзделген табыстарды қоспағанда, төлем көзінен салық салуға жататын салық агенті есептеген табыстардың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156-бабында көзделген, салық салудан босатылатын табыстар,</w:t>
      </w:r>
      <w:r>
        <w:br/>
      </w:r>
      <w:r>
        <w:rPr>
          <w:rFonts w:ascii="Times New Roman"/>
          <w:b w:val="false"/>
          <w:i w:val="false"/>
          <w:color w:val="000000"/>
          <w:sz w:val="28"/>
        </w:rPr>
        <w:t>
      алу</w:t>
      </w:r>
      <w:r>
        <w:br/>
      </w:r>
      <w:r>
        <w:rPr>
          <w:rFonts w:ascii="Times New Roman"/>
          <w:b w:val="false"/>
          <w:i w:val="false"/>
          <w:color w:val="000000"/>
          <w:sz w:val="28"/>
        </w:rPr>
        <w:t>
      осы тарауда белгіленген шектерде салық шегерімдері.</w:t>
      </w:r>
      <w:r>
        <w:br/>
      </w:r>
      <w:r>
        <w:rPr>
          <w:rFonts w:ascii="Times New Roman"/>
          <w:b w:val="false"/>
          <w:i w:val="false"/>
          <w:color w:val="000000"/>
          <w:sz w:val="28"/>
        </w:rPr>
        <w:t>
      Осы тармақтың ережелері шаруа немесе фермер қожалығы басшысының (мүшесінің) салық салынатын табысын айқындау кезінде қолданылмайды.</w:t>
      </w:r>
      <w:r>
        <w:br/>
      </w:r>
      <w:r>
        <w:rPr>
          <w:rFonts w:ascii="Times New Roman"/>
          <w:b w:val="false"/>
          <w:i w:val="false"/>
          <w:color w:val="000000"/>
          <w:sz w:val="28"/>
        </w:rPr>
        <w:t>
      5. Шаруа немесе фермер қожалығы басшысының (мүшесінің) салық салынатын табысы мынадай тәртіппен айқындалады:</w:t>
      </w:r>
      <w:r>
        <w:br/>
      </w:r>
      <w:r>
        <w:rPr>
          <w:rFonts w:ascii="Times New Roman"/>
          <w:b w:val="false"/>
          <w:i w:val="false"/>
          <w:color w:val="000000"/>
          <w:sz w:val="28"/>
        </w:rPr>
        <w:t>
      осы Кодекстің 184-бабы 1-тармағының 8) тармақшасында көзделген табыстар,</w:t>
      </w:r>
      <w:r>
        <w:br/>
      </w:r>
      <w:r>
        <w:rPr>
          <w:rFonts w:ascii="Times New Roman"/>
          <w:b w:val="false"/>
          <w:i w:val="false"/>
          <w:color w:val="000000"/>
          <w:sz w:val="28"/>
        </w:rPr>
        <w:t>
      алу</w:t>
      </w:r>
      <w:r>
        <w:br/>
      </w:r>
      <w:r>
        <w:rPr>
          <w:rFonts w:ascii="Times New Roman"/>
          <w:b w:val="false"/>
          <w:i w:val="false"/>
          <w:color w:val="000000"/>
          <w:sz w:val="28"/>
        </w:rPr>
        <w:t>
      осы Кодекстің 156-бабы 1-тармағының 56) тармақшасында көзделген салық салудан босатылатын табыстар.</w:t>
      </w:r>
      <w:r>
        <w:br/>
      </w:r>
      <w:r>
        <w:rPr>
          <w:rFonts w:ascii="Times New Roman"/>
          <w:b w:val="false"/>
          <w:i w:val="false"/>
          <w:color w:val="000000"/>
          <w:sz w:val="28"/>
        </w:rPr>
        <w:t>
      6. Бюджетке төленуге жататын жеке табыс салығының сомасы мынадай тәртіппен айқындалады:</w:t>
      </w:r>
      <w:r>
        <w:br/>
      </w:r>
      <w:r>
        <w:rPr>
          <w:rFonts w:ascii="Times New Roman"/>
          <w:b w:val="false"/>
          <w:i w:val="false"/>
          <w:color w:val="000000"/>
          <w:sz w:val="28"/>
        </w:rPr>
        <w:t>
      осы баптың 2-тармағында көзделген тәртіппен есептелген жеке табыс салығының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163, 168, 170 және 175-баптарында көзделген төлем көзінен салық салуға жататын табыстардан есептелген жеке табыс салығының сомасы,</w:t>
      </w:r>
      <w:r>
        <w:br/>
      </w:r>
      <w:r>
        <w:rPr>
          <w:rFonts w:ascii="Times New Roman"/>
          <w:b w:val="false"/>
          <w:i w:val="false"/>
          <w:color w:val="000000"/>
          <w:sz w:val="28"/>
        </w:rPr>
        <w:t>
      алу</w:t>
      </w:r>
      <w:r>
        <w:br/>
      </w:r>
      <w:r>
        <w:rPr>
          <w:rFonts w:ascii="Times New Roman"/>
          <w:b w:val="false"/>
          <w:i w:val="false"/>
          <w:color w:val="000000"/>
          <w:sz w:val="28"/>
        </w:rPr>
        <w:t>
      осы Кодекстің 223-бабына сәйкес есепке жатқызу жүзеге асырылатын жеке табыс салығының сомасы.</w:t>
      </w:r>
      <w:r>
        <w:br/>
      </w:r>
      <w:r>
        <w:rPr>
          <w:rFonts w:ascii="Times New Roman"/>
          <w:b w:val="false"/>
          <w:i w:val="false"/>
          <w:color w:val="000000"/>
          <w:sz w:val="28"/>
        </w:rPr>
        <w:t>
      7. Патент немесе оңайлатылған декларация негізінде шағын бизнес субъектілері үшін арнаулы салық режимін қолданатын дара кәсіпкерлер осы Кодекстің 61-тарауына сәйкес көрсетілген арнаулы салық режимдері шеңберінде салық салынатын табыстары бойынша жеке табыс салығын есептеуді жүргізеді.»;</w:t>
      </w:r>
      <w:r>
        <w:br/>
      </w:r>
      <w:r>
        <w:rPr>
          <w:rFonts w:ascii="Times New Roman"/>
          <w:b w:val="false"/>
          <w:i w:val="false"/>
          <w:color w:val="000000"/>
          <w:sz w:val="28"/>
        </w:rPr>
        <w:t>
      48) 179-баптың 1-тармағы мынадай редакцияда жазылсын:</w:t>
      </w:r>
      <w:r>
        <w:br/>
      </w:r>
      <w:r>
        <w:rPr>
          <w:rFonts w:ascii="Times New Roman"/>
          <w:b w:val="false"/>
          <w:i w:val="false"/>
          <w:color w:val="000000"/>
          <w:sz w:val="28"/>
        </w:rPr>
        <w:t>
      «1. Жеке тұлғаның дербес салық салуға жататын табыстары бойынша жеке табыс салығын төлеуді салық төлеуші салық кезеңінен кейінгі жылдың 25 шілдесінен кешіктірмей, мынадай тәртіппен:</w:t>
      </w:r>
      <w:r>
        <w:br/>
      </w:r>
      <w:r>
        <w:rPr>
          <w:rFonts w:ascii="Times New Roman"/>
          <w:b w:val="false"/>
          <w:i w:val="false"/>
          <w:color w:val="000000"/>
          <w:sz w:val="28"/>
        </w:rPr>
        <w:t>
      1) дара кәсіпкер, жекеше нотариус, жеке сот орындаушысы, адвокат, кәсіби медиатор – орналасқан жері бойынша;</w:t>
      </w:r>
      <w:r>
        <w:br/>
      </w:r>
      <w:r>
        <w:rPr>
          <w:rFonts w:ascii="Times New Roman"/>
          <w:b w:val="false"/>
          <w:i w:val="false"/>
          <w:color w:val="000000"/>
          <w:sz w:val="28"/>
        </w:rPr>
        <w:t>
      2) осы тармақтың 1) тармақшасында көрсетілмеген жеке тұлға – тұрғылықты (болу) жері бойынша жүзеге асырады.»;</w:t>
      </w:r>
      <w:r>
        <w:br/>
      </w:r>
      <w:r>
        <w:rPr>
          <w:rFonts w:ascii="Times New Roman"/>
          <w:b w:val="false"/>
          <w:i w:val="false"/>
          <w:color w:val="000000"/>
          <w:sz w:val="28"/>
        </w:rPr>
        <w:t>
      49) 180-баптың 1-тармағы мынадай мазмұндағы 3-1) тармақшамен толықтырылсын:</w:t>
      </w:r>
      <w:r>
        <w:br/>
      </w:r>
      <w:r>
        <w:rPr>
          <w:rFonts w:ascii="Times New Roman"/>
          <w:b w:val="false"/>
          <w:i w:val="false"/>
          <w:color w:val="000000"/>
          <w:sz w:val="28"/>
        </w:rPr>
        <w:t>
      «3-1) талап ету құқығын, оның ішінде тұрғын үй құрылысына үлестік қатысу туралы шарт бойынша тұрғын үйдегі (ғимараттағы) үлесті басқаға беруден түсетін табыс жатады.»;</w:t>
      </w:r>
      <w:r>
        <w:br/>
      </w:r>
      <w:r>
        <w:rPr>
          <w:rFonts w:ascii="Times New Roman"/>
          <w:b w:val="false"/>
          <w:i w:val="false"/>
          <w:color w:val="000000"/>
          <w:sz w:val="28"/>
        </w:rPr>
        <w:t>
      50) 180-1-бапта:</w:t>
      </w:r>
      <w:r>
        <w:br/>
      </w:r>
      <w:r>
        <w:rPr>
          <w:rFonts w:ascii="Times New Roman"/>
          <w:b w:val="false"/>
          <w:i w:val="false"/>
          <w:color w:val="000000"/>
          <w:sz w:val="28"/>
        </w:rPr>
        <w:t>
      1-тармақта:</w:t>
      </w:r>
      <w:r>
        <w:br/>
      </w:r>
      <w:r>
        <w:rPr>
          <w:rFonts w:ascii="Times New Roman"/>
          <w:b w:val="false"/>
          <w:i w:val="false"/>
          <w:color w:val="000000"/>
          <w:sz w:val="28"/>
        </w:rPr>
        <w:t>
      1), 2), 3) тармақшалар мынадай редакцияда жазылсын:</w:t>
      </w:r>
      <w:r>
        <w:br/>
      </w:r>
      <w:r>
        <w:rPr>
          <w:rFonts w:ascii="Times New Roman"/>
          <w:b w:val="false"/>
          <w:i w:val="false"/>
          <w:color w:val="000000"/>
          <w:sz w:val="28"/>
        </w:rPr>
        <w:t>
      «1) меншік құқығындағы тұрғын үйлерді, саяжай құрылыстарын, гараждарды, жеке қосалқы шаруашылық объектілерін;</w:t>
      </w:r>
      <w:r>
        <w:br/>
      </w:r>
      <w:r>
        <w:rPr>
          <w:rFonts w:ascii="Times New Roman"/>
          <w:b w:val="false"/>
          <w:i w:val="false"/>
          <w:color w:val="000000"/>
          <w:sz w:val="28"/>
        </w:rPr>
        <w:t>
      2) меншік құқығы туындаған күннен бастап өткізу күніне дейін нысаналы мақсаты осы тармақтың 1) тармақшасында көрсетілген объектілер орналасқан жеке тұрғын үй құрылысы, саяжай құрылысы, жеке қосалқы шаруашылық жүргізу, гараж салу болып табылатын меншік құқығындағы жер учаскелерін және (немесе) жер үлестерін;</w:t>
      </w:r>
      <w:r>
        <w:br/>
      </w:r>
      <w:r>
        <w:rPr>
          <w:rFonts w:ascii="Times New Roman"/>
          <w:b w:val="false"/>
          <w:i w:val="false"/>
          <w:color w:val="000000"/>
          <w:sz w:val="28"/>
        </w:rPr>
        <w:t>
      3) меншік құқығы туындаған күннен бастап өткізу күніне дейін нысаналы мақсаты осы тармақтың 1) тармақшасында көрсетілген объектілер орналаспаған жеке тұрғын үй құрылысы, саяжай құрылысы, жеке қосалқы шаруашылық, бау-бақша шаруашылығын жүргізу, гараж салу болып табылатын жер учаскелерін және (немесе) жер үлестерін;»;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меншік құқығында болған мемлекеттік тіркелуге жататын механикалық көлік құралдарын және тіркемелерді;»;</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Осы баптың 1-тармағының 8) тармақшасында көрсетілген мүлікті өткізу кезіндегі құн өсімінен түсетін табыс:</w:t>
      </w:r>
      <w:r>
        <w:br/>
      </w:r>
      <w:r>
        <w:rPr>
          <w:rFonts w:ascii="Times New Roman"/>
          <w:b w:val="false"/>
          <w:i w:val="false"/>
          <w:color w:val="000000"/>
          <w:sz w:val="28"/>
        </w:rPr>
        <w:t>
      1) сатып алу (салым) бағасы (құны) болған жағдайда - өткізу бағасы (құны) мен сатып алу (салым) бағасы (құны) арасындағы оң айырма болып табылады. Жеке тұлға опцион бойынша сатып алған бағалы қағаздарды өткізу кезінде сатып алу құны опционның орындалу бағасы мен опционның сыйлықақысы мөлшерінде айқындалады;</w:t>
      </w:r>
      <w:r>
        <w:br/>
      </w:r>
      <w:r>
        <w:rPr>
          <w:rFonts w:ascii="Times New Roman"/>
          <w:b w:val="false"/>
          <w:i w:val="false"/>
          <w:color w:val="000000"/>
          <w:sz w:val="28"/>
        </w:rPr>
        <w:t>
      2) мүлікті (салымды) сатып алу бағасы (құны) болмаған жағдайда – мүлікті өткізу бағасы (құны) болып табылады.</w:t>
      </w:r>
      <w:r>
        <w:br/>
      </w:r>
      <w:r>
        <w:rPr>
          <w:rFonts w:ascii="Times New Roman"/>
          <w:b w:val="false"/>
          <w:i w:val="false"/>
          <w:color w:val="000000"/>
          <w:sz w:val="28"/>
        </w:rPr>
        <w:t>
      Осы баптың және осы Кодекстің 180-2-бабының мақсатында жарғылық капиталға салымның құны заңды тұлғаның құрылтай құжаттарында көрсетілген, бірақ нақты енгізілген салым мөлшерінен аспайтын құн болып табылады.»;</w:t>
      </w:r>
      <w:r>
        <w:br/>
      </w:r>
      <w:r>
        <w:rPr>
          <w:rFonts w:ascii="Times New Roman"/>
          <w:b w:val="false"/>
          <w:i w:val="false"/>
          <w:color w:val="000000"/>
          <w:sz w:val="28"/>
        </w:rPr>
        <w:t>
      51) 180-2-баптың 1-тармағында:</w:t>
      </w:r>
      <w:r>
        <w:br/>
      </w:r>
      <w:r>
        <w:rPr>
          <w:rFonts w:ascii="Times New Roman"/>
          <w:b w:val="false"/>
          <w:i w:val="false"/>
          <w:color w:val="000000"/>
          <w:sz w:val="28"/>
        </w:rPr>
        <w:t>
      1), 2), 3) тармақшалар мынадай редакцияда жазылсын:</w:t>
      </w:r>
      <w:r>
        <w:br/>
      </w:r>
      <w:r>
        <w:rPr>
          <w:rFonts w:ascii="Times New Roman"/>
          <w:b w:val="false"/>
          <w:i w:val="false"/>
          <w:color w:val="000000"/>
          <w:sz w:val="28"/>
        </w:rPr>
        <w:t>
      «1) меншік құқығында болған тұрғын үйлерді, саяжай құрылыстарын, гараждарды, жеке қосалқы шаруашылық объектілерін;</w:t>
      </w:r>
      <w:r>
        <w:br/>
      </w:r>
      <w:r>
        <w:rPr>
          <w:rFonts w:ascii="Times New Roman"/>
          <w:b w:val="false"/>
          <w:i w:val="false"/>
          <w:color w:val="000000"/>
          <w:sz w:val="28"/>
        </w:rPr>
        <w:t>
      2) меншік құқығы туындаған күннен бастап өткізу күніне дейін нысаналы мақсаты осы тармақтың 1) тармақшасында көрсетілген объектілер орналасқан жеке тұрғын үй құрылысы, саяжай құрылысы, жеке қосалқы шаруашылық жүргізу, гараж салу болып табылатын меншік құқығында болған жер учаскелерін және (немесе) жер үлестерін;</w:t>
      </w:r>
      <w:r>
        <w:br/>
      </w:r>
      <w:r>
        <w:rPr>
          <w:rFonts w:ascii="Times New Roman"/>
          <w:b w:val="false"/>
          <w:i w:val="false"/>
          <w:color w:val="000000"/>
          <w:sz w:val="28"/>
        </w:rPr>
        <w:t>
      3) меншік құқығы туындаған күннен бастап өткізу күніне дейін нысаналы мақсаты осы тармақтың 1) тармақшасында көрсетілген объектілер орналаспаған жеке тұрғын үй құрылысы, саяжай құрылысы, жеке қосалқы шаруашылық, бау-бақша шаруашылығын жүргізу, гараж салу болып табылатын жер учаскелерін және (немесе) жер үлестерін;»;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меншік құқығында болған, мемлекеттік тіркелуге жататын механикалық көлік құралдарын және тіркемелерді;»;</w:t>
      </w:r>
      <w:r>
        <w:br/>
      </w:r>
      <w:r>
        <w:rPr>
          <w:rFonts w:ascii="Times New Roman"/>
          <w:b w:val="false"/>
          <w:i w:val="false"/>
          <w:color w:val="000000"/>
          <w:sz w:val="28"/>
        </w:rPr>
        <w:t>
      52) мынадай мазмұндағы 180-4-баппен толықтырылсын:</w:t>
      </w:r>
      <w:r>
        <w:br/>
      </w:r>
      <w:r>
        <w:rPr>
          <w:rFonts w:ascii="Times New Roman"/>
          <w:b w:val="false"/>
          <w:i w:val="false"/>
          <w:color w:val="000000"/>
          <w:sz w:val="28"/>
        </w:rPr>
        <w:t>
      «180-4-бап. Талап ету құқығын, оның ішінде тұрғын үй құрылысына үлестік қатысу туралы шарт бойынша тұрғын ғимараттағы үлесті басқаға беруден түсетін табыс</w:t>
      </w:r>
      <w:r>
        <w:br/>
      </w:r>
      <w:r>
        <w:rPr>
          <w:rFonts w:ascii="Times New Roman"/>
          <w:b w:val="false"/>
          <w:i w:val="false"/>
          <w:color w:val="000000"/>
          <w:sz w:val="28"/>
        </w:rPr>
        <w:t>
      1. Егер осы бапта өзгеше белгіленбесе, талап ету құқығының құнымен және жеке тұлға осындай құқықты иемденіп алған құн арасындағы оң айырма талап ету құқығын басқаға беруден түсетін табыс болып табылады.</w:t>
      </w:r>
      <w:r>
        <w:br/>
      </w:r>
      <w:r>
        <w:rPr>
          <w:rFonts w:ascii="Times New Roman"/>
          <w:b w:val="false"/>
          <w:i w:val="false"/>
          <w:color w:val="000000"/>
          <w:sz w:val="28"/>
        </w:rPr>
        <w:t>
      2. Егер осы баптың 3-тармағында өзгеше белгіленбесе, талап ету құқығын басқаға беру құны мен тұрғын үй құрылысына үлестiк қатысу туралы шарт бағасы арасындағы оң айырма тұрғын үй құрылысына үлестiк қатысу туралы шарт бойынша тұрғын ғимараттағы үлестi талап ету құқығын басқаға беруден түсетін табыс болып табылады.</w:t>
      </w:r>
      <w:r>
        <w:br/>
      </w:r>
      <w:r>
        <w:rPr>
          <w:rFonts w:ascii="Times New Roman"/>
          <w:b w:val="false"/>
          <w:i w:val="false"/>
          <w:color w:val="000000"/>
          <w:sz w:val="28"/>
        </w:rPr>
        <w:t>
      3. Талап ету құқығын басқаға беру құны мен осындай құқықты бұрын иемденіп алған құн арасындағы оң айырма тұрғын үй құрылысына үлестiк қатысу туралы шарт бойынша талап ету құқығын басқаға беру жолымен бұрын сатып алынған, тұрғын үй құрылысына үлестiк қатысу туралы шарт бойынша тұрғын ғимараттағы үлестi талап ету құқығын басқаға беруден түсетін табыс болып табылады.»;</w:t>
      </w:r>
      <w:r>
        <w:br/>
      </w:r>
      <w:r>
        <w:rPr>
          <w:rFonts w:ascii="Times New Roman"/>
          <w:b w:val="false"/>
          <w:i w:val="false"/>
          <w:color w:val="000000"/>
          <w:sz w:val="28"/>
        </w:rPr>
        <w:t>
      53) 2-параграфтың тақырыбы мынадай редакцияда жазылсын:</w:t>
      </w:r>
      <w:r>
        <w:br/>
      </w:r>
      <w:r>
        <w:rPr>
          <w:rFonts w:ascii="Times New Roman"/>
          <w:b w:val="false"/>
          <w:i w:val="false"/>
          <w:color w:val="000000"/>
          <w:sz w:val="28"/>
        </w:rPr>
        <w:t>
      «§ 2. Жеке практикамен айналысудан түсетін табыс»;</w:t>
      </w:r>
      <w:r>
        <w:br/>
      </w:r>
      <w:r>
        <w:rPr>
          <w:rFonts w:ascii="Times New Roman"/>
          <w:b w:val="false"/>
          <w:i w:val="false"/>
          <w:color w:val="000000"/>
          <w:sz w:val="28"/>
        </w:rPr>
        <w:t>
      54) 181 және 182-баптар мынадай редакцияда жазылсын:</w:t>
      </w:r>
      <w:r>
        <w:br/>
      </w:r>
      <w:r>
        <w:rPr>
          <w:rFonts w:ascii="Times New Roman"/>
          <w:b w:val="false"/>
          <w:i w:val="false"/>
          <w:color w:val="000000"/>
          <w:sz w:val="28"/>
        </w:rPr>
        <w:t>
      «181-бап. Жалпы ережелер</w:t>
      </w:r>
      <w:r>
        <w:br/>
      </w:r>
      <w:r>
        <w:rPr>
          <w:rFonts w:ascii="Times New Roman"/>
          <w:b w:val="false"/>
          <w:i w:val="false"/>
          <w:color w:val="000000"/>
          <w:sz w:val="28"/>
        </w:rPr>
        <w:t>
      1) Жеке практикамен айналысудан түсетін табысқа:</w:t>
      </w:r>
      <w:r>
        <w:br/>
      </w:r>
      <w:r>
        <w:rPr>
          <w:rFonts w:ascii="Times New Roman"/>
          <w:b w:val="false"/>
          <w:i w:val="false"/>
          <w:color w:val="000000"/>
          <w:sz w:val="28"/>
        </w:rPr>
        <w:t>
      2) жекеше нотариустың табысы;</w:t>
      </w:r>
      <w:r>
        <w:br/>
      </w:r>
      <w:r>
        <w:rPr>
          <w:rFonts w:ascii="Times New Roman"/>
          <w:b w:val="false"/>
          <w:i w:val="false"/>
          <w:color w:val="000000"/>
          <w:sz w:val="28"/>
        </w:rPr>
        <w:t>
      3) жеке сот орындаушысының табысы;</w:t>
      </w:r>
      <w:r>
        <w:br/>
      </w:r>
      <w:r>
        <w:rPr>
          <w:rFonts w:ascii="Times New Roman"/>
          <w:b w:val="false"/>
          <w:i w:val="false"/>
          <w:color w:val="000000"/>
          <w:sz w:val="28"/>
        </w:rPr>
        <w:t>
      4) адвокаттың табысы;</w:t>
      </w:r>
      <w:r>
        <w:br/>
      </w:r>
      <w:r>
        <w:rPr>
          <w:rFonts w:ascii="Times New Roman"/>
          <w:b w:val="false"/>
          <w:i w:val="false"/>
          <w:color w:val="000000"/>
          <w:sz w:val="28"/>
        </w:rPr>
        <w:t>
      5) кәсіби медиатордың табысы жатады.</w:t>
      </w:r>
      <w:r>
        <w:br/>
      </w:r>
      <w:r>
        <w:rPr>
          <w:rFonts w:ascii="Times New Roman"/>
          <w:b w:val="false"/>
          <w:i w:val="false"/>
          <w:color w:val="000000"/>
          <w:sz w:val="28"/>
        </w:rPr>
        <w:t>
      2. Жекеше нотариустың, жеке сот орындаушысының, адвокаттың, кәсіби медиатордың қызметтеріне ақы төлеу бойынша міндеттеменің орындалуын қамтамасыз ету ретінде қабылданған жекеше нотариус, жеке сот орындаушысы, адвокат, кәсіби медиатор қызметіне төлем есебіне қаржы сомасы қол қойылған көрсетілген қызметтер актісінде көрсетілген осындай қызметтің көрсетілу күнінен бастап табыс деп танылады.</w:t>
      </w:r>
      <w:r>
        <w:br/>
      </w:r>
      <w:r>
        <w:rPr>
          <w:rFonts w:ascii="Times New Roman"/>
          <w:b w:val="false"/>
          <w:i w:val="false"/>
          <w:color w:val="000000"/>
          <w:sz w:val="28"/>
        </w:rPr>
        <w:t>
      3. 2020 жылдың 1 қаңтарынан кейін сатып алынған және жеке практикамен айналысудан табыс алуға байланысты қызметте пайдаланылатын:</w:t>
      </w:r>
      <w:r>
        <w:br/>
      </w:r>
      <w:r>
        <w:rPr>
          <w:rFonts w:ascii="Times New Roman"/>
          <w:b w:val="false"/>
          <w:i w:val="false"/>
          <w:color w:val="000000"/>
          <w:sz w:val="28"/>
        </w:rPr>
        <w:t>
      1) компьютерлер, ноутбуктер, мониторлар, проекторлар;</w:t>
      </w:r>
      <w:r>
        <w:br/>
      </w:r>
      <w:r>
        <w:rPr>
          <w:rFonts w:ascii="Times New Roman"/>
          <w:b w:val="false"/>
          <w:i w:val="false"/>
          <w:color w:val="000000"/>
          <w:sz w:val="28"/>
        </w:rPr>
        <w:t>
      2) басып шығару, алдын-ала қарау, көшірме жасау, факспен жіберуге арналған құрылғылар;</w:t>
      </w:r>
      <w:r>
        <w:br/>
      </w:r>
      <w:r>
        <w:rPr>
          <w:rFonts w:ascii="Times New Roman"/>
          <w:b w:val="false"/>
          <w:i w:val="false"/>
          <w:color w:val="000000"/>
          <w:sz w:val="28"/>
        </w:rPr>
        <w:t>
      3) сейфтер жекеше нотариустың, жеке сот орындаушысының, адвокаттың, кәсіби медиатордың активтері болып танылады.</w:t>
      </w:r>
      <w:r>
        <w:br/>
      </w:r>
      <w:r>
        <w:rPr>
          <w:rFonts w:ascii="Times New Roman"/>
          <w:b w:val="false"/>
          <w:i w:val="false"/>
          <w:color w:val="000000"/>
          <w:sz w:val="28"/>
        </w:rPr>
        <w:t>
      Салық кезеңінің соңында осы тармақта көрсетілген активтердің құны:</w:t>
      </w:r>
      <w:r>
        <w:br/>
      </w:r>
      <w:r>
        <w:rPr>
          <w:rFonts w:ascii="Times New Roman"/>
          <w:b w:val="false"/>
          <w:i w:val="false"/>
          <w:color w:val="000000"/>
          <w:sz w:val="28"/>
        </w:rPr>
        <w:t>
      активті сатып алу құны</w:t>
      </w:r>
      <w:r>
        <w:br/>
      </w:r>
      <w:r>
        <w:rPr>
          <w:rFonts w:ascii="Times New Roman"/>
          <w:b w:val="false"/>
          <w:i w:val="false"/>
          <w:color w:val="000000"/>
          <w:sz w:val="28"/>
        </w:rPr>
        <w:t>
      қосу</w:t>
      </w:r>
      <w:r>
        <w:br/>
      </w:r>
      <w:r>
        <w:rPr>
          <w:rFonts w:ascii="Times New Roman"/>
          <w:b w:val="false"/>
          <w:i w:val="false"/>
          <w:color w:val="000000"/>
          <w:sz w:val="28"/>
        </w:rPr>
        <w:t>
      салық кезеңі ішінде жұмсалған активтерді сүйемелдеуге, жөндеуге және пайдалануға шығыстардың сомасы,</w:t>
      </w:r>
      <w:r>
        <w:br/>
      </w:r>
      <w:r>
        <w:rPr>
          <w:rFonts w:ascii="Times New Roman"/>
          <w:b w:val="false"/>
          <w:i w:val="false"/>
          <w:color w:val="000000"/>
          <w:sz w:val="28"/>
        </w:rPr>
        <w:t>
      алу</w:t>
      </w:r>
      <w:r>
        <w:br/>
      </w:r>
      <w:r>
        <w:rPr>
          <w:rFonts w:ascii="Times New Roman"/>
          <w:b w:val="false"/>
          <w:i w:val="false"/>
          <w:color w:val="000000"/>
          <w:sz w:val="28"/>
        </w:rPr>
        <w:t>
      алдыңғы салық кезеңінде есептелген амортизациялық аударымдардың сомасы ретінде айқындалады.</w:t>
      </w:r>
      <w:r>
        <w:br/>
      </w:r>
      <w:r>
        <w:rPr>
          <w:rFonts w:ascii="Times New Roman"/>
          <w:b w:val="false"/>
          <w:i w:val="false"/>
          <w:color w:val="000000"/>
          <w:sz w:val="28"/>
        </w:rPr>
        <w:t>
      4. Жекеше нотариустың, жеке сот орындаушысының, адвокаттың, кәсіби медиатордың амортизациялық аударымдарды есептеуі салық кезеңінің соңында активтер құнының 25 пайызы мөлшерінде жүргізіледі.</w:t>
      </w:r>
      <w:r>
        <w:br/>
      </w:r>
      <w:r>
        <w:rPr>
          <w:rFonts w:ascii="Times New Roman"/>
          <w:b w:val="false"/>
          <w:i w:val="false"/>
          <w:color w:val="000000"/>
          <w:sz w:val="28"/>
        </w:rPr>
        <w:t>
      5. Осы Кодекстің 182, 182-1, 182-2, 182-3-баптарының мақсатында қызметтік іссапарлар кезінде шегерімге жататын өтемақыларға:</w:t>
      </w:r>
      <w:r>
        <w:br/>
      </w:r>
      <w:r>
        <w:rPr>
          <w:rFonts w:ascii="Times New Roman"/>
          <w:b w:val="false"/>
          <w:i w:val="false"/>
          <w:color w:val="000000"/>
          <w:sz w:val="28"/>
        </w:rPr>
        <w:t>
      1) жол жүру мен броньға (оның ішінде құнының төлену фактісін растайтын құжат болған кезде электрондық билетке) жұмсалған шығыстарды растайтын құжаттар негізінде, броньға жұмсалған шығыстардың төлемақысын қоса алғанда, іссапарға баратын жерге жол жүруге және кері қайтуға іс жүзінде жүргізілген шығыстар;</w:t>
      </w:r>
      <w:r>
        <w:br/>
      </w:r>
      <w:r>
        <w:rPr>
          <w:rFonts w:ascii="Times New Roman"/>
          <w:b w:val="false"/>
          <w:i w:val="false"/>
          <w:color w:val="000000"/>
          <w:sz w:val="28"/>
        </w:rPr>
        <w:t>
      2) тұрғын үй-жайды жалдауға және броньға жұмсалған шығыстарды растайтын құжаттардың негізінде, броньға жұмсалған шығыстардың төлемақысын қоса алғанда, тұрғын үй-жайды жалдауға іс жүзінде жүргізілген шығыстар;</w:t>
      </w:r>
      <w:r>
        <w:br/>
      </w:r>
      <w:r>
        <w:rPr>
          <w:rFonts w:ascii="Times New Roman"/>
          <w:b w:val="false"/>
          <w:i w:val="false"/>
          <w:color w:val="000000"/>
          <w:sz w:val="28"/>
        </w:rPr>
        <w:t>
      3)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қолданылатын айлық есептік көрсеткіштің 6 еселенген мөлшерінен аспайтын тәуліктік өтемақылар жатады.</w:t>
      </w:r>
      <w:r>
        <w:br/>
      </w:r>
      <w:r>
        <w:rPr>
          <w:rFonts w:ascii="Times New Roman"/>
          <w:b w:val="false"/>
          <w:i w:val="false"/>
          <w:color w:val="000000"/>
          <w:sz w:val="28"/>
        </w:rPr>
        <w:t>
      Іссапарда болу уақыты:</w:t>
      </w:r>
      <w:r>
        <w:br/>
      </w:r>
      <w:r>
        <w:rPr>
          <w:rFonts w:ascii="Times New Roman"/>
          <w:b w:val="false"/>
          <w:i w:val="false"/>
          <w:color w:val="000000"/>
          <w:sz w:val="28"/>
        </w:rPr>
        <w:t>
      қызметкерді іссапарға жіберу туралы салық төлеушінің бұйрығы немесе жазбаша өкімі;</w:t>
      </w:r>
      <w:r>
        <w:br/>
      </w:r>
      <w:r>
        <w:rPr>
          <w:rFonts w:ascii="Times New Roman"/>
          <w:b w:val="false"/>
          <w:i w:val="false"/>
          <w:color w:val="000000"/>
          <w:sz w:val="28"/>
        </w:rPr>
        <w:t>
      жол жүруді растайтын құжаттарда көрсетілген, іссапар орнына кету күні мен кері қайтып келу күнін негізге ала отырып, іссапар күндерінің саны негізінде айқындалады.</w:t>
      </w:r>
      <w:r>
        <w:br/>
      </w:r>
      <w:r>
        <w:rPr>
          <w:rFonts w:ascii="Times New Roman"/>
          <w:b w:val="false"/>
          <w:i w:val="false"/>
          <w:color w:val="000000"/>
          <w:sz w:val="28"/>
        </w:rPr>
        <w:t>
      182-бап. Жекеше нотариустың табысы</w:t>
      </w:r>
      <w:r>
        <w:br/>
      </w:r>
      <w:r>
        <w:rPr>
          <w:rFonts w:ascii="Times New Roman"/>
          <w:b w:val="false"/>
          <w:i w:val="false"/>
          <w:color w:val="000000"/>
          <w:sz w:val="28"/>
        </w:rPr>
        <w:t>
      1. Жекеше нотариустың салық кезеңі ішіндегі табысы мынадай тәртіппен айқындалады:</w:t>
      </w:r>
      <w:r>
        <w:br/>
      </w:r>
      <w:r>
        <w:rPr>
          <w:rFonts w:ascii="Times New Roman"/>
          <w:b w:val="false"/>
          <w:i w:val="false"/>
          <w:color w:val="000000"/>
          <w:sz w:val="28"/>
        </w:rPr>
        <w:t>
      нотариаттық қызметті жүзеге асырудан алуға жататын (алынған) табыстары,</w:t>
      </w:r>
      <w:r>
        <w:br/>
      </w:r>
      <w:r>
        <w:rPr>
          <w:rFonts w:ascii="Times New Roman"/>
          <w:b w:val="false"/>
          <w:i w:val="false"/>
          <w:color w:val="000000"/>
          <w:sz w:val="28"/>
        </w:rPr>
        <w:t>
      алу</w:t>
      </w:r>
      <w:r>
        <w:br/>
      </w:r>
      <w:r>
        <w:rPr>
          <w:rFonts w:ascii="Times New Roman"/>
          <w:b w:val="false"/>
          <w:i w:val="false"/>
          <w:color w:val="000000"/>
          <w:sz w:val="28"/>
        </w:rPr>
        <w:t>
      жекеше нотариустың кәсіби шегерімдері.</w:t>
      </w:r>
      <w:r>
        <w:br/>
      </w:r>
      <w:r>
        <w:rPr>
          <w:rFonts w:ascii="Times New Roman"/>
          <w:b w:val="false"/>
          <w:i w:val="false"/>
          <w:color w:val="000000"/>
          <w:sz w:val="28"/>
        </w:rPr>
        <w:t>
      2) Жекеше нотариус қызметін жүзеге асырудан түскен табыстарға:</w:t>
      </w:r>
      <w:r>
        <w:br/>
      </w:r>
      <w:r>
        <w:rPr>
          <w:rFonts w:ascii="Times New Roman"/>
          <w:b w:val="false"/>
          <w:i w:val="false"/>
          <w:color w:val="000000"/>
          <w:sz w:val="28"/>
        </w:rPr>
        <w:t>
      1) нотариаттық іс-қимылдарға ақы төлеу түріндегі табыс;</w:t>
      </w:r>
      <w:r>
        <w:br/>
      </w:r>
      <w:r>
        <w:rPr>
          <w:rFonts w:ascii="Times New Roman"/>
          <w:b w:val="false"/>
          <w:i w:val="false"/>
          <w:color w:val="000000"/>
          <w:sz w:val="28"/>
        </w:rPr>
        <w:t>
      2) жекеше нотариустың нотариаттық іс-қимылдарды жасау кезіндегі құқықтық және техникалық сипаттағы көрсетілген қызметтеріне ақы төлеу түріндегі табыс;</w:t>
      </w:r>
      <w:r>
        <w:br/>
      </w:r>
      <w:r>
        <w:rPr>
          <w:rFonts w:ascii="Times New Roman"/>
          <w:b w:val="false"/>
          <w:i w:val="false"/>
          <w:color w:val="000000"/>
          <w:sz w:val="28"/>
        </w:rPr>
        <w:t>
      3) нотариаттық қызметтерді жүзеге асыру кезінде алынуға жататын (алынған) басқа да табыстар жатады.</w:t>
      </w:r>
      <w:r>
        <w:br/>
      </w:r>
      <w:r>
        <w:rPr>
          <w:rFonts w:ascii="Times New Roman"/>
          <w:b w:val="false"/>
          <w:i w:val="false"/>
          <w:color w:val="000000"/>
          <w:sz w:val="28"/>
        </w:rPr>
        <w:t>
      3. Жекеше нотариус осы баптың 4-тармағында көзделген шығыстар бойынша кәсіби шегерімдерді бір мезгілде мынадай:</w:t>
      </w:r>
      <w:r>
        <w:br/>
      </w:r>
      <w:r>
        <w:rPr>
          <w:rFonts w:ascii="Times New Roman"/>
          <w:b w:val="false"/>
          <w:i w:val="false"/>
          <w:color w:val="000000"/>
          <w:sz w:val="28"/>
        </w:rPr>
        <w:t>
      1) жекеше нотариус қызметін жүзеге асырудан табыс алуға байланысты жүргізілген;</w:t>
      </w:r>
      <w:r>
        <w:br/>
      </w:r>
      <w:r>
        <w:rPr>
          <w:rFonts w:ascii="Times New Roman"/>
          <w:b w:val="false"/>
          <w:i w:val="false"/>
          <w:color w:val="000000"/>
          <w:sz w:val="28"/>
        </w:rPr>
        <w:t>
      2) құжаттық расталған;</w:t>
      </w:r>
      <w:r>
        <w:br/>
      </w:r>
      <w:r>
        <w:rPr>
          <w:rFonts w:ascii="Times New Roman"/>
          <w:b w:val="false"/>
          <w:i w:val="false"/>
          <w:color w:val="000000"/>
          <w:sz w:val="28"/>
        </w:rPr>
        <w:t>
      3) жекеше нотариустың салық тіркелімдерінде көрсетілген шарттарға сәйкес келгенде қолдануға құқылы.</w:t>
      </w:r>
      <w:r>
        <w:br/>
      </w:r>
      <w:r>
        <w:rPr>
          <w:rFonts w:ascii="Times New Roman"/>
          <w:b w:val="false"/>
          <w:i w:val="false"/>
          <w:color w:val="000000"/>
          <w:sz w:val="28"/>
        </w:rPr>
        <w:t>
      4. Жекеше нотариустың кәсіби шегерімдеріне:</w:t>
      </w:r>
      <w:r>
        <w:br/>
      </w:r>
      <w:r>
        <w:rPr>
          <w:rFonts w:ascii="Times New Roman"/>
          <w:b w:val="false"/>
          <w:i w:val="false"/>
          <w:color w:val="000000"/>
          <w:sz w:val="28"/>
        </w:rPr>
        <w:t>
      1) кеңсе керек-жарақтарын сатып алуға шығыстар;</w:t>
      </w:r>
      <w:r>
        <w:br/>
      </w:r>
      <w:r>
        <w:rPr>
          <w:rFonts w:ascii="Times New Roman"/>
          <w:b w:val="false"/>
          <w:i w:val="false"/>
          <w:color w:val="000000"/>
          <w:sz w:val="28"/>
        </w:rPr>
        <w:t>
      2) нотариаттық қызмет көрсету үшін үй-жайды жалға алу (жалдау) бойынша шығыстар;</w:t>
      </w:r>
      <w:r>
        <w:br/>
      </w:r>
      <w:r>
        <w:rPr>
          <w:rFonts w:ascii="Times New Roman"/>
          <w:b w:val="false"/>
          <w:i w:val="false"/>
          <w:color w:val="000000"/>
          <w:sz w:val="28"/>
        </w:rPr>
        <w:t>
      3) осы Кодекстің 181-бабының 4-тармағына сәйкес есептелген амортизациялық аударымдар;</w:t>
      </w:r>
      <w:r>
        <w:br/>
      </w:r>
      <w:r>
        <w:rPr>
          <w:rFonts w:ascii="Times New Roman"/>
          <w:b w:val="false"/>
          <w:i w:val="false"/>
          <w:color w:val="000000"/>
          <w:sz w:val="28"/>
        </w:rPr>
        <w:t>
      4) банк операцияларының жекелеген түрлерін жүзеге асыратын банктің, ұйымдардың көрсетілетін қызметтеріне, байланыс қызметтеріне, коммуналдық қызметтерге ақы төлеу бойынша шығыстар;</w:t>
      </w:r>
      <w:r>
        <w:br/>
      </w:r>
      <w:r>
        <w:rPr>
          <w:rFonts w:ascii="Times New Roman"/>
          <w:b w:val="false"/>
          <w:i w:val="false"/>
          <w:color w:val="000000"/>
          <w:sz w:val="28"/>
        </w:rPr>
        <w:t>
      5) азаматтық-құқықтық сипаттағы шарттар бойынша қызметкерлердің, сондай-ақ жеке тұлғалардың есептелген табыстары;</w:t>
      </w:r>
      <w:r>
        <w:br/>
      </w:r>
      <w:r>
        <w:rPr>
          <w:rFonts w:ascii="Times New Roman"/>
          <w:b w:val="false"/>
          <w:i w:val="false"/>
          <w:color w:val="000000"/>
          <w:sz w:val="28"/>
        </w:rPr>
        <w:t>
      6) осы Кодекстің 100-бабының 14-1-тармағында және 114-бабында көзделген шығыстар;</w:t>
      </w:r>
      <w:r>
        <w:br/>
      </w:r>
      <w:r>
        <w:rPr>
          <w:rFonts w:ascii="Times New Roman"/>
          <w:b w:val="false"/>
          <w:i w:val="false"/>
          <w:color w:val="000000"/>
          <w:sz w:val="28"/>
        </w:rPr>
        <w:t>
      7) осы Кодекстің 181-бабының 5-тармағына сәйкес қызметтік іссапар кезіндегі өтемақылар;</w:t>
      </w:r>
      <w:r>
        <w:br/>
      </w:r>
      <w:r>
        <w:rPr>
          <w:rFonts w:ascii="Times New Roman"/>
          <w:b w:val="false"/>
          <w:i w:val="false"/>
          <w:color w:val="000000"/>
          <w:sz w:val="28"/>
        </w:rPr>
        <w:t>
      8) қызметкерлердің бір жыл ішіндегі орташа тізімдік санын негізге ала отырып, бір қызметкерге республикалық бюджет туралы заңда белгiленген және тиiстi қаржы жылының 1 қаңтарында қолданылатын айлық есептік көрсеткіш шегінде нотариат палаталарына енгізілетін мүшелік жарналар;</w:t>
      </w:r>
      <w:r>
        <w:br/>
      </w:r>
      <w:r>
        <w:rPr>
          <w:rFonts w:ascii="Times New Roman"/>
          <w:b w:val="false"/>
          <w:i w:val="false"/>
          <w:color w:val="000000"/>
          <w:sz w:val="28"/>
        </w:rPr>
        <w:t>
      9) «Жекеше нотариустардың азаматтық-құқықтық жауапкершiлiгiн мiндеттi сақтандыру туралы» Қазақстан Республикасының Заңында көзделген азаматтық-құқықтық жауапкершілікті міндетті сақтандыруға шығыстар жатады.»;</w:t>
      </w:r>
      <w:r>
        <w:br/>
      </w:r>
      <w:r>
        <w:rPr>
          <w:rFonts w:ascii="Times New Roman"/>
          <w:b w:val="false"/>
          <w:i w:val="false"/>
          <w:color w:val="000000"/>
          <w:sz w:val="28"/>
        </w:rPr>
        <w:t>
      55) мынадай мазмұндағы 182-1, 182-2, 182-3-баптармен толықтырылсын:</w:t>
      </w:r>
      <w:r>
        <w:br/>
      </w:r>
      <w:r>
        <w:rPr>
          <w:rFonts w:ascii="Times New Roman"/>
          <w:b w:val="false"/>
          <w:i w:val="false"/>
          <w:color w:val="000000"/>
          <w:sz w:val="28"/>
        </w:rPr>
        <w:t>
      «182-1-бап. Жеке сот орындаушысының табысы</w:t>
      </w:r>
      <w:r>
        <w:br/>
      </w:r>
      <w:r>
        <w:rPr>
          <w:rFonts w:ascii="Times New Roman"/>
          <w:b w:val="false"/>
          <w:i w:val="false"/>
          <w:color w:val="000000"/>
          <w:sz w:val="28"/>
        </w:rPr>
        <w:t>
      1. Жеке сот орындаушысының салық кезеңі ішіндегі табысы мынадай тәртіппен айқындалады:</w:t>
      </w:r>
      <w:r>
        <w:br/>
      </w:r>
      <w:r>
        <w:rPr>
          <w:rFonts w:ascii="Times New Roman"/>
          <w:b w:val="false"/>
          <w:i w:val="false"/>
          <w:color w:val="000000"/>
          <w:sz w:val="28"/>
        </w:rPr>
        <w:t>
      жеке сот орындаушысы қызметін жүзеге асырудан алынуға жататын (алынған) табыстар,</w:t>
      </w:r>
      <w:r>
        <w:br/>
      </w:r>
      <w:r>
        <w:rPr>
          <w:rFonts w:ascii="Times New Roman"/>
          <w:b w:val="false"/>
          <w:i w:val="false"/>
          <w:color w:val="000000"/>
          <w:sz w:val="28"/>
        </w:rPr>
        <w:t>
      алу</w:t>
      </w:r>
      <w:r>
        <w:br/>
      </w:r>
      <w:r>
        <w:rPr>
          <w:rFonts w:ascii="Times New Roman"/>
          <w:b w:val="false"/>
          <w:i w:val="false"/>
          <w:color w:val="000000"/>
          <w:sz w:val="28"/>
        </w:rPr>
        <w:t>
      жеке сот орындаушысының кәсіби шегерімдері.</w:t>
      </w:r>
      <w:r>
        <w:br/>
      </w:r>
      <w:r>
        <w:rPr>
          <w:rFonts w:ascii="Times New Roman"/>
          <w:b w:val="false"/>
          <w:i w:val="false"/>
          <w:color w:val="000000"/>
          <w:sz w:val="28"/>
        </w:rPr>
        <w:t>
      2. Жеке сот орындаушысы қызметін жүзеге асырудан түскен табыстарға:</w:t>
      </w:r>
      <w:r>
        <w:br/>
      </w:r>
      <w:r>
        <w:rPr>
          <w:rFonts w:ascii="Times New Roman"/>
          <w:b w:val="false"/>
          <w:i w:val="false"/>
          <w:color w:val="000000"/>
          <w:sz w:val="28"/>
        </w:rPr>
        <w:t>
      1) жеке сот орындаушысының қызметіне ақы төлеу;</w:t>
      </w:r>
      <w:r>
        <w:br/>
      </w:r>
      <w:r>
        <w:rPr>
          <w:rFonts w:ascii="Times New Roman"/>
          <w:b w:val="false"/>
          <w:i w:val="false"/>
          <w:color w:val="000000"/>
          <w:sz w:val="28"/>
        </w:rPr>
        <w:t>
      2) атқарушылық іс-әрекеттерді жасау бойынша шығыстарды, оның ішінде бюджет қаражаты есебінен өтеу;</w:t>
      </w:r>
      <w:r>
        <w:br/>
      </w:r>
      <w:r>
        <w:rPr>
          <w:rFonts w:ascii="Times New Roman"/>
          <w:b w:val="false"/>
          <w:i w:val="false"/>
          <w:color w:val="000000"/>
          <w:sz w:val="28"/>
        </w:rPr>
        <w:t>
      3) жеке сот орындаушысы қызметін жүзеге асыру кезінде алынуға жататын (алынған) басқа да табыстар жатады.</w:t>
      </w:r>
      <w:r>
        <w:br/>
      </w:r>
      <w:r>
        <w:rPr>
          <w:rFonts w:ascii="Times New Roman"/>
          <w:b w:val="false"/>
          <w:i w:val="false"/>
          <w:color w:val="000000"/>
          <w:sz w:val="28"/>
        </w:rPr>
        <w:t>
      3. Жеке сот орындаушысы осы баптың 4-тармағында көзделген шығыстар бойынша кәсіби шегерімдерді бір мезгілде мынадай:</w:t>
      </w:r>
      <w:r>
        <w:br/>
      </w:r>
      <w:r>
        <w:rPr>
          <w:rFonts w:ascii="Times New Roman"/>
          <w:b w:val="false"/>
          <w:i w:val="false"/>
          <w:color w:val="000000"/>
          <w:sz w:val="28"/>
        </w:rPr>
        <w:t>
      1) жеке сот орындаушысы қызметін жүзеге асырудан табыс алуға байланысты жүргізілген;</w:t>
      </w:r>
      <w:r>
        <w:br/>
      </w:r>
      <w:r>
        <w:rPr>
          <w:rFonts w:ascii="Times New Roman"/>
          <w:b w:val="false"/>
          <w:i w:val="false"/>
          <w:color w:val="000000"/>
          <w:sz w:val="28"/>
        </w:rPr>
        <w:t>
      2) құжаттамалық расталған;</w:t>
      </w:r>
      <w:r>
        <w:br/>
      </w:r>
      <w:r>
        <w:rPr>
          <w:rFonts w:ascii="Times New Roman"/>
          <w:b w:val="false"/>
          <w:i w:val="false"/>
          <w:color w:val="000000"/>
          <w:sz w:val="28"/>
        </w:rPr>
        <w:t>
      3) жеке сот орындаушысының салықтық тіркелімдерінде көрсетілген талаптарға сәйкес келгенде қолдануға құқылы.</w:t>
      </w:r>
      <w:r>
        <w:br/>
      </w:r>
      <w:r>
        <w:rPr>
          <w:rFonts w:ascii="Times New Roman"/>
          <w:b w:val="false"/>
          <w:i w:val="false"/>
          <w:color w:val="000000"/>
          <w:sz w:val="28"/>
        </w:rPr>
        <w:t>
      4. Жеке сот орындаушысының кәсіби шегерімдеріне:</w:t>
      </w:r>
      <w:r>
        <w:br/>
      </w:r>
      <w:r>
        <w:rPr>
          <w:rFonts w:ascii="Times New Roman"/>
          <w:b w:val="false"/>
          <w:i w:val="false"/>
          <w:color w:val="000000"/>
          <w:sz w:val="28"/>
        </w:rPr>
        <w:t>
      1) кеңсе керек-жарақтарын сатып алуға арналған шығыстар;</w:t>
      </w:r>
      <w:r>
        <w:br/>
      </w:r>
      <w:r>
        <w:rPr>
          <w:rFonts w:ascii="Times New Roman"/>
          <w:b w:val="false"/>
          <w:i w:val="false"/>
          <w:color w:val="000000"/>
          <w:sz w:val="28"/>
        </w:rPr>
        <w:t>
      2) жеке сот орындаушысы қызметін көрсету үшін үй-жайды жалға алу (жалдау) бойынша шығыстар;</w:t>
      </w:r>
      <w:r>
        <w:br/>
      </w:r>
      <w:r>
        <w:rPr>
          <w:rFonts w:ascii="Times New Roman"/>
          <w:b w:val="false"/>
          <w:i w:val="false"/>
          <w:color w:val="000000"/>
          <w:sz w:val="28"/>
        </w:rPr>
        <w:t>
      3) осы Кодекстің 181-бабының 4-тармағына сәйкес есептелген амортизациялық аударымдар;</w:t>
      </w:r>
      <w:r>
        <w:br/>
      </w: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r>
        <w:br/>
      </w:r>
      <w:r>
        <w:rPr>
          <w:rFonts w:ascii="Times New Roman"/>
          <w:b w:val="false"/>
          <w:i w:val="false"/>
          <w:color w:val="000000"/>
          <w:sz w:val="28"/>
        </w:rPr>
        <w:t>
      5) азаматтық-құқықтық сипаттағы шарттар бойынша қызметкерлердің, сондай-ақ жеке тұлғалардың есептелген табыстары;</w:t>
      </w:r>
      <w:r>
        <w:br/>
      </w:r>
      <w:r>
        <w:rPr>
          <w:rFonts w:ascii="Times New Roman"/>
          <w:b w:val="false"/>
          <w:i w:val="false"/>
          <w:color w:val="000000"/>
          <w:sz w:val="28"/>
        </w:rPr>
        <w:t>
      6) осы Кодекстің 100-бабының 14-1-тармағында және 114-бабында көзделген шығыстар;</w:t>
      </w:r>
      <w:r>
        <w:br/>
      </w:r>
      <w:r>
        <w:rPr>
          <w:rFonts w:ascii="Times New Roman"/>
          <w:b w:val="false"/>
          <w:i w:val="false"/>
          <w:color w:val="000000"/>
          <w:sz w:val="28"/>
        </w:rPr>
        <w:t>
      7) қызметтік іссапар кезіндегі өтемақылар;</w:t>
      </w:r>
      <w:r>
        <w:br/>
      </w:r>
      <w:r>
        <w:rPr>
          <w:rFonts w:ascii="Times New Roman"/>
          <w:b w:val="false"/>
          <w:i w:val="false"/>
          <w:color w:val="000000"/>
          <w:sz w:val="28"/>
        </w:rPr>
        <w:t>
      8) қызметкерлердің бір жыл ішіндегі орташа тізімдік санын негізге ала отырып, бір қызметкерге республикалық бюджет туралы заңда белгiленген және тиiстi қаржы жылының 1 қаңтарында қолданылатын айлық есептік көрсеткіш шегінде жеке сот орындаушыларының алқасына енгізілетін мүшелік жарналар;</w:t>
      </w:r>
      <w:r>
        <w:br/>
      </w:r>
      <w:r>
        <w:rPr>
          <w:rFonts w:ascii="Times New Roman"/>
          <w:b w:val="false"/>
          <w:i w:val="false"/>
          <w:color w:val="000000"/>
          <w:sz w:val="28"/>
        </w:rPr>
        <w:t>
      9) «Атқарушылық iс жүргiзу және сот орындаушыларының мәртебесi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азаматтық-құқықтық жауапкершілікті міндетті сақтандыру бойынша шығыстар;</w:t>
      </w:r>
      <w:r>
        <w:br/>
      </w:r>
      <w:r>
        <w:rPr>
          <w:rFonts w:ascii="Times New Roman"/>
          <w:b w:val="false"/>
          <w:i w:val="false"/>
          <w:color w:val="000000"/>
          <w:sz w:val="28"/>
        </w:rPr>
        <w:t>
      10) осы тармақтың 1), 2), 3), 4), 5), 6), 7), 8), 9) тармақшаларында көзделмеген, атқарушылық әрекеттерді жасау бойынша Қазақстан Республикасының заңнамасына сәйкес өтелген шығыстар жатады.</w:t>
      </w:r>
      <w:r>
        <w:br/>
      </w:r>
      <w:r>
        <w:rPr>
          <w:rFonts w:ascii="Times New Roman"/>
          <w:b w:val="false"/>
          <w:i w:val="false"/>
          <w:color w:val="000000"/>
          <w:sz w:val="28"/>
        </w:rPr>
        <w:t>
      182-2-бап. Адвокаттың табысы</w:t>
      </w:r>
      <w:r>
        <w:br/>
      </w:r>
      <w:r>
        <w:rPr>
          <w:rFonts w:ascii="Times New Roman"/>
          <w:b w:val="false"/>
          <w:i w:val="false"/>
          <w:color w:val="000000"/>
          <w:sz w:val="28"/>
        </w:rPr>
        <w:t>
      1. Адвокаттың салық кезеңі ішіндегі табысы мынадай тәртіппен айқындалады:</w:t>
      </w:r>
      <w:r>
        <w:br/>
      </w:r>
      <w:r>
        <w:rPr>
          <w:rFonts w:ascii="Times New Roman"/>
          <w:b w:val="false"/>
          <w:i w:val="false"/>
          <w:color w:val="000000"/>
          <w:sz w:val="28"/>
        </w:rPr>
        <w:t>
      адвокаттық қызметті жүзеге асырудан алынуға жататын (алынған) табыстары,</w:t>
      </w:r>
      <w:r>
        <w:br/>
      </w:r>
      <w:r>
        <w:rPr>
          <w:rFonts w:ascii="Times New Roman"/>
          <w:b w:val="false"/>
          <w:i w:val="false"/>
          <w:color w:val="000000"/>
          <w:sz w:val="28"/>
        </w:rPr>
        <w:t>
      алу</w:t>
      </w:r>
      <w:r>
        <w:br/>
      </w:r>
      <w:r>
        <w:rPr>
          <w:rFonts w:ascii="Times New Roman"/>
          <w:b w:val="false"/>
          <w:i w:val="false"/>
          <w:color w:val="000000"/>
          <w:sz w:val="28"/>
        </w:rPr>
        <w:t>
      адвокаттың кәсіби шегерімдері.</w:t>
      </w:r>
      <w:r>
        <w:br/>
      </w:r>
      <w:r>
        <w:rPr>
          <w:rFonts w:ascii="Times New Roman"/>
          <w:b w:val="false"/>
          <w:i w:val="false"/>
          <w:color w:val="000000"/>
          <w:sz w:val="28"/>
        </w:rPr>
        <w:t>
      2. Адвокаттық қызметті жүзеге асырудан түскен табыстарға:</w:t>
      </w:r>
      <w:r>
        <w:br/>
      </w:r>
      <w:r>
        <w:rPr>
          <w:rFonts w:ascii="Times New Roman"/>
          <w:b w:val="false"/>
          <w:i w:val="false"/>
          <w:color w:val="000000"/>
          <w:sz w:val="28"/>
        </w:rPr>
        <w:t>
      1) адвокаттың заң көмегін көрсетуден табысы;</w:t>
      </w:r>
      <w:r>
        <w:br/>
      </w:r>
      <w:r>
        <w:rPr>
          <w:rFonts w:ascii="Times New Roman"/>
          <w:b w:val="false"/>
          <w:i w:val="false"/>
          <w:color w:val="000000"/>
          <w:sz w:val="28"/>
        </w:rPr>
        <w:t>
      2) қорғау және өкілдік етуге, құқықтық ақпараттандыруға және құқықтық консультация беруге байланысты шығыстарды, оның ішінде Қазақстан Республикасының мемлекет кепілдік берген заң көмегі туралы заңнамасына сәйкес бюджет қаражаты есебінен өтеу түріндегі табыс;</w:t>
      </w:r>
      <w:r>
        <w:br/>
      </w:r>
      <w:r>
        <w:rPr>
          <w:rFonts w:ascii="Times New Roman"/>
          <w:b w:val="false"/>
          <w:i w:val="false"/>
          <w:color w:val="000000"/>
          <w:sz w:val="28"/>
        </w:rPr>
        <w:t>
      3) адвокаттық қызметті жүзеге асыру кезінде алынуға жататын (алынған) басқа да табыстар жатады.</w:t>
      </w:r>
      <w:r>
        <w:br/>
      </w:r>
      <w:r>
        <w:rPr>
          <w:rFonts w:ascii="Times New Roman"/>
          <w:b w:val="false"/>
          <w:i w:val="false"/>
          <w:color w:val="000000"/>
          <w:sz w:val="28"/>
        </w:rPr>
        <w:t>
      3. Адвокат осы баптың 4-тармағында көзделген шығыстар бойынша кәсіби шегерімдерді бір мезгілде мынадай:</w:t>
      </w:r>
      <w:r>
        <w:br/>
      </w:r>
      <w:r>
        <w:rPr>
          <w:rFonts w:ascii="Times New Roman"/>
          <w:b w:val="false"/>
          <w:i w:val="false"/>
          <w:color w:val="000000"/>
          <w:sz w:val="28"/>
        </w:rPr>
        <w:t>
      1) адвокаттық қызметті жүзеге асырудан табыс алуға байланысты жүргізілген;</w:t>
      </w:r>
      <w:r>
        <w:br/>
      </w:r>
      <w:r>
        <w:rPr>
          <w:rFonts w:ascii="Times New Roman"/>
          <w:b w:val="false"/>
          <w:i w:val="false"/>
          <w:color w:val="000000"/>
          <w:sz w:val="28"/>
        </w:rPr>
        <w:t>
      2) құжаттамалық расталған;</w:t>
      </w:r>
      <w:r>
        <w:br/>
      </w:r>
      <w:r>
        <w:rPr>
          <w:rFonts w:ascii="Times New Roman"/>
          <w:b w:val="false"/>
          <w:i w:val="false"/>
          <w:color w:val="000000"/>
          <w:sz w:val="28"/>
        </w:rPr>
        <w:t>
      3) адвокаттың салықтық тіркелімдерінде көрсетілген талаптарды орындаған кезде қолдануға құқылы.</w:t>
      </w:r>
      <w:r>
        <w:br/>
      </w:r>
      <w:r>
        <w:rPr>
          <w:rFonts w:ascii="Times New Roman"/>
          <w:b w:val="false"/>
          <w:i w:val="false"/>
          <w:color w:val="000000"/>
          <w:sz w:val="28"/>
        </w:rPr>
        <w:t>
      4. Адвокаттың кәсіби шегерімдеріне:</w:t>
      </w:r>
      <w:r>
        <w:br/>
      </w:r>
      <w:r>
        <w:rPr>
          <w:rFonts w:ascii="Times New Roman"/>
          <w:b w:val="false"/>
          <w:i w:val="false"/>
          <w:color w:val="000000"/>
          <w:sz w:val="28"/>
        </w:rPr>
        <w:t>
      1) кеңсе керек-жарақтарын сатып алуға арналған шығыстар;</w:t>
      </w:r>
      <w:r>
        <w:br/>
      </w:r>
      <w:r>
        <w:rPr>
          <w:rFonts w:ascii="Times New Roman"/>
          <w:b w:val="false"/>
          <w:i w:val="false"/>
          <w:color w:val="000000"/>
          <w:sz w:val="28"/>
        </w:rPr>
        <w:t>
      2) адвокат қызметін жүзеге асыру үшін үй-жайды жалға алу (жалдау) бойынша шығыстар;</w:t>
      </w:r>
      <w:r>
        <w:br/>
      </w:r>
      <w:r>
        <w:rPr>
          <w:rFonts w:ascii="Times New Roman"/>
          <w:b w:val="false"/>
          <w:i w:val="false"/>
          <w:color w:val="000000"/>
          <w:sz w:val="28"/>
        </w:rPr>
        <w:t>
      3) осы Кодекстің 181-бабының 4-тармағына сәйкес есептелген амортизациялық аударымдар;</w:t>
      </w:r>
      <w:r>
        <w:br/>
      </w: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r>
        <w:br/>
      </w:r>
      <w:r>
        <w:rPr>
          <w:rFonts w:ascii="Times New Roman"/>
          <w:b w:val="false"/>
          <w:i w:val="false"/>
          <w:color w:val="000000"/>
          <w:sz w:val="28"/>
        </w:rPr>
        <w:t>
      5) азаматтық-құқықтық сипаттағы шарттар бойынша қызметкерлердің, сондай-ақ жеке тұлғалардың есептелген табыстары;</w:t>
      </w:r>
      <w:r>
        <w:br/>
      </w:r>
      <w:r>
        <w:rPr>
          <w:rFonts w:ascii="Times New Roman"/>
          <w:b w:val="false"/>
          <w:i w:val="false"/>
          <w:color w:val="000000"/>
          <w:sz w:val="28"/>
        </w:rPr>
        <w:t>
      6) осы Кодекстің 100-бабының 14-1-тармағында және 114-бабында көзделген шығыстар;</w:t>
      </w:r>
      <w:r>
        <w:br/>
      </w:r>
      <w:r>
        <w:rPr>
          <w:rFonts w:ascii="Times New Roman"/>
          <w:b w:val="false"/>
          <w:i w:val="false"/>
          <w:color w:val="000000"/>
          <w:sz w:val="28"/>
        </w:rPr>
        <w:t>
      7) қызметтік іссапар кезіндегі өтемақылар;</w:t>
      </w:r>
      <w:r>
        <w:br/>
      </w:r>
      <w:r>
        <w:rPr>
          <w:rFonts w:ascii="Times New Roman"/>
          <w:b w:val="false"/>
          <w:i w:val="false"/>
          <w:color w:val="000000"/>
          <w:sz w:val="28"/>
        </w:rPr>
        <w:t>
      8) қызметкерлердің бір жыл ішіндегі орташа тізімдік санын негізге ала отырып, бір қызметкерге республикалық бюджет туралы заңда белгiленген және тиiстi қаржы жылының 1 қаңтарында қолданылатын айлық есептік көрсеткіш шегінде адвокаттар алқасына енгізілетін мүшелік жарналар;</w:t>
      </w:r>
      <w:r>
        <w:br/>
      </w:r>
      <w:r>
        <w:rPr>
          <w:rFonts w:ascii="Times New Roman"/>
          <w:b w:val="false"/>
          <w:i w:val="false"/>
          <w:color w:val="000000"/>
          <w:sz w:val="28"/>
        </w:rPr>
        <w:t>
      9) осы тармақтың 1), 2), 3), 4), 5), 6), 7), 8) тармақшаларында көзделмеген, қорғау және өкілдік етуге байланысты Қазақстан Республикасының заңнамасына сәйкес өтелген шығыстар жатады.</w:t>
      </w:r>
      <w:r>
        <w:br/>
      </w:r>
      <w:r>
        <w:rPr>
          <w:rFonts w:ascii="Times New Roman"/>
          <w:b w:val="false"/>
          <w:i w:val="false"/>
          <w:color w:val="000000"/>
          <w:sz w:val="28"/>
        </w:rPr>
        <w:t>
      182-3-бап. Кәсіби медиатордың табысы</w:t>
      </w:r>
      <w:r>
        <w:br/>
      </w:r>
      <w:r>
        <w:rPr>
          <w:rFonts w:ascii="Times New Roman"/>
          <w:b w:val="false"/>
          <w:i w:val="false"/>
          <w:color w:val="000000"/>
          <w:sz w:val="28"/>
        </w:rPr>
        <w:t>
      1. Кәсіби медиатордың салық кезеңі ішіндегі табысы мынадай тәртіппен айқындалады:</w:t>
      </w:r>
      <w:r>
        <w:br/>
      </w:r>
      <w:r>
        <w:rPr>
          <w:rFonts w:ascii="Times New Roman"/>
          <w:b w:val="false"/>
          <w:i w:val="false"/>
          <w:color w:val="000000"/>
          <w:sz w:val="28"/>
        </w:rPr>
        <w:t>
      «Медиация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кәсіби медиатор қызметін жүзеге асырудан алынуға жататын (алынған) табыстар,</w:t>
      </w:r>
      <w:r>
        <w:br/>
      </w:r>
      <w:r>
        <w:rPr>
          <w:rFonts w:ascii="Times New Roman"/>
          <w:b w:val="false"/>
          <w:i w:val="false"/>
          <w:color w:val="000000"/>
          <w:sz w:val="28"/>
        </w:rPr>
        <w:t>
      алу</w:t>
      </w:r>
      <w:r>
        <w:br/>
      </w:r>
      <w:r>
        <w:rPr>
          <w:rFonts w:ascii="Times New Roman"/>
          <w:b w:val="false"/>
          <w:i w:val="false"/>
          <w:color w:val="000000"/>
          <w:sz w:val="28"/>
        </w:rPr>
        <w:t>
      кәсіби медиатордың кәсіби шегерімдері.</w:t>
      </w:r>
      <w:r>
        <w:br/>
      </w:r>
      <w:r>
        <w:rPr>
          <w:rFonts w:ascii="Times New Roman"/>
          <w:b w:val="false"/>
          <w:i w:val="false"/>
          <w:color w:val="000000"/>
          <w:sz w:val="28"/>
        </w:rPr>
        <w:t>
      2. Кәсіби медиатор осы баптың 3-тармағында көзделген шығыстар бойынша кәсіби шегерімдерді бір мезгілде мынадай:</w:t>
      </w:r>
      <w:r>
        <w:br/>
      </w:r>
      <w:r>
        <w:rPr>
          <w:rFonts w:ascii="Times New Roman"/>
          <w:b w:val="false"/>
          <w:i w:val="false"/>
          <w:color w:val="000000"/>
          <w:sz w:val="28"/>
        </w:rPr>
        <w:t>
      1) кәсіби медиатор қызметін жүзеге асырудан табыс алуға байланысты жүргізілген;</w:t>
      </w:r>
      <w:r>
        <w:br/>
      </w:r>
      <w:r>
        <w:rPr>
          <w:rFonts w:ascii="Times New Roman"/>
          <w:b w:val="false"/>
          <w:i w:val="false"/>
          <w:color w:val="000000"/>
          <w:sz w:val="28"/>
        </w:rPr>
        <w:t>
      2) құжаттамалық расталған;</w:t>
      </w:r>
      <w:r>
        <w:br/>
      </w:r>
      <w:r>
        <w:rPr>
          <w:rFonts w:ascii="Times New Roman"/>
          <w:b w:val="false"/>
          <w:i w:val="false"/>
          <w:color w:val="000000"/>
          <w:sz w:val="28"/>
        </w:rPr>
        <w:t>
      3) кәсіби медиатордың салық тіркелімдерінде көрсетілген талаптарға сәйкес келгенде қолдануға құқылы.</w:t>
      </w:r>
      <w:r>
        <w:br/>
      </w:r>
      <w:r>
        <w:rPr>
          <w:rFonts w:ascii="Times New Roman"/>
          <w:b w:val="false"/>
          <w:i w:val="false"/>
          <w:color w:val="000000"/>
          <w:sz w:val="28"/>
        </w:rPr>
        <w:t>
      3. Кәсіби медиатордың кәсіби шегерімдеріне:</w:t>
      </w:r>
      <w:r>
        <w:br/>
      </w:r>
      <w:r>
        <w:rPr>
          <w:rFonts w:ascii="Times New Roman"/>
          <w:b w:val="false"/>
          <w:i w:val="false"/>
          <w:color w:val="000000"/>
          <w:sz w:val="28"/>
        </w:rPr>
        <w:t>
      1) кеңсе керек-жарақтарын сатып алуға арналған шығыстар;</w:t>
      </w:r>
      <w:r>
        <w:br/>
      </w:r>
      <w:r>
        <w:rPr>
          <w:rFonts w:ascii="Times New Roman"/>
          <w:b w:val="false"/>
          <w:i w:val="false"/>
          <w:color w:val="000000"/>
          <w:sz w:val="28"/>
        </w:rPr>
        <w:t>
      2) кәсіби медиатор қызметін көрсету үшін үй-жайды жалға алу (жалдау) бойынша шығыстар;</w:t>
      </w:r>
      <w:r>
        <w:br/>
      </w:r>
      <w:r>
        <w:rPr>
          <w:rFonts w:ascii="Times New Roman"/>
          <w:b w:val="false"/>
          <w:i w:val="false"/>
          <w:color w:val="000000"/>
          <w:sz w:val="28"/>
        </w:rPr>
        <w:t>
      3) осы Кодекстің 181-бабының 4-тармағына сәйкес есептелген амортизациялық аударымдар;</w:t>
      </w:r>
      <w:r>
        <w:br/>
      </w:r>
      <w:r>
        <w:rPr>
          <w:rFonts w:ascii="Times New Roman"/>
          <w:b w:val="false"/>
          <w:i w:val="false"/>
          <w:color w:val="000000"/>
          <w:sz w:val="28"/>
        </w:rPr>
        <w:t>
      4) банктің, банк операцияларының жекелеген түрлерін жүзеге асыратын ұйымдардың қызметтеріне, байланыс қызметтеріне, коммуналдық қызметтерге ақы төлеу бойынша шығыстар;</w:t>
      </w:r>
      <w:r>
        <w:br/>
      </w:r>
      <w:r>
        <w:rPr>
          <w:rFonts w:ascii="Times New Roman"/>
          <w:b w:val="false"/>
          <w:i w:val="false"/>
          <w:color w:val="000000"/>
          <w:sz w:val="28"/>
        </w:rPr>
        <w:t>
      5) азаматтық-құқықтық сипаттағы шарттар бойынша қызметкерлердің, сондай-ақ жеке тұлғалардың есептелген табыстары;</w:t>
      </w:r>
      <w:r>
        <w:br/>
      </w:r>
      <w:r>
        <w:rPr>
          <w:rFonts w:ascii="Times New Roman"/>
          <w:b w:val="false"/>
          <w:i w:val="false"/>
          <w:color w:val="000000"/>
          <w:sz w:val="28"/>
        </w:rPr>
        <w:t>
      6) осы Кодекстің 100-бабының 14-1-тармағында және 114-бабында көзделген шығыстар;</w:t>
      </w:r>
      <w:r>
        <w:br/>
      </w:r>
      <w:r>
        <w:rPr>
          <w:rFonts w:ascii="Times New Roman"/>
          <w:b w:val="false"/>
          <w:i w:val="false"/>
          <w:color w:val="000000"/>
          <w:sz w:val="28"/>
        </w:rPr>
        <w:t>
      7) қызметтік іссапар кезіндегі өтемақылар;</w:t>
      </w:r>
      <w:r>
        <w:br/>
      </w:r>
      <w:r>
        <w:rPr>
          <w:rFonts w:ascii="Times New Roman"/>
          <w:b w:val="false"/>
          <w:i w:val="false"/>
          <w:color w:val="000000"/>
          <w:sz w:val="28"/>
        </w:rPr>
        <w:t>
      8) қызметкерлердің бір жыл ішіндегі орташа тізімдік санын негізге ала отырып, бір қызметкерге республикалық бюджет туралы заңда белгiленген және тиiстi қаржы жылының 1 қаңтарында қолданылатын айлық есептік көрсеткіш шегінде кәсіби медиаторлар ұйымына енгізілетін мүшелік жарналар жатады.»;</w:t>
      </w:r>
      <w:r>
        <w:br/>
      </w:r>
      <w:r>
        <w:rPr>
          <w:rFonts w:ascii="Times New Roman"/>
          <w:b w:val="false"/>
          <w:i w:val="false"/>
          <w:color w:val="000000"/>
          <w:sz w:val="28"/>
        </w:rPr>
        <w:t>
      56) 183-бап мынадай редакцияда жазылсын:</w:t>
      </w:r>
      <w:r>
        <w:br/>
      </w:r>
      <w:r>
        <w:rPr>
          <w:rFonts w:ascii="Times New Roman"/>
          <w:b w:val="false"/>
          <w:i w:val="false"/>
          <w:color w:val="000000"/>
          <w:sz w:val="28"/>
        </w:rPr>
        <w:t>
      «183-бап. Дара кәсіпкердің табысы</w:t>
      </w:r>
      <w:r>
        <w:br/>
      </w:r>
      <w:r>
        <w:rPr>
          <w:rFonts w:ascii="Times New Roman"/>
          <w:b w:val="false"/>
          <w:i w:val="false"/>
          <w:color w:val="000000"/>
          <w:sz w:val="28"/>
        </w:rPr>
        <w:t>
      1. Дара кәсiпкердiң салық кезеңі ішіндегі табысы мынадай тәртіппен айқындалады:</w:t>
      </w:r>
      <w:r>
        <w:br/>
      </w:r>
      <w:r>
        <w:rPr>
          <w:rFonts w:ascii="Times New Roman"/>
          <w:b w:val="false"/>
          <w:i w:val="false"/>
          <w:color w:val="000000"/>
          <w:sz w:val="28"/>
        </w:rPr>
        <w:t>
      осы баптың 1-1-тармағына сәйкес айқындалған дара кәсiпкердiң салық салынатын табысы,</w:t>
      </w:r>
      <w:r>
        <w:br/>
      </w:r>
      <w:r>
        <w:rPr>
          <w:rFonts w:ascii="Times New Roman"/>
          <w:b w:val="false"/>
          <w:i w:val="false"/>
          <w:color w:val="000000"/>
          <w:sz w:val="28"/>
        </w:rPr>
        <w:t>
      қосу</w:t>
      </w:r>
      <w:r>
        <w:br/>
      </w:r>
      <w:r>
        <w:rPr>
          <w:rFonts w:ascii="Times New Roman"/>
          <w:b w:val="false"/>
          <w:i w:val="false"/>
          <w:color w:val="000000"/>
          <w:sz w:val="28"/>
        </w:rPr>
        <w:t>
      осы Кодекстiң 224-бабына сәйкес айқындалған шетелдік көздерден алынған табыстар,</w:t>
      </w:r>
      <w:r>
        <w:br/>
      </w:r>
      <w:r>
        <w:rPr>
          <w:rFonts w:ascii="Times New Roman"/>
          <w:b w:val="false"/>
          <w:i w:val="false"/>
          <w:color w:val="000000"/>
          <w:sz w:val="28"/>
        </w:rPr>
        <w:t>
      алу</w:t>
      </w:r>
      <w:r>
        <w:br/>
      </w:r>
      <w:r>
        <w:rPr>
          <w:rFonts w:ascii="Times New Roman"/>
          <w:b w:val="false"/>
          <w:i w:val="false"/>
          <w:color w:val="000000"/>
          <w:sz w:val="28"/>
        </w:rPr>
        <w:t>
      осы баптың 3-тармағында белгіленген ерекшеліктерді ескере отырып, осы Кодекстiң 133-бабында белгіленген корпоративтiк табыс салығын есептеу мақсатында салық салынатын табысты азайтуды айқындау тәртiбіне ұқсас тәртiппен айқындалған дара кәсiпкердiң салық салынатын табысын азайту,</w:t>
      </w:r>
      <w:r>
        <w:br/>
      </w:r>
      <w:r>
        <w:rPr>
          <w:rFonts w:ascii="Times New Roman"/>
          <w:b w:val="false"/>
          <w:i w:val="false"/>
          <w:color w:val="000000"/>
          <w:sz w:val="28"/>
        </w:rPr>
        <w:t>
      алу</w:t>
      </w:r>
      <w:r>
        <w:br/>
      </w:r>
      <w:r>
        <w:rPr>
          <w:rFonts w:ascii="Times New Roman"/>
          <w:b w:val="false"/>
          <w:i w:val="false"/>
          <w:color w:val="000000"/>
          <w:sz w:val="28"/>
        </w:rPr>
        <w:t>
      осы Кодекстiң 136 және 137-баптарында белгіленген корпоративтiк табыс салығын есептеу мақсатында залалдарды көшіру тәртiбіне ұқсас тәртіппен айқындалған көшірілуге жататын залалдар.</w:t>
      </w:r>
      <w:r>
        <w:br/>
      </w:r>
      <w:r>
        <w:rPr>
          <w:rFonts w:ascii="Times New Roman"/>
          <w:b w:val="false"/>
          <w:i w:val="false"/>
          <w:color w:val="000000"/>
          <w:sz w:val="28"/>
        </w:rPr>
        <w:t>
      2. Дара кәсiпкердiң салық кезеңі ішіндегі салық салынатын табысы мынадай тәртіппен айқындалады:</w:t>
      </w:r>
      <w:r>
        <w:br/>
      </w:r>
      <w:r>
        <w:rPr>
          <w:rFonts w:ascii="Times New Roman"/>
          <w:b w:val="false"/>
          <w:i w:val="false"/>
          <w:color w:val="000000"/>
          <w:sz w:val="28"/>
        </w:rPr>
        <w:t>
      осы Кодекстiң 85-98-баптарында көзделген ерекшеліктерді ескере отырып, осы Кодекстiң 84-бабында белгіленген корпоративтiк табыс салығын есептеу мақсатында жылдық жиынтық табысты айқындау тәртiбіне ұқсас тәртіппен айқындалған салық кезеңі үшін жиынтығында алынған дара кәсiпкердiң табысы,</w:t>
      </w:r>
      <w:r>
        <w:br/>
      </w:r>
      <w:r>
        <w:rPr>
          <w:rFonts w:ascii="Times New Roman"/>
          <w:b w:val="false"/>
          <w:i w:val="false"/>
          <w:color w:val="000000"/>
          <w:sz w:val="28"/>
        </w:rPr>
        <w:t>
      алу</w:t>
      </w:r>
      <w:r>
        <w:br/>
      </w:r>
      <w:r>
        <w:rPr>
          <w:rFonts w:ascii="Times New Roman"/>
          <w:b w:val="false"/>
          <w:i w:val="false"/>
          <w:color w:val="000000"/>
          <w:sz w:val="28"/>
        </w:rPr>
        <w:t>
      осы Кодекстiң 99-бабының 1-тармағында белгіленген корпоративтiк табыс салығын есептеу мақсатында жылдық жиынтық табысты түзетулерді айқындау тәртiбіне ұқсас тәртіппен айқындалған салық кезеңі үшін жиынтығында алынған дара кәсiпкердiң табысын түзету,</w:t>
      </w:r>
      <w:r>
        <w:br/>
      </w:r>
      <w:r>
        <w:rPr>
          <w:rFonts w:ascii="Times New Roman"/>
          <w:b w:val="false"/>
          <w:i w:val="false"/>
          <w:color w:val="000000"/>
          <w:sz w:val="28"/>
        </w:rPr>
        <w:t>
      қосу (алу)</w:t>
      </w:r>
      <w:r>
        <w:br/>
      </w:r>
      <w:r>
        <w:rPr>
          <w:rFonts w:ascii="Times New Roman"/>
          <w:b w:val="false"/>
          <w:i w:val="false"/>
          <w:color w:val="000000"/>
          <w:sz w:val="28"/>
        </w:rPr>
        <w:t>
      осы Кодекстiң 99-бабының 2-тармағында белгіленген корпоративтiк табыс салығын есептеу мақсатында жылдық жиынтық табысты түзетулерді айқындау тәртiбіне ұқсас тәртіппен айқындалған салық кезеңі үшін жиынтығында алынған дара кәсiпкердiң табысын түзету,</w:t>
      </w:r>
      <w:r>
        <w:br/>
      </w:r>
      <w:r>
        <w:rPr>
          <w:rFonts w:ascii="Times New Roman"/>
          <w:b w:val="false"/>
          <w:i w:val="false"/>
          <w:color w:val="000000"/>
          <w:sz w:val="28"/>
        </w:rPr>
        <w:t>
      алу</w:t>
      </w:r>
      <w:r>
        <w:br/>
      </w:r>
      <w:r>
        <w:rPr>
          <w:rFonts w:ascii="Times New Roman"/>
          <w:b w:val="false"/>
          <w:i w:val="false"/>
          <w:color w:val="000000"/>
          <w:sz w:val="28"/>
        </w:rPr>
        <w:t>
      осы Кодекстiң 100-125-баптарында белгіленген корпоративтiк табыс салығын есептеу мақсатында шегерімдерге жатқызылатын шығыстарды айқындау тәртiбіне ұқсас тәртіппен айқындалған шегерімдер,</w:t>
      </w:r>
      <w:r>
        <w:br/>
      </w:r>
      <w:r>
        <w:rPr>
          <w:rFonts w:ascii="Times New Roman"/>
          <w:b w:val="false"/>
          <w:i w:val="false"/>
          <w:color w:val="000000"/>
          <w:sz w:val="28"/>
        </w:rPr>
        <w:t>
      қосу (алу)</w:t>
      </w:r>
      <w:r>
        <w:br/>
      </w:r>
      <w:r>
        <w:rPr>
          <w:rFonts w:ascii="Times New Roman"/>
          <w:b w:val="false"/>
          <w:i w:val="false"/>
          <w:color w:val="000000"/>
          <w:sz w:val="28"/>
        </w:rPr>
        <w:t>
      осы Кодекстiң 132-бабында белгіленген корпоративтiк табыс салығын есептеу мақсатында табыстарды және шегерімдерді түзетуді айқындау тәртiбіне ұқсас тәртіппен айқындалған табыстарды және шегерімдерді түзету.</w:t>
      </w:r>
      <w:r>
        <w:br/>
      </w:r>
      <w:r>
        <w:rPr>
          <w:rFonts w:ascii="Times New Roman"/>
          <w:b w:val="false"/>
          <w:i w:val="false"/>
          <w:color w:val="000000"/>
          <w:sz w:val="28"/>
        </w:rPr>
        <w:t>
      3. Шағын бизнес субъектілері үшін арнаулы салық режимiн қолданатын дара кәсiпкердiң табысы осы Кодекстің 427-бабының 3 және 4-тармақтарына сәйкес айқындалады.»;</w:t>
      </w:r>
      <w:r>
        <w:br/>
      </w:r>
      <w:r>
        <w:rPr>
          <w:rFonts w:ascii="Times New Roman"/>
          <w:b w:val="false"/>
          <w:i w:val="false"/>
          <w:color w:val="000000"/>
          <w:sz w:val="28"/>
        </w:rPr>
        <w:t>
      57)  184-бапта:</w:t>
      </w:r>
      <w:r>
        <w:br/>
      </w:r>
      <w:r>
        <w:rPr>
          <w:rFonts w:ascii="Times New Roman"/>
          <w:b w:val="false"/>
          <w:i w:val="false"/>
          <w:color w:val="000000"/>
          <w:sz w:val="28"/>
        </w:rPr>
        <w:t>
      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xml:space="preserve">
      «1) Қазақстан Республикасының шегінен тыс жерлердегi көздерден, оның ішінде жеке тұлғаның мүлікті өткізуден, сондай-ақ осы Кодекстің </w:t>
      </w:r>
      <w:r>
        <w:br/>
      </w:r>
      <w:r>
        <w:rPr>
          <w:rFonts w:ascii="Times New Roman"/>
          <w:b w:val="false"/>
          <w:i w:val="false"/>
          <w:color w:val="000000"/>
          <w:sz w:val="28"/>
        </w:rPr>
        <w:t>
184-1-бабында белгіленген тәртіппен айқындалатын шағын бизнес субъектiлерi үшiн арнаулы салық режимiн қолданатын дара кәсіпкердің алған табыстары;»;</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салық агенті болып табылмайтын тұлғалардан кәсіби медиаторларды қоспағанда, медиация туралы Қазақстан Республикасының заңнамасына сәйкес алынған медиаторлардың табыстары;»;</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бірлескен қызмет туралы шартқа сәйкес шаруа немесе фермер қожалығы табысында шаруа немесе фермер қожалығы басшысының (мүшесінің) үлесі бойынша айқындалатын шаруа немесе фермер қожалығы үшін арнаулы салық режимін қолданатын шаруа немесе фермер қожалығы басшысының (мүшесінің) табысы.»;</w:t>
      </w:r>
      <w:r>
        <w:br/>
      </w:r>
      <w:r>
        <w:rPr>
          <w:rFonts w:ascii="Times New Roman"/>
          <w:b w:val="false"/>
          <w:i w:val="false"/>
          <w:color w:val="000000"/>
          <w:sz w:val="28"/>
        </w:rPr>
        <w:t>
      2-1-тармақтың сегізінші абзацы мынадай редакцияда жазылсын:</w:t>
      </w:r>
      <w:r>
        <w:br/>
      </w:r>
      <w:r>
        <w:rPr>
          <w:rFonts w:ascii="Times New Roman"/>
          <w:b w:val="false"/>
          <w:i w:val="false"/>
          <w:color w:val="000000"/>
          <w:sz w:val="28"/>
        </w:rPr>
        <w:t>
      «Егер салық кезеңі ішінде жеке табыс салығы бойынша төленген алдын ала төлемдердің сомасы есепті салық кезеңі үшін есептелген жеке табыс салығының сомасынан аз болған жағдайда, жеке табыс салығын есептеу жеке табыс салығы бойынша декларацияда көрсетіледі және салық кезеңінің қорытындылары декларациясы бойынша жеке табыс салығын төлеуді Қазақстан Республикасының резиденті-үй қызметкері болып табылатын еңбекші көшіп келуші осы Кодекстің 187-7-бабында көзделген жеке табыс салығы бойынша декларацияны табыс еткен мерзімнен кейін күнтізбелік он күннен кешіктірмей, болатын жері бойынша жүзеге асырады.»;</w:t>
      </w:r>
      <w:r>
        <w:br/>
      </w:r>
      <w:r>
        <w:rPr>
          <w:rFonts w:ascii="Times New Roman"/>
          <w:b w:val="false"/>
          <w:i w:val="false"/>
          <w:color w:val="000000"/>
          <w:sz w:val="28"/>
        </w:rPr>
        <w:t>
      3 және 4-тармақтар алып тасталсын.</w:t>
      </w:r>
      <w:r>
        <w:br/>
      </w:r>
      <w:r>
        <w:rPr>
          <w:rFonts w:ascii="Times New Roman"/>
          <w:b w:val="false"/>
          <w:i w:val="false"/>
          <w:color w:val="000000"/>
          <w:sz w:val="28"/>
        </w:rPr>
        <w:t>
      58) мынадай мазмұндағы 184-1-баппен толықтырылсын:</w:t>
      </w:r>
      <w:r>
        <w:br/>
      </w:r>
      <w:r>
        <w:rPr>
          <w:rFonts w:ascii="Times New Roman"/>
          <w:b w:val="false"/>
          <w:i w:val="false"/>
          <w:color w:val="000000"/>
          <w:sz w:val="28"/>
        </w:rPr>
        <w:t>
      «184-1-бап.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мүлікті өткізуден түсетін табысын айқындау тәртібі</w:t>
      </w:r>
      <w:r>
        <w:br/>
      </w:r>
      <w:r>
        <w:rPr>
          <w:rFonts w:ascii="Times New Roman"/>
          <w:b w:val="false"/>
          <w:i w:val="false"/>
          <w:color w:val="000000"/>
          <w:sz w:val="28"/>
        </w:rPr>
        <w:t>
      1. Егер осы бапта өзгеше белгіленбесе,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мүлікті өткізу кезінде түсетін табысы мүлікті өткізу құны болып табылады.</w:t>
      </w:r>
      <w:r>
        <w:br/>
      </w:r>
      <w:r>
        <w:rPr>
          <w:rFonts w:ascii="Times New Roman"/>
          <w:b w:val="false"/>
          <w:i w:val="false"/>
          <w:color w:val="000000"/>
          <w:sz w:val="28"/>
        </w:rPr>
        <w:t>
      2.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мүлікті өткізу кезінде түсетін табысы мынадай мүлікті:</w:t>
      </w:r>
      <w:r>
        <w:br/>
      </w:r>
      <w:r>
        <w:rPr>
          <w:rFonts w:ascii="Times New Roman"/>
          <w:b w:val="false"/>
          <w:i w:val="false"/>
          <w:color w:val="000000"/>
          <w:sz w:val="28"/>
        </w:rPr>
        <w:t>
      1) Қазақстан Республикасының шегінен тыс жерлердегі мүлікке құқықтар және (немесе) ол бойынша мәмілелер шет мемлекеттің заңнамасына сәйкес шет мемлекеттің құзыретті органында мемлекеттік немесе басқа да тіркелуге жататын;</w:t>
      </w:r>
      <w:r>
        <w:br/>
      </w:r>
      <w:r>
        <w:rPr>
          <w:rFonts w:ascii="Times New Roman"/>
          <w:b w:val="false"/>
          <w:i w:val="false"/>
          <w:color w:val="000000"/>
          <w:sz w:val="28"/>
        </w:rPr>
        <w:t>
      2) Қазақстан Республикасының шегінен тыс жерлердегі шет мемлекеттің заңнамасына сәйкес шет мемлекеттің құзыретті органында мемлекеттік немесе басқа да тіркелуге жататын мүлікті өткізу кезінде мүлікті өткізу құны мен оны сатып алу құны арасындағы оң айырма ретінде айқындалады.</w:t>
      </w:r>
      <w:r>
        <w:br/>
      </w:r>
      <w:r>
        <w:rPr>
          <w:rFonts w:ascii="Times New Roman"/>
          <w:b w:val="false"/>
          <w:i w:val="false"/>
          <w:color w:val="000000"/>
          <w:sz w:val="28"/>
        </w:rPr>
        <w:t>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жоқ және жария ету үшін алым төлеу бойынша міндеттеме орындалған мүлікті жария еткен тұлға өткізген жағдайда, мүлікті өткізу бағасы (құны) мен өткізілетін мүлікті жария ету үшін алымды есептеу үшін теңгемен айқындалған бағалау құны арасындағы оң айырма құн өсімінен түсетін табыс болып табылады.</w:t>
      </w:r>
      <w:r>
        <w:br/>
      </w:r>
      <w:r>
        <w:rPr>
          <w:rFonts w:ascii="Times New Roman"/>
          <w:b w:val="false"/>
          <w:i w:val="false"/>
          <w:color w:val="000000"/>
          <w:sz w:val="28"/>
        </w:rPr>
        <w:t>
      4. Борыштық бағалы қағаздарды қоспағанда,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бағалы қағаздарды өткізу кезінде түсетін табысы өткізу құны мен сатып алу құны арасындағы оң айырма ретінде айқындалады.</w:t>
      </w:r>
      <w:r>
        <w:br/>
      </w:r>
      <w:r>
        <w:rPr>
          <w:rFonts w:ascii="Times New Roman"/>
          <w:b w:val="false"/>
          <w:i w:val="false"/>
          <w:color w:val="000000"/>
          <w:sz w:val="28"/>
        </w:rPr>
        <w:t>
      5.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борыштық бағалы қағаздарды өткізу кезінде түсетін табысын өткізу күнгі дисконт амортизациясын және (немесе) сыйлықақыны ескере отырып, купон есепке алынбаған өткізу құны мен сатып алу құны арасындағы оң айырма ретінде айқындалады.</w:t>
      </w:r>
      <w:r>
        <w:br/>
      </w:r>
      <w:r>
        <w:rPr>
          <w:rFonts w:ascii="Times New Roman"/>
          <w:b w:val="false"/>
          <w:i w:val="false"/>
          <w:color w:val="000000"/>
          <w:sz w:val="28"/>
        </w:rPr>
        <w:t>
      6. Жеке тұлғаның, сондай-ақ шағын бизнес субъектілері үшін арнаулы салық режимін қолданатын дара кәсіпкердің Қазақстан Республикасының шегінен тыс жерлердегі көздерден алынған қатысу үлесін өткізу кезінде түсетін табысы өткізу құны мен оны сатып алу (салым) құны арасындағы оң айырма ретінде айқындалады.</w:t>
      </w:r>
      <w:r>
        <w:br/>
      </w:r>
      <w:r>
        <w:rPr>
          <w:rFonts w:ascii="Times New Roman"/>
          <w:b w:val="false"/>
          <w:i w:val="false"/>
          <w:color w:val="000000"/>
          <w:sz w:val="28"/>
        </w:rPr>
        <w:t>
      7. Осы баптың 2-тармағының ережесі мынадай жағдайларда:</w:t>
      </w:r>
      <w:r>
        <w:br/>
      </w:r>
      <w:r>
        <w:rPr>
          <w:rFonts w:ascii="Times New Roman"/>
          <w:b w:val="false"/>
          <w:i w:val="false"/>
          <w:color w:val="000000"/>
          <w:sz w:val="28"/>
        </w:rPr>
        <w:t>
      1) жылжымайтын мүлік жеңілдікті салық салынатын мемлекеттің аумағында болса;</w:t>
      </w:r>
      <w:r>
        <w:br/>
      </w:r>
      <w:r>
        <w:rPr>
          <w:rFonts w:ascii="Times New Roman"/>
          <w:b w:val="false"/>
          <w:i w:val="false"/>
          <w:color w:val="000000"/>
          <w:sz w:val="28"/>
        </w:rPr>
        <w:t>
      2) жылжымалы мүлікке құқықтар немесе жылжымалы мүлік бойынша мәмілелер жеңілдікті салық салынатын мемлекеттің құзыретті органында тіркелген болса қолданылмайды.</w:t>
      </w:r>
      <w:r>
        <w:br/>
      </w:r>
      <w:r>
        <w:rPr>
          <w:rFonts w:ascii="Times New Roman"/>
          <w:b w:val="false"/>
          <w:i w:val="false"/>
          <w:color w:val="000000"/>
          <w:sz w:val="28"/>
        </w:rPr>
        <w:t>
      8. Осы баптың 4, 5, 6-тармақтарының ережелері, егер осы баптың 4, 5, 6-тармақтарында көрсетілген табыстар жеңілдікті салық салынатын мемлекеттегі көздерден алынса, қолданылмайды.</w:t>
      </w:r>
      <w:r>
        <w:br/>
      </w:r>
      <w:r>
        <w:rPr>
          <w:rFonts w:ascii="Times New Roman"/>
          <w:b w:val="false"/>
          <w:i w:val="false"/>
          <w:color w:val="000000"/>
          <w:sz w:val="28"/>
        </w:rPr>
        <w:t>
      9. Осы баптың 2, 4, 5, 6-тармақтарының ережелері:</w:t>
      </w:r>
      <w:r>
        <w:br/>
      </w:r>
      <w:r>
        <w:rPr>
          <w:rFonts w:ascii="Times New Roman"/>
          <w:b w:val="false"/>
          <w:i w:val="false"/>
          <w:color w:val="000000"/>
          <w:sz w:val="28"/>
        </w:rPr>
        <w:t>
      1) мүлікті сатып алу құнын (салым құнын);</w:t>
      </w:r>
      <w:r>
        <w:br/>
      </w:r>
      <w:r>
        <w:rPr>
          <w:rFonts w:ascii="Times New Roman"/>
          <w:b w:val="false"/>
          <w:i w:val="false"/>
          <w:color w:val="000000"/>
          <w:sz w:val="28"/>
        </w:rPr>
        <w:t>
      2) мүлікті өткізу құнын;</w:t>
      </w:r>
      <w:r>
        <w:br/>
      </w:r>
      <w:r>
        <w:rPr>
          <w:rFonts w:ascii="Times New Roman"/>
          <w:b w:val="false"/>
          <w:i w:val="false"/>
          <w:color w:val="000000"/>
          <w:sz w:val="28"/>
        </w:rPr>
        <w:t>
      3) мүлікті және (немесе) мүлікке меншік құқығын және (немесе) мүлік бойынша мәмілені шет мемлекеттің заңнамасына сәйкес шет мемлекеттің құзыретті органының тіркегенін растайтын құжаттар негізінде қолданылады.»;</w:t>
      </w:r>
      <w:r>
        <w:br/>
      </w:r>
      <w:r>
        <w:rPr>
          <w:rFonts w:ascii="Times New Roman"/>
          <w:b w:val="false"/>
          <w:i w:val="false"/>
          <w:color w:val="000000"/>
          <w:sz w:val="28"/>
        </w:rPr>
        <w:t>
      59) 185-бапта:</w:t>
      </w:r>
      <w:r>
        <w:br/>
      </w:r>
      <w:r>
        <w:rPr>
          <w:rFonts w:ascii="Times New Roman"/>
          <w:b w:val="false"/>
          <w:i w:val="false"/>
          <w:color w:val="000000"/>
          <w:sz w:val="28"/>
        </w:rPr>
        <w:t>
      1, 3-тармақтар алып тасталсын;</w:t>
      </w:r>
      <w:r>
        <w:br/>
      </w:r>
      <w:r>
        <w:rPr>
          <w:rFonts w:ascii="Times New Roman"/>
          <w:b w:val="false"/>
          <w:i w:val="false"/>
          <w:color w:val="000000"/>
          <w:sz w:val="28"/>
        </w:rPr>
        <w:t>
      2-тармақ алып тасталсын;</w:t>
      </w:r>
      <w:r>
        <w:br/>
      </w:r>
      <w:r>
        <w:rPr>
          <w:rFonts w:ascii="Times New Roman"/>
          <w:b w:val="false"/>
          <w:i w:val="false"/>
          <w:color w:val="000000"/>
          <w:sz w:val="28"/>
        </w:rPr>
        <w:t>
      60) 186, 187-баптар алып тасталсын;</w:t>
      </w:r>
      <w:r>
        <w:br/>
      </w:r>
      <w:r>
        <w:rPr>
          <w:rFonts w:ascii="Times New Roman"/>
          <w:b w:val="false"/>
          <w:i w:val="false"/>
          <w:color w:val="000000"/>
          <w:sz w:val="28"/>
        </w:rPr>
        <w:t>
      61) мынадай мазмұндағы 21-1-тараумен, 1-параграфпен, 187-1, 187-2, 187-3-баптармен, 2-параграфпен, 187-4, 187-5-баптармен, 3-параграфпен, 187-6, 187-7-баптармен толықтырылсын:</w:t>
      </w:r>
      <w:r>
        <w:br/>
      </w:r>
      <w:r>
        <w:rPr>
          <w:rFonts w:ascii="Times New Roman"/>
          <w:b w:val="false"/>
          <w:i w:val="false"/>
          <w:color w:val="000000"/>
          <w:sz w:val="28"/>
        </w:rPr>
        <w:t>
      «21-1-тарау. Жеке тұлғалардың декларациялары</w:t>
      </w:r>
      <w:r>
        <w:br/>
      </w:r>
      <w:r>
        <w:rPr>
          <w:rFonts w:ascii="Times New Roman"/>
          <w:b w:val="false"/>
          <w:i w:val="false"/>
          <w:color w:val="000000"/>
          <w:sz w:val="28"/>
        </w:rPr>
        <w:t>
      § 1. Активтер мен міндеттемелер туралы декларация</w:t>
      </w:r>
      <w:r>
        <w:br/>
      </w:r>
      <w:r>
        <w:rPr>
          <w:rFonts w:ascii="Times New Roman"/>
          <w:b w:val="false"/>
          <w:i w:val="false"/>
          <w:color w:val="000000"/>
          <w:sz w:val="28"/>
        </w:rPr>
        <w:t>
      187-1-бап. Активтер мен міндеттемелер туралы декларация</w:t>
      </w:r>
      <w:r>
        <w:br/>
      </w:r>
      <w:r>
        <w:rPr>
          <w:rFonts w:ascii="Times New Roman"/>
          <w:b w:val="false"/>
          <w:i w:val="false"/>
          <w:color w:val="000000"/>
          <w:sz w:val="28"/>
        </w:rPr>
        <w:t>
      1. Осы бапта көрсетілген тұлғалар активтері мен міндеттемелері туралы декларацияны егер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Заңдарында өзгеше белгiленбесе, активтер мен міндеттемелер туралы декларацияны табыс ететін жылдың алдындағы жылдың 31 желтоқсанындағы жағдай бойынша толтырады.</w:t>
      </w:r>
      <w:r>
        <w:br/>
      </w:r>
      <w:r>
        <w:rPr>
          <w:rFonts w:ascii="Times New Roman"/>
          <w:b w:val="false"/>
          <w:i w:val="false"/>
          <w:color w:val="000000"/>
          <w:sz w:val="28"/>
        </w:rPr>
        <w:t>
      2. Активтер мен міндеттемелер туралы декларацияны активтер мен міндеттемелер туралы декларацияны табыс ететін жылдың 1 қаңтарында жеке тұлға:</w:t>
      </w:r>
      <w:r>
        <w:br/>
      </w:r>
      <w:r>
        <w:rPr>
          <w:rFonts w:ascii="Times New Roman"/>
          <w:b w:val="false"/>
          <w:i w:val="false"/>
          <w:color w:val="000000"/>
          <w:sz w:val="28"/>
        </w:rPr>
        <w:t>
      1) мынадай адамдардың бірі:</w:t>
      </w:r>
      <w:r>
        <w:br/>
      </w:r>
      <w:r>
        <w:rPr>
          <w:rFonts w:ascii="Times New Roman"/>
          <w:b w:val="false"/>
          <w:i w:val="false"/>
          <w:color w:val="000000"/>
          <w:sz w:val="28"/>
        </w:rPr>
        <w:t>
      Қазақстан Республикасының кәмелеттік жасқа толған азаматы;</w:t>
      </w:r>
      <w:r>
        <w:br/>
      </w:r>
      <w:r>
        <w:rPr>
          <w:rFonts w:ascii="Times New Roman"/>
          <w:b w:val="false"/>
          <w:i w:val="false"/>
          <w:color w:val="000000"/>
          <w:sz w:val="28"/>
        </w:rPr>
        <w:t>
      оралман;</w:t>
      </w:r>
      <w:r>
        <w:br/>
      </w:r>
      <w:r>
        <w:rPr>
          <w:rFonts w:ascii="Times New Roman"/>
          <w:b w:val="false"/>
          <w:i w:val="false"/>
          <w:color w:val="000000"/>
          <w:sz w:val="28"/>
        </w:rPr>
        <w:t>
      тұруға ықтиярхаты бар адам болып табылатын, осы Кодекстің ережелеріне сәйкес Қазақстан Республикасының резиденті;</w:t>
      </w:r>
      <w:r>
        <w:br/>
      </w:r>
      <w:r>
        <w:rPr>
          <w:rFonts w:ascii="Times New Roman"/>
          <w:b w:val="false"/>
          <w:i w:val="false"/>
          <w:color w:val="000000"/>
          <w:sz w:val="28"/>
        </w:rPr>
        <w:t>
      2)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мемлекеттік лауазым атқаратын адамның немесе мемлекеттік функцияларды орындауға уәкілеттілік берілген адамның немесе оларға теңестірілген адамның зайыбы (жұбайы);</w:t>
      </w:r>
      <w:r>
        <w:br/>
      </w:r>
      <w:r>
        <w:rPr>
          <w:rFonts w:ascii="Times New Roman"/>
          <w:b w:val="false"/>
          <w:i w:val="false"/>
          <w:color w:val="000000"/>
          <w:sz w:val="28"/>
        </w:rPr>
        <w:t>
      3) осы баптың 3-тармағында айқындалған жағдайда осы тармақтың 1), 2) тармақшаларында көрсетілмеген жеке тұлға;</w:t>
      </w:r>
      <w:r>
        <w:br/>
      </w:r>
      <w:r>
        <w:rPr>
          <w:rFonts w:ascii="Times New Roman"/>
          <w:b w:val="false"/>
          <w:i w:val="false"/>
          <w:color w:val="000000"/>
          <w:sz w:val="28"/>
        </w:rPr>
        <w:t>
      4) мынадай:</w:t>
      </w:r>
      <w:r>
        <w:br/>
      </w:r>
      <w:r>
        <w:rPr>
          <w:rFonts w:ascii="Times New Roman"/>
          <w:b w:val="false"/>
          <w:i w:val="false"/>
          <w:color w:val="000000"/>
          <w:sz w:val="28"/>
        </w:rPr>
        <w:t>
      осы баптың 4-тармағында айқындалған жағдайда он сегіз жасқа (кәмелетке жасына) толмаған адамның;</w:t>
      </w:r>
      <w:r>
        <w:br/>
      </w:r>
      <w:r>
        <w:rPr>
          <w:rFonts w:ascii="Times New Roman"/>
          <w:b w:val="false"/>
          <w:i w:val="false"/>
          <w:color w:val="000000"/>
          <w:sz w:val="28"/>
        </w:rPr>
        <w:t xml:space="preserve">
      әрекетке қабілетсіз деп танылған және осы тармақтың 1), 2), </w:t>
      </w:r>
      <w:r>
        <w:br/>
      </w:r>
      <w:r>
        <w:rPr>
          <w:rFonts w:ascii="Times New Roman"/>
          <w:b w:val="false"/>
          <w:i w:val="false"/>
          <w:color w:val="000000"/>
          <w:sz w:val="28"/>
        </w:rPr>
        <w:t>
3) тармақшаларында көрсетілген адамдардың санатына жататын кәмелетке толған адамның кез келгенінің заңды өкілдерінің бірі болып табылатын адам табыс етеді.</w:t>
      </w:r>
      <w:r>
        <w:br/>
      </w:r>
      <w:r>
        <w:rPr>
          <w:rFonts w:ascii="Times New Roman"/>
          <w:b w:val="false"/>
          <w:i w:val="false"/>
          <w:color w:val="000000"/>
          <w:sz w:val="28"/>
        </w:rPr>
        <w:t>
      3. Осы баптың 2-тармағы 3) тармақшасында көрсетілген адамдар активтер мен міндеттемелер туралы декларацияны мына жағдайлардың кез келгені басталған:</w:t>
      </w:r>
      <w:r>
        <w:br/>
      </w:r>
      <w:r>
        <w:rPr>
          <w:rFonts w:ascii="Times New Roman"/>
          <w:b w:val="false"/>
          <w:i w:val="false"/>
          <w:color w:val="000000"/>
          <w:sz w:val="28"/>
        </w:rPr>
        <w:t>
      1) жеке тұлғаның активтері мен міндеттемелері туралы декларацияны табыс ету жылының алдындағы жылдың 31 желтоқсанындағы жағдай бойынша меншік құқығында мемлекеттік немесе өзге де тіркелуге жататын мүлік, сондай-ақ құқықтары және (немесе) мәмілелері Қазақстан Республикасының аумағында мемлекеттік немесе өзге де тіркелуге жататын мүлік болған;</w:t>
      </w:r>
      <w:r>
        <w:br/>
      </w:r>
      <w:r>
        <w:rPr>
          <w:rFonts w:ascii="Times New Roman"/>
          <w:b w:val="false"/>
          <w:i w:val="false"/>
          <w:color w:val="000000"/>
          <w:sz w:val="28"/>
        </w:rPr>
        <w:t>
      2) жеке тұлғаның активтері мен міндеттемелері туралы декларацияны табыс ету жылының алдындағы жылдың 31 желтоқсанындағы жағдай бойынша Қазақстан Республикасының аумағында тұрғын үй құрылысына қатысу үлесі болған кезде табыс етеді.</w:t>
      </w:r>
      <w:r>
        <w:br/>
      </w:r>
      <w:r>
        <w:rPr>
          <w:rFonts w:ascii="Times New Roman"/>
          <w:b w:val="false"/>
          <w:i w:val="false"/>
          <w:color w:val="000000"/>
          <w:sz w:val="28"/>
        </w:rPr>
        <w:t>
      Осы тармақтың ережелері Қазақстан Республикасында аккредиттелген шетелдік мемлекеттің дипломатиялық немесе оларға теңестірілген өкілдіктердің, консулдық мекемелерінің, халықаралық ұйымдардың және олардың өкілдіктерінің қызметкерлері болып табылатын шетелдіктерге немесе азаматтығы жоқ адамдарға, сондай-ақ олармен бірге тұратын отбасы мүшелеріне қолданылмайды.</w:t>
      </w:r>
      <w:r>
        <w:br/>
      </w:r>
      <w:r>
        <w:rPr>
          <w:rFonts w:ascii="Times New Roman"/>
          <w:b w:val="false"/>
          <w:i w:val="false"/>
          <w:color w:val="000000"/>
          <w:sz w:val="28"/>
        </w:rPr>
        <w:t xml:space="preserve">
      4. Осы баптың 2-тармағы 4) тармақшасында көрсетілген адамдар активтер мен міндеттемелер туралы декларацияны осы баптың 2-тармағы </w:t>
      </w:r>
      <w:r>
        <w:br/>
      </w:r>
      <w:r>
        <w:rPr>
          <w:rFonts w:ascii="Times New Roman"/>
          <w:b w:val="false"/>
          <w:i w:val="false"/>
          <w:color w:val="000000"/>
          <w:sz w:val="28"/>
        </w:rPr>
        <w:t>
4) тармақшасының екінші абзацында көрсетілген адам үшін осы адамда мына жағдайлардың кез келгені:</w:t>
      </w:r>
      <w:r>
        <w:br/>
      </w:r>
      <w:r>
        <w:rPr>
          <w:rFonts w:ascii="Times New Roman"/>
          <w:b w:val="false"/>
          <w:i w:val="false"/>
          <w:color w:val="000000"/>
          <w:sz w:val="28"/>
        </w:rPr>
        <w:t>
      1) активтер мен міндеттемелер туралы декларацияны табыс ету жылының алдындағы жылдың 31 желтоқсанындағы жағдай бойынша меншік құқығында мемлекеттік немесе өзге де тіркелуге жататын мүлік, сондай-ақ құқықтары және (немесе) мәмілелері мемлекеттік немесе өзге де тіркелуге, оның ішінде Қазақстан Республикасының шегінен тыс жерлерде тіркелуге жататын мүлік (жекешелендірілген тұрғын үйге ортақ бірлескен меншік құқығындағы мүлікті қоспағанда) болған;</w:t>
      </w:r>
      <w:r>
        <w:br/>
      </w:r>
      <w:r>
        <w:rPr>
          <w:rFonts w:ascii="Times New Roman"/>
          <w:b w:val="false"/>
          <w:i w:val="false"/>
          <w:color w:val="000000"/>
          <w:sz w:val="28"/>
        </w:rPr>
        <w:t>
      2) активтер мен міндеттемелер туралы декларацияны табыс ету жылының алдындағы жылдың 31 желтоқсанындағы жағдай бойынша тұрғын үй құрылысына, оның ішінде Қазақстан Республикасының шегінен тыс жерлерде қатысу үлесі болған;</w:t>
      </w:r>
      <w:r>
        <w:br/>
      </w:r>
      <w:r>
        <w:rPr>
          <w:rFonts w:ascii="Times New Roman"/>
          <w:b w:val="false"/>
          <w:i w:val="false"/>
          <w:color w:val="000000"/>
          <w:sz w:val="28"/>
        </w:rPr>
        <w:t>
      3) активтер мен міндеттемелер туралы декларацияны табыс ету жылының алдындағы жылдың 31 желтоқсанындағы жағдай бойынша банк шоттарында, оның ішінде Қазақстан Республикасының шегінен тыс жерлерде барлық банк салымдары бойынша республикалық бюджет туралы заңда белгіленген және жеке тұлғаның активтері мен міндеттемелері туралы декларацияны табыс ету жылының алдындағы жылдың 31 желтоқсанында қолданылатын жиынтығында ең төменгі жалақының 40 еселенген мөлшерінен асатын ақша сомасы болған;</w:t>
      </w:r>
      <w:r>
        <w:br/>
      </w:r>
      <w:r>
        <w:rPr>
          <w:rFonts w:ascii="Times New Roman"/>
          <w:b w:val="false"/>
          <w:i w:val="false"/>
          <w:color w:val="000000"/>
          <w:sz w:val="28"/>
        </w:rPr>
        <w:t>
      4) активтер мен міндеттемелер туралы декларацияны табыс ету жылының алдындағы жылдың 31 желтоқсанындағы жағдай бойынша республикалық бюджет туралы заңда белгіленген және активтер мен міндеттемелер туралы декларацияны табыс ету жылының алдындағы жылдың 31 желтоқсанында қолданылатын ең төменгі жалақының 160 еселенген мөлшерінен асатын басқа адамдардың жеке тұлғаға берешектерінің (дебиторлық берешегі) және жеке тұлғалардың басқа адамдарға берешектерінің (дебиторлық берешегі) сомасы болған кезде табыс етеді.</w:t>
      </w:r>
      <w:r>
        <w:br/>
      </w:r>
      <w:r>
        <w:rPr>
          <w:rFonts w:ascii="Times New Roman"/>
          <w:b w:val="false"/>
          <w:i w:val="false"/>
          <w:color w:val="000000"/>
          <w:sz w:val="28"/>
        </w:rPr>
        <w:t>
      5. Активтер мен міндеттемелер туралы декларация мынадай түрлерге бөлінеді:</w:t>
      </w:r>
      <w:r>
        <w:br/>
      </w:r>
      <w:r>
        <w:rPr>
          <w:rFonts w:ascii="Times New Roman"/>
          <w:b w:val="false"/>
          <w:i w:val="false"/>
          <w:color w:val="000000"/>
          <w:sz w:val="28"/>
        </w:rPr>
        <w:t>
      1) бастапқы - осындай декларацияны табыс ету бойынша белгіленген міндет алғаш туындауына байланысты жеке тұлға табыс ететін активтер мен міндеттемелер туралы декларация;</w:t>
      </w:r>
      <w:r>
        <w:br/>
      </w:r>
      <w:r>
        <w:rPr>
          <w:rFonts w:ascii="Times New Roman"/>
          <w:b w:val="false"/>
          <w:i w:val="false"/>
          <w:color w:val="000000"/>
          <w:sz w:val="28"/>
        </w:rPr>
        <w:t>
      2) кезекті - жеке тұлға активтер мен міндеттемелер туралы бастапқы декларацияны табыс еткеннен кейін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жеке тұлға табыс ететін активтер мен міндеттемелер туралы декларация;</w:t>
      </w:r>
      <w:r>
        <w:br/>
      </w:r>
      <w:r>
        <w:rPr>
          <w:rFonts w:ascii="Times New Roman"/>
          <w:b w:val="false"/>
          <w:i w:val="false"/>
          <w:color w:val="000000"/>
          <w:sz w:val="28"/>
        </w:rPr>
        <w:t>
      3) қосымша - осы өзгерістер және (немесе) толықтырулар жататын бұрын табыс етілген активтер мен міндеттемелер туралы декларацияға өзгерістер және (немесе) толықтырулар енгізу кезінде жеке тұлға табыс ететін активтер мен міндеттемелер туралы декларация;</w:t>
      </w:r>
      <w:r>
        <w:br/>
      </w:r>
      <w:r>
        <w:rPr>
          <w:rFonts w:ascii="Times New Roman"/>
          <w:b w:val="false"/>
          <w:i w:val="false"/>
          <w:color w:val="000000"/>
          <w:sz w:val="28"/>
        </w:rPr>
        <w:t>
      4) хабарлама бойынша қосымша - салық органы активтер мен міндеттемелер бойынша камералдық бақылау нәтижелері бойынша бұзушылықтарды анықтаған бұрын табыс етілген активтер мен міндеттемелер туралы декларацияға өзгерістер және (немесе) толықтырулар енгізген кезде жеке тұлға табыс ететін активтер мен міндеттемелер туралы декларация.</w:t>
      </w:r>
      <w:r>
        <w:br/>
      </w:r>
      <w:r>
        <w:rPr>
          <w:rFonts w:ascii="Times New Roman"/>
          <w:b w:val="false"/>
          <w:i w:val="false"/>
          <w:color w:val="000000"/>
          <w:sz w:val="28"/>
        </w:rPr>
        <w:t>
      6. Активтер мен міндеттемелер туралы декларация:</w:t>
      </w:r>
      <w:r>
        <w:br/>
      </w:r>
      <w:r>
        <w:rPr>
          <w:rFonts w:ascii="Times New Roman"/>
          <w:b w:val="false"/>
          <w:i w:val="false"/>
          <w:color w:val="000000"/>
          <w:sz w:val="28"/>
        </w:rPr>
        <w:t>
      1) «Қазақстан Республикасындағы сайлау туралы»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декларацияны табыс ету міндеті жүктелген адамдарды;</w:t>
      </w:r>
      <w:r>
        <w:br/>
      </w:r>
      <w:r>
        <w:rPr>
          <w:rFonts w:ascii="Times New Roman"/>
          <w:b w:val="false"/>
          <w:i w:val="false"/>
          <w:color w:val="000000"/>
          <w:sz w:val="28"/>
        </w:rPr>
        <w:t>
      2) осы Кодекстің 70-бабында көзделген қосымша салық есептілігін табыс етуді қоспағанда, бір рет табыс етіледі.</w:t>
      </w:r>
      <w:r>
        <w:br/>
      </w:r>
      <w:r>
        <w:rPr>
          <w:rFonts w:ascii="Times New Roman"/>
          <w:b w:val="false"/>
          <w:i w:val="false"/>
          <w:color w:val="000000"/>
          <w:sz w:val="28"/>
        </w:rPr>
        <w:t>
      187-2-бап. Активтер мен міндеттемелер туралы декларация жасау ерекшеліктері</w:t>
      </w:r>
      <w:r>
        <w:br/>
      </w:r>
      <w:r>
        <w:rPr>
          <w:rFonts w:ascii="Times New Roman"/>
          <w:b w:val="false"/>
          <w:i w:val="false"/>
          <w:color w:val="000000"/>
          <w:sz w:val="28"/>
        </w:rPr>
        <w:t>
      1. Активтер мен міндеттемелер туралы декларация мынадай талаптар ескеріле отырып жасалады:</w:t>
      </w:r>
      <w:r>
        <w:br/>
      </w:r>
      <w:r>
        <w:rPr>
          <w:rFonts w:ascii="Times New Roman"/>
          <w:b w:val="false"/>
          <w:i w:val="false"/>
          <w:color w:val="000000"/>
          <w:sz w:val="28"/>
        </w:rPr>
        <w:t>
      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заңнамалық актісіне сәйкес жария етілген ақшаларды қоспағанда, қолма-қол ақша республикалық бюджет туралы заңда белгiленген және жеке тұлғаның активтері мен міндеттемелері туралы декларацияны табыс ету жылының алдындағы жылдың 31 желтоқсанында қолданылатын ең төменгі жалақының 160 еселенген мөлшері шегінен аспайтын сомада көрсетіледі;</w:t>
      </w:r>
      <w:r>
        <w:br/>
      </w:r>
      <w:r>
        <w:rPr>
          <w:rFonts w:ascii="Times New Roman"/>
          <w:b w:val="false"/>
          <w:i w:val="false"/>
          <w:color w:val="000000"/>
          <w:sz w:val="28"/>
        </w:rPr>
        <w:t>
      2) Қазақстан Республикасындағы банктер және банк қызметі туралы Қазақстан Республикасының заңнамасына сәйкес құрылған банктерге және банк операцияларының жекелеген түрлерін жүзеге асыратын ұйымдарға берешектерін қоспағанда, дебиторлық және (немесе) кредиторлық берешек республикалық бюджет туралы заңда белгiленген және жеке тұлғаның активтері мен міндеттемелері туралы декларация табыс ету жылының алдындағы жылдың 31 желтоқсанында қолданылатын ең төменгі жалақының 160 еселенген мөлшеріне тең сомадан асып кеткен жағдайда, міндеттемелердің немесе талаптардың туындауына негіз болып табылатын шарт немесе өзге құжаттар болған кезде көрсетіледі.</w:t>
      </w:r>
      <w:r>
        <w:br/>
      </w:r>
      <w:r>
        <w:rPr>
          <w:rFonts w:ascii="Times New Roman"/>
          <w:b w:val="false"/>
          <w:i w:val="false"/>
          <w:color w:val="000000"/>
          <w:sz w:val="28"/>
        </w:rPr>
        <w:t>
      2. Жеке тұлғаның активтері мен міндеттемелері туралы декларациясында жеке тұлғаның қалауы бойынша мынадай талаптар:</w:t>
      </w:r>
      <w:r>
        <w:br/>
      </w:r>
      <w:r>
        <w:rPr>
          <w:rFonts w:ascii="Times New Roman"/>
          <w:b w:val="false"/>
          <w:i w:val="false"/>
          <w:color w:val="000000"/>
          <w:sz w:val="28"/>
        </w:rPr>
        <w:t>
      1) осындай активтерге меншік құқығын растайтын ветеринариялық паспорт немесе өзге де құжат болған кезде биологиялық активтер көрсетілуін;</w:t>
      </w:r>
      <w:r>
        <w:br/>
      </w:r>
      <w:r>
        <w:rPr>
          <w:rFonts w:ascii="Times New Roman"/>
          <w:b w:val="false"/>
          <w:i w:val="false"/>
          <w:color w:val="000000"/>
          <w:sz w:val="28"/>
        </w:rPr>
        <w:t>
      2) мәдени құндылықтар Қазақстан Республикасының мәдениет туралы заңнамасында айқындалған тәртіппен олар Ұлттық мәдени игілік объектілерінің мемлекеттік тізіліміне енгізілген жағдайда көрсетілуін;</w:t>
      </w:r>
      <w:r>
        <w:br/>
      </w:r>
      <w:r>
        <w:rPr>
          <w:rFonts w:ascii="Times New Roman"/>
          <w:b w:val="false"/>
          <w:i w:val="false"/>
          <w:color w:val="000000"/>
          <w:sz w:val="28"/>
        </w:rPr>
        <w:t>
      3) 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осы мүліктің бірлігі үшін бағасы (құны) республикалық бюджет туралы заңда белгіленген және активтер мен міндеттемелер туралы декларацияны табыс ету жылының алдындағы жылдың 31 желтоқсанында қолданылатын ең төменгі жалақының 160 еселенген мөлшерінен асып түскен және осындай мүліктің құнын растайтын құжаттар болған жағдайда көрсетілуін;</w:t>
      </w:r>
      <w:r>
        <w:br/>
      </w:r>
      <w:r>
        <w:rPr>
          <w:rFonts w:ascii="Times New Roman"/>
          <w:b w:val="false"/>
          <w:i w:val="false"/>
          <w:color w:val="000000"/>
          <w:sz w:val="28"/>
        </w:rPr>
        <w:t>
      4) осы тармақтың 1), 2), 3) тармақшаларында көрсетілмеген өзге де мүлік, осы мүліктің бірлігі үшін бағасы (құны) республикалық бюджет туралы заңда белгіленген және активтер мен міндеттемелер туралы декларацияны табыс ету жылының алдындағы жылдың 31 желтоқсанында қолданылатын ең төменгі жалақының 160 еселенген мөлшерінен асып кеткен және осындай мүліктің құнын растайтын құжаттар болған жағдайда көрсетілуін ескере отырып, басқа да мүлік көрсетілуі мүмкін.</w:t>
      </w:r>
      <w:r>
        <w:br/>
      </w:r>
      <w:r>
        <w:rPr>
          <w:rFonts w:ascii="Times New Roman"/>
          <w:b w:val="false"/>
          <w:i w:val="false"/>
          <w:color w:val="000000"/>
          <w:sz w:val="28"/>
        </w:rPr>
        <w:t>
      187-3-бап. Активтер мен міндеттемелер туралы декларацияны табыс ету мерзімдері</w:t>
      </w:r>
      <w:r>
        <w:br/>
      </w:r>
      <w:r>
        <w:rPr>
          <w:rFonts w:ascii="Times New Roman"/>
          <w:b w:val="false"/>
          <w:i w:val="false"/>
          <w:color w:val="000000"/>
          <w:sz w:val="28"/>
        </w:rPr>
        <w:t>
      Егер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Заңдарында өзгеше белгiленбесе, активтер мен міндеттемелер туралы декларация:</w:t>
      </w:r>
      <w:r>
        <w:br/>
      </w:r>
      <w:r>
        <w:rPr>
          <w:rFonts w:ascii="Times New Roman"/>
          <w:b w:val="false"/>
          <w:i w:val="false"/>
          <w:color w:val="000000"/>
          <w:sz w:val="28"/>
        </w:rPr>
        <w:t>
      1) қағаз жеткізгіште табыс етілген жағдайда – декларацияны табыс ету бойынша міндеттеме туындаған жылдың 15 шілдесінен кешіктірілмей;</w:t>
      </w:r>
      <w:r>
        <w:br/>
      </w:r>
      <w:r>
        <w:rPr>
          <w:rFonts w:ascii="Times New Roman"/>
          <w:b w:val="false"/>
          <w:i w:val="false"/>
          <w:color w:val="000000"/>
          <w:sz w:val="28"/>
        </w:rPr>
        <w:t>
      2) электрондық түрде табыс етілген жағдайда – декларацияны табыс ету бойынша міндеттеме туындаған жылдың 15 қыркүйегінен кешіктірілмей табыс етіледі.</w:t>
      </w:r>
      <w:r>
        <w:br/>
      </w:r>
      <w:r>
        <w:rPr>
          <w:rFonts w:ascii="Times New Roman"/>
          <w:b w:val="false"/>
          <w:i w:val="false"/>
          <w:color w:val="000000"/>
          <w:sz w:val="28"/>
        </w:rPr>
        <w:t>
      § 2. Табыстар мен мүліктер туралы декларация</w:t>
      </w:r>
      <w:r>
        <w:br/>
      </w:r>
      <w:r>
        <w:rPr>
          <w:rFonts w:ascii="Times New Roman"/>
          <w:b w:val="false"/>
          <w:i w:val="false"/>
          <w:color w:val="000000"/>
          <w:sz w:val="28"/>
        </w:rPr>
        <w:t>
      187-4-бап. Табыстар мен мүлік туралы декларация</w:t>
      </w:r>
      <w:r>
        <w:br/>
      </w:r>
      <w:r>
        <w:rPr>
          <w:rFonts w:ascii="Times New Roman"/>
          <w:b w:val="false"/>
          <w:i w:val="false"/>
          <w:color w:val="000000"/>
          <w:sz w:val="28"/>
        </w:rPr>
        <w:t>
      1. Табыстар мен мүліктер туралы декларация мен мүліктер туралы декларацияны табыс ету жылының алдындағы күнтізбелік жылдың ішінде:</w:t>
      </w:r>
      <w:r>
        <w:br/>
      </w:r>
      <w:r>
        <w:rPr>
          <w:rFonts w:ascii="Times New Roman"/>
          <w:b w:val="false"/>
          <w:i w:val="false"/>
          <w:color w:val="000000"/>
          <w:sz w:val="28"/>
        </w:rPr>
        <w:t>
      1) мынадай адамдардың бірі:</w:t>
      </w:r>
      <w:r>
        <w:br/>
      </w:r>
      <w:r>
        <w:rPr>
          <w:rFonts w:ascii="Times New Roman"/>
          <w:b w:val="false"/>
          <w:i w:val="false"/>
          <w:color w:val="000000"/>
          <w:sz w:val="28"/>
        </w:rPr>
        <w:t>
      Қазақстан Республикасының кәмелетке толған азаматы;</w:t>
      </w:r>
      <w:r>
        <w:br/>
      </w:r>
      <w:r>
        <w:rPr>
          <w:rFonts w:ascii="Times New Roman"/>
          <w:b w:val="false"/>
          <w:i w:val="false"/>
          <w:color w:val="000000"/>
          <w:sz w:val="28"/>
        </w:rPr>
        <w:t>
      оралман;</w:t>
      </w:r>
      <w:r>
        <w:br/>
      </w:r>
      <w:r>
        <w:rPr>
          <w:rFonts w:ascii="Times New Roman"/>
          <w:b w:val="false"/>
          <w:i w:val="false"/>
          <w:color w:val="000000"/>
          <w:sz w:val="28"/>
        </w:rPr>
        <w:t>
      тұруға ықтиярхаты бар адам болса,осы Кодекстің ережелеріне сәйкес Қазақстан Республикасының резиденті;</w:t>
      </w:r>
      <w:r>
        <w:br/>
      </w:r>
      <w:r>
        <w:rPr>
          <w:rFonts w:ascii="Times New Roman"/>
          <w:b w:val="false"/>
          <w:i w:val="false"/>
          <w:color w:val="000000"/>
          <w:sz w:val="28"/>
        </w:rPr>
        <w:t>
      2)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мемлекеттік лауазымды атқаратын адамның немесе мемлекеттік функцияларды орындауға уәкілеттік берілген адамның немесе оларға теңестірілген адамның зайыбы (жұбайы);</w:t>
      </w:r>
      <w:r>
        <w:br/>
      </w:r>
      <w:r>
        <w:rPr>
          <w:rFonts w:ascii="Times New Roman"/>
          <w:b w:val="false"/>
          <w:i w:val="false"/>
          <w:color w:val="000000"/>
          <w:sz w:val="28"/>
        </w:rPr>
        <w:t>
      3) осы баптың 2-тармағында айқындалған жағдайда осы тармақтың 1), 2) тармақшаларында көрсетілмеген жеке тұлға;</w:t>
      </w:r>
      <w:r>
        <w:br/>
      </w:r>
      <w:r>
        <w:rPr>
          <w:rFonts w:ascii="Times New Roman"/>
          <w:b w:val="false"/>
          <w:i w:val="false"/>
          <w:color w:val="000000"/>
          <w:sz w:val="28"/>
        </w:rPr>
        <w:t>
      4) мынадай:</w:t>
      </w:r>
      <w:r>
        <w:br/>
      </w:r>
      <w:r>
        <w:rPr>
          <w:rFonts w:ascii="Times New Roman"/>
          <w:b w:val="false"/>
          <w:i w:val="false"/>
          <w:color w:val="000000"/>
          <w:sz w:val="28"/>
        </w:rPr>
        <w:t>
      осы баптың 3-тармағында айқындалған жағдайда он сегіз жасқа (кәмелет жасына) толмаған адамның;</w:t>
      </w:r>
      <w:r>
        <w:br/>
      </w:r>
      <w:r>
        <w:rPr>
          <w:rFonts w:ascii="Times New Roman"/>
          <w:b w:val="false"/>
          <w:i w:val="false"/>
          <w:color w:val="000000"/>
          <w:sz w:val="28"/>
        </w:rPr>
        <w:t>
      әрекетке қабілетсіз деп танылған және осы тармақтың 1), 2), 3) тармақшаларында көрсетілген адамдардың санатына жататын кәмелетке толған адамның кез келгенінің заңды өкілдерінің бірі болып табылатын адам табыс етеді.</w:t>
      </w:r>
      <w:r>
        <w:br/>
      </w:r>
      <w:r>
        <w:rPr>
          <w:rFonts w:ascii="Times New Roman"/>
          <w:b w:val="false"/>
          <w:i w:val="false"/>
          <w:color w:val="000000"/>
          <w:sz w:val="28"/>
        </w:rPr>
        <w:t>
      2. Осы баптың 1-тармағы 3) тармақшасында көрсетілген адамдар мынадай жағдайда, егер:</w:t>
      </w:r>
      <w:r>
        <w:br/>
      </w:r>
      <w:r>
        <w:rPr>
          <w:rFonts w:ascii="Times New Roman"/>
          <w:b w:val="false"/>
          <w:i w:val="false"/>
          <w:color w:val="000000"/>
          <w:sz w:val="28"/>
        </w:rPr>
        <w:t>
      1) есепті салық кезеңінде Қазақстан Республикасындағы көздерден жеке тұлға өзі дербес салық салуға жататын табыстар алса;</w:t>
      </w:r>
      <w:r>
        <w:br/>
      </w:r>
      <w:r>
        <w:rPr>
          <w:rFonts w:ascii="Times New Roman"/>
          <w:b w:val="false"/>
          <w:i w:val="false"/>
          <w:color w:val="000000"/>
          <w:sz w:val="28"/>
        </w:rPr>
        <w:t>
      2)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табыс ету бойынша міндет жүктелген адамдар болып табылса, табыстар мен мүліктер туралы декларацияны табыс етеді.</w:t>
      </w:r>
      <w:r>
        <w:br/>
      </w:r>
      <w:r>
        <w:rPr>
          <w:rFonts w:ascii="Times New Roman"/>
          <w:b w:val="false"/>
          <w:i w:val="false"/>
          <w:color w:val="000000"/>
          <w:sz w:val="28"/>
        </w:rPr>
        <w:t>
      Осы баптың ережелері Қазақстан Республикасында аккредиттелген шет мемлекеттердің дипломатиялық немесе оларға теңестірілген өкілдіктердің, консулдық мекемелердің, халықаралық ұйымдардың және олардың өкілдіктерінің қызметкерлері болып табылатын шетелдіктерге немесе азаматтығы жоқ адамдарға, сондай-ақ олармен бірге тұратын отбасы мүшелеріне қолданылмайды.</w:t>
      </w:r>
      <w:r>
        <w:br/>
      </w:r>
      <w:r>
        <w:rPr>
          <w:rFonts w:ascii="Times New Roman"/>
          <w:b w:val="false"/>
          <w:i w:val="false"/>
          <w:color w:val="000000"/>
          <w:sz w:val="28"/>
        </w:rPr>
        <w:t>
      Есепті салық кезеңінде алынған, жеке тұлға өзі дербес салық салуға жатқызатын табыстардан жеке табыс салығын төлеу міндеттемесі туындаған жағдайда – мұндай адамдардың жеке табыс салығын төлеуі осы Кодекстің 179-бабы 1-тармағының 2) тармақшасында белгіленген тәртіппен және мерзімдерде жүзеге асырылады.</w:t>
      </w:r>
      <w:r>
        <w:br/>
      </w:r>
      <w:r>
        <w:rPr>
          <w:rFonts w:ascii="Times New Roman"/>
          <w:b w:val="false"/>
          <w:i w:val="false"/>
          <w:color w:val="000000"/>
          <w:sz w:val="28"/>
        </w:rPr>
        <w:t>
      3. Осы баптың 1-тармағы 4) тармақшасында көрсетілген адамдар осы баптың 1-тармағы 4) тармақшасының екінші абзацында көрсетілген адам үшін табыстар мен мүліктер туралы декларацияны осы адамда мына жағдайлардың кез келгені:</w:t>
      </w:r>
      <w:r>
        <w:br/>
      </w:r>
      <w:r>
        <w:rPr>
          <w:rFonts w:ascii="Times New Roman"/>
          <w:b w:val="false"/>
          <w:i w:val="false"/>
          <w:color w:val="000000"/>
          <w:sz w:val="28"/>
        </w:rPr>
        <w:t>
      1) есепті салық кезеңінде, оның ішінде Қазақстан Республикасының шегінен тыс жерлерде, табыстардың мынадай түрлерін:</w:t>
      </w:r>
      <w:r>
        <w:br/>
      </w:r>
      <w:r>
        <w:rPr>
          <w:rFonts w:ascii="Times New Roman"/>
          <w:b w:val="false"/>
          <w:i w:val="false"/>
          <w:color w:val="000000"/>
          <w:sz w:val="28"/>
        </w:rPr>
        <w:t>
      мемлекеттік атаулы әлеуметтік көмекті;</w:t>
      </w:r>
      <w:r>
        <w:br/>
      </w:r>
      <w:r>
        <w:rPr>
          <w:rFonts w:ascii="Times New Roman"/>
          <w:b w:val="false"/>
          <w:i w:val="false"/>
          <w:color w:val="000000"/>
          <w:sz w:val="28"/>
        </w:rPr>
        <w:t>
      бюджет қаражаты есебінен төленетін жәрдемақыларды, өтемақыларды, стипендияларды;</w:t>
      </w:r>
      <w:r>
        <w:br/>
      </w:r>
      <w:r>
        <w:rPr>
          <w:rFonts w:ascii="Times New Roman"/>
          <w:b w:val="false"/>
          <w:i w:val="false"/>
          <w:color w:val="000000"/>
          <w:sz w:val="28"/>
        </w:rPr>
        <w:t>
      әлеуметтік сақтандырудың мемлекеттік қорынан төленетін әлеуметтік төлемдерді;</w:t>
      </w:r>
      <w:r>
        <w:br/>
      </w:r>
      <w:r>
        <w:rPr>
          <w:rFonts w:ascii="Times New Roman"/>
          <w:b w:val="false"/>
          <w:i w:val="false"/>
          <w:color w:val="000000"/>
          <w:sz w:val="28"/>
        </w:rPr>
        <w:t>
      банктердегі және лицензия негізінде банк операцияларының жекелеген түрлерін жүзеге асыратын ұйымдардағы салымдар бойынша сыйақыларды;</w:t>
      </w:r>
      <w:r>
        <w:br/>
      </w:r>
      <w:r>
        <w:rPr>
          <w:rFonts w:ascii="Times New Roman"/>
          <w:b w:val="false"/>
          <w:i w:val="false"/>
          <w:color w:val="000000"/>
          <w:sz w:val="28"/>
        </w:rPr>
        <w:t>
      Қазақстан Республикасының заңнамасында белгіленген мөлшерлерде, бюджет қаражаты есебінен төленетін, тұрғын үй құрылыс жинақ салымдары бойынша сыйлықақыларды;</w:t>
      </w:r>
      <w:r>
        <w:br/>
      </w:r>
      <w:r>
        <w:rPr>
          <w:rFonts w:ascii="Times New Roman"/>
          <w:b w:val="false"/>
          <w:i w:val="false"/>
          <w:color w:val="000000"/>
          <w:sz w:val="28"/>
        </w:rPr>
        <w:t>
      «Мемлекеттік білім беру жинақтау жүйесі туралы» Қазақстан Республикасының Заңында белгіленген мөлшерлерде, бюджет қаражаты есебінен төленетін білім беру жинақтау салымдары бойынша мемлекет сыйлықақыларын қоспағанда, табыстар алған;</w:t>
      </w:r>
      <w:r>
        <w:br/>
      </w:r>
      <w:r>
        <w:rPr>
          <w:rFonts w:ascii="Times New Roman"/>
          <w:b w:val="false"/>
          <w:i w:val="false"/>
          <w:color w:val="000000"/>
          <w:sz w:val="28"/>
        </w:rPr>
        <w:t>
      2) мемлекеттік немесе өзге де тiркелуге жататын мүлiктi, сондай-ақ құқықтары және (немесе) мәмiлелері мемлекеттік немесе өзге де тiркелуге, оның ішінде Қазақстан Республикасының шегінен тыс жерлерде тіркелуге жататын мүлiкті иеліктен шығарған және (немесе) иемденіп алған және (немесе) өтеусіз алған;</w:t>
      </w:r>
      <w:r>
        <w:br/>
      </w:r>
      <w:r>
        <w:rPr>
          <w:rFonts w:ascii="Times New Roman"/>
          <w:b w:val="false"/>
          <w:i w:val="false"/>
          <w:color w:val="000000"/>
          <w:sz w:val="28"/>
        </w:rPr>
        <w:t>
      3) тұрғын үй құрылысына, оның ішінде Қазақстан Республикасының шегінен тыс жерлерде қатысу үлесін талап ету құқығын иемденіп алған және (немесе) басқаға берген және (немесе) өтеусіз алған;</w:t>
      </w:r>
      <w:r>
        <w:br/>
      </w:r>
      <w:r>
        <w:rPr>
          <w:rFonts w:ascii="Times New Roman"/>
          <w:b w:val="false"/>
          <w:i w:val="false"/>
          <w:color w:val="000000"/>
          <w:sz w:val="28"/>
        </w:rPr>
        <w:t>
      4) есепті салық кезеңінің 31 желтоқсанындағы жағдай бойынша банк шоттарында, оның ішінде Қазақстан Республикасының шегінен тыс жерлерде барлық банк салымдары бойынша республикалық бюджет туралы заңда белгіленген және есепті салық кезеңінің 31 желтоқсанында қолданылатын жиынтығында ең төменгі жалақының 40 еселенген мөлшерінен асатын ақша сомалары болған;</w:t>
      </w:r>
      <w:r>
        <w:br/>
      </w:r>
      <w:r>
        <w:rPr>
          <w:rFonts w:ascii="Times New Roman"/>
          <w:b w:val="false"/>
          <w:i w:val="false"/>
          <w:color w:val="000000"/>
          <w:sz w:val="28"/>
        </w:rPr>
        <w:t>
      5) есепті салық кезеңінің 31 желтоқсанындағы жағдай бойынша банктерге және Қазақстан Республикасының банктер мен банк қызметі туралы заңнамасына сәйкес жасалған банк операцияларының жекелеген қызмет түрлерін жүзеге асыратын ұйымдарға берешегін қоспағанда, республикалық бюджет туралы заңда белгіленген және есепті салық кезеңінің 31 желтоқсанында қолданыста болған ең төменгі жалақының 160 еселенген мөлшерінен асып түсетін басқа адамдардың жеке тұлғаға берешек (дебиторлық берешегі) және (немесе) жеке тұлғалардың басқа адамдарға берешек (дебиторлық берешегі) сомасы болған кезде табыс етеді.</w:t>
      </w:r>
      <w:r>
        <w:br/>
      </w:r>
      <w:r>
        <w:rPr>
          <w:rFonts w:ascii="Times New Roman"/>
          <w:b w:val="false"/>
          <w:i w:val="false"/>
          <w:color w:val="000000"/>
          <w:sz w:val="28"/>
        </w:rPr>
        <w:t>
      4. Осы баптың 1-тармағында көрсетілген жеке тұлға есепті салық кезеңінің ішінде бір мезгілде мынадай шарттарға сәйкес келген кезде:</w:t>
      </w:r>
      <w:r>
        <w:br/>
      </w:r>
      <w:r>
        <w:rPr>
          <w:rFonts w:ascii="Times New Roman"/>
          <w:b w:val="false"/>
          <w:i w:val="false"/>
          <w:color w:val="000000"/>
          <w:sz w:val="28"/>
        </w:rPr>
        <w:t>
      1) жеке тұлға:</w:t>
      </w:r>
      <w:r>
        <w:br/>
      </w:r>
      <w:r>
        <w:rPr>
          <w:rFonts w:ascii="Times New Roman"/>
          <w:b w:val="false"/>
          <w:i w:val="false"/>
          <w:color w:val="000000"/>
          <w:sz w:val="28"/>
        </w:rPr>
        <w:t>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мемлекеттiк лауазымды атқаратын адам, мемлекеттік функцияларды орындауға уәкілеттік берілген адам немесе соған теңестiрiлген адам, сондай-ақ оның зайыбы (жұбайы);</w:t>
      </w:r>
      <w:r>
        <w:br/>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декларацияны табыс ету бойынша міндет жүктелген адам;</w:t>
      </w:r>
      <w:r>
        <w:br/>
      </w:r>
      <w:r>
        <w:rPr>
          <w:rFonts w:ascii="Times New Roman"/>
          <w:b w:val="false"/>
          <w:i w:val="false"/>
          <w:color w:val="000000"/>
          <w:sz w:val="28"/>
        </w:rPr>
        <w:t>
      дара кәсіпкер;</w:t>
      </w:r>
      <w:r>
        <w:br/>
      </w:r>
      <w:r>
        <w:rPr>
          <w:rFonts w:ascii="Times New Roman"/>
          <w:b w:val="false"/>
          <w:i w:val="false"/>
          <w:color w:val="000000"/>
          <w:sz w:val="28"/>
        </w:rPr>
        <w:t>
      жекеше нотариус;</w:t>
      </w:r>
      <w:r>
        <w:br/>
      </w:r>
      <w:r>
        <w:rPr>
          <w:rFonts w:ascii="Times New Roman"/>
          <w:b w:val="false"/>
          <w:i w:val="false"/>
          <w:color w:val="000000"/>
          <w:sz w:val="28"/>
        </w:rPr>
        <w:t>
      жеке сот орындаушысы;</w:t>
      </w:r>
      <w:r>
        <w:br/>
      </w:r>
      <w:r>
        <w:rPr>
          <w:rFonts w:ascii="Times New Roman"/>
          <w:b w:val="false"/>
          <w:i w:val="false"/>
          <w:color w:val="000000"/>
          <w:sz w:val="28"/>
        </w:rPr>
        <w:t>
      адвокат;</w:t>
      </w:r>
      <w:r>
        <w:br/>
      </w:r>
      <w:r>
        <w:rPr>
          <w:rFonts w:ascii="Times New Roman"/>
          <w:b w:val="false"/>
          <w:i w:val="false"/>
          <w:color w:val="000000"/>
          <w:sz w:val="28"/>
        </w:rPr>
        <w:t>
      кәсіби медиатор болып табылмаса;</w:t>
      </w:r>
      <w:r>
        <w:br/>
      </w:r>
      <w:r>
        <w:rPr>
          <w:rFonts w:ascii="Times New Roman"/>
          <w:b w:val="false"/>
          <w:i w:val="false"/>
          <w:color w:val="000000"/>
          <w:sz w:val="28"/>
        </w:rPr>
        <w:t>
      2) жеке тұлға:</w:t>
      </w:r>
      <w:r>
        <w:br/>
      </w:r>
      <w:r>
        <w:rPr>
          <w:rFonts w:ascii="Times New Roman"/>
          <w:b w:val="false"/>
          <w:i w:val="false"/>
          <w:color w:val="000000"/>
          <w:sz w:val="28"/>
        </w:rPr>
        <w:t>
      мүліктік табыс;</w:t>
      </w:r>
      <w:r>
        <w:br/>
      </w:r>
      <w:r>
        <w:rPr>
          <w:rFonts w:ascii="Times New Roman"/>
          <w:b w:val="false"/>
          <w:i w:val="false"/>
          <w:color w:val="000000"/>
          <w:sz w:val="28"/>
        </w:rPr>
        <w:t>
      басқа да табыстар алмаса;</w:t>
      </w:r>
      <w:r>
        <w:br/>
      </w:r>
      <w:r>
        <w:rPr>
          <w:rFonts w:ascii="Times New Roman"/>
          <w:b w:val="false"/>
          <w:i w:val="false"/>
          <w:color w:val="000000"/>
          <w:sz w:val="28"/>
        </w:rPr>
        <w:t>
      3) жеке тұлғада кез келген табыс болмаса немесе жеке тұлға табыстарды:</w:t>
      </w:r>
      <w:r>
        <w:br/>
      </w:r>
      <w:r>
        <w:rPr>
          <w:rFonts w:ascii="Times New Roman"/>
          <w:b w:val="false"/>
          <w:i w:val="false"/>
          <w:color w:val="000000"/>
          <w:sz w:val="28"/>
        </w:rPr>
        <w:t>
      төлем көзінен салық салынуға жататын табыстар;</w:t>
      </w:r>
      <w:r>
        <w:br/>
      </w:r>
      <w:r>
        <w:rPr>
          <w:rFonts w:ascii="Times New Roman"/>
          <w:b w:val="false"/>
          <w:i w:val="false"/>
          <w:color w:val="000000"/>
          <w:sz w:val="28"/>
        </w:rPr>
        <w:t>
      өміріне және денсаулығына келтірілген зиянды өтеу;</w:t>
      </w:r>
      <w:r>
        <w:br/>
      </w:r>
      <w:r>
        <w:rPr>
          <w:rFonts w:ascii="Times New Roman"/>
          <w:b w:val="false"/>
          <w:i w:val="false"/>
          <w:color w:val="000000"/>
          <w:sz w:val="28"/>
        </w:rPr>
        <w:t>
      алименттер түрінде ғана алса;</w:t>
      </w:r>
      <w:r>
        <w:br/>
      </w:r>
      <w:r>
        <w:rPr>
          <w:rFonts w:ascii="Times New Roman"/>
          <w:b w:val="false"/>
          <w:i w:val="false"/>
          <w:color w:val="000000"/>
          <w:sz w:val="28"/>
        </w:rPr>
        <w:t>
      4) жеке тұлғаның жеке табыс салығы бойынша асып түсуді есепке жатқызуға және (немесе) қайтаруға құқығы жоқ немесе жеке табыс салығы бойынша асып түсуді есепке жатқызуды және (немесе) қайтаруды жүргізу құқығын іске асыруды қаламаса;</w:t>
      </w:r>
      <w:r>
        <w:br/>
      </w:r>
      <w:r>
        <w:rPr>
          <w:rFonts w:ascii="Times New Roman"/>
          <w:b w:val="false"/>
          <w:i w:val="false"/>
          <w:color w:val="000000"/>
          <w:sz w:val="28"/>
        </w:rPr>
        <w:t>
      5) жеке тұлға мемлекеттік немесе өзге де тіркелуге жататын мүлікті, сондай-ақ құқықтары және (немесе) мәмілелері мемлекеттік немесе өзге де тіркелуге жататын мүлікті, оның ішінде Қазақстан Республикасының шегінен тыс жерлерде сатып алмаса, иеліктен шығармаса, өтеусіз алмаса, жеке тұлғаның табыстары мен мүлкі туралы қысқаша декларацияны табыс етуге құқылы.</w:t>
      </w:r>
      <w:r>
        <w:br/>
      </w:r>
      <w:r>
        <w:rPr>
          <w:rFonts w:ascii="Times New Roman"/>
          <w:b w:val="false"/>
          <w:i w:val="false"/>
          <w:color w:val="000000"/>
          <w:sz w:val="28"/>
        </w:rPr>
        <w:t>
      187-5-бап. Табыстар мен мүліктер туралы декларацияны табыс ету мерзімдері</w:t>
      </w:r>
      <w:r>
        <w:br/>
      </w:r>
      <w:r>
        <w:rPr>
          <w:rFonts w:ascii="Times New Roman"/>
          <w:b w:val="false"/>
          <w:i w:val="false"/>
          <w:color w:val="000000"/>
          <w:sz w:val="28"/>
        </w:rPr>
        <w:t>
      Табыстар мен мүліктер туралы декларация:</w:t>
      </w:r>
      <w:r>
        <w:br/>
      </w:r>
      <w:r>
        <w:rPr>
          <w:rFonts w:ascii="Times New Roman"/>
          <w:b w:val="false"/>
          <w:i w:val="false"/>
          <w:color w:val="000000"/>
          <w:sz w:val="28"/>
        </w:rPr>
        <w:t>
      қағаз жеткізгіште табыс етілген жағдайда - есепті күнтізбелік жылдан кейінгі жылдың 15 шілдесінен кешіктірілмей;</w:t>
      </w:r>
      <w:r>
        <w:br/>
      </w:r>
      <w:r>
        <w:rPr>
          <w:rFonts w:ascii="Times New Roman"/>
          <w:b w:val="false"/>
          <w:i w:val="false"/>
          <w:color w:val="000000"/>
          <w:sz w:val="28"/>
        </w:rPr>
        <w:t>
      электрондық түрде табыс етілген жағдайда - есепті күнтізбелік жылдан кейінгі жылдың 15 қыркүйегінен кешіктірілмей табыс етіледі.</w:t>
      </w:r>
      <w:r>
        <w:br/>
      </w:r>
      <w:r>
        <w:rPr>
          <w:rFonts w:ascii="Times New Roman"/>
          <w:b w:val="false"/>
          <w:i w:val="false"/>
          <w:color w:val="000000"/>
          <w:sz w:val="28"/>
        </w:rPr>
        <w:t>
      § 3. Жеке табыс салығы бойынша декларация</w:t>
      </w:r>
      <w:r>
        <w:br/>
      </w:r>
      <w:r>
        <w:rPr>
          <w:rFonts w:ascii="Times New Roman"/>
          <w:b w:val="false"/>
          <w:i w:val="false"/>
          <w:color w:val="000000"/>
          <w:sz w:val="28"/>
        </w:rPr>
        <w:t>
      187-6-бап. Жеке табыс салығы бойынша декларация</w:t>
      </w:r>
      <w:r>
        <w:br/>
      </w:r>
      <w:r>
        <w:rPr>
          <w:rFonts w:ascii="Times New Roman"/>
          <w:b w:val="false"/>
          <w:i w:val="false"/>
          <w:color w:val="000000"/>
          <w:sz w:val="28"/>
        </w:rPr>
        <w:t>
      1. Жеке табыс салығы бойынша декларацияны еңбекші көшіп келушілерге берілген рұқсаттың негізінде Қазақстан Республикасының еңбек заңнамасына сәйкес жасалған еңбек шарттары бойынша тапқан табыстарын Қазақстан Республикасының резиденттері-үй қызметкерлері болып табылатын еңбекші көшіп келушілер табыс етеді.</w:t>
      </w:r>
      <w:r>
        <w:br/>
      </w:r>
      <w:r>
        <w:rPr>
          <w:rFonts w:ascii="Times New Roman"/>
          <w:b w:val="false"/>
          <w:i w:val="false"/>
          <w:color w:val="000000"/>
          <w:sz w:val="28"/>
        </w:rPr>
        <w:t>
      187-7-бап. Жеке табыс салығы бойынша декларацияны табыс ету мерзімдері</w:t>
      </w:r>
      <w:r>
        <w:br/>
      </w:r>
      <w:r>
        <w:rPr>
          <w:rFonts w:ascii="Times New Roman"/>
          <w:b w:val="false"/>
          <w:i w:val="false"/>
          <w:color w:val="000000"/>
          <w:sz w:val="28"/>
        </w:rPr>
        <w:t>
      Осы Кодекстің 184-бабы 1-тармағының 3-1) тармақшасында көзделген табыстарды алған, Қазақстан Республикасының резиденттері-үй қызметкерлері болып табылатын еңбекші көшіп келушілер жеке табыс салығы бойынша декларацияны есепті салық кезеңі үшін есептелген жеке табыс салығының сомасы жеке табыс салығы бойынша алдын ала төлемдер сомасынан асып түскен жағдайда табыс етеді.</w:t>
      </w:r>
      <w:r>
        <w:br/>
      </w:r>
      <w:r>
        <w:rPr>
          <w:rFonts w:ascii="Times New Roman"/>
          <w:b w:val="false"/>
          <w:i w:val="false"/>
          <w:color w:val="000000"/>
          <w:sz w:val="28"/>
        </w:rPr>
        <w:t>
      Осы Кодекстің 184-бабы 1-тармағының 3-1) тармақшасында көзделген табыстар бойынша жеке табыс салығы бойынша декларацияны Қазақстан Республикасының резиденттері-үй қызметкерлері болып табылатын еңбекші көшіп келушілер болатын жері бойынша салық органына есептi салық кезеңiнен кейiнгi жылдың 31 наурызынан кешiктiрмей табыс етедi.</w:t>
      </w:r>
      <w:r>
        <w:br/>
      </w:r>
      <w:r>
        <w:rPr>
          <w:rFonts w:ascii="Times New Roman"/>
          <w:b w:val="false"/>
          <w:i w:val="false"/>
          <w:color w:val="000000"/>
          <w:sz w:val="28"/>
        </w:rPr>
        <w:t>
      Осы Кодекстің 184-бабы 1-тармағының 3-1) тармақшасында көзделген табыстарды салық кезеңі ішінде алған Қазақстан Республикасының резиденті-үй қызметкері болып табылатын еңбекші көшіп келуші Қазақстан Республикасынан тыс жерлерге шыққан жағдайда, жеке табыс салығы бойынша декларацияны (декларациялар) осындай адамның Қазақстан Республикасынан тыс жерлерге шығатын күніне дейін табыс етеді.»;</w:t>
      </w:r>
      <w:r>
        <w:br/>
      </w:r>
      <w:r>
        <w:rPr>
          <w:rFonts w:ascii="Times New Roman"/>
          <w:b w:val="false"/>
          <w:i w:val="false"/>
          <w:color w:val="000000"/>
          <w:sz w:val="28"/>
        </w:rPr>
        <w:t>
      62) 200-1-баптың тақырыбы мынадай редакцияда жазылсын:</w:t>
      </w:r>
      <w:r>
        <w:br/>
      </w:r>
      <w:r>
        <w:rPr>
          <w:rFonts w:ascii="Times New Roman"/>
          <w:b w:val="false"/>
          <w:i w:val="false"/>
          <w:color w:val="000000"/>
          <w:sz w:val="28"/>
        </w:rPr>
        <w:t>
      «200-1-бап. Резидент емес жеке тұлғаның салық салудан босатылатын табыстары»;</w:t>
      </w:r>
      <w:r>
        <w:br/>
      </w:r>
      <w:r>
        <w:rPr>
          <w:rFonts w:ascii="Times New Roman"/>
          <w:b w:val="false"/>
          <w:i w:val="false"/>
          <w:color w:val="000000"/>
          <w:sz w:val="28"/>
        </w:rPr>
        <w:t>
      63) 201-бапта: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Егер осы бапта өзгеше белгiленбесе, резидент емес жеке тұлғаның осы Кодекстiң 192-бабының 1-тармағында айқындалған табыстарына осы Кодекстiң 194-бабында көрсетiлген мөлшерлемелер бойынша төлем көзiнен жеке табыс салығы салық шегерiмдерi жүзеге асырылмай салынады.</w:t>
      </w:r>
      <w:r>
        <w:br/>
      </w:r>
      <w:r>
        <w:rPr>
          <w:rFonts w:ascii="Times New Roman"/>
          <w:b w:val="false"/>
          <w:i w:val="false"/>
          <w:color w:val="000000"/>
          <w:sz w:val="28"/>
        </w:rPr>
        <w:t>
      Төлем көзінен салық салуға жататын табыстар бойынша жеке табыс салығын есептеуді және ұстауды салық агенті резидент емес жеке тұлғаға табыстарды төлеу күнінен кешіктірмей жүргізеді.</w:t>
      </w:r>
      <w:r>
        <w:br/>
      </w:r>
      <w:r>
        <w:rPr>
          <w:rFonts w:ascii="Times New Roman"/>
          <w:b w:val="false"/>
          <w:i w:val="false"/>
          <w:color w:val="000000"/>
          <w:sz w:val="28"/>
        </w:rPr>
        <w:t>
      Табысты шетелдік валютамен төлеу кезінде төлем көзінен салық салуға жататын табыс мөлшері табыс төленетін күнгі валюта айырбастаудың нарықтық бағамы қолданыла отырып, теңгемен қайта есептеледі.</w:t>
      </w:r>
      <w:r>
        <w:br/>
      </w:r>
      <w:r>
        <w:rPr>
          <w:rFonts w:ascii="Times New Roman"/>
          <w:b w:val="false"/>
          <w:i w:val="false"/>
          <w:color w:val="000000"/>
          <w:sz w:val="28"/>
        </w:rPr>
        <w:t>
      Резидент емес жеке тұлғаның төлем көзінен салық салуға жататын табыстарынан жеке табыс салығын бюджетке аударуды салық агенті өзінің орналасқан жері бойынша осы тармаққа сәйкес салықты ұстауға жататын айдан кейінгі айдың 25-іне дейін жүргізеді.»;</w:t>
      </w:r>
      <w:r>
        <w:br/>
      </w:r>
      <w:r>
        <w:rPr>
          <w:rFonts w:ascii="Times New Roman"/>
          <w:b w:val="false"/>
          <w:i w:val="false"/>
          <w:color w:val="000000"/>
          <w:sz w:val="28"/>
        </w:rPr>
        <w:t>
      3-тармағының бірінші бөлігі мынадай редакцияда жазылсын:</w:t>
      </w:r>
      <w:r>
        <w:br/>
      </w:r>
      <w:r>
        <w:rPr>
          <w:rFonts w:ascii="Times New Roman"/>
          <w:b w:val="false"/>
          <w:i w:val="false"/>
          <w:color w:val="000000"/>
          <w:sz w:val="28"/>
        </w:rPr>
        <w:t>
      «3. Төлем көзінен ұсталатын жеке табыс салығын есептеуді салық агенті салық шегерімдерін жүзеге асырмастан, осы Кодекстің 155-бабы 3-тармағының ережелерін ескере отырып, осы Кодекстің 163-бабы 1-тармағында айқындалған табыстарды қоса алғанда, төлем көзінен салық салынатын, осы Кодекстің 192-бабы 1-тармағының 18), 19), 20), 21) және 22) тармақшаларында айқындалған табыстар сомасына осы Кодекстің 158-бабының 1-тармағында белгіленген мөлшерлемені қолдану арқылы жүргізеді.»;</w:t>
      </w:r>
      <w:r>
        <w:br/>
      </w:r>
      <w:r>
        <w:rPr>
          <w:rFonts w:ascii="Times New Roman"/>
          <w:b w:val="false"/>
          <w:i w:val="false"/>
          <w:color w:val="000000"/>
          <w:sz w:val="28"/>
        </w:rPr>
        <w:t>
      64) 205-бап мынадай редакцияда жазылсын:</w:t>
      </w:r>
      <w:r>
        <w:br/>
      </w:r>
      <w:r>
        <w:rPr>
          <w:rFonts w:ascii="Times New Roman"/>
          <w:b w:val="false"/>
          <w:i w:val="false"/>
          <w:color w:val="000000"/>
          <w:sz w:val="28"/>
        </w:rPr>
        <w:t>
      «205-бап. Табыстар мен мүлік туралы декларацияны табыс ету</w:t>
      </w:r>
      <w:r>
        <w:br/>
      </w:r>
      <w:r>
        <w:rPr>
          <w:rFonts w:ascii="Times New Roman"/>
          <w:b w:val="false"/>
          <w:i w:val="false"/>
          <w:color w:val="000000"/>
          <w:sz w:val="28"/>
        </w:rPr>
        <w:t>
      Егер осы бапта өзгеше белгіленбесе, табыстары мен мүлкі туралы декларацияны резидент емес жеке тұлға осы Кодекстің 187-5-бабында белгіленген мерзімдерде салық төлеушінің тұрған (тұрғылықты) жеріндегі салық органына Қазақстан Республикасындағы көздерден табыс алатын жеке тұлғаның өз бетінше салық салуға жататын резидент емес жеке тұлға осы Кодекске сәйкес табыс етеді.</w:t>
      </w:r>
      <w:r>
        <w:br/>
      </w:r>
      <w:r>
        <w:rPr>
          <w:rFonts w:ascii="Times New Roman"/>
          <w:b w:val="false"/>
          <w:i w:val="false"/>
          <w:color w:val="000000"/>
          <w:sz w:val="28"/>
        </w:rPr>
        <w:t>
      Ағымдағы салық кезеңінен кейінгі күнтізбелік жылдың 1 қаңтарына дейін Қазақстан Республикасының аумағына кейіннен кірместен ағымдағы салық кезеңі ішінде Қазақстан Республикасының шегінен тысқары жерлерге шыққан жағдайда, резидент емес жеке тұлға табысы мен мүлкі туралы декларацияны табыс етуге және ағымдағы салық кезеңі ішінде жеке табыс салығын төлеуге құқылы. Табыстары мен мүлкі туралы декларация ағымдағы салық кезеңінің басынан бастап осындай тұлға Қазақстан Республикасының шегінен тысқары жерлерге шыққан күнге дейінгі кезеңге табыс етіледі.»;</w:t>
      </w:r>
      <w:r>
        <w:br/>
      </w:r>
      <w:r>
        <w:rPr>
          <w:rFonts w:ascii="Times New Roman"/>
          <w:b w:val="false"/>
          <w:i w:val="false"/>
          <w:color w:val="000000"/>
          <w:sz w:val="28"/>
        </w:rPr>
        <w:t>
      65) мынадай мазмұндағы 205-1-баппен толықтырылсын:</w:t>
      </w:r>
      <w:r>
        <w:br/>
      </w:r>
      <w:r>
        <w:rPr>
          <w:rFonts w:ascii="Times New Roman"/>
          <w:b w:val="false"/>
          <w:i w:val="false"/>
          <w:color w:val="000000"/>
          <w:sz w:val="28"/>
        </w:rPr>
        <w:t>
      «205-1-бап. Жеке табыс салығы бойынша декларацияны табыс ету</w:t>
      </w:r>
      <w:r>
        <w:br/>
      </w:r>
      <w:r>
        <w:rPr>
          <w:rFonts w:ascii="Times New Roman"/>
          <w:b w:val="false"/>
          <w:i w:val="false"/>
          <w:color w:val="000000"/>
          <w:sz w:val="28"/>
        </w:rPr>
        <w:t>
      Осы Кодекстің 192-бабы 1-тармағының 18-1) тармақшасында көзделген табыстарды алған, резидент емес-үй қызметкерлері болып табылатын еңбекші көшіп келушілер жеке табыс салығы бойынша декларацияны есепті салық кезеңі үшін есептелген жеке табыс салығының сомасы жеке табыс салығы бойынша алдын ала төлемдер сомасынан асып түскен жағдайда табыс етеді.</w:t>
      </w:r>
      <w:r>
        <w:br/>
      </w:r>
      <w:r>
        <w:rPr>
          <w:rFonts w:ascii="Times New Roman"/>
          <w:b w:val="false"/>
          <w:i w:val="false"/>
          <w:color w:val="000000"/>
          <w:sz w:val="28"/>
        </w:rPr>
        <w:t>
      Осы Кодекстің 192-бабы 1-тармағының 18-1) тармақшасында көзделген табыстар бойынша жеке табыс салығы бойынша декларацияны резидент емес-үй қызметкерлері болып табылатын еңбекші көшіп келушілер келген жері бойынша салық органына есептi салық кезеңiнен кейiнгi жылдың 31 наурызынан кешiктiрмей табыс етедi.</w:t>
      </w:r>
      <w:r>
        <w:br/>
      </w:r>
      <w:r>
        <w:rPr>
          <w:rFonts w:ascii="Times New Roman"/>
          <w:b w:val="false"/>
          <w:i w:val="false"/>
          <w:color w:val="000000"/>
          <w:sz w:val="28"/>
        </w:rPr>
        <w:t>
      Осы Кодекстің 192-бабы 1-тармағының 18-1) тармақшасында көзделген табыстарды салық кезеңі ішінде алған резидент емес-үй қызметкері болып табылатын еңбекші көшіп келуші Қазақстан Республикасының шегінен тысқары жерлерге шыққан жағдайда жеке табыс салығы бойынша декларация (декларациялар) осындай адамның Қазақстан Республикасынан тыс жерлерге шығатын күніне дейін табыс етіледі.»;</w:t>
      </w:r>
      <w:r>
        <w:br/>
      </w:r>
      <w:r>
        <w:rPr>
          <w:rFonts w:ascii="Times New Roman"/>
          <w:b w:val="false"/>
          <w:i w:val="false"/>
          <w:color w:val="000000"/>
          <w:sz w:val="28"/>
        </w:rPr>
        <w:t>
      66) 221-1-бап алып тасталсын;</w:t>
      </w:r>
      <w:r>
        <w:br/>
      </w:r>
      <w:r>
        <w:rPr>
          <w:rFonts w:ascii="Times New Roman"/>
          <w:b w:val="false"/>
          <w:i w:val="false"/>
          <w:color w:val="000000"/>
          <w:sz w:val="28"/>
        </w:rPr>
        <w:t>
      67) 231-баптың 3-тармағының 12) тармақшасы мынадай редакцияда жазылсын:</w:t>
      </w:r>
      <w:r>
        <w:br/>
      </w:r>
      <w:r>
        <w:rPr>
          <w:rFonts w:ascii="Times New Roman"/>
          <w:b w:val="false"/>
          <w:i w:val="false"/>
          <w:color w:val="000000"/>
          <w:sz w:val="28"/>
        </w:rPr>
        <w:t>
      «12) дара кәсіпкер болып табылатын жеке тұлғамен жеке тұлғаның жеке мүлкін өткізу бойынша айналымы;»;</w:t>
      </w:r>
      <w:r>
        <w:br/>
      </w:r>
      <w:r>
        <w:rPr>
          <w:rFonts w:ascii="Times New Roman"/>
          <w:b w:val="false"/>
          <w:i w:val="false"/>
          <w:color w:val="000000"/>
          <w:sz w:val="28"/>
        </w:rPr>
        <w:t>
      68) 357-баптың 2-тармағында:</w:t>
      </w:r>
      <w:r>
        <w:br/>
      </w:r>
      <w:r>
        <w:rPr>
          <w:rFonts w:ascii="Times New Roman"/>
          <w:b w:val="false"/>
          <w:i w:val="false"/>
          <w:color w:val="000000"/>
          <w:sz w:val="28"/>
        </w:rPr>
        <w:t>
      бірінші бөлік және екінші бөліктің бірінші абзацы мынадай редакцияда жазылсын:</w:t>
      </w:r>
      <w:r>
        <w:br/>
      </w:r>
      <w:r>
        <w:rPr>
          <w:rFonts w:ascii="Times New Roman"/>
          <w:b w:val="false"/>
          <w:i w:val="false"/>
          <w:color w:val="000000"/>
          <w:sz w:val="28"/>
        </w:rPr>
        <w:t>
      «2. Осы Кодекстің 355-бабы 1-тармағының 3) және 4) тармақшаларында және 2-тармағында көрсетілген төлеушілер үшін жұмыс берушінің осы Кодекстің 163-бабының 1-тармағында көрсетілген қызметкердің табыстары бойынша шығыстары (оның ішінде жұмыс берушінің осы Кодекстің 192-бабы 1-тармағының 18), 19), 20), 21) тармақшаларында көрсетілген қызметкердің табыстары бойынша шығыстары), сондай-ақ егер осы тармақта өзгеше белгіленбесе, осы Кодекстің 191-бабының 7-тармағында көрсетілген шетел персоналының табыстары бойынша салық агентінің шығыстары салық салу объектісі болып табылады.</w:t>
      </w:r>
      <w:r>
        <w:br/>
      </w:r>
      <w:r>
        <w:rPr>
          <w:rFonts w:ascii="Times New Roman"/>
          <w:b w:val="false"/>
          <w:i w:val="false"/>
          <w:color w:val="000000"/>
          <w:sz w:val="28"/>
        </w:rPr>
        <w:t>
      Осы Кодекстің 156-бабы 1-тармағының 8), 10), 12), 17), 18), 26), 26-1), 27), 29), 31), 32), 34) тармақшаларында және 200-1-бабы 1-тармағының 13) тармақшасында белгіленген табыстар, сондай-ақ:»;</w:t>
      </w:r>
      <w:r>
        <w:br/>
      </w:r>
      <w:r>
        <w:rPr>
          <w:rFonts w:ascii="Times New Roman"/>
          <w:b w:val="false"/>
          <w:i w:val="false"/>
          <w:color w:val="000000"/>
          <w:sz w:val="28"/>
        </w:rPr>
        <w:t>
      69) 363-бап мынадай редакцияда жазылсын:</w:t>
      </w:r>
      <w:r>
        <w:br/>
      </w:r>
      <w:r>
        <w:rPr>
          <w:rFonts w:ascii="Times New Roman"/>
          <w:b w:val="false"/>
          <w:i w:val="false"/>
          <w:color w:val="000000"/>
          <w:sz w:val="28"/>
        </w:rPr>
        <w:t>
      «363-бап. Салық және есепті кезеңдер</w:t>
      </w:r>
      <w:r>
        <w:br/>
      </w:r>
      <w:r>
        <w:rPr>
          <w:rFonts w:ascii="Times New Roman"/>
          <w:b w:val="false"/>
          <w:i w:val="false"/>
          <w:color w:val="000000"/>
          <w:sz w:val="28"/>
        </w:rPr>
        <w:t>
      1. Күнтізбелік ай әлеуметтік салықты есептеу үшін салық кезеңі болып табылады.</w:t>
      </w:r>
      <w:r>
        <w:br/>
      </w:r>
      <w:r>
        <w:rPr>
          <w:rFonts w:ascii="Times New Roman"/>
          <w:b w:val="false"/>
          <w:i w:val="false"/>
          <w:color w:val="000000"/>
          <w:sz w:val="28"/>
        </w:rPr>
        <w:t>
      2. Осы Кодекстiң 67-бабының 2-тармағында көрсетілген салық декларацияларын жасау үшін есепті кезең күнтiзбелiк тоқсан болып табылады.»;</w:t>
      </w:r>
      <w:r>
        <w:br/>
      </w:r>
      <w:r>
        <w:rPr>
          <w:rFonts w:ascii="Times New Roman"/>
          <w:b w:val="false"/>
          <w:i w:val="false"/>
          <w:color w:val="000000"/>
          <w:sz w:val="28"/>
        </w:rPr>
        <w:t>
      70) 364-бапта: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Төлеушiлер Қазақстан Республикасының азаматтары бойынша жеке табыс салығы мен әлеуметтік салық жөніндегі декларацияны орналасқан жері бойынша салық органдарына есепті кезеңнен кейінгі екінші айдың 15-нен кешіктірмей тоқсан сайын табыс етеді.»;</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Төлеушiлер шетелдіктер мен азаматтығы жоқ адамдар бойынша жеке табыс салығы мен әлеуметтік салық жөніндегі декларацияны орналасқан жері бойынша салық органдарына есепті кезеңнен кейінгі екінші айдың 15-нен кешіктірмей тоқсан сайын табыс етеді.»;</w:t>
      </w:r>
      <w:r>
        <w:br/>
      </w:r>
      <w:r>
        <w:rPr>
          <w:rFonts w:ascii="Times New Roman"/>
          <w:b w:val="false"/>
          <w:i w:val="false"/>
          <w:color w:val="000000"/>
          <w:sz w:val="28"/>
        </w:rPr>
        <w:t>
      71) 368-бапта: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төлеушi салық салу объектiлерiн, әрбiр көлiк құралына қатысты салық мөлшерлемесін негiзге ала отырып, салық кезеңi үшiн салық сомасын дербес есептейдi.</w:t>
      </w:r>
      <w:r>
        <w:br/>
      </w:r>
      <w:r>
        <w:rPr>
          <w:rFonts w:ascii="Times New Roman"/>
          <w:b w:val="false"/>
          <w:i w:val="false"/>
          <w:color w:val="000000"/>
          <w:sz w:val="28"/>
        </w:rPr>
        <w:t>
      Ауыл шаруашылығы өнімдерін, акваөсіру (балық өсіру шаруашылығы) өнімін өндіруші заңды тұлғалар және селолық тұтыну кооперативтері үшін арнаулы салық режимін қолданатын салық төлеушілер салықты осы Кодекстің 451-бабында белгіленген ерекшеліктерді ескере отырып есептейді.</w:t>
      </w:r>
      <w:r>
        <w:br/>
      </w:r>
      <w:r>
        <w:rPr>
          <w:rFonts w:ascii="Times New Roman"/>
          <w:b w:val="false"/>
          <w:i w:val="false"/>
          <w:color w:val="000000"/>
          <w:sz w:val="28"/>
        </w:rPr>
        <w:t>
      Осы баптың 3-тармағында көзделген жағдайды қоспағанда, көлiк құралы меншік құқығында, шаруашылық жүргізу құқығында немесе оралымды басқару құқығында салық кезеңінен аз уақыт болған жағдайда, салық сомасы көлік құралы меншік құқығында, шаруашылық жүргізу құқығында немесе оралымды басқару құқығында іс жүзінде болған кезең үшін салықтың жылдық сомасын он екіге бөлу және көлік құралы меншік құқығында, шаруашылық жүргізу құқығында немесе оралымды басқару құқығында іс жүзінде болған айлардың санына көбейту арқылы есептеледі.»;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Дара кәсiпкерлер, жекеше нотариустер, жеке сот орындаушылары, адвокаттар болып табылмайтын жеке тұлғалар арасында салық салу объектілеріне меншiк құқығын берген кезде, егер ағымдағы салық кезеңi iшiнде берушi тарап салықтың жылдық сомасын төлеген болса, салықтың осындай төлемi тараптардың келісімi бойынша сатып алу-сату, айырбастау шарттарының талаптарына негiзделiп сатып алатын тараптың берiлетiн салық салынатын объект бойынша ағымдағы салық кезеңiнiң салық мiндеттемесiн орындауы болып табылады.</w:t>
      </w:r>
      <w:r>
        <w:br/>
      </w:r>
      <w:r>
        <w:rPr>
          <w:rFonts w:ascii="Times New Roman"/>
          <w:b w:val="false"/>
          <w:i w:val="false"/>
          <w:color w:val="000000"/>
          <w:sz w:val="28"/>
        </w:rPr>
        <w:t>
      Осы тармақтың ережелері осындай сатып алу-сату, айырбастау шарттары тиісті салық органына табыс етілген жағдайда қолданылады.»;</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Есепті салық кезеңі үшін жеке тұлғалардың көлік құралдарына салынатын салық бойынша есеп айырысу сальдосын айқындау мақсатында салық органдары көлік құралдарын есепке алуды және тіркеуді жүзеге асыратын уәкілетті органдар беретін мәліметтер негізінде есепті салық кезеңінен кейінгі жылдың 1 ақпанынан кешіктірмейтін мерзімде салықты есептеуді жүргізеді.»;</w:t>
      </w:r>
      <w:r>
        <w:br/>
      </w:r>
      <w:r>
        <w:rPr>
          <w:rFonts w:ascii="Times New Roman"/>
          <w:b w:val="false"/>
          <w:i w:val="false"/>
          <w:color w:val="000000"/>
          <w:sz w:val="28"/>
        </w:rPr>
        <w:t>
      72) 387-баптың 1-тармағы мынадай мазмұндағы үшінші бөлікпен толықтырылсын:</w:t>
      </w:r>
      <w:r>
        <w:br/>
      </w:r>
      <w:r>
        <w:rPr>
          <w:rFonts w:ascii="Times New Roman"/>
          <w:b w:val="false"/>
          <w:i w:val="false"/>
          <w:color w:val="000000"/>
          <w:sz w:val="28"/>
        </w:rPr>
        <w:t>
      «Жер салығы мөлшерлемесін төмендету және жоғарылату туралы мұндай шешімді жергiлiктi өкілдi органдар осындай жоғарылатулар мен төмендетулерді жүргізілген жылдың алдындағы жылдың 1 желтоқсанынан кешіктірмей қабылдайды.»;</w:t>
      </w:r>
      <w:r>
        <w:br/>
      </w:r>
      <w:r>
        <w:rPr>
          <w:rFonts w:ascii="Times New Roman"/>
          <w:b w:val="false"/>
          <w:i w:val="false"/>
          <w:color w:val="000000"/>
          <w:sz w:val="28"/>
        </w:rPr>
        <w:t>
      73) 391-бапта: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Егер осы бапта өзгеше белгіленбесе, жеке тұлғалар (осы тармақтың екiншi бөлiгiнде аталған тұлғаларды қоспағанда) төлеуге жататын жер салығын есептеудi салық органдары тиiстi салық мөлшерлемелері мен салық базасын негiзге ала отырып, есепті салық кезеңінен кейінгі жылдың 1 қыркүйегінен кешіктірмей жүргiзедi.»;</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Жеке тұлғалар салық органдары есептеген жер салығын бюджетке есепті салық кезеңінен кейінгі жылдың 1 қыркүйегінен кешiктiрмей төлейдi.»;</w:t>
      </w:r>
      <w:r>
        <w:br/>
      </w:r>
      <w:r>
        <w:rPr>
          <w:rFonts w:ascii="Times New Roman"/>
          <w:b w:val="false"/>
          <w:i w:val="false"/>
          <w:color w:val="000000"/>
          <w:sz w:val="28"/>
        </w:rPr>
        <w:t>
      4-тармақ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Шағын бизнес субъектілері үшін арнаулы салық режимiн қолданатын дара кәсiпкерлер өз қызметiнде пайдаланатын (пайдалануға жататын) жер учаскелерi бойынша жер салығын осы Кодекстiң 389-бабында белгiленген тәртiппен есептейдi. Бұл ретте жер салығы салық кезеңi үшiн декларацияны табыс ету мерзiмi басталғаннан кейiн күнтiзбелiк он күннен кешiктiрiлмей төленуге жатады.»;</w:t>
      </w:r>
      <w:r>
        <w:br/>
      </w:r>
      <w:r>
        <w:rPr>
          <w:rFonts w:ascii="Times New Roman"/>
          <w:b w:val="false"/>
          <w:i w:val="false"/>
          <w:color w:val="000000"/>
          <w:sz w:val="28"/>
        </w:rPr>
        <w:t>
      74) 403-баптың 2-тармағының 6) тармақшасы мынадай редакцияда жазылсын:</w:t>
      </w:r>
      <w:r>
        <w:br/>
      </w:r>
      <w:r>
        <w:rPr>
          <w:rFonts w:ascii="Times New Roman"/>
          <w:b w:val="false"/>
          <w:i w:val="false"/>
          <w:color w:val="000000"/>
          <w:sz w:val="28"/>
        </w:rPr>
        <w:t>
      «6) осы Кодекстің 406-бабына сәйкес салық базасы айқындалатын және салық органдары салықты есептеуді осы Кодекстің 409-бабына сәйкес жүргізетін салық салынатын объектілерді қоспағанда, кәсiпкерлiк қызметте пайдаланылатын салық салу объектiлері бойынша дара кәсiпкерлер.»;</w:t>
      </w:r>
      <w:r>
        <w:br/>
      </w:r>
      <w:r>
        <w:rPr>
          <w:rFonts w:ascii="Times New Roman"/>
          <w:b w:val="false"/>
          <w:i w:val="false"/>
          <w:color w:val="000000"/>
          <w:sz w:val="28"/>
        </w:rPr>
        <w:t>
      75) 406-бапта:</w:t>
      </w:r>
      <w:r>
        <w:br/>
      </w:r>
      <w:r>
        <w:rPr>
          <w:rFonts w:ascii="Times New Roman"/>
          <w:b w:val="false"/>
          <w:i w:val="false"/>
          <w:color w:val="000000"/>
          <w:sz w:val="28"/>
        </w:rPr>
        <w:t>
      6-тармақтың бірінші абзацы мынадай редакцияда жазылсын:</w:t>
      </w:r>
      <w:r>
        <w:br/>
      </w:r>
      <w:r>
        <w:rPr>
          <w:rFonts w:ascii="Times New Roman"/>
          <w:b w:val="false"/>
          <w:i w:val="false"/>
          <w:color w:val="000000"/>
          <w:sz w:val="28"/>
        </w:rPr>
        <w:t>
      «6. Салық салу объектісінің елдi мекенде орналасуын ескеретін аймаққа бөлу коэффициентiн (К айм.) жылжымайтын мүлікке құқықтарды тіркеу саласындағы мемлекеттік уәкілетті орган жергіліктi атқарушы органмен келiсiм бойынша аймаққа бөлу коэффициентін есептеу әдістемесіне сәйкес белгілейді. Аймаққа бөлу коэффициентi осындай коэффицент енгізілетін жылдың алдындағы жылдың 1 желтоқсанынан кешіктірілмей бекітіледі.»;</w:t>
      </w:r>
      <w:r>
        <w:br/>
      </w:r>
      <w:r>
        <w:rPr>
          <w:rFonts w:ascii="Times New Roman"/>
          <w:b w:val="false"/>
          <w:i w:val="false"/>
          <w:color w:val="000000"/>
          <w:sz w:val="28"/>
        </w:rPr>
        <w:t>
      10-тармақтың бірінші бөлігінің бірінші абзацы мынадай редакцияда жазылсын:</w:t>
      </w:r>
      <w:r>
        <w:br/>
      </w:r>
      <w:r>
        <w:rPr>
          <w:rFonts w:ascii="Times New Roman"/>
          <w:b w:val="false"/>
          <w:i w:val="false"/>
          <w:color w:val="000000"/>
          <w:sz w:val="28"/>
        </w:rPr>
        <w:t>
      «10. Салық органдары мынадай тәртіппен айқындайтын салық салу объектілерінің құны есепті салық кезеңінде пайдалану фактісі анықталған, аяқталмаған құрылыс объектілері бойынша салық базасы болып табылады:»;</w:t>
      </w:r>
      <w:r>
        <w:br/>
      </w:r>
      <w:r>
        <w:rPr>
          <w:rFonts w:ascii="Times New Roman"/>
          <w:b w:val="false"/>
          <w:i w:val="false"/>
          <w:color w:val="000000"/>
          <w:sz w:val="28"/>
        </w:rPr>
        <w:t>
      76) 409-бапта: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органдары аяқталмаған құрылыс объектісін меншік құқығында иеленудің немесе пайдаланудың нақты мерзімін ескере отырып, жеке тұлғалардың салық салу объектілері:</w:t>
      </w:r>
      <w:r>
        <w:br/>
      </w:r>
      <w:r>
        <w:rPr>
          <w:rFonts w:ascii="Times New Roman"/>
          <w:b w:val="false"/>
          <w:i w:val="false"/>
          <w:color w:val="000000"/>
          <w:sz w:val="28"/>
        </w:rPr>
        <w:t>
      1) құқығы есепті салық кезеңінен кейінгі жылдың 1 қаңтарына дейін тіркелген объектілер;</w:t>
      </w:r>
      <w:r>
        <w:br/>
      </w:r>
      <w:r>
        <w:rPr>
          <w:rFonts w:ascii="Times New Roman"/>
          <w:b w:val="false"/>
          <w:i w:val="false"/>
          <w:color w:val="000000"/>
          <w:sz w:val="28"/>
        </w:rPr>
        <w:t>
      2) пайдалану фактісі есепті салық кезеңінде анықталған, аяқталмаған құрылыс объектілері бойынша салықты есептеуді тиісті салық мөлшерлемесін салық базасына қолдану арқылы салық төлеушінің тұрғылықты жеріне қарамастан, салық салу объектілерінің орналасқан жері бойынша есепті салық кезеңінен кейінгі жылдың 1 маусымынан кешіктірмей жүргізеді.»;</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Бюджетке салық төлеу, салық салу объектілерінің орналасқан жері бойынша есепті салық кезеңінен кейінгі жылдың 1 қыркүйегінен кешіктірмей, жеке тұлғалардың осы баптың 1-тармағының 1) және 2) тармақшаларында көрсетілген салық салу объектілері бойынша жүргізіледі.»;</w:t>
      </w:r>
      <w:r>
        <w:br/>
      </w:r>
      <w:r>
        <w:rPr>
          <w:rFonts w:ascii="Times New Roman"/>
          <w:b w:val="false"/>
          <w:i w:val="false"/>
          <w:color w:val="000000"/>
          <w:sz w:val="28"/>
        </w:rPr>
        <w:t>
      9-тармақ алып тасталсын;</w:t>
      </w:r>
      <w:r>
        <w:br/>
      </w:r>
      <w:r>
        <w:rPr>
          <w:rFonts w:ascii="Times New Roman"/>
          <w:b w:val="false"/>
          <w:i w:val="false"/>
          <w:color w:val="000000"/>
          <w:sz w:val="28"/>
        </w:rPr>
        <w:t>
      77) 416, 417-баптар алып тасталсын;</w:t>
      </w:r>
      <w:r>
        <w:br/>
      </w:r>
      <w:r>
        <w:rPr>
          <w:rFonts w:ascii="Times New Roman"/>
          <w:b w:val="false"/>
          <w:i w:val="false"/>
          <w:color w:val="000000"/>
          <w:sz w:val="28"/>
        </w:rPr>
        <w:t>
      78) 17-бөлім алып тасталсын;</w:t>
      </w:r>
      <w:r>
        <w:br/>
      </w:r>
      <w:r>
        <w:rPr>
          <w:rFonts w:ascii="Times New Roman"/>
          <w:b w:val="false"/>
          <w:i w:val="false"/>
          <w:color w:val="000000"/>
          <w:sz w:val="28"/>
        </w:rPr>
        <w:t>
      79) 427-баптың 6-тармағының 3) тармақшасы мынадай редакцияда жазылсын:</w:t>
      </w:r>
      <w:r>
        <w:br/>
      </w:r>
      <w:r>
        <w:rPr>
          <w:rFonts w:ascii="Times New Roman"/>
          <w:b w:val="false"/>
          <w:i w:val="false"/>
          <w:color w:val="000000"/>
          <w:sz w:val="28"/>
        </w:rPr>
        <w:t>
      «3) осы Кодекстің 19-тарауында белгіленген тәртіппен төлем көзінен салық салынуға жататын табыстардың;»;</w:t>
      </w:r>
      <w:r>
        <w:br/>
      </w:r>
      <w:r>
        <w:rPr>
          <w:rFonts w:ascii="Times New Roman"/>
          <w:b w:val="false"/>
          <w:i w:val="false"/>
          <w:color w:val="000000"/>
          <w:sz w:val="28"/>
        </w:rPr>
        <w:t>
      80) 428-баптың 4-тармағы мынадай мазмұндағы 4-1) тармақшамен толықтырылсын:</w:t>
      </w:r>
      <w:r>
        <w:br/>
      </w:r>
      <w:r>
        <w:rPr>
          <w:rFonts w:ascii="Times New Roman"/>
          <w:b w:val="false"/>
          <w:i w:val="false"/>
          <w:color w:val="000000"/>
          <w:sz w:val="28"/>
        </w:rPr>
        <w:t>
      «4-1) ұтыссыз ойын автоматтарын, ойынға арналған дербес компьютерлерді, ойын жолдарын, карталарды, бильярд үстелдерін пайдалана отырып, көрсетілетін қызметке қолдануға;»;</w:t>
      </w:r>
      <w:r>
        <w:br/>
      </w:r>
      <w:r>
        <w:rPr>
          <w:rFonts w:ascii="Times New Roman"/>
          <w:b w:val="false"/>
          <w:i w:val="false"/>
          <w:color w:val="000000"/>
          <w:sz w:val="28"/>
        </w:rPr>
        <w:t>
      81) 429-баптың 3) тармақшасындағы «дара кәсіпкерлер қолданады» деген сөздер алынып тасталып, мынадай мазмұндағы 4) тармақшамен толықтырылсын:</w:t>
      </w:r>
      <w:r>
        <w:br/>
      </w:r>
      <w:r>
        <w:rPr>
          <w:rFonts w:ascii="Times New Roman"/>
          <w:b w:val="false"/>
          <w:i w:val="false"/>
          <w:color w:val="000000"/>
          <w:sz w:val="28"/>
        </w:rPr>
        <w:t>
      «4) мынадай қызмет түрлерінің бірін немесе бірнешеуін:</w:t>
      </w:r>
      <w:r>
        <w:br/>
      </w:r>
      <w:r>
        <w:rPr>
          <w:rFonts w:ascii="Times New Roman"/>
          <w:b w:val="false"/>
          <w:i w:val="false"/>
          <w:color w:val="000000"/>
          <w:sz w:val="28"/>
        </w:rPr>
        <w:t>
      сылақ жұмыстарын;</w:t>
      </w:r>
      <w:r>
        <w:br/>
      </w:r>
      <w:r>
        <w:rPr>
          <w:rFonts w:ascii="Times New Roman"/>
          <w:b w:val="false"/>
          <w:i w:val="false"/>
          <w:color w:val="000000"/>
          <w:sz w:val="28"/>
        </w:rPr>
        <w:t>
      ағаш шеберлігі және ағаш ұсталығы жұмыстарын;</w:t>
      </w:r>
      <w:r>
        <w:br/>
      </w:r>
      <w:r>
        <w:rPr>
          <w:rFonts w:ascii="Times New Roman"/>
          <w:b w:val="false"/>
          <w:i w:val="false"/>
          <w:color w:val="000000"/>
          <w:sz w:val="28"/>
        </w:rPr>
        <w:t>
      едендерді жабу және қабырғаларды қаптау жөніндегі жұмыстарды;</w:t>
      </w:r>
      <w:r>
        <w:br/>
      </w:r>
      <w:r>
        <w:rPr>
          <w:rFonts w:ascii="Times New Roman"/>
          <w:b w:val="false"/>
          <w:i w:val="false"/>
          <w:color w:val="000000"/>
          <w:sz w:val="28"/>
        </w:rPr>
        <w:t>
      бояу және шынылау жұмыстарын;</w:t>
      </w:r>
      <w:r>
        <w:br/>
      </w:r>
      <w:r>
        <w:rPr>
          <w:rFonts w:ascii="Times New Roman"/>
          <w:b w:val="false"/>
          <w:i w:val="false"/>
          <w:color w:val="000000"/>
          <w:sz w:val="28"/>
        </w:rPr>
        <w:t>
      такси қызметін;</w:t>
      </w:r>
      <w:r>
        <w:br/>
      </w:r>
      <w:r>
        <w:rPr>
          <w:rFonts w:ascii="Times New Roman"/>
          <w:b w:val="false"/>
          <w:i w:val="false"/>
          <w:color w:val="000000"/>
          <w:sz w:val="28"/>
        </w:rPr>
        <w:t>
      автомобиль көлігімен жүк тасымалдауды;</w:t>
      </w:r>
      <w:r>
        <w:br/>
      </w:r>
      <w:r>
        <w:rPr>
          <w:rFonts w:ascii="Times New Roman"/>
          <w:b w:val="false"/>
          <w:i w:val="false"/>
          <w:color w:val="000000"/>
          <w:sz w:val="28"/>
        </w:rPr>
        <w:t>
      сыйақы үшін немесе шарт негізінде жылжымайтын мүлікті басқаруды;</w:t>
      </w:r>
      <w:r>
        <w:br/>
      </w:r>
      <w:r>
        <w:rPr>
          <w:rFonts w:ascii="Times New Roman"/>
          <w:b w:val="false"/>
          <w:i w:val="false"/>
          <w:color w:val="000000"/>
          <w:sz w:val="28"/>
        </w:rPr>
        <w:t>
      фотосурет саласындағы қызметті;</w:t>
      </w:r>
      <w:r>
        <w:br/>
      </w:r>
      <w:r>
        <w:rPr>
          <w:rFonts w:ascii="Times New Roman"/>
          <w:b w:val="false"/>
          <w:i w:val="false"/>
          <w:color w:val="000000"/>
          <w:sz w:val="28"/>
        </w:rPr>
        <w:t>
      аударма (ауызша және жазбаша) ісін;</w:t>
      </w:r>
      <w:r>
        <w:br/>
      </w:r>
      <w:r>
        <w:rPr>
          <w:rFonts w:ascii="Times New Roman"/>
          <w:b w:val="false"/>
          <w:i w:val="false"/>
          <w:color w:val="000000"/>
          <w:sz w:val="28"/>
        </w:rPr>
        <w:t>
      жылжымайтын мүлікті жалға беруді;</w:t>
      </w:r>
      <w:r>
        <w:br/>
      </w:r>
      <w:r>
        <w:rPr>
          <w:rFonts w:ascii="Times New Roman"/>
          <w:b w:val="false"/>
          <w:i w:val="false"/>
          <w:color w:val="000000"/>
          <w:sz w:val="28"/>
        </w:rPr>
        <w:t>
      көлік құралдарын жалға беруді;</w:t>
      </w:r>
      <w:r>
        <w:br/>
      </w:r>
      <w:r>
        <w:rPr>
          <w:rFonts w:ascii="Times New Roman"/>
          <w:b w:val="false"/>
          <w:i w:val="false"/>
          <w:color w:val="000000"/>
          <w:sz w:val="28"/>
        </w:rPr>
        <w:t>
      ойын-сауық және спорт құрал-саймандарын прокатқа және жалға беруді;</w:t>
      </w:r>
      <w:r>
        <w:br/>
      </w:r>
      <w:r>
        <w:rPr>
          <w:rFonts w:ascii="Times New Roman"/>
          <w:b w:val="false"/>
          <w:i w:val="false"/>
          <w:color w:val="000000"/>
          <w:sz w:val="28"/>
        </w:rPr>
        <w:t>
      бейнежазбалар мен дискілерді прокатқа беруді;</w:t>
      </w:r>
      <w:r>
        <w:br/>
      </w:r>
      <w:r>
        <w:rPr>
          <w:rFonts w:ascii="Times New Roman"/>
          <w:b w:val="false"/>
          <w:i w:val="false"/>
          <w:color w:val="000000"/>
          <w:sz w:val="28"/>
        </w:rPr>
        <w:t>
      өзге де жеке тұтыну заттарын және тұрмыстық тауарларды прокатқа және жалға беруді;</w:t>
      </w:r>
      <w:r>
        <w:br/>
      </w:r>
      <w:r>
        <w:rPr>
          <w:rFonts w:ascii="Times New Roman"/>
          <w:b w:val="false"/>
          <w:i w:val="false"/>
          <w:color w:val="000000"/>
          <w:sz w:val="28"/>
        </w:rPr>
        <w:t>
      ауыл шаруашылығы техникасы мен жабдығын жалға беруді;</w:t>
      </w:r>
      <w:r>
        <w:br/>
      </w:r>
      <w:r>
        <w:rPr>
          <w:rFonts w:ascii="Times New Roman"/>
          <w:b w:val="false"/>
          <w:i w:val="false"/>
          <w:color w:val="000000"/>
          <w:sz w:val="28"/>
        </w:rPr>
        <w:t>
      есептеу техникасын қоса алғанда, кеңсе машиналары мен жабдығын жалға беруді;</w:t>
      </w:r>
      <w:r>
        <w:br/>
      </w:r>
      <w:r>
        <w:rPr>
          <w:rFonts w:ascii="Times New Roman"/>
          <w:b w:val="false"/>
          <w:i w:val="false"/>
          <w:color w:val="000000"/>
          <w:sz w:val="28"/>
        </w:rPr>
        <w:t>
      порттық білім беру және бос уақытты ұйымдастыру мамандарына білім беру саласында көрсетілетін қызметті;</w:t>
      </w:r>
      <w:r>
        <w:br/>
      </w:r>
      <w:r>
        <w:rPr>
          <w:rFonts w:ascii="Times New Roman"/>
          <w:b w:val="false"/>
          <w:i w:val="false"/>
          <w:color w:val="000000"/>
          <w:sz w:val="28"/>
        </w:rPr>
        <w:t>
      мәдениет аясында білім беру саласында көрсетілетін қызметті;</w:t>
      </w:r>
      <w:r>
        <w:br/>
      </w:r>
      <w:r>
        <w:rPr>
          <w:rFonts w:ascii="Times New Roman"/>
          <w:b w:val="false"/>
          <w:i w:val="false"/>
          <w:color w:val="000000"/>
          <w:sz w:val="28"/>
        </w:rPr>
        <w:t>
      өзге де білім беру саласында көрсетілетін қызметті;</w:t>
      </w:r>
      <w:r>
        <w:br/>
      </w:r>
      <w:r>
        <w:rPr>
          <w:rFonts w:ascii="Times New Roman"/>
          <w:b w:val="false"/>
          <w:i w:val="false"/>
          <w:color w:val="000000"/>
          <w:sz w:val="28"/>
        </w:rPr>
        <w:t>
      қосалқы білім беру қызметін көрсетуді;</w:t>
      </w:r>
      <w:r>
        <w:br/>
      </w:r>
      <w:r>
        <w:rPr>
          <w:rFonts w:ascii="Times New Roman"/>
          <w:b w:val="false"/>
          <w:i w:val="false"/>
          <w:color w:val="000000"/>
          <w:sz w:val="28"/>
        </w:rPr>
        <w:t>
      өнер саласындағы қызметті;</w:t>
      </w:r>
      <w:r>
        <w:br/>
      </w:r>
      <w:r>
        <w:rPr>
          <w:rFonts w:ascii="Times New Roman"/>
          <w:b w:val="false"/>
          <w:i w:val="false"/>
          <w:color w:val="000000"/>
          <w:sz w:val="28"/>
        </w:rPr>
        <w:t>
      компьютерлер мен перифериялық жабдықтарды жөндеуді;</w:t>
      </w:r>
      <w:r>
        <w:br/>
      </w:r>
      <w:r>
        <w:rPr>
          <w:rFonts w:ascii="Times New Roman"/>
          <w:b w:val="false"/>
          <w:i w:val="false"/>
          <w:color w:val="000000"/>
          <w:sz w:val="28"/>
        </w:rPr>
        <w:t>
      коммуникациялық жабдықтарды жөндеуді;</w:t>
      </w:r>
      <w:r>
        <w:br/>
      </w:r>
      <w:r>
        <w:rPr>
          <w:rFonts w:ascii="Times New Roman"/>
          <w:b w:val="false"/>
          <w:i w:val="false"/>
          <w:color w:val="000000"/>
          <w:sz w:val="28"/>
        </w:rPr>
        <w:t>
      жеке тұтыну заттары мен тұрмыстық тауарларды жөндеуді;</w:t>
      </w:r>
      <w:r>
        <w:br/>
      </w:r>
      <w:r>
        <w:rPr>
          <w:rFonts w:ascii="Times New Roman"/>
          <w:b w:val="false"/>
          <w:i w:val="false"/>
          <w:color w:val="000000"/>
          <w:sz w:val="28"/>
        </w:rPr>
        <w:t>
      шаштараздық қызмет көрсетуді;</w:t>
      </w:r>
      <w:r>
        <w:br/>
      </w:r>
      <w:r>
        <w:rPr>
          <w:rFonts w:ascii="Times New Roman"/>
          <w:b w:val="false"/>
          <w:i w:val="false"/>
          <w:color w:val="000000"/>
          <w:sz w:val="28"/>
        </w:rPr>
        <w:t>
      маникюрді және педикюрді;</w:t>
      </w:r>
      <w:r>
        <w:br/>
      </w:r>
      <w:r>
        <w:rPr>
          <w:rFonts w:ascii="Times New Roman"/>
          <w:b w:val="false"/>
          <w:i w:val="false"/>
          <w:color w:val="000000"/>
          <w:sz w:val="28"/>
        </w:rPr>
        <w:t>
      ветеринариялық қызмет көрсетуді;</w:t>
      </w:r>
      <w:r>
        <w:br/>
      </w:r>
      <w:r>
        <w:rPr>
          <w:rFonts w:ascii="Times New Roman"/>
          <w:b w:val="false"/>
          <w:i w:val="false"/>
          <w:color w:val="000000"/>
          <w:sz w:val="28"/>
        </w:rPr>
        <w:t>
      жер учаскелерін өңдеу бойынша қызмет көрсетуді;</w:t>
      </w:r>
      <w:r>
        <w:br/>
      </w:r>
      <w:r>
        <w:rPr>
          <w:rFonts w:ascii="Times New Roman"/>
          <w:b w:val="false"/>
          <w:i w:val="false"/>
          <w:color w:val="000000"/>
          <w:sz w:val="28"/>
        </w:rPr>
        <w:t>
      тұрғын үй-жайларды жинау және үй шаруашылығын жүргізу жөнінде қызмет көрсетуді;</w:t>
      </w:r>
      <w:r>
        <w:br/>
      </w:r>
      <w:r>
        <w:rPr>
          <w:rFonts w:ascii="Times New Roman"/>
          <w:b w:val="false"/>
          <w:i w:val="false"/>
          <w:color w:val="000000"/>
          <w:sz w:val="28"/>
        </w:rPr>
        <w:t>
      базарларда, вокзалдарда жүк тасушылар қызметін көрсетуді;</w:t>
      </w:r>
      <w:r>
        <w:br/>
      </w:r>
      <w:r>
        <w:rPr>
          <w:rFonts w:ascii="Times New Roman"/>
          <w:b w:val="false"/>
          <w:i w:val="false"/>
          <w:color w:val="000000"/>
          <w:sz w:val="28"/>
        </w:rPr>
        <w:t>
      музыкалық аспаптарды жасауды және жөндеуді;</w:t>
      </w:r>
      <w:r>
        <w:br/>
      </w:r>
      <w:r>
        <w:rPr>
          <w:rFonts w:ascii="Times New Roman"/>
          <w:b w:val="false"/>
          <w:i w:val="false"/>
          <w:color w:val="000000"/>
          <w:sz w:val="28"/>
        </w:rPr>
        <w:t>
      үй жануарларын бағуды жүзеге асыратын дара кәсiпкерлер қолданады.»;</w:t>
      </w:r>
      <w:r>
        <w:br/>
      </w:r>
      <w:r>
        <w:rPr>
          <w:rFonts w:ascii="Times New Roman"/>
          <w:b w:val="false"/>
          <w:i w:val="false"/>
          <w:color w:val="000000"/>
          <w:sz w:val="28"/>
        </w:rPr>
        <w:t>
      82) 432-баптың 3-тармағының екінші абзацы мынадай редакцияда жазылсын:</w:t>
      </w:r>
      <w:r>
        <w:br/>
      </w:r>
      <w:r>
        <w:rPr>
          <w:rFonts w:ascii="Times New Roman"/>
          <w:b w:val="false"/>
          <w:i w:val="false"/>
          <w:color w:val="000000"/>
          <w:sz w:val="28"/>
        </w:rPr>
        <w:t>
      «Аталған жағдайда артық төленген салық сомаларын қайтару осы Кодекстің 602-бабында белгіленген тәртіппен жүргізіледі.»;</w:t>
      </w:r>
      <w:r>
        <w:br/>
      </w:r>
      <w:r>
        <w:rPr>
          <w:rFonts w:ascii="Times New Roman"/>
          <w:b w:val="false"/>
          <w:i w:val="false"/>
          <w:color w:val="000000"/>
          <w:sz w:val="28"/>
        </w:rPr>
        <w:t>
      83) 442-баптың 1-тармағының 1) тармақшасы мынадай редакцияда жазылсын:</w:t>
      </w:r>
      <w:r>
        <w:br/>
      </w:r>
      <w:r>
        <w:rPr>
          <w:rFonts w:ascii="Times New Roman"/>
          <w:b w:val="false"/>
          <w:i w:val="false"/>
          <w:color w:val="000000"/>
          <w:sz w:val="28"/>
        </w:rPr>
        <w:t>
      «1) осы Кодекстің 184-бабы 1-тармағының 8) тармақшасында көзделген шаруа немесе фермерлік қожалық басшысының (мүшесінің) табыстарын қоспағанда, шаруа немесе фермерлік қожалықтардың қызметiнен түскен табыстардан, оның ішінде осы арнаулы салық режимi қолданылатын қызметпен байланысты шығындарды (шығыстарды) жабуға мемлекеттік бюджет қаражатынан алынған сомалар түріндегі табыстардан алынатын жеке табыс салығын;»;</w:t>
      </w:r>
      <w:r>
        <w:br/>
      </w:r>
      <w:r>
        <w:rPr>
          <w:rFonts w:ascii="Times New Roman"/>
          <w:b w:val="false"/>
          <w:i w:val="false"/>
          <w:color w:val="000000"/>
          <w:sz w:val="28"/>
        </w:rPr>
        <w:t>
      84) 556-бап мынадай мазмұндағы 4-1-тармақпен толықтырылсын:</w:t>
      </w:r>
      <w:r>
        <w:br/>
      </w:r>
      <w:r>
        <w:rPr>
          <w:rFonts w:ascii="Times New Roman"/>
          <w:b w:val="false"/>
          <w:i w:val="false"/>
          <w:color w:val="000000"/>
          <w:sz w:val="28"/>
        </w:rPr>
        <w:t>
      «4-1. Камералдық бақылау, салықтық тексеру жүргізудің тәртібі және осындай тәртіппен жүргізілетін адамдардың тізбесін уәкілетті орган арнайы мемлекеттік органдармен, Қазақстан Республикасы Қорғаныс министрлігінің әскери барлау органдарымен, құқық қорғау органдарымен бірлесіп айқындайды.»;</w:t>
      </w:r>
      <w:r>
        <w:br/>
      </w:r>
      <w:r>
        <w:rPr>
          <w:rFonts w:ascii="Times New Roman"/>
          <w:b w:val="false"/>
          <w:i w:val="false"/>
          <w:color w:val="000000"/>
          <w:sz w:val="28"/>
        </w:rPr>
        <w:t xml:space="preserve">
      85) 557-баптың 1-тармағы мынадай мазмұндағы 8-1),8-2) және </w:t>
      </w:r>
      <w:r>
        <w:br/>
      </w:r>
      <w:r>
        <w:rPr>
          <w:rFonts w:ascii="Times New Roman"/>
          <w:b w:val="false"/>
          <w:i w:val="false"/>
          <w:color w:val="000000"/>
          <w:sz w:val="28"/>
        </w:rPr>
        <w:t>
8-3) тармақшалармен толықтырылсын:</w:t>
      </w:r>
      <w:r>
        <w:br/>
      </w:r>
      <w:r>
        <w:rPr>
          <w:rFonts w:ascii="Times New Roman"/>
          <w:b w:val="false"/>
          <w:i w:val="false"/>
          <w:color w:val="000000"/>
          <w:sz w:val="28"/>
        </w:rPr>
        <w:t>
      «8-1) жеке тұлғалардың декларацияларын табыс еткен жеке тұлғаның жеке сәйкестендіру нөмірі туралы;</w:t>
      </w:r>
      <w:r>
        <w:br/>
      </w:r>
      <w:r>
        <w:rPr>
          <w:rFonts w:ascii="Times New Roman"/>
          <w:b w:val="false"/>
          <w:i w:val="false"/>
          <w:color w:val="000000"/>
          <w:sz w:val="28"/>
        </w:rPr>
        <w:t>
      8-2) табыстары мен мүлкі туралы декларацияда жеке табыс салығының артық төленген сомасын қайтару жөніндегі талаптың бар (жоқ) екендігі туралы;</w:t>
      </w:r>
      <w:r>
        <w:br/>
      </w:r>
      <w:r>
        <w:rPr>
          <w:rFonts w:ascii="Times New Roman"/>
          <w:b w:val="false"/>
          <w:i w:val="false"/>
          <w:color w:val="000000"/>
          <w:sz w:val="28"/>
        </w:rPr>
        <w:t>
      8-3)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жариялануға жататын;»;</w:t>
      </w:r>
      <w:r>
        <w:br/>
      </w:r>
      <w:r>
        <w:rPr>
          <w:rFonts w:ascii="Times New Roman"/>
          <w:b w:val="false"/>
          <w:i w:val="false"/>
          <w:color w:val="000000"/>
          <w:sz w:val="28"/>
        </w:rPr>
        <w:t>
      86) 574-баптың 1-тармағының 8) тармақшасы алып тасталсын;</w:t>
      </w:r>
      <w:r>
        <w:br/>
      </w:r>
      <w:r>
        <w:rPr>
          <w:rFonts w:ascii="Times New Roman"/>
          <w:b w:val="false"/>
          <w:i w:val="false"/>
          <w:color w:val="000000"/>
          <w:sz w:val="28"/>
        </w:rPr>
        <w:t>
      87) 581-бапта:</w:t>
      </w:r>
      <w:r>
        <w:br/>
      </w:r>
      <w:r>
        <w:rPr>
          <w:rFonts w:ascii="Times New Roman"/>
          <w:b w:val="false"/>
          <w:i w:val="false"/>
          <w:color w:val="000000"/>
          <w:sz w:val="28"/>
        </w:rPr>
        <w:t>
      12) тармақшада:</w:t>
      </w:r>
      <w:r>
        <w:br/>
      </w:r>
      <w:r>
        <w:rPr>
          <w:rFonts w:ascii="Times New Roman"/>
          <w:b w:val="false"/>
          <w:i w:val="false"/>
          <w:color w:val="000000"/>
          <w:sz w:val="28"/>
        </w:rPr>
        <w:t>
      мынадай мазмұндағы үшінші абзацпен толықтырылсын:</w:t>
      </w:r>
      <w:r>
        <w:br/>
      </w:r>
      <w:r>
        <w:rPr>
          <w:rFonts w:ascii="Times New Roman"/>
          <w:b w:val="false"/>
          <w:i w:val="false"/>
          <w:color w:val="000000"/>
          <w:sz w:val="28"/>
        </w:rPr>
        <w:t>
      «тексерілетін жеке тұлғаның;»;</w:t>
      </w:r>
      <w:r>
        <w:br/>
      </w:r>
      <w:r>
        <w:rPr>
          <w:rFonts w:ascii="Times New Roman"/>
          <w:b w:val="false"/>
          <w:i w:val="false"/>
          <w:color w:val="000000"/>
          <w:sz w:val="28"/>
        </w:rPr>
        <w:t>
      он үшінші абзац алып тасталсын;</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сыйақыны қоса алғанда, өтеу сомаларын көрсете отырып, тексерілетін жеке тұлғаға берілген кредиттер туралы мәліметтерді салық органынан сұрау салуды алған күннен бастап он жұмыс күні ішінде табыс етуге міндетті.</w:t>
      </w:r>
      <w:r>
        <w:br/>
      </w:r>
      <w:r>
        <w:rPr>
          <w:rFonts w:ascii="Times New Roman"/>
          <w:b w:val="false"/>
          <w:i w:val="false"/>
          <w:color w:val="000000"/>
          <w:sz w:val="28"/>
        </w:rPr>
        <w:t xml:space="preserve">
      Осы баптың 12) тармақшасының сегізінші абзацын қоспағанда, </w:t>
      </w:r>
      <w:r>
        <w:br/>
      </w:r>
      <w:r>
        <w:rPr>
          <w:rFonts w:ascii="Times New Roman"/>
          <w:b w:val="false"/>
          <w:i w:val="false"/>
          <w:color w:val="000000"/>
          <w:sz w:val="28"/>
        </w:rPr>
        <w:t>
12) тармақшасында және 12-1) тармақшасында көзделген мәліметтер Қазақстан Республикасы Ұлттық Банкімен келісу бойынша уәкілетті орган белгілеген нысан бойынша ұсынылады;»;</w:t>
      </w:r>
      <w:r>
        <w:br/>
      </w:r>
      <w:r>
        <w:rPr>
          <w:rFonts w:ascii="Times New Roman"/>
          <w:b w:val="false"/>
          <w:i w:val="false"/>
          <w:color w:val="000000"/>
          <w:sz w:val="28"/>
        </w:rPr>
        <w:t>
      88) 583-бапта: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«583-бап. Уәкілеттi мемлекеттік органдардың, Қазақстан Республикасы Ұлттық Банкінің, жергілікті атқарушы органдардың және уәкілетті тұлғалардың салық органдарымен өзара іс-қимыл кезіндегі мiндеттерi»;</w:t>
      </w:r>
      <w:r>
        <w:br/>
      </w:r>
      <w:r>
        <w:rPr>
          <w:rFonts w:ascii="Times New Roman"/>
          <w:b w:val="false"/>
          <w:i w:val="false"/>
          <w:color w:val="000000"/>
          <w:sz w:val="28"/>
        </w:rPr>
        <w:t>
      мынадай мазмұндағы 7-3, 7-4, 7-5, 7-6, 7-7, 7-8, 7-9-тармақтармен толықтырылсын:</w:t>
      </w:r>
      <w:r>
        <w:br/>
      </w:r>
      <w:r>
        <w:rPr>
          <w:rFonts w:ascii="Times New Roman"/>
          <w:b w:val="false"/>
          <w:i w:val="false"/>
          <w:color w:val="000000"/>
          <w:sz w:val="28"/>
        </w:rPr>
        <w:t>
      «7-3. Нотариустар жеке тұлғалардың мәмілелері мен шарттары бойынша:</w:t>
      </w:r>
      <w:r>
        <w:br/>
      </w:r>
      <w:r>
        <w:rPr>
          <w:rFonts w:ascii="Times New Roman"/>
          <w:b w:val="false"/>
          <w:i w:val="false"/>
          <w:color w:val="000000"/>
          <w:sz w:val="28"/>
        </w:rPr>
        <w:t xml:space="preserve">
      1) мемлекеттік немесе өзге де тіркелуге жататын мүліктер, сондай-ақ құқықтары және (немесе) мәмілелері мемлекеттік немесе өзге де тіркелуге жататын мүлік туралы; </w:t>
      </w:r>
      <w:r>
        <w:br/>
      </w:r>
      <w:r>
        <w:rPr>
          <w:rFonts w:ascii="Times New Roman"/>
          <w:b w:val="false"/>
          <w:i w:val="false"/>
          <w:color w:val="000000"/>
          <w:sz w:val="28"/>
        </w:rPr>
        <w:t>
      2) қабылданған мұра туралы;</w:t>
      </w:r>
      <w:r>
        <w:br/>
      </w:r>
      <w:r>
        <w:rPr>
          <w:rFonts w:ascii="Times New Roman"/>
          <w:b w:val="false"/>
          <w:i w:val="false"/>
          <w:color w:val="000000"/>
          <w:sz w:val="28"/>
        </w:rPr>
        <w:t>
      3) егер мәміледе (шартта) көзделген баға республикалық бюджет туралы заңда белгiленген және тиiстi қаржы жылының 1 қаңтарында қолданыста болатын жалақының ең төменгі мөлшерінің 160 еселенген мөлшерінен асып кетсе, осы тармақта көрсетілмеген басқа мәмілелер мен шарттар туралы мәліметтерді уәкілетті органға табыс етуге міндетті.</w:t>
      </w:r>
      <w:r>
        <w:br/>
      </w:r>
      <w:r>
        <w:rPr>
          <w:rFonts w:ascii="Times New Roman"/>
          <w:b w:val="false"/>
          <w:i w:val="false"/>
          <w:color w:val="000000"/>
          <w:sz w:val="28"/>
        </w:rPr>
        <w:t>
      Осы тармақта көрсетілген ақпаратты табыс ету нысанын, тәртібі мен мерзімдерін уәкілетті орган Қазақстан Республикасы Әділет министрлігімен келісу бойынша белгілейді.</w:t>
      </w:r>
      <w:r>
        <w:br/>
      </w:r>
      <w:r>
        <w:rPr>
          <w:rFonts w:ascii="Times New Roman"/>
          <w:b w:val="false"/>
          <w:i w:val="false"/>
          <w:color w:val="000000"/>
          <w:sz w:val="28"/>
        </w:rPr>
        <w:t>
      7-4. Бағалы қағаздарды ұстаушылар тізілімдерінің жүйесін жүргізу жөніндегі қызметті жүзеге асыратын ұйым салық органының сұрау салуын алған күннен бастап отыз жұмыс күні ішінде Қазақстан Республикасы Ұлттық Банкімен келісу бойынша уәкілетті орган белгілеген тәртіппен және нысан бойынша тексерілетін жеке тұлғалар бағалы қағаздарды ұстаушылар туралы мәліметтерді табыс етуге міндетті.</w:t>
      </w:r>
      <w:r>
        <w:br/>
      </w:r>
      <w:r>
        <w:rPr>
          <w:rFonts w:ascii="Times New Roman"/>
          <w:b w:val="false"/>
          <w:i w:val="false"/>
          <w:color w:val="000000"/>
          <w:sz w:val="28"/>
        </w:rPr>
        <w:t>
      7-5. Брокерлер салық органының сұрау салуын алған күннен бастап отыз жұмыс күні ішінде Қазақстан Республикасы Ұлттық Банкімен және сауда қызметін реттеу саласындағы уәкілетті органмен келісу бойынша уәкілетті орган белгілеген тәртіппен және нысан бойынша бағалы қағаздары немесе тауар биржасында өткізілген биржа тауарлары бар тексерілетін жеке тұлғалардың мәмілелері туралы мәліметтерді табыс етуге міндетті.</w:t>
      </w:r>
      <w:r>
        <w:br/>
      </w:r>
      <w:r>
        <w:rPr>
          <w:rFonts w:ascii="Times New Roman"/>
          <w:b w:val="false"/>
          <w:i w:val="false"/>
          <w:color w:val="000000"/>
          <w:sz w:val="28"/>
        </w:rPr>
        <w:t>
      7-6. Қазақстан Республикасы Үкіметінің шешімі бойынша құрылған, Қазақстан Республикасының зейнетақымен қамсыздандыру туралы заңнамасына сәйкес зейнетақы жарналарын, әлеуметтік аударымдар мен әлеуметтік төлемдерді есепке алуды қамтамасыз ететін заңды тұлға халықты әлеуметтік қорғау саласындағы орталық атқарушы органмен келісу бойынша уәкілетті орган белгілеген нысанда, мерзімдерде және тәртіппен жеке тұлғалар туралы қолында бар мәліметтерді уәкілетті органға табыс етуге міндетті.</w:t>
      </w:r>
      <w:r>
        <w:br/>
      </w:r>
      <w:r>
        <w:rPr>
          <w:rFonts w:ascii="Times New Roman"/>
          <w:b w:val="false"/>
          <w:i w:val="false"/>
          <w:color w:val="000000"/>
          <w:sz w:val="28"/>
        </w:rPr>
        <w:t>
      7-7. Сақтандыру (қайта сақтандыру) ұйымдары, сақтандыру брокерлері салық органының сұрау салуын алған күннен бастап отыз жұмыс күні ішінде Қазақстан Республикасы Ұлттық Банкімен келісу бойынша уәкілетті орган белгілеген нысан бойынша және тәртіппен тексерілетін жеке тұлғалар жасасқан сақтандыру шарттары жөніндегі мәліметтерді табыс етуге міндетті.</w:t>
      </w:r>
      <w:r>
        <w:br/>
      </w:r>
      <w:r>
        <w:rPr>
          <w:rFonts w:ascii="Times New Roman"/>
          <w:b w:val="false"/>
          <w:i w:val="false"/>
          <w:color w:val="000000"/>
          <w:sz w:val="28"/>
        </w:rPr>
        <w:t>
      7-8. Білім беру ұйымдары салық органының Қазақстан Республикасының аумағында тексерілетін жеке тұлғалардың білім беруге жұмсаған шығыстарын растау туралы талабын алған күннен бастап отыз жұмыс күні ішінде осы Кодекстің 606-4-бабында белгіленген нысан бойынша және тәртіппен мәліметтер беруге міндетті.</w:t>
      </w:r>
      <w:r>
        <w:br/>
      </w:r>
      <w:r>
        <w:rPr>
          <w:rFonts w:ascii="Times New Roman"/>
          <w:b w:val="false"/>
          <w:i w:val="false"/>
          <w:color w:val="000000"/>
          <w:sz w:val="28"/>
        </w:rPr>
        <w:t>
      7-9. Денсаулық сақтау субъектілері салық органының Қазақстан Республикасының аумағында тексерілетін жеке тұлғалардың медицинаға жұмсаған шығыстарын растау туралы талабын алған күннен бастап отыз жұмыс күні ішінде осы Кодекстің 606-4-бабында белгіленген нысанда және тәртіппен мәліметтер беруге міндетті.»;</w:t>
      </w:r>
      <w:r>
        <w:br/>
      </w:r>
      <w:r>
        <w:rPr>
          <w:rFonts w:ascii="Times New Roman"/>
          <w:b w:val="false"/>
          <w:i w:val="false"/>
          <w:color w:val="000000"/>
          <w:sz w:val="28"/>
        </w:rPr>
        <w:t>
      89) 584-бапта:</w:t>
      </w:r>
      <w:r>
        <w:br/>
      </w:r>
      <w:r>
        <w:rPr>
          <w:rFonts w:ascii="Times New Roman"/>
          <w:b w:val="false"/>
          <w:i w:val="false"/>
          <w:color w:val="000000"/>
          <w:sz w:val="28"/>
        </w:rPr>
        <w:t>
      мынадай мазмұндағы 4-2-тармақпен толықтырылсын:</w:t>
      </w:r>
      <w:r>
        <w:br/>
      </w:r>
      <w:r>
        <w:rPr>
          <w:rFonts w:ascii="Times New Roman"/>
          <w:b w:val="false"/>
          <w:i w:val="false"/>
          <w:color w:val="000000"/>
          <w:sz w:val="28"/>
        </w:rPr>
        <w:t>
      «4-2. Жеке тұлғалардың декларацияны табыс еткені туралы ақпарат осы баптың 2-тармағында белгіленген жеке тұлғалардың декларацияны табыс еткен күнінен бастап он бес жұмыс күні ішінде уәкілетті органның сайтында орналастырылады.»;</w:t>
      </w:r>
      <w:r>
        <w:br/>
      </w:r>
      <w:r>
        <w:rPr>
          <w:rFonts w:ascii="Times New Roman"/>
          <w:b w:val="false"/>
          <w:i w:val="false"/>
          <w:color w:val="000000"/>
          <w:sz w:val="28"/>
        </w:rPr>
        <w:t>
      5-тармақтың 4) тармақшасы мынадай редакцияда жазылсын:</w:t>
      </w:r>
      <w:r>
        <w:br/>
      </w:r>
      <w:r>
        <w:rPr>
          <w:rFonts w:ascii="Times New Roman"/>
          <w:b w:val="false"/>
          <w:i w:val="false"/>
          <w:color w:val="000000"/>
          <w:sz w:val="28"/>
        </w:rPr>
        <w:t>
      «4) активтері және міндеттемелері туралы декларацияны қоспағанда, салық кезеңі көрсетілмесе, салық органдарына табыс етілмеген деп есептеледі. Бұл ретте осындай декларация табыс етілетін салық кезеңі, осы Кодекске сәйкес айқындалады, немесе»;</w:t>
      </w:r>
      <w:r>
        <w:br/>
      </w:r>
      <w:r>
        <w:rPr>
          <w:rFonts w:ascii="Times New Roman"/>
          <w:b w:val="false"/>
          <w:i w:val="false"/>
          <w:color w:val="000000"/>
          <w:sz w:val="28"/>
        </w:rPr>
        <w:t>
      90) 590-бап мынадай мазмұндағы 3 және 4-тармақтармен толықтырылсын:</w:t>
      </w:r>
      <w:r>
        <w:br/>
      </w:r>
      <w:r>
        <w:rPr>
          <w:rFonts w:ascii="Times New Roman"/>
          <w:b w:val="false"/>
          <w:i w:val="false"/>
          <w:color w:val="000000"/>
          <w:sz w:val="28"/>
        </w:rPr>
        <w:t>
      «3. Табыстары мен мүлкі туралы декларация бойынша қалыптасқан, бюджетке төленуге жататын жеке тұлғаның табысынан есептелген жеке табыс салығының сомасы салық органында жеке тұлғаның дербес шотында:</w:t>
      </w:r>
      <w:r>
        <w:br/>
      </w:r>
      <w:r>
        <w:rPr>
          <w:rFonts w:ascii="Times New Roman"/>
          <w:b w:val="false"/>
          <w:i w:val="false"/>
          <w:color w:val="000000"/>
          <w:sz w:val="28"/>
        </w:rPr>
        <w:t>
      1) осы Кодекстің 179-бабы 1-тармағының 1) тармақшасында көрсетілген тұлға бойынша – орналасқан жері бойынша;</w:t>
      </w:r>
      <w:r>
        <w:br/>
      </w:r>
      <w:r>
        <w:rPr>
          <w:rFonts w:ascii="Times New Roman"/>
          <w:b w:val="false"/>
          <w:i w:val="false"/>
          <w:color w:val="000000"/>
          <w:sz w:val="28"/>
        </w:rPr>
        <w:t>
      2) осы Кодекстің 179-бабы 1-тармағының 2) тармақшасында көрсетілген тұлға бойынша – тұрғылықты (болу) жері бойынша көрсетіледі.</w:t>
      </w:r>
      <w:r>
        <w:br/>
      </w:r>
      <w:r>
        <w:rPr>
          <w:rFonts w:ascii="Times New Roman"/>
          <w:b w:val="false"/>
          <w:i w:val="false"/>
          <w:color w:val="000000"/>
          <w:sz w:val="28"/>
        </w:rPr>
        <w:t>
      4. Жеке тұлғаның жеке табыс салығы бойынша асып кетудің расталған сомасы жеке тұлғаның дербес шотында осы Кодекстің 606-4-бабының 7-тармағында көзделген қорытындының негізінде осы Кодекстің 179-бабы 1-тармағының 2) тармақшасында көрсетілген жеке тұлғаның тұрғылықты (болу) жері бойынша салық органында көрсетіледі.»;</w:t>
      </w:r>
      <w:r>
        <w:br/>
      </w:r>
      <w:r>
        <w:rPr>
          <w:rFonts w:ascii="Times New Roman"/>
          <w:b w:val="false"/>
          <w:i w:val="false"/>
          <w:color w:val="000000"/>
          <w:sz w:val="28"/>
        </w:rPr>
        <w:t>
      91) 599-баптың 3-тармағының бірінші абзацы мынадай редакцияда жазылсын:</w:t>
      </w:r>
      <w:r>
        <w:br/>
      </w:r>
      <w:r>
        <w:rPr>
          <w:rFonts w:ascii="Times New Roman"/>
          <w:b w:val="false"/>
          <w:i w:val="false"/>
          <w:color w:val="000000"/>
          <w:sz w:val="28"/>
        </w:rPr>
        <w:t>
      «3. Осы Кодекстің осы бабының және 600, 602 және 606-5-баптарының мақсатында:»;</w:t>
      </w:r>
      <w:r>
        <w:br/>
      </w:r>
      <w:r>
        <w:rPr>
          <w:rFonts w:ascii="Times New Roman"/>
          <w:b w:val="false"/>
          <w:i w:val="false"/>
          <w:color w:val="000000"/>
          <w:sz w:val="28"/>
        </w:rPr>
        <w:t>
      92) 83-тарау мынадай мазмұндағы 2-параграфпен және 606-1, 606-2, 606-3, 606-4, 606-5-баптармен толықтырылсын:</w:t>
      </w:r>
      <w:r>
        <w:br/>
      </w:r>
      <w:r>
        <w:rPr>
          <w:rFonts w:ascii="Times New Roman"/>
          <w:b w:val="false"/>
          <w:i w:val="false"/>
          <w:color w:val="000000"/>
          <w:sz w:val="28"/>
        </w:rPr>
        <w:t>
      «§ 2. Жеке табыс салығы бойынша асып кетуді есепке жатқызу және (немесе) қайтару</w:t>
      </w:r>
      <w:r>
        <w:br/>
      </w:r>
      <w:r>
        <w:rPr>
          <w:rFonts w:ascii="Times New Roman"/>
          <w:b w:val="false"/>
          <w:i w:val="false"/>
          <w:color w:val="000000"/>
          <w:sz w:val="28"/>
        </w:rPr>
        <w:t>
      606-1-бап. Жалпы ережелер</w:t>
      </w:r>
      <w:r>
        <w:br/>
      </w:r>
      <w:r>
        <w:rPr>
          <w:rFonts w:ascii="Times New Roman"/>
          <w:b w:val="false"/>
          <w:i w:val="false"/>
          <w:color w:val="000000"/>
          <w:sz w:val="28"/>
        </w:rPr>
        <w:t>
      1. Жеке тұлға осы Кодекстің 159-1-бабына сәйкес есептелген жеке табыс салығы бойынша асып кету туындаған кезде, осы тарауда көзделген тәртіппен салық органы жүзеге асыратын салыстырып тексеруден кейін осы тарауда белгіленген тәртіппен және мерзімдерде жеке табыс салығы бойынша осындай асып кетуді есепке жатқызуға және (немесе) қайтаруға құқылы.</w:t>
      </w:r>
      <w:r>
        <w:br/>
      </w:r>
      <w:r>
        <w:rPr>
          <w:rFonts w:ascii="Times New Roman"/>
          <w:b w:val="false"/>
          <w:i w:val="false"/>
          <w:color w:val="000000"/>
          <w:sz w:val="28"/>
        </w:rPr>
        <w:t>
      2. Табыстары мен мүлкі туралы декларацияда мәлімделген жеке табыс салығы бойынша асып кетуді есепке жатқызу және (немесе) қайтару туралы талап жеке табыс салығы бойынша салыстырып тексеруді жүргізу үшін негіз болып табылады.</w:t>
      </w:r>
      <w:r>
        <w:br/>
      </w:r>
      <w:r>
        <w:rPr>
          <w:rFonts w:ascii="Times New Roman"/>
          <w:b w:val="false"/>
          <w:i w:val="false"/>
          <w:color w:val="000000"/>
          <w:sz w:val="28"/>
        </w:rPr>
        <w:t>
      606-2-бап. Жеке табыс салығы бойынша салыстырып тексеру</w:t>
      </w:r>
      <w:r>
        <w:br/>
      </w:r>
      <w:r>
        <w:rPr>
          <w:rFonts w:ascii="Times New Roman"/>
          <w:b w:val="false"/>
          <w:i w:val="false"/>
          <w:color w:val="000000"/>
          <w:sz w:val="28"/>
        </w:rPr>
        <w:t>
      1) Жеке табыс салығы бойынша салыстырып тексеру – табыстары мен мүлкі туралы декларацияда мәлімделген жеке табыс салығы бойынша асып кеткен сомасын растау мақсатында салық органдары жүргізетін рәсім.</w:t>
      </w:r>
      <w:r>
        <w:br/>
      </w:r>
      <w:r>
        <w:rPr>
          <w:rFonts w:ascii="Times New Roman"/>
          <w:b w:val="false"/>
          <w:i w:val="false"/>
          <w:color w:val="000000"/>
          <w:sz w:val="28"/>
        </w:rPr>
        <w:t>
      2. Салыстырып тексеру барысында:</w:t>
      </w:r>
      <w:r>
        <w:br/>
      </w:r>
      <w:r>
        <w:rPr>
          <w:rFonts w:ascii="Times New Roman"/>
          <w:b w:val="false"/>
          <w:i w:val="false"/>
          <w:color w:val="000000"/>
          <w:sz w:val="28"/>
        </w:rPr>
        <w:t>
      1) табыстары мен мүлкі туралы декларацияларында көрсетілген мәліметтерді салық агенттері мен уәкілетті адамдардың деректерімен салыстыру;</w:t>
      </w:r>
      <w:r>
        <w:br/>
      </w:r>
      <w:r>
        <w:rPr>
          <w:rFonts w:ascii="Times New Roman"/>
          <w:b w:val="false"/>
          <w:i w:val="false"/>
          <w:color w:val="000000"/>
          <w:sz w:val="28"/>
        </w:rPr>
        <w:t>
      2) салық шегерімдерін қолдану негізділігін және осы Кодекстің</w:t>
      </w:r>
      <w:r>
        <w:br/>
      </w:r>
      <w:r>
        <w:rPr>
          <w:rFonts w:ascii="Times New Roman"/>
          <w:b w:val="false"/>
          <w:i w:val="false"/>
          <w:color w:val="000000"/>
          <w:sz w:val="28"/>
        </w:rPr>
        <w:t>
156-1-бабына сәйкес салық шегерімдері деп танылатын шығыстардың сомаларын растау;</w:t>
      </w:r>
      <w:r>
        <w:br/>
      </w:r>
      <w:r>
        <w:rPr>
          <w:rFonts w:ascii="Times New Roman"/>
          <w:b w:val="false"/>
          <w:i w:val="false"/>
          <w:color w:val="000000"/>
          <w:sz w:val="28"/>
        </w:rPr>
        <w:t>
      3) есепке жатқызуға және (немесе) қайтаруға мәлімделген жеке табыс салығы бойынша асып кеткен соманы растау;</w:t>
      </w:r>
      <w:r>
        <w:br/>
      </w:r>
      <w:r>
        <w:rPr>
          <w:rFonts w:ascii="Times New Roman"/>
          <w:b w:val="false"/>
          <w:i w:val="false"/>
          <w:color w:val="000000"/>
          <w:sz w:val="28"/>
        </w:rPr>
        <w:t>
      4) осы Кодекстің 606-3 және 606-4-баптарында көзделген құжаттарды ресімдеу жүргізіледі.</w:t>
      </w:r>
      <w:r>
        <w:br/>
      </w:r>
      <w:r>
        <w:rPr>
          <w:rFonts w:ascii="Times New Roman"/>
          <w:b w:val="false"/>
          <w:i w:val="false"/>
          <w:color w:val="000000"/>
          <w:sz w:val="28"/>
        </w:rPr>
        <w:t>
      606-3-бап. Салық агенттерінің мәліметтері негізінде жеке табыс салығы бойынша салыстырып тексеруді жүргізу тәртібі</w:t>
      </w:r>
      <w:r>
        <w:br/>
      </w:r>
      <w:r>
        <w:rPr>
          <w:rFonts w:ascii="Times New Roman"/>
          <w:b w:val="false"/>
          <w:i w:val="false"/>
          <w:color w:val="000000"/>
          <w:sz w:val="28"/>
        </w:rPr>
        <w:t>
      1. Салық органы табыстары мен мүлкі туралы декларацияда көрсетілген мынадай мәліметтерді:</w:t>
      </w:r>
      <w:r>
        <w:br/>
      </w:r>
      <w:r>
        <w:rPr>
          <w:rFonts w:ascii="Times New Roman"/>
          <w:b w:val="false"/>
          <w:i w:val="false"/>
          <w:color w:val="000000"/>
          <w:sz w:val="28"/>
        </w:rPr>
        <w:t>
      1) төлем көзінен салық салынуға жататын табыстарды;</w:t>
      </w:r>
      <w:r>
        <w:br/>
      </w:r>
      <w:r>
        <w:rPr>
          <w:rFonts w:ascii="Times New Roman"/>
          <w:b w:val="false"/>
          <w:i w:val="false"/>
          <w:color w:val="000000"/>
          <w:sz w:val="28"/>
        </w:rPr>
        <w:t>
      2) осы Кодекстің 156-бабында көзделген салық салудан босатылатын табыстарды;</w:t>
      </w:r>
      <w:r>
        <w:br/>
      </w:r>
      <w:r>
        <w:rPr>
          <w:rFonts w:ascii="Times New Roman"/>
          <w:b w:val="false"/>
          <w:i w:val="false"/>
          <w:color w:val="000000"/>
          <w:sz w:val="28"/>
        </w:rPr>
        <w:t>
      3) төлем көзінен салық салуға жататын табысқа қолданылған осы Кодекстің 156-1-бабында белгіленген салық шегерімдерін;</w:t>
      </w:r>
      <w:r>
        <w:br/>
      </w:r>
      <w:r>
        <w:rPr>
          <w:rFonts w:ascii="Times New Roman"/>
          <w:b w:val="false"/>
          <w:i w:val="false"/>
          <w:color w:val="000000"/>
          <w:sz w:val="28"/>
        </w:rPr>
        <w:t>
      4) төлем көзінен салық салуға жататын табыстардан есептелген жеке табыс салығының сомасын салық агенттерінің тиісті мәліметтерімен салыстырып тексереді.</w:t>
      </w:r>
      <w:r>
        <w:br/>
      </w:r>
      <w:r>
        <w:rPr>
          <w:rFonts w:ascii="Times New Roman"/>
          <w:b w:val="false"/>
          <w:i w:val="false"/>
          <w:color w:val="000000"/>
          <w:sz w:val="28"/>
        </w:rPr>
        <w:t>
      2. Осы баптың 1-тармағында көрсетілген мәліметтердің алшақтығы анықталған кезде жеке тұлғаға осы Кодекстің 84-тарауына сәйкес хабарлама жіберіледі.</w:t>
      </w:r>
      <w:r>
        <w:br/>
      </w:r>
      <w:r>
        <w:rPr>
          <w:rFonts w:ascii="Times New Roman"/>
          <w:b w:val="false"/>
          <w:i w:val="false"/>
          <w:color w:val="000000"/>
          <w:sz w:val="28"/>
        </w:rPr>
        <w:t>
      3. Осы баптың 2-тармағына сәйкес жіберілген хабарламаны орындау осы Кодекстің 587-бабында белгіленген тәртіппен жүргізіледі.</w:t>
      </w:r>
      <w:r>
        <w:br/>
      </w:r>
      <w:r>
        <w:rPr>
          <w:rFonts w:ascii="Times New Roman"/>
          <w:b w:val="false"/>
          <w:i w:val="false"/>
          <w:color w:val="000000"/>
          <w:sz w:val="28"/>
        </w:rPr>
        <w:t>
      606-4-бап. Білім беруге, медицинаға, ипотекалық тұрғын үй қарыздары бойынша сыйақыны өтеуге шығыстар бойынша салық шегерімдерінің сомасын растау үшін жеке табыс салығы бойынша салыстырып тексеру жүргізудің тәртібі</w:t>
      </w:r>
      <w:r>
        <w:br/>
      </w:r>
      <w:r>
        <w:rPr>
          <w:rFonts w:ascii="Times New Roman"/>
          <w:b w:val="false"/>
          <w:i w:val="false"/>
          <w:color w:val="000000"/>
          <w:sz w:val="28"/>
        </w:rPr>
        <w:t>
      1. Салық органы жеке табыс салығы бойынша асып кетуді қайтару және (немесе) есепке жатқызу туралы талапты көрсете отырып, табыстар мен мүлік туралы декларация табыс етілген жылдың 15 қазанынан кешіктірмей:</w:t>
      </w:r>
      <w:r>
        <w:br/>
      </w:r>
      <w:r>
        <w:rPr>
          <w:rFonts w:ascii="Times New Roman"/>
          <w:b w:val="false"/>
          <w:i w:val="false"/>
          <w:color w:val="000000"/>
          <w:sz w:val="28"/>
        </w:rPr>
        <w:t>
      1) тиісті уәкілетті адамдарға – жеке тұлға Қазақстан Республикасының аумағында білім беруге, медицинаға жұмсалған шығыстар туралы мәліметтерді растау туралы талапты;</w:t>
      </w:r>
      <w:r>
        <w:br/>
      </w:r>
      <w:r>
        <w:rPr>
          <w:rFonts w:ascii="Times New Roman"/>
          <w:b w:val="false"/>
          <w:i w:val="false"/>
          <w:color w:val="000000"/>
          <w:sz w:val="28"/>
        </w:rPr>
        <w:t>
      2) жеке тұлғаға – Қазақстан Республикасынан тыс жерлерде көрсетілетін медициналық қызметті алғанын растайтын құжаттардың түпнұсқаларын табыс ету қажеттілігі туралы сұрау салуды;</w:t>
      </w:r>
      <w:r>
        <w:br/>
      </w:r>
      <w:r>
        <w:rPr>
          <w:rFonts w:ascii="Times New Roman"/>
          <w:b w:val="false"/>
          <w:i w:val="false"/>
          <w:color w:val="000000"/>
          <w:sz w:val="28"/>
        </w:rPr>
        <w:t>
      3) банктерге немесе қаржы нарығын және қаржы ұйымдарын реттеу, бақылау және қадағалау жөніндегі уәкілетті мемлекеттік органның лицензиясы негізінде банк операцияларының жекелеген түрлерін жүзеге асыратын ұйымдарға – жеке тұлғаның табыстары мен мүлкі туралы декларацияда көрсетілген жеке тұлғаның (шот иесінің) келісімі негізінде Қазақстан Республикасында тұрғын үй сатып алуға жеке тұлға алған ипотекалық тұрғын үй қарыздары бойынша сыйақыларды өтеуге жұмсалған шығыстарды растау туралы талапты жібереді.</w:t>
      </w:r>
      <w:r>
        <w:br/>
      </w:r>
      <w:r>
        <w:rPr>
          <w:rFonts w:ascii="Times New Roman"/>
          <w:b w:val="false"/>
          <w:i w:val="false"/>
          <w:color w:val="000000"/>
          <w:sz w:val="28"/>
        </w:rPr>
        <w:t>
      2. Осы баптың 1-тармағында көрсетілген тұлғаларға талаптар:</w:t>
      </w:r>
      <w:r>
        <w:br/>
      </w:r>
      <w:r>
        <w:rPr>
          <w:rFonts w:ascii="Times New Roman"/>
          <w:b w:val="false"/>
          <w:i w:val="false"/>
          <w:color w:val="000000"/>
          <w:sz w:val="28"/>
        </w:rPr>
        <w:t>
      1) электрондық салық төлеуші ретінде тіркеу есебінде тұрғанға – веб-қосымша арқылы немесе хабарламаны кепілдік берілген жеткізуді қамтамасыз ететін ақпараттық-коммуникациялық желі бойынша беру арқылы электронды тәсілмен;</w:t>
      </w:r>
      <w:r>
        <w:br/>
      </w:r>
      <w:r>
        <w:rPr>
          <w:rFonts w:ascii="Times New Roman"/>
          <w:b w:val="false"/>
          <w:i w:val="false"/>
          <w:color w:val="000000"/>
          <w:sz w:val="28"/>
        </w:rPr>
        <w:t>
      2) электрондық салық төлеуші ретінде тіркеу есебіне тұрмағанға – хабарламасы бар тапсырыс хатпен пошта арқылы жіберіледі.</w:t>
      </w:r>
      <w:r>
        <w:br/>
      </w:r>
      <w:r>
        <w:rPr>
          <w:rFonts w:ascii="Times New Roman"/>
          <w:b w:val="false"/>
          <w:i w:val="false"/>
          <w:color w:val="000000"/>
          <w:sz w:val="28"/>
        </w:rPr>
        <w:t>
      3. Салық органдарының талаптарында көрсетілген жеке тұлғаның Қазақстан Республикасының аумағында білім беруге, медицинаға, ипотекалық тұрғын үй қарыздары бойынша сыйақыны өтеуге жұмсалған шығыстар туралы мәліметтерін растауды уәкілетті адамдар, банктер немесе банк операцияларының жекелеген түрлерін жүзеге асыратын ұйымдар осы Кодекстің 581 және 583-баптарында белгіленген мерзімдерде:</w:t>
      </w:r>
      <w:r>
        <w:br/>
      </w:r>
      <w:r>
        <w:rPr>
          <w:rFonts w:ascii="Times New Roman"/>
          <w:b w:val="false"/>
          <w:i w:val="false"/>
          <w:color w:val="000000"/>
          <w:sz w:val="28"/>
        </w:rPr>
        <w:t>
      1) электрондық салық төлеуші ретінде тіркеу есебінде тұрғандарға - веб-қосымша арқылы немесе хабарламаға кепілдік берілген жеткізуді қамтамасыз ететін ақпараттық-коммуникациялық желі бойынша жіберу арқылы электронды тәсілмен;</w:t>
      </w:r>
      <w:r>
        <w:br/>
      </w:r>
      <w:r>
        <w:rPr>
          <w:rFonts w:ascii="Times New Roman"/>
          <w:b w:val="false"/>
          <w:i w:val="false"/>
          <w:color w:val="000000"/>
          <w:sz w:val="28"/>
        </w:rPr>
        <w:t>
      2) электрондық салық төлеуші ретінде тіркеу есебінде тұрмағандарға – хабарламасы бар тапсырыс хатпен пошта арқылы ұсынады.</w:t>
      </w:r>
      <w:r>
        <w:br/>
      </w:r>
      <w:r>
        <w:rPr>
          <w:rFonts w:ascii="Times New Roman"/>
          <w:b w:val="false"/>
          <w:i w:val="false"/>
          <w:color w:val="000000"/>
          <w:sz w:val="28"/>
        </w:rPr>
        <w:t>
      4. Осы бапта көзделген салық органдары талаптарының нысандарын және оларды жасау қағидаларын уәкілетті орган тиісінше Қазақстан Республикасының Ұлттық Банкімен, білім беру саласындағы уәкілетті мемлекеттік органмен, денсаулық сақтау саласындағы уәкілетті мемлекеттік органмен келісу арқылы белгілейді.</w:t>
      </w:r>
      <w:r>
        <w:br/>
      </w:r>
      <w:r>
        <w:rPr>
          <w:rFonts w:ascii="Times New Roman"/>
          <w:b w:val="false"/>
          <w:i w:val="false"/>
          <w:color w:val="000000"/>
          <w:sz w:val="28"/>
        </w:rPr>
        <w:t>
      5. Уәкілетті адамдар, банктер немесе банк операцияларының жекелеген түрлерін жүзеге асыратын ұйымдар салық органдарының талаптарында көрсетілген мәліметтерді осы Кодекстің 581 және 583-баптарында белгіленген мерзімдерде ұсынбаған жағдайда, салық органдары жеке табыс салығы бойынша асып кетуді қайтару және (немесе) есепке жатқызу туралы талап көрсетіле отырып, табыстар мен мүлік туралы декларацияны табыс еткен жылдан кейінгі жылдың 1 қаңтарынан кешіктірмей жеке тұлғаға медициналық көрсетілетін қызметтерге және білім беру қызметтеріне ақы төлеу бойынша жұмсалған шығыстарды, сондай-ақ ипотекалық тұрғын үй қарыздары бойынша сыйақыларды өтеуге жұмсалған шығыстарды растайтын құжаттардың түпнұсқаларын табыс ету қажеттігі туралы сұрау салу жібереді.</w:t>
      </w:r>
      <w:r>
        <w:br/>
      </w:r>
      <w:r>
        <w:rPr>
          <w:rFonts w:ascii="Times New Roman"/>
          <w:b w:val="false"/>
          <w:i w:val="false"/>
          <w:color w:val="000000"/>
          <w:sz w:val="28"/>
        </w:rPr>
        <w:t>
      6. Осы баптың 5-тармағында көзделген жағдайда, жеке тұлға келу тәртібімен жеке табыс салығы бойынша асып кетуді қайтару және (немесе) есепке жатқызу туралы талап көрсетіле отырып, табыстар мен мүлік туралы декларацияны табыс еткен жылдан кейінгі жылдың 15 ақпанынан кешіктірмей тұрғылықты жері бойынша салық органына:</w:t>
      </w:r>
      <w:r>
        <w:br/>
      </w:r>
      <w:r>
        <w:rPr>
          <w:rFonts w:ascii="Times New Roman"/>
          <w:b w:val="false"/>
          <w:i w:val="false"/>
          <w:color w:val="000000"/>
          <w:sz w:val="28"/>
        </w:rPr>
        <w:t>
      1) Қазақстан Республикасының шегінен тыс медициналық көрсетілетін қызметтерге;</w:t>
      </w:r>
      <w:r>
        <w:br/>
      </w:r>
      <w:r>
        <w:rPr>
          <w:rFonts w:ascii="Times New Roman"/>
          <w:b w:val="false"/>
          <w:i w:val="false"/>
          <w:color w:val="000000"/>
          <w:sz w:val="28"/>
        </w:rPr>
        <w:t>
      2) осы баптың 5-тармағында белгіленген жағдайда Қазақстан Республикасының аумағындағы медициналық көрсетілетін қызметтерге және білім беру қызметтеріне ақы;</w:t>
      </w:r>
      <w:r>
        <w:br/>
      </w:r>
      <w:r>
        <w:rPr>
          <w:rFonts w:ascii="Times New Roman"/>
          <w:b w:val="false"/>
          <w:i w:val="false"/>
          <w:color w:val="000000"/>
          <w:sz w:val="28"/>
        </w:rPr>
        <w:t>
      3) жеке тұлға тұрғын үй сатып алуға алған ипотекалық тұрғын үй қарыздары бойынша сыйақы төлеуге жұмсалған шығыстарын растайтын құжаттардың түпнұсқаларын табыс етеді.</w:t>
      </w:r>
      <w:r>
        <w:br/>
      </w:r>
      <w:r>
        <w:rPr>
          <w:rFonts w:ascii="Times New Roman"/>
          <w:b w:val="false"/>
          <w:i w:val="false"/>
          <w:color w:val="000000"/>
          <w:sz w:val="28"/>
        </w:rPr>
        <w:t>
      Осы тармақта көрсетілген құжаттардың түпнұсқаларын белгіленген мерзімде табыс етпеу жеке табыс салығы бойынша асып кеткен соманы растамау үшін және осы баптың 7-тармағы 3) тармақшасында көзделген қорытындыны жіберу үшін негіз болып табылады.</w:t>
      </w:r>
      <w:r>
        <w:br/>
      </w:r>
      <w:r>
        <w:rPr>
          <w:rFonts w:ascii="Times New Roman"/>
          <w:b w:val="false"/>
          <w:i w:val="false"/>
          <w:color w:val="000000"/>
          <w:sz w:val="28"/>
        </w:rPr>
        <w:t>
      7. Уәкілетті адамдардың, банктердің немесе банк операцияларының жекелеген түрлерін жүзеге асыратын ұйымдардың алған мәліметтері, осы бапқа сәйкес табыс етілген жеке тұлға құжаттарының түпнұсқалары негізінде салық органы жеке тұлғаның салық шегерімдерін қолдану негізділігін тексереді, есепке жатқызуға және (немесе) қайтаруға мәлімделген жеке табыс салығы бойынша асып кеткен соманы растайды және мынадай:</w:t>
      </w:r>
      <w:r>
        <w:br/>
      </w:r>
      <w:r>
        <w:rPr>
          <w:rFonts w:ascii="Times New Roman"/>
          <w:b w:val="false"/>
          <w:i w:val="false"/>
          <w:color w:val="000000"/>
          <w:sz w:val="28"/>
        </w:rPr>
        <w:t>
      1) жеке табыс салығы бойынша асып кеткен соманы толығымен растау туралы;</w:t>
      </w:r>
      <w:r>
        <w:br/>
      </w:r>
      <w:r>
        <w:rPr>
          <w:rFonts w:ascii="Times New Roman"/>
          <w:b w:val="false"/>
          <w:i w:val="false"/>
          <w:color w:val="000000"/>
          <w:sz w:val="28"/>
        </w:rPr>
        <w:t>
      2) толық растамау себептері көрсетілген бөлігінде жеке табыс салығы бойынша асып кеткен соманы растау туралы;</w:t>
      </w:r>
      <w:r>
        <w:br/>
      </w:r>
      <w:r>
        <w:rPr>
          <w:rFonts w:ascii="Times New Roman"/>
          <w:b w:val="false"/>
          <w:i w:val="false"/>
          <w:color w:val="000000"/>
          <w:sz w:val="28"/>
        </w:rPr>
        <w:t>
      3) себептері көрсетіле отырып, жеке табыс салығы бойынша асып кеткен соманы растамау туралы қорытындыларды дайындайды.</w:t>
      </w:r>
      <w:r>
        <w:br/>
      </w:r>
      <w:r>
        <w:rPr>
          <w:rFonts w:ascii="Times New Roman"/>
          <w:b w:val="false"/>
          <w:i w:val="false"/>
          <w:color w:val="000000"/>
          <w:sz w:val="28"/>
        </w:rPr>
        <w:t>
      8. Осы баптың 7-тармағы 2) және 3) тармақшаларында көрсетілген қорытындылар:</w:t>
      </w:r>
      <w:r>
        <w:br/>
      </w:r>
      <w:r>
        <w:rPr>
          <w:rFonts w:ascii="Times New Roman"/>
          <w:b w:val="false"/>
          <w:i w:val="false"/>
          <w:color w:val="000000"/>
          <w:sz w:val="28"/>
        </w:rPr>
        <w:t>
      1) электрондық салық төлеушіге – веб-қосымша арқылы электронды тәсілмен;</w:t>
      </w:r>
      <w:r>
        <w:br/>
      </w:r>
      <w:r>
        <w:rPr>
          <w:rFonts w:ascii="Times New Roman"/>
          <w:b w:val="false"/>
          <w:i w:val="false"/>
          <w:color w:val="000000"/>
          <w:sz w:val="28"/>
        </w:rPr>
        <w:t>
      2) қалған салық төлеушілерге – хабарламасы бар тапсырыс хатпен пошта арқылы жіберіледі.</w:t>
      </w:r>
      <w:r>
        <w:br/>
      </w:r>
      <w:r>
        <w:rPr>
          <w:rFonts w:ascii="Times New Roman"/>
          <w:b w:val="false"/>
          <w:i w:val="false"/>
          <w:color w:val="000000"/>
          <w:sz w:val="28"/>
        </w:rPr>
        <w:t>
      9. Салық органдары толығымен растаған жеке табыс салығы бойынша асып кеткен сомалар туралы мәліметтер жеке тұлғаларға осы Кодекстің 92-тарауында белгіленген тәртіппен ұсынылады.</w:t>
      </w:r>
      <w:r>
        <w:br/>
      </w:r>
      <w:r>
        <w:rPr>
          <w:rFonts w:ascii="Times New Roman"/>
          <w:b w:val="false"/>
          <w:i w:val="false"/>
          <w:color w:val="000000"/>
          <w:sz w:val="28"/>
        </w:rPr>
        <w:t>
      606-5-бап. Жеке тұлғаның жеке табыс салығы бойынша асып кетуді есепке жатқызу және (немесе) қайтару тәртібі</w:t>
      </w:r>
      <w:r>
        <w:br/>
      </w:r>
      <w:r>
        <w:rPr>
          <w:rFonts w:ascii="Times New Roman"/>
          <w:b w:val="false"/>
          <w:i w:val="false"/>
          <w:color w:val="000000"/>
          <w:sz w:val="28"/>
        </w:rPr>
        <w:t>
      1. Осы Кодекстің 159-1-бабына сәйкес есептелген жеке табыс салығы бойынша асып кетуді есепке жатқызу және (немесе) қайтару жеке тұлға мәлімдеген жеке табыс салығы бойынша асып кеткен соманың шегінде толығымен немесе осы Кодекстің 606-4-бабының 7-тармағында көзделген бөлігінде жеке табыс салығы бойынша асып кеткен соманы растау туралы қорытынды негізінде жүргізіледі.</w:t>
      </w:r>
      <w:r>
        <w:br/>
      </w:r>
      <w:r>
        <w:rPr>
          <w:rFonts w:ascii="Times New Roman"/>
          <w:b w:val="false"/>
          <w:i w:val="false"/>
          <w:color w:val="000000"/>
          <w:sz w:val="28"/>
        </w:rPr>
        <w:t>
      2. Жеке тұлғада салық берешегі болған кезде салық органы артық төленген салық, төлемақы, алым және өсімпұл сомасын есепке жатқызып жүргізу үшін осы Кодекстің 599-бабында белгіленген тәртіппен жеке табыс салығы бойынша асып кетуді салықтар, алымдар, төлемақылар бойынша бар салық берешегін өтеу есебіне есепке жатқызады.</w:t>
      </w:r>
      <w:r>
        <w:br/>
      </w:r>
      <w:r>
        <w:rPr>
          <w:rFonts w:ascii="Times New Roman"/>
          <w:b w:val="false"/>
          <w:i w:val="false"/>
          <w:color w:val="000000"/>
          <w:sz w:val="28"/>
        </w:rPr>
        <w:t>
      3. Жинақталған салық берешегі өтелгеннен кейін табыстар мен мүлік туралы декларацияда көрсетілген талапқа орай алдағы төлемдер есебіне есепке жатқызу және (немесе) банк шотына қайтару жүргізіледі.</w:t>
      </w:r>
      <w:r>
        <w:br/>
      </w:r>
      <w:r>
        <w:rPr>
          <w:rFonts w:ascii="Times New Roman"/>
          <w:b w:val="false"/>
          <w:i w:val="false"/>
          <w:color w:val="000000"/>
          <w:sz w:val="28"/>
        </w:rPr>
        <w:t>
      4. Жеке табыс салығы бойынша асып кетуді есепке жатқызу жеке табыс салығы бойынша асып кетуді есепке жатқызу туралы талабында жеке тұлға көрсеткен салықтар бойынша алдағы төлемдер есебіне жүргізіледі.</w:t>
      </w:r>
      <w:r>
        <w:br/>
      </w:r>
      <w:r>
        <w:rPr>
          <w:rFonts w:ascii="Times New Roman"/>
          <w:b w:val="false"/>
          <w:i w:val="false"/>
          <w:color w:val="000000"/>
          <w:sz w:val="28"/>
        </w:rPr>
        <w:t>
      5.  Жеке табыс салығы бойынша асып кетуді қайтару жеке табыс салығы бойынша асып кетуді қайтару туралы талапта көрсетілген банк шотына жүргізіледі.</w:t>
      </w:r>
      <w:r>
        <w:br/>
      </w:r>
      <w:r>
        <w:rPr>
          <w:rFonts w:ascii="Times New Roman"/>
          <w:b w:val="false"/>
          <w:i w:val="false"/>
          <w:color w:val="000000"/>
          <w:sz w:val="28"/>
        </w:rPr>
        <w:t>
      6. Жеке тұлға табыстар мен мүлік туралы декларацияда бір мезгілде жеке табыс салығы бойынша асып кетуді есепке жатқызу және қайтару бойынша талаптарды көрсеткен жағдайда салық органы рет-ретімен алдағы төлемдер есебіне жеке табыс салығы бойынша асып кетуді есепке жатқызуды, ал жеке табыс салығы бойынша асып кеткен соманы есепке жатқызудан кейінгі қалған бөлігінде банк шотына қайтаруды жүргізеді.</w:t>
      </w:r>
      <w:r>
        <w:br/>
      </w:r>
      <w:r>
        <w:rPr>
          <w:rFonts w:ascii="Times New Roman"/>
          <w:b w:val="false"/>
          <w:i w:val="false"/>
          <w:color w:val="000000"/>
          <w:sz w:val="28"/>
        </w:rPr>
        <w:t>
      7. Жеке тұлғаның жеке табыс салығы бойынша асып кетуді есепке жатқызу және (немесе) қайтару табыстар мен мүлік туралы декларацияны табыс еткен жылдан кейінгі жылдың 15 қыркүйегінен кешіктірмей жүргізіледі.</w:t>
      </w:r>
      <w:r>
        <w:br/>
      </w:r>
      <w:r>
        <w:rPr>
          <w:rFonts w:ascii="Times New Roman"/>
          <w:b w:val="false"/>
          <w:i w:val="false"/>
          <w:color w:val="000000"/>
          <w:sz w:val="28"/>
        </w:rPr>
        <w:t>
      Жеке табыс салығы бойынша асып кетуді есепке жатқызу және (немесе) қайтару бойынша талап көрсетілген, бірақ банк шотының деректемелері көрсетілмеген табыстар мен мүлік туралы декларацияны табыс еткен кезде, жеке табыс салығы бойынша асып кетуді есепке жатқызу және (немесе) қайтару осы баптың үшінші бөлігіне сәйкес жүргізіледі.</w:t>
      </w:r>
      <w:r>
        <w:br/>
      </w:r>
      <w:r>
        <w:rPr>
          <w:rFonts w:ascii="Times New Roman"/>
          <w:b w:val="false"/>
          <w:i w:val="false"/>
          <w:color w:val="000000"/>
          <w:sz w:val="28"/>
        </w:rPr>
        <w:t>
      Табыстар мен мүлік туралы декларация, сондай-ақ жеке табыс салығы бойынша асып кетуді есепке жатқызу және (немесе) қайтару бойынша талап және банк шотының деректемелері көрсетілетін бөлігінде табыстар мен мүлік туралы қосымша декларация осы Кодекстің 187-5-бабында белгіленген мерзімнен кеш табыс етілген жағдайда, жеке тұлғаның жеке табыс салығы бойынша асып кетуді есепке жатқызу және (немесе) қайтару осындай табыстар мен мүлік туралы декларацияны табыс ету күнінен бастап он екі айдың ішінде жүргізіледі.</w:t>
      </w:r>
      <w:r>
        <w:br/>
      </w:r>
      <w:r>
        <w:rPr>
          <w:rFonts w:ascii="Times New Roman"/>
          <w:b w:val="false"/>
          <w:i w:val="false"/>
          <w:color w:val="000000"/>
          <w:sz w:val="28"/>
        </w:rPr>
        <w:t>
      8. Егер мерзімнің соңғы күні жұмыс күні болмаса, есепке жатқызу және (немесе) қайтару мерзімі келесі жұмыс күнінің соңында аяқталады.</w:t>
      </w:r>
      <w:r>
        <w:br/>
      </w:r>
      <w:r>
        <w:rPr>
          <w:rFonts w:ascii="Times New Roman"/>
          <w:b w:val="false"/>
          <w:i w:val="false"/>
          <w:color w:val="000000"/>
          <w:sz w:val="28"/>
        </w:rPr>
        <w:t>
      9. Жеке тұлғаның жеке табыс салығы бойынша асып кетуді есепке жатқызу және (немесе) қайтару жүргізу тәртібін уәкілетті орган белгілейді.»;</w:t>
      </w:r>
      <w:r>
        <w:br/>
      </w:r>
      <w:r>
        <w:rPr>
          <w:rFonts w:ascii="Times New Roman"/>
          <w:b w:val="false"/>
          <w:i w:val="false"/>
          <w:color w:val="000000"/>
          <w:sz w:val="28"/>
        </w:rPr>
        <w:t>
      93) 607-бапта:</w:t>
      </w:r>
      <w:r>
        <w:br/>
      </w:r>
      <w:r>
        <w:rPr>
          <w:rFonts w:ascii="Times New Roman"/>
          <w:b w:val="false"/>
          <w:i w:val="false"/>
          <w:color w:val="000000"/>
          <w:sz w:val="28"/>
        </w:rPr>
        <w:t>
      2-тармақта:</w:t>
      </w:r>
      <w:r>
        <w:br/>
      </w:r>
      <w:r>
        <w:rPr>
          <w:rFonts w:ascii="Times New Roman"/>
          <w:b w:val="false"/>
          <w:i w:val="false"/>
          <w:color w:val="000000"/>
          <w:sz w:val="28"/>
        </w:rPr>
        <w:t>
      4) тармақшаның бірінші бөлігі мынадай редакцияда жазылсын:</w:t>
      </w:r>
      <w:r>
        <w:br/>
      </w:r>
      <w:r>
        <w:rPr>
          <w:rFonts w:ascii="Times New Roman"/>
          <w:b w:val="false"/>
          <w:i w:val="false"/>
          <w:color w:val="000000"/>
          <w:sz w:val="28"/>
        </w:rPr>
        <w:t>
      «4) Қазақстан Республикасының салық заңнамасында белгіленген мерзімде салық есептілігінің табыс етілмеуі туралы - хабарламасын жіберу мерзімі осы Кодексте белгіленген оны табыс ету мерзімінен бастап бір айдан кешіктірілмей жүргізілетін, корпоративтiк табыс салығы және қосылған құн салығы бойынша салық есептілігін қоспағанда, бұзушылық анықталған күннен бастап жіберіледі.»;</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Қазақстан Республикасының салық заңнамасында белгіленген мерзімде жеке тұлғалар декларацияларының табыс етілмеуі туралы – декларацияны табыс ететін жылдың 15 қазанынан кешіктірмей;»;</w:t>
      </w:r>
      <w:r>
        <w:br/>
      </w:r>
      <w:r>
        <w:rPr>
          <w:rFonts w:ascii="Times New Roman"/>
          <w:b w:val="false"/>
          <w:i w:val="false"/>
          <w:color w:val="000000"/>
          <w:sz w:val="28"/>
        </w:rPr>
        <w:t>
      94) 610-бапта: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Егер осы бапта өзгеше белгіленбесе, өсімпұл салық және бюджетке төленетін басқа да міндетті төлемдерді, оның ішінде олар бойынша аванстық және (немесе) ағымдағы төлемдерді төлеу мерзімі күнінен кейінгі күннен бастап, бюджетке төлеген күнді қоса алғанда, мерзімі өткен әрбір күн үшін, егер Қазақстан Республикасының заңнамалық актілерінде өзгеше белгiленбесе, Қазақстан Республикасының Ұлттық Банкі белгілеген қайта қаржыландырудың ресми мөлшерлемесінің 2,5 еселенген мөлшерінде мерзімі өткен әрбір күн үшін есепке жазылады.»;</w:t>
      </w:r>
      <w:r>
        <w:br/>
      </w:r>
      <w:r>
        <w:rPr>
          <w:rFonts w:ascii="Times New Roman"/>
          <w:b w:val="false"/>
          <w:i w:val="false"/>
          <w:color w:val="000000"/>
          <w:sz w:val="28"/>
        </w:rPr>
        <w:t>
      мынадай мазмұндағы 14-тармақпен толықтырылсын:</w:t>
      </w:r>
      <w:r>
        <w:br/>
      </w:r>
      <w:r>
        <w:rPr>
          <w:rFonts w:ascii="Times New Roman"/>
          <w:b w:val="false"/>
          <w:i w:val="false"/>
          <w:color w:val="000000"/>
          <w:sz w:val="28"/>
        </w:rPr>
        <w:t>
      «14. Өсімпұл салық органдары тиісті салық кезеңі үшін салықтарды төлеу мерзімі басталғаннан кейін есептеген салық сомаларын қайта қарау нәтижесінде қалыптасқан жеке тұлғалардан алынатын мүлік салығы, жер салығы мен көлік құралдары салығы бойынша бересі сомасына есептелмейді.»;</w:t>
      </w:r>
      <w:r>
        <w:br/>
      </w:r>
      <w:r>
        <w:rPr>
          <w:rFonts w:ascii="Times New Roman"/>
          <w:b w:val="false"/>
          <w:i w:val="false"/>
          <w:color w:val="000000"/>
          <w:sz w:val="28"/>
        </w:rPr>
        <w:t>
      95) 625-баптың 4-тармағының бірінші абзацы мынадай редакцияда жазылсын:</w:t>
      </w:r>
      <w:r>
        <w:br/>
      </w:r>
      <w:r>
        <w:rPr>
          <w:rFonts w:ascii="Times New Roman"/>
          <w:b w:val="false"/>
          <w:i w:val="false"/>
          <w:color w:val="000000"/>
          <w:sz w:val="28"/>
        </w:rPr>
        <w:t>
      «4. Тәуекелдерді басқару жүйесі салықтық бақылауды жүзеге асыру үшін, оның ішінде:»;</w:t>
      </w:r>
      <w:r>
        <w:br/>
      </w:r>
      <w:r>
        <w:rPr>
          <w:rFonts w:ascii="Times New Roman"/>
          <w:b w:val="false"/>
          <w:i w:val="false"/>
          <w:color w:val="000000"/>
          <w:sz w:val="28"/>
        </w:rPr>
        <w:t>
      96) 626-бап мынадай редакцияда жазылсын:</w:t>
      </w:r>
      <w:r>
        <w:br/>
      </w:r>
      <w:r>
        <w:rPr>
          <w:rFonts w:ascii="Times New Roman"/>
          <w:b w:val="false"/>
          <w:i w:val="false"/>
          <w:color w:val="000000"/>
          <w:sz w:val="28"/>
        </w:rPr>
        <w:t>
      «626-бап. Салық органдарының тәуекелдерді бағалау және басқару жөніндегі іс-қимылдары</w:t>
      </w:r>
      <w:r>
        <w:br/>
      </w:r>
      <w:r>
        <w:rPr>
          <w:rFonts w:ascii="Times New Roman"/>
          <w:b w:val="false"/>
          <w:i w:val="false"/>
          <w:color w:val="000000"/>
          <w:sz w:val="28"/>
        </w:rPr>
        <w:t>
      Осы Кодекстің 625-бабында көрсетілген мақсаттарға қол жеткізу үшін салық органдары, соның ішінде, салық төлеушінің (салық агентінің) салық есептілігінің деректерін, уәкілетті мемлекеттік органдардан, жергілікті атқарушы органдардан, уәкілетті адамдардан алынған мәліметтерді, салық төлеушінің (салық агентінің) қызметі туралы басқа да құжаттарды және (немесе) мәліметтерді, сондай-ақ жеке тұлғаларды камералдық бақылау нәтижелерін талдауды да пайдаланады.»;</w:t>
      </w:r>
      <w:r>
        <w:br/>
      </w:r>
      <w:r>
        <w:rPr>
          <w:rFonts w:ascii="Times New Roman"/>
          <w:b w:val="false"/>
          <w:i w:val="false"/>
          <w:color w:val="000000"/>
          <w:sz w:val="28"/>
        </w:rPr>
        <w:t>
      97) 643-бапта: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«643-бап. Салық салуға жататын табыстарды жекелеген жағдайларда айқындау»;</w:t>
      </w:r>
      <w:r>
        <w:br/>
      </w:r>
      <w:r>
        <w:rPr>
          <w:rFonts w:ascii="Times New Roman"/>
          <w:b w:val="false"/>
          <w:i w:val="false"/>
          <w:color w:val="000000"/>
          <w:sz w:val="28"/>
        </w:rPr>
        <w:t>
      1-тармақ алып тасталсын;</w:t>
      </w:r>
      <w:r>
        <w:br/>
      </w:r>
      <w:r>
        <w:rPr>
          <w:rFonts w:ascii="Times New Roman"/>
          <w:b w:val="false"/>
          <w:i w:val="false"/>
          <w:color w:val="000000"/>
          <w:sz w:val="28"/>
        </w:rPr>
        <w:t>
      мынадай мазмұндағы 1-1 және 1-2-тармақтарымен толықтырылсын:</w:t>
      </w:r>
      <w:r>
        <w:br/>
      </w:r>
      <w:r>
        <w:rPr>
          <w:rFonts w:ascii="Times New Roman"/>
          <w:b w:val="false"/>
          <w:i w:val="false"/>
          <w:color w:val="000000"/>
          <w:sz w:val="28"/>
        </w:rPr>
        <w:t>
      «1-1. Жеке тұлғалардың активтері мен міндеттемелері туралы декларацияда көрсетілмеген немесе осы Кодекстің 187-2-бабында белгіленген талаптарды бұза отырып көрсетілген мәліметтері жеке тұлғалардың шығыс көздерін растау үшін негіз бола алмайды.</w:t>
      </w:r>
      <w:r>
        <w:br/>
      </w:r>
      <w:r>
        <w:rPr>
          <w:rFonts w:ascii="Times New Roman"/>
          <w:b w:val="false"/>
          <w:i w:val="false"/>
          <w:color w:val="000000"/>
          <w:sz w:val="28"/>
        </w:rPr>
        <w:t>
      1-2. Осы Кодекстің 21-1-бөлімінде көзделген жеке тұлғаның декларациясында көрсетілген мынадай мәліметтер:</w:t>
      </w:r>
      <w:r>
        <w:br/>
      </w:r>
      <w:r>
        <w:rPr>
          <w:rFonts w:ascii="Times New Roman"/>
          <w:b w:val="false"/>
          <w:i w:val="false"/>
          <w:color w:val="000000"/>
          <w:sz w:val="28"/>
        </w:rPr>
        <w:t>
      1) осы Кодекстің 224-бабы 4-тармағына сәйкес айқындалатын салық салуда жеңілдігі бар мемлекеттегі мүлік туралы;</w:t>
      </w:r>
      <w:r>
        <w:br/>
      </w:r>
      <w:r>
        <w:rPr>
          <w:rFonts w:ascii="Times New Roman"/>
          <w:b w:val="false"/>
          <w:i w:val="false"/>
          <w:color w:val="000000"/>
          <w:sz w:val="28"/>
        </w:rPr>
        <w:t>
      2) дебитор және (немесе) кредитор болып табылатын жеке тұлға немесе заңды тұлға осы Кодекстің 224-бабының 4-тармағына сәйкес айқындалатын салық салуда жеңілдігі бар мемлекетте орналасқан және (немесе) тіркелген жағдайда басқа адамдардың жеке тұлғаға берешектері (дебиторлық берешегі) және жеке тұлғалардың басқа адамдарға берешектері (кредиторлық берешегі) туралы мәліметтер тек шетел мемлекетінің заңнамасына сәйкес шетел мемлекетінің құзыретті органы берген растайтын құжаттар болған кезде жеке тұлғаның шығыстарын жүзеге асыруға бағытталған табыстарын растау үшін ескерілуі мүмкін.»;</w:t>
      </w:r>
      <w:r>
        <w:br/>
      </w:r>
      <w:r>
        <w:rPr>
          <w:rFonts w:ascii="Times New Roman"/>
          <w:b w:val="false"/>
          <w:i w:val="false"/>
          <w:color w:val="000000"/>
          <w:sz w:val="28"/>
        </w:rPr>
        <w:t>
      98) мынадай мазмұндағы 643-1-баппен толықтырылсын:</w:t>
      </w:r>
      <w:r>
        <w:br/>
      </w:r>
      <w:r>
        <w:rPr>
          <w:rFonts w:ascii="Times New Roman"/>
          <w:b w:val="false"/>
          <w:i w:val="false"/>
          <w:color w:val="000000"/>
          <w:sz w:val="28"/>
        </w:rPr>
        <w:t>
      «643-1-бап. Жеке тұлғаның жанама әдіспен салық салуға жататын табысын айқындау</w:t>
      </w:r>
      <w:r>
        <w:br/>
      </w:r>
      <w:r>
        <w:rPr>
          <w:rFonts w:ascii="Times New Roman"/>
          <w:b w:val="false"/>
          <w:i w:val="false"/>
          <w:color w:val="000000"/>
          <w:sz w:val="28"/>
        </w:rPr>
        <w:t>
      1. Осы бап жеке табыс салығы бойынша салықтық міндеттеме туындауына әкеп соқтыратын жеке тұлғаның декларацияларында көрсетілген мәліметтердің толықтығы мен дұрыстығын айқындау мақсатында жеке тұлғаға қатысты салықтық тексеру барысында қолданылады.</w:t>
      </w:r>
      <w:r>
        <w:br/>
      </w:r>
      <w:r>
        <w:rPr>
          <w:rFonts w:ascii="Times New Roman"/>
          <w:b w:val="false"/>
          <w:i w:val="false"/>
          <w:color w:val="000000"/>
          <w:sz w:val="28"/>
        </w:rPr>
        <w:t>
      2. Осы баптың қолданылуы дара кәсіпкер, жекеше нотариус, жеке сот орындаушысы, адвокат, кәсіби медиатор ретінде тіркеу есебінде тұрған жеке тұлғаға қатысты оның осындай қызметті жүзеге асыру кезеңі ішінде қолданылмайды.</w:t>
      </w:r>
      <w:r>
        <w:br/>
      </w:r>
      <w:r>
        <w:rPr>
          <w:rFonts w:ascii="Times New Roman"/>
          <w:b w:val="false"/>
          <w:i w:val="false"/>
          <w:color w:val="000000"/>
          <w:sz w:val="28"/>
        </w:rPr>
        <w:t>
      3. Егер салықтық декларацияда көрсетілген жеке тұлғаның табысы жасалған, оның ішінде мүлікті сатып алу шығыстарына сәйкес келмеген жағдайда, салық органдары жеке тұлғаға салықтық тексеру жүргізу барысында жеке тұлғаның табысын айқындаудың жанама әдісінің мынадай түрлерін қолдануға құқылы:</w:t>
      </w:r>
      <w:r>
        <w:br/>
      </w:r>
      <w:r>
        <w:rPr>
          <w:rFonts w:ascii="Times New Roman"/>
          <w:b w:val="false"/>
          <w:i w:val="false"/>
          <w:color w:val="000000"/>
          <w:sz w:val="28"/>
        </w:rPr>
        <w:t>
      1) активтердің құн өсімі әдісі жеке тұлғада салықтық бақылау қамтылған кезеңде мемлекеттік немесе өзге де тіркеуге жататын мүлікті, сондай-ақ ол бойынша құқығы және (немесе) мәмілесі мемлекеттік немесе өзге де тіркеуге жататын мүлікті сатып алуға арналған шығыстар болған жағдайда пайдаланылады.</w:t>
      </w:r>
      <w:r>
        <w:br/>
      </w:r>
      <w:r>
        <w:rPr>
          <w:rFonts w:ascii="Times New Roman"/>
          <w:b w:val="false"/>
          <w:i w:val="false"/>
          <w:color w:val="000000"/>
          <w:sz w:val="28"/>
        </w:rPr>
        <w:t>
      Аталған әдіс осы тармақшада көрсетілген мүліктің өсім құнын белгілі бір кезең ішіндегі жеке тұлғаның декларациясында көрсетілген табыстармен салыстыру жолымен қолданылады;</w:t>
      </w:r>
      <w:r>
        <w:br/>
      </w:r>
      <w:r>
        <w:rPr>
          <w:rFonts w:ascii="Times New Roman"/>
          <w:b w:val="false"/>
          <w:i w:val="false"/>
          <w:color w:val="000000"/>
          <w:sz w:val="28"/>
        </w:rPr>
        <w:t>
      2) шығындарды есепке алу әдісі жеке тұлғада салықтық бақылау қамтылған кезеңде осы тармақтың 1) тармақшасында көрсетілмеген шығыстар болған жағдайда пайдаланылады.</w:t>
      </w:r>
      <w:r>
        <w:br/>
      </w:r>
      <w:r>
        <w:rPr>
          <w:rFonts w:ascii="Times New Roman"/>
          <w:b w:val="false"/>
          <w:i w:val="false"/>
          <w:color w:val="000000"/>
          <w:sz w:val="28"/>
        </w:rPr>
        <w:t>
      Аталған әдіс жеке тұлғаның осы тармақтың 1) тармақшасында көрсетілмеген шығыстарын жеке тұлғаның декларациясында көрсетілген табыстармен салыстыру жолымен қолданылады.</w:t>
      </w:r>
      <w:r>
        <w:br/>
      </w:r>
      <w:r>
        <w:rPr>
          <w:rFonts w:ascii="Times New Roman"/>
          <w:b w:val="false"/>
          <w:i w:val="false"/>
          <w:color w:val="000000"/>
          <w:sz w:val="28"/>
        </w:rPr>
        <w:t>
      3) банк шоттарында қаражаттың қозғалысын есепке алу әдісі жеке тұлғада салықтық бақылау қамтылған кезеңде банктік операциялардың жекелеген түрлерін жүзеге асыратын банктердегі және ұйымдардағы шоттарда жеке тұлғаның ақша жинақтарының өзгеруі болған жағдайда пайдаланылады.</w:t>
      </w:r>
      <w:r>
        <w:br/>
      </w:r>
      <w:r>
        <w:rPr>
          <w:rFonts w:ascii="Times New Roman"/>
          <w:b w:val="false"/>
          <w:i w:val="false"/>
          <w:color w:val="000000"/>
          <w:sz w:val="28"/>
        </w:rPr>
        <w:t>
      Аталған әдіс банктік операциялардың жекелеген түрлерін жүзеге асыратын банктердегі және ұйымдардағы шоттарда жеке тұлғаның ақша жинақтарының өзгерістерін жеке тұлғаның декларациясында көрсетілген табыстармен салыстыру жолымен қолданылады.</w:t>
      </w:r>
      <w:r>
        <w:br/>
      </w:r>
      <w:r>
        <w:rPr>
          <w:rFonts w:ascii="Times New Roman"/>
          <w:b w:val="false"/>
          <w:i w:val="false"/>
          <w:color w:val="000000"/>
          <w:sz w:val="28"/>
        </w:rPr>
        <w:t>
      4. Қажет болған жағдайда салықтық тексеруді жүргізу кезінде салық органдары осы баппен айқындалған әдістердің комбинациясын пайдалануы мүмкін.</w:t>
      </w:r>
      <w:r>
        <w:br/>
      </w:r>
      <w:r>
        <w:rPr>
          <w:rFonts w:ascii="Times New Roman"/>
          <w:b w:val="false"/>
          <w:i w:val="false"/>
          <w:color w:val="000000"/>
          <w:sz w:val="28"/>
        </w:rPr>
        <w:t>
      5. Аталған баппен айқындалған әдістерді қолдану кезінде салықтық тексеру жүргізу барысында жеке тұлғаның міндеттемесі ескеріледі.</w:t>
      </w:r>
      <w:r>
        <w:br/>
      </w:r>
      <w:r>
        <w:rPr>
          <w:rFonts w:ascii="Times New Roman"/>
          <w:b w:val="false"/>
          <w:i w:val="false"/>
          <w:color w:val="000000"/>
          <w:sz w:val="28"/>
        </w:rPr>
        <w:t>
      6. Осы бапта көрсетілген әдістермен жеке тұлғаның табысын айқындау тәртібін уәкілетті орган бекітеді.»;</w:t>
      </w:r>
      <w:r>
        <w:br/>
      </w:r>
      <w:r>
        <w:rPr>
          <w:rFonts w:ascii="Times New Roman"/>
          <w:b w:val="false"/>
          <w:i w:val="false"/>
          <w:color w:val="000000"/>
          <w:sz w:val="28"/>
        </w:rPr>
        <w:t>
      99) 657-бап мынадай мазмұндағы 6-1) тармақшамен толықтырылсын:</w:t>
      </w:r>
      <w:r>
        <w:br/>
      </w:r>
      <w:r>
        <w:rPr>
          <w:rFonts w:ascii="Times New Roman"/>
          <w:b w:val="false"/>
          <w:i w:val="false"/>
          <w:color w:val="000000"/>
          <w:sz w:val="28"/>
        </w:rPr>
        <w:t>
      «6-1) жеке тұлғалардың декларацияларын салық органдарының мобильдік топтары уәкілетті орган белгілеген тәртіпте қабылдау.</w:t>
      </w:r>
      <w:r>
        <w:br/>
      </w:r>
      <w:r>
        <w:rPr>
          <w:rFonts w:ascii="Times New Roman"/>
          <w:b w:val="false"/>
          <w:i w:val="false"/>
          <w:color w:val="000000"/>
          <w:sz w:val="28"/>
        </w:rPr>
        <w:t>
      Осы Кодекстің мақсатында салық органдарының мобильдік тобы жеке тұлғаларға декларацияларды жасау бойынша консультация және салық төлеушілердің жекелеген санаттарынан осындай декларацияларды қабылдауды жүзеге асыратын салық органдары қызметкерлерінен құралған көшпелі топ болып табылады.»;</w:t>
      </w:r>
      <w:r>
        <w:br/>
      </w:r>
      <w:r>
        <w:rPr>
          <w:rFonts w:ascii="Times New Roman"/>
          <w:b w:val="false"/>
          <w:i w:val="false"/>
          <w:color w:val="000000"/>
          <w:sz w:val="28"/>
        </w:rPr>
        <w:t>
      3. Қазақстан Республикасының 2014 жылғы 3 шiлдедегi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13-I, 13-II, 83-құжат; № 21, 122-құжат, 2015 жылғы 8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244-бапта: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«1. Жеке тұлғаның декларация табыс етуі міндетті болып табылатын жағдайларда декларация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табыстар немесе шығыстар туралы не салық салуға жататын мүлкі туралы көрінеу бұрмаланған деректерді енгізу арқылы салықты немесе бюджетке төленетін басқа да міндетті төлемдерді төлеуден жалтаруы, егер бұл әрекет ірі мөлшердегі салықты және (немесе) бюджетке төленетін басқа да міндетті төлемдерді төлемеуге әкеп соқса, –»;</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Табыстары мен мүлкі туралы декларацияны бірінші рет табыс етпеген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табыстар немесе шығыстар туралы не салық салынуға жататын мүлкі туралы көрінеу бұрмаланған деректерді бірінші рет енгізген жеке тұлға, егер бұл әрекет ірі мөлшердегі салық және (немесе) бюджетке төленетін басқа да міндетті төлемдерді төлемеуге әкеп соқса, жанама әдіспен айқындалған салық салу объектілері және (немесе) салық салуға байланысты объектілер бойынша жеке табыс салығын төлеген жағдайда осы баптың бірінші бөлігінде көзделген жазалаудан босатылады.».</w:t>
      </w:r>
      <w:r>
        <w:br/>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19-І, 19-ІІ, 96-құжат; № 21, 122-құжат; № 22, 131-құжат; 2015 ж., № 7, 33-құжат):</w:t>
      </w:r>
      <w:r>
        <w:br/>
      </w:r>
      <w:r>
        <w:rPr>
          <w:rFonts w:ascii="Times New Roman"/>
          <w:b w:val="false"/>
          <w:i w:val="false"/>
          <w:color w:val="000000"/>
          <w:sz w:val="28"/>
        </w:rPr>
        <w:t>
      169-баптың 8-бөлігінің 9) тармақшасы алып тасталсын.</w:t>
      </w:r>
      <w:r>
        <w:br/>
      </w:r>
      <w:r>
        <w:rPr>
          <w:rFonts w:ascii="Times New Roman"/>
          <w:b w:val="false"/>
          <w:i w:val="false"/>
          <w:color w:val="000000"/>
          <w:sz w:val="28"/>
        </w:rPr>
        <w:t>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8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272-баптың тақырыбы мынадай редакцияда жазылсын:</w:t>
      </w:r>
      <w:r>
        <w:br/>
      </w:r>
      <w:r>
        <w:rPr>
          <w:rFonts w:ascii="Times New Roman"/>
          <w:b w:val="false"/>
          <w:i w:val="false"/>
          <w:color w:val="000000"/>
          <w:sz w:val="28"/>
        </w:rPr>
        <w:t>
      «272-бап. Салық есептiлiгiне, шартты банк салымына байланысты құжаттарды табыс етпеу, сондай-ақ салық есептiлiгiне толық емес, дәйексіз мәліметтер беру»;</w:t>
      </w:r>
      <w:r>
        <w:br/>
      </w:r>
      <w:r>
        <w:rPr>
          <w:rFonts w:ascii="Times New Roman"/>
          <w:b w:val="false"/>
          <w:i w:val="false"/>
          <w:color w:val="000000"/>
          <w:sz w:val="28"/>
        </w:rPr>
        <w:t>
      274-баптың тақырыбы алып тасталсын;</w:t>
      </w:r>
      <w:r>
        <w:br/>
      </w:r>
      <w:r>
        <w:rPr>
          <w:rFonts w:ascii="Times New Roman"/>
          <w:b w:val="false"/>
          <w:i w:val="false"/>
          <w:color w:val="000000"/>
          <w:sz w:val="28"/>
        </w:rPr>
        <w:t>
      471-баптың тақырыбы мынадай редакцияда жазылсын:</w:t>
      </w:r>
      <w:r>
        <w:br/>
      </w:r>
      <w:r>
        <w:rPr>
          <w:rFonts w:ascii="Times New Roman"/>
          <w:b w:val="false"/>
          <w:i w:val="false"/>
          <w:color w:val="000000"/>
          <w:sz w:val="28"/>
        </w:rPr>
        <w:t>
      «471-бап. Жергілікті атқарушы органдардың, өзге уәкілетті органдар мен уәкілетті адамдардың Қазақстан Республикасының салық заңнамасында белгіленген міндеттерді орындамауы»;</w:t>
      </w:r>
      <w:r>
        <w:br/>
      </w:r>
      <w:r>
        <w:rPr>
          <w:rFonts w:ascii="Times New Roman"/>
          <w:b w:val="false"/>
          <w:i w:val="false"/>
          <w:color w:val="000000"/>
          <w:sz w:val="28"/>
        </w:rPr>
        <w:t>
      2) 272-бапта: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«272-бап. Салық есептiлiгiне, шартты банк салымына байланысты құжаттарды табыс етпеу, сондай-ақ салық есептiлiгiне толық емес, дәйексіз мәліметтер беру»;</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Қазақстан Республикасының заңнамалық актілерінде белгіленген мерзімде мемлекеттік кіріс органына салық есептілігін табыс етпеуі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мынадай мазмұндағы 2-1 және 2-2-бөліктермен толықтырылсын:</w:t>
      </w:r>
      <w:r>
        <w:br/>
      </w:r>
      <w:r>
        <w:rPr>
          <w:rFonts w:ascii="Times New Roman"/>
          <w:b w:val="false"/>
          <w:i w:val="false"/>
          <w:color w:val="000000"/>
          <w:sz w:val="28"/>
        </w:rPr>
        <w:t>
      «2-1. Салық және бюджетке төленетін басқа да міндетті төлемдерді есептеуге әкеп соқтыратын жағдайларды қоспағанда, Қазақстан Республикасының салық заңнамасында көзделген активтер мен міндеттемелер туралы декларацияда, табыстар мен мүлік туралы декларацияда, жеке табыс салығы бойынша декларацияда толық емес, дәйексіз мәліметтер беру –</w:t>
      </w:r>
      <w:r>
        <w:br/>
      </w:r>
      <w:r>
        <w:rPr>
          <w:rFonts w:ascii="Times New Roman"/>
          <w:b w:val="false"/>
          <w:i w:val="false"/>
          <w:color w:val="000000"/>
          <w:sz w:val="28"/>
        </w:rPr>
        <w:t>
      ескерту жасауға әкеп соғады.</w:t>
      </w:r>
      <w:r>
        <w:br/>
      </w:r>
      <w:r>
        <w:rPr>
          <w:rFonts w:ascii="Times New Roman"/>
          <w:b w:val="false"/>
          <w:i w:val="false"/>
          <w:color w:val="000000"/>
          <w:sz w:val="28"/>
        </w:rPr>
        <w:t>
      2-2. Осы баптың 2-1-бөлігінде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отыз айлық есептік көрсеткіш мөлшерiнде айыппұл салуға әкеп соғады.»;</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баптың 2-1 және 2-2-бөліктерінің ережелері тиісті мемлекеттік органдарда активтер мен міндеттемелер туралы мәліметтер болған кезде жеке тұлғаның активтері мен міндеттемелері туралы декларацияда осындай мәліметтер көрсетілмеген жағдайда қолданылмайды.»;</w:t>
      </w:r>
      <w:r>
        <w:br/>
      </w:r>
      <w:r>
        <w:rPr>
          <w:rFonts w:ascii="Times New Roman"/>
          <w:b w:val="false"/>
          <w:i w:val="false"/>
          <w:color w:val="000000"/>
          <w:sz w:val="28"/>
        </w:rPr>
        <w:t>
      3) 274-бап алып тасталсын;</w:t>
      </w:r>
      <w:r>
        <w:br/>
      </w:r>
      <w:r>
        <w:rPr>
          <w:rFonts w:ascii="Times New Roman"/>
          <w:b w:val="false"/>
          <w:i w:val="false"/>
          <w:color w:val="000000"/>
          <w:sz w:val="28"/>
        </w:rPr>
        <w:t>
      4) 285-баптың үшінші бөлігінің 8) тармақшасы мынадай редакцияда жазылсын:</w:t>
      </w:r>
      <w:r>
        <w:br/>
      </w:r>
      <w:r>
        <w:rPr>
          <w:rFonts w:ascii="Times New Roman"/>
          <w:b w:val="false"/>
          <w:i w:val="false"/>
          <w:color w:val="000000"/>
          <w:sz w:val="28"/>
        </w:rPr>
        <w:t>
      «8) мемлекеттік кіріс органының сұрау салуын алған күннен бастап он жұмыс күні ішінде банк шоттарының болуы мен нөмірлері туралы, салық төлеушілердің осы шоттардағы ақша қалдықтары мен қозғалысы туралы, сондай-ақ сыйақыларды қоса алғанда, өтеу сомаларын көрсете отырып, тексерілетін жеке тұлғаға берілген кредиттер туралы ақпаратты ұсынбау түрінде орындамауы, - »;</w:t>
      </w:r>
      <w:r>
        <w:br/>
      </w:r>
      <w:r>
        <w:rPr>
          <w:rFonts w:ascii="Times New Roman"/>
          <w:b w:val="false"/>
          <w:i w:val="false"/>
          <w:color w:val="000000"/>
          <w:sz w:val="28"/>
        </w:rPr>
        <w:t>
      5) 471-бапта: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«471-бап. Жергілікті атқарушы органдардың, өзге уәкілетті органдар мен уәкілетті адамдардың Қазақстан Республикасының салық заңнамасында белгіленген міндеттерді орындамауы»;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Мемлекеттік кіріс органына табыс ету үшiн Қазақстан Республикасының салық заңнамасында айқындалған мәлiметтердi жергілікті атқарушы органдардың, өзге уәкілетті органдар мен уәкілетті адамдардың табыс етпеуi, уақытылы, анық немесе толық табыс етпеуі –</w:t>
      </w:r>
      <w:r>
        <w:br/>
      </w:r>
      <w:r>
        <w:rPr>
          <w:rFonts w:ascii="Times New Roman"/>
          <w:b w:val="false"/>
          <w:i w:val="false"/>
          <w:color w:val="000000"/>
          <w:sz w:val="28"/>
        </w:rPr>
        <w:t>
      лауазымды адамдарға отыз айлық есептік көрсеткіш мөлшерінде айыппұл салуға әкеп соғады.»;</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бапта пайдаланылатын салық заңнамасының ұғымдары мен терминдері Қазақстан Республикасының салық заңнамасында олар пайдаланылатын мағынада ғана қолданылады.»;</w:t>
      </w:r>
      <w:r>
        <w:br/>
      </w:r>
      <w:r>
        <w:rPr>
          <w:rFonts w:ascii="Times New Roman"/>
          <w:b w:val="false"/>
          <w:i w:val="false"/>
          <w:color w:val="000000"/>
          <w:sz w:val="28"/>
        </w:rPr>
        <w:t>
      6) 720-баптың бірінші бөлігінде «274» цифрлары алып тасталсын;</w:t>
      </w:r>
      <w:r>
        <w:br/>
      </w:r>
      <w:r>
        <w:rPr>
          <w:rFonts w:ascii="Times New Roman"/>
          <w:b w:val="false"/>
          <w:i w:val="false"/>
          <w:color w:val="000000"/>
          <w:sz w:val="28"/>
        </w:rPr>
        <w:t>
      7) 721-баптың бірінші бөлігінде «274» цифрлары алып тасталсын.</w:t>
      </w:r>
      <w:r>
        <w:br/>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г. № 1, 9-құжат; № 4-5, 24-құжат; № 6, 27-құжат; № 10, 52-құжат; № 11, 61-құжат; № 12, 82-құжат; № 19-I, 19-II, 94, 96-құжаттар; № 21, 122-құжат; № 22, 131-құжат; № 23, 143-құжат; 2015 ж., № 8, 45-құжат;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8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17-1-баптың 4-тармағының 3-3) тармақшасы мынадай редакцияда жазылсын:</w:t>
      </w:r>
      <w:r>
        <w:br/>
      </w:r>
      <w:r>
        <w:rPr>
          <w:rFonts w:ascii="Times New Roman"/>
          <w:b w:val="false"/>
          <w:i w:val="false"/>
          <w:color w:val="000000"/>
          <w:sz w:val="28"/>
        </w:rPr>
        <w:t>
      «3-3) табыстары мен мүлкі туралы мәліметтерді, уәкілетті органның нормативтік құқықтық актісінде белгіленген нысанға сәйкес өтініш берушінің барлық міндеттемелері бойынша берешектері туралы ақпаратты, сондай-ақ нотариаттық куәландырылған немесе мемлекеттік кіріс органы куәландырған салық заңнамада белгіленген тәртіппен табыс етілген активтер мен міндеттемелер туралы декларацияның көшірмесін уәкілетті органға банктің ірі қатысушысы мәртебесін сатып алу туралы өтінішті тапсырған күннің алдындағы күнтізбелік отыз күн ішінде және нотариаттық куәландырылған немесе мемлекеттік кіріс органы куәландырған салық заңнамасында белгіленген тәртіппен және мерзімде табыс етілген табыстар мен мүлік туралы декларацияның көшірмесін табыс етеді.</w:t>
      </w:r>
      <w:r>
        <w:br/>
      </w: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декларацияны табыс етілетін айдың бірінші күніндегі жағдайы бойынша көрсетіледі.»;</w:t>
      </w:r>
      <w:r>
        <w:br/>
      </w:r>
      <w:r>
        <w:rPr>
          <w:rFonts w:ascii="Times New Roman"/>
          <w:b w:val="false"/>
          <w:i w:val="false"/>
          <w:color w:val="000000"/>
          <w:sz w:val="28"/>
        </w:rPr>
        <w:t>
      2) 50-бапта:</w:t>
      </w:r>
      <w:r>
        <w:br/>
      </w:r>
      <w:r>
        <w:rPr>
          <w:rFonts w:ascii="Times New Roman"/>
          <w:b w:val="false"/>
          <w:i w:val="false"/>
          <w:color w:val="000000"/>
          <w:sz w:val="28"/>
        </w:rPr>
        <w:t>
      6-тармақтың д) тармақшасы мынадай мазмұндағы үшінші абзацпен толықтырылсын:</w:t>
      </w:r>
      <w:r>
        <w:br/>
      </w:r>
      <w:r>
        <w:rPr>
          <w:rFonts w:ascii="Times New Roman"/>
          <w:b w:val="false"/>
          <w:i w:val="false"/>
          <w:color w:val="000000"/>
          <w:sz w:val="28"/>
        </w:rPr>
        <w:t>
      «тексерілетін жеке тұлғаға;»;</w:t>
      </w:r>
      <w:r>
        <w:br/>
      </w:r>
      <w:r>
        <w:rPr>
          <w:rFonts w:ascii="Times New Roman"/>
          <w:b w:val="false"/>
          <w:i w:val="false"/>
          <w:color w:val="000000"/>
          <w:sz w:val="28"/>
        </w:rPr>
        <w:t>
      6-1-тармақтың екінші бөлігі мынадай редакцияда жазылсын:</w:t>
      </w:r>
      <w:r>
        <w:br/>
      </w:r>
      <w:r>
        <w:rPr>
          <w:rFonts w:ascii="Times New Roman"/>
          <w:b w:val="false"/>
          <w:i w:val="false"/>
          <w:color w:val="000000"/>
          <w:sz w:val="28"/>
        </w:rPr>
        <w:t>
      «Осы баптың осы тармағында, 6-тармағының д) тармақшасында, 6-2, 6-3, 6-4-тармақтарында көзделген мәліметтер мемлекеттік кіріс органының сұрау салуы негізінде уәкілетті органмен келісу бойынша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тек салықтық әкімшілендіру мақсатында беріледі.»;</w:t>
      </w:r>
      <w:r>
        <w:br/>
      </w:r>
      <w:r>
        <w:rPr>
          <w:rFonts w:ascii="Times New Roman"/>
          <w:b w:val="false"/>
          <w:i w:val="false"/>
          <w:color w:val="000000"/>
          <w:sz w:val="28"/>
        </w:rPr>
        <w:t>
      мынадай мазмұндағы 6-2, 6-3, 6-4-тармақтармен толықтырылсын:</w:t>
      </w:r>
      <w:r>
        <w:br/>
      </w:r>
      <w:r>
        <w:rPr>
          <w:rFonts w:ascii="Times New Roman"/>
          <w:b w:val="false"/>
          <w:i w:val="false"/>
          <w:color w:val="000000"/>
          <w:sz w:val="28"/>
        </w:rPr>
        <w:t>
      «6-2.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оның сұрау салуы негізінде мынадай:</w:t>
      </w:r>
      <w:r>
        <w:br/>
      </w:r>
      <w:r>
        <w:rPr>
          <w:rFonts w:ascii="Times New Roman"/>
          <w:b w:val="false"/>
          <w:i w:val="false"/>
          <w:color w:val="000000"/>
          <w:sz w:val="28"/>
        </w:rPr>
        <w:t>
      1) активтер мен міндеттемелер туралы декларацияны табыс етуге міндетті жеке тұлғалардың банк шоттарының бар-жоғы, нөмірлері туралы және олардың осы шоттардағы ақшасының қалдықтары туралы;</w:t>
      </w:r>
      <w:r>
        <w:br/>
      </w:r>
      <w:r>
        <w:rPr>
          <w:rFonts w:ascii="Times New Roman"/>
          <w:b w:val="false"/>
          <w:i w:val="false"/>
          <w:color w:val="000000"/>
          <w:sz w:val="28"/>
        </w:rPr>
        <w:t>
      2) сыйақыны қоса алғанда, өтеу сомаларын көрсете отырып, активтер мен міндеттемелер туралы декларацияны табыс етуге міндетті жеке тұлғаларға берілген кредиттер туралы мәліметтерді табыс етеді.</w:t>
      </w:r>
      <w:r>
        <w:br/>
      </w:r>
      <w:r>
        <w:rPr>
          <w:rFonts w:ascii="Times New Roman"/>
          <w:b w:val="false"/>
          <w:i w:val="false"/>
          <w:color w:val="000000"/>
          <w:sz w:val="28"/>
        </w:rPr>
        <w:t>
      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табыс ету бойынша міндеті туындаған жылдың 1 қаңтарындағы жағдай бойынша сұратады.</w:t>
      </w:r>
      <w:r>
        <w:br/>
      </w:r>
      <w:r>
        <w:rPr>
          <w:rFonts w:ascii="Times New Roman"/>
          <w:b w:val="false"/>
          <w:i w:val="false"/>
          <w:color w:val="000000"/>
          <w:sz w:val="28"/>
        </w:rPr>
        <w:t>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табыс ету бойынша міндеті туындаған жеке тұлғалардың тізімі қоса берілуге тиіс.</w:t>
      </w:r>
      <w:r>
        <w:br/>
      </w:r>
      <w:r>
        <w:rPr>
          <w:rFonts w:ascii="Times New Roman"/>
          <w:b w:val="false"/>
          <w:i w:val="false"/>
          <w:color w:val="000000"/>
          <w:sz w:val="28"/>
        </w:rPr>
        <w:t>
      6-3. Сыйақыны қоса алғанда, өтеу сомаларын көрсете отырып, тексерілетін жеке тұлғаға берілген кредиттер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мемлекеттік кіріс органдарының сұрау салулары бойынша табыс етеді.</w:t>
      </w:r>
      <w:r>
        <w:br/>
      </w:r>
      <w:r>
        <w:rPr>
          <w:rFonts w:ascii="Times New Roman"/>
          <w:b w:val="false"/>
          <w:i w:val="false"/>
          <w:color w:val="000000"/>
          <w:sz w:val="28"/>
        </w:rPr>
        <w:t>
      Мемлекеттік кіріс органдары осы тармақта көрсетілген мәліметтерді тексерілетін жеке тұлғаға салық салуға байланысты сұрақтар бойынша салықтық әкімшілендіру мақсатында қолданады.</w:t>
      </w:r>
      <w:r>
        <w:br/>
      </w:r>
      <w:r>
        <w:rPr>
          <w:rFonts w:ascii="Times New Roman"/>
          <w:b w:val="false"/>
          <w:i w:val="false"/>
          <w:color w:val="000000"/>
          <w:sz w:val="28"/>
        </w:rPr>
        <w:t>
      6-4. Қазақстан Республикасында тұрғын үй сатып алуға алған ипотекалық тұрғын үй қарыздары бойынша сыйақыларды жеке тұлғаның өтеуі туралы мәліметтер беру бөлігіндегі банктік құпия салық органдарының талабы негізінде ашылуы мүмкін. Салық органдарының талабы жекелеген банктік операциялар түрлерін жүзеге асыратын банктер немесе ұйымдар табыстар мен мүлік туралы декларацияда көрсетілген ипотекалық тұрғын үй қарыздары бойынша сыйақыларды өтеу туралы мәліметтерді беруге жеке тұлға (шот иесі) келіскен жағдайда ресімделеді.»;</w:t>
      </w:r>
      <w:r>
        <w:br/>
      </w:r>
      <w:r>
        <w:rPr>
          <w:rFonts w:ascii="Times New Roman"/>
          <w:b w:val="false"/>
          <w:i w:val="false"/>
          <w:color w:val="000000"/>
          <w:sz w:val="28"/>
        </w:rPr>
        <w:t>
      3) 54-1-баптың 1-тармағының 5) тармақшасы мынадай редакцияда жазылсын:</w:t>
      </w:r>
      <w:r>
        <w:br/>
      </w:r>
      <w:r>
        <w:rPr>
          <w:rFonts w:ascii="Times New Roman"/>
          <w:b w:val="false"/>
          <w:i w:val="false"/>
          <w:color w:val="000000"/>
          <w:sz w:val="28"/>
        </w:rPr>
        <w:t>
      «5) табыстар мен мүлік туралы мәліметтерді, Қазақстан Республикасының салық заңнамасында белгіленген тәртіппен табыс етілетін табыстар мен мүлік туралы декларацияның көшірмесін табыс етуге тиіс.».</w:t>
      </w:r>
      <w:r>
        <w:br/>
      </w:r>
      <w:r>
        <w:rPr>
          <w:rFonts w:ascii="Times New Roman"/>
          <w:b w:val="false"/>
          <w:i w:val="false"/>
          <w:color w:val="000000"/>
          <w:sz w:val="28"/>
        </w:rPr>
        <w:t>
      7.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26-баптың 6-тармағының 6) тармақшасы мынадай редакцияда жазылсын:</w:t>
      </w:r>
      <w:r>
        <w:br/>
      </w:r>
      <w:r>
        <w:rPr>
          <w:rFonts w:ascii="Times New Roman"/>
          <w:b w:val="false"/>
          <w:i w:val="false"/>
          <w:color w:val="000000"/>
          <w:sz w:val="28"/>
        </w:rPr>
        <w:t>
      «6) табыстары мен мүлкі туралы мәліметтерді, уәкілетті органның нормативтік құқықтық актісінде белгіленген нысанға сәйкес өтініш берушінің барлық міндеттемелері бойынша берешектері туралы ақпаратты, сондай-ақ нотариаттық куәландырылған немесе мемлекеттік кіріс органы куәландырған салық заңнамада белгіленген тәртіппен табыс етілген активтер мен міндеттемелер туралы декларацияның көшірмесін уәкілетті органға сақтандыру (қайта сақтандыру) ұйымының ірі қатысушысы мәртебесін сатып алу туралы өтінішті тапсырған күннің алдындағы күнтізбелік отыз күн ішінде және нотариаттық куәландырылған немесе мемлекеттік кіріс органы куәландырған салық заңнамасында белгіленген тәртіппен және мерзімде табыс етілген табыстар мен мүлік туралы декларацияның көшірмесін табыс етеді.</w:t>
      </w:r>
      <w:r>
        <w:br/>
      </w: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декларацияны табыс етілетін айдың бірінші күніндегі жағдай бойынша көрсетіледі;»;</w:t>
      </w:r>
      <w:r>
        <w:br/>
      </w:r>
      <w:r>
        <w:rPr>
          <w:rFonts w:ascii="Times New Roman"/>
          <w:b w:val="false"/>
          <w:i w:val="false"/>
          <w:color w:val="000000"/>
          <w:sz w:val="28"/>
        </w:rPr>
        <w:t>
      2) 74-1-баптың 2-тармағының 5) тармақшасы мынадай редакцияда жазылсын:</w:t>
      </w:r>
      <w:r>
        <w:br/>
      </w:r>
      <w:r>
        <w:rPr>
          <w:rFonts w:ascii="Times New Roman"/>
          <w:b w:val="false"/>
          <w:i w:val="false"/>
          <w:color w:val="000000"/>
          <w:sz w:val="28"/>
        </w:rPr>
        <w:t>
      «5) табыстар мен мүлік туралы мәліметтерді, Қазақстан Республикасының салық заңнамасында белгіленген тәртіппен табыс етілетін табыстар мен мүлік туралы декларацияның көшірмесін қамтитын есептілікті табыс етуге тиіс.».</w:t>
      </w:r>
      <w:r>
        <w:br/>
      </w:r>
      <w:r>
        <w:rPr>
          <w:rFonts w:ascii="Times New Roman"/>
          <w:b w:val="false"/>
          <w:i w:val="false"/>
          <w:color w:val="000000"/>
          <w:sz w:val="28"/>
        </w:rPr>
        <w:t>
      8. «Бағалы қағаздар рыногы туралы» 2003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w:t>
      </w:r>
      <w:r>
        <w:br/>
      </w:r>
      <w:r>
        <w:rPr>
          <w:rFonts w:ascii="Times New Roman"/>
          <w:b w:val="false"/>
          <w:i w:val="false"/>
          <w:color w:val="000000"/>
          <w:sz w:val="28"/>
        </w:rPr>
        <w:t>
      72-1-баптың 6-тармағының 6) тармақшасы мынадай редакцияда жазылсын:</w:t>
      </w:r>
      <w:r>
        <w:br/>
      </w:r>
      <w:r>
        <w:rPr>
          <w:rFonts w:ascii="Times New Roman"/>
          <w:b w:val="false"/>
          <w:i w:val="false"/>
          <w:color w:val="000000"/>
          <w:sz w:val="28"/>
        </w:rPr>
        <w:t>
      «6) табыстары мен мүлкі туралы мәліметтерді, уәкілетті органның нормативтік құқықтық актісінде белгіленген нысанға сәйкес өтініш берушінің барлық міндеттемелері бойынша берешектері туралы ақпарат, сондай-ақ нотариаттық куәландырылған немесе мемлекеттік кіріс органы куәландырған салық заңнамада белгіленген тәртіппен табыс етілген активтер мен міндеттемелер туралы декларацияның көшірмесін уәкілетті органға инвестициялық портфельді басқарушының ірі қатысушысы мәртебесін сатып алу туралы өтінішті тапсырған күннің алдындағы күнтізбелік отыз күн ішінде және нотариаттық куәландырылған немесе мемлекеттік кіріс органы куәландырған салық заңнамасында белгіленген тәртіппен және мерзімде табыс етілген табыстар мен мүлік туралы декларацияның көшірмесін.</w:t>
      </w:r>
      <w:r>
        <w:br/>
      </w: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табыс етілетін айдың бірінші күніндегі жағдай бойынша көрсетіледі;».</w:t>
      </w:r>
      <w:r>
        <w:br/>
      </w:r>
      <w:r>
        <w:rPr>
          <w:rFonts w:ascii="Times New Roman"/>
          <w:b w:val="false"/>
          <w:i w:val="false"/>
          <w:color w:val="000000"/>
          <w:sz w:val="28"/>
        </w:rPr>
        <w:t>
      9.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19-I, 19-II, 96-құжат; № 23, 143-құжат):</w:t>
      </w:r>
      <w:r>
        <w:br/>
      </w:r>
      <w:r>
        <w:rPr>
          <w:rFonts w:ascii="Times New Roman"/>
          <w:b w:val="false"/>
          <w:i w:val="false"/>
          <w:color w:val="000000"/>
          <w:sz w:val="28"/>
        </w:rPr>
        <w:t>
      24-баптың 3-тармағы мынадай мазмұндағы 5-1) тармақшамен толықтырылсын:</w:t>
      </w:r>
      <w:r>
        <w:br/>
      </w:r>
      <w:r>
        <w:rPr>
          <w:rFonts w:ascii="Times New Roman"/>
          <w:b w:val="false"/>
          <w:i w:val="false"/>
          <w:color w:val="000000"/>
          <w:sz w:val="28"/>
        </w:rPr>
        <w:t>
      «5-1) Қазақстан Республикасының салық заңнамасына сәйкес мемлекеттік кіріс органдарына;».</w:t>
      </w:r>
      <w:r>
        <w:br/>
      </w:r>
      <w:r>
        <w:rPr>
          <w:rFonts w:ascii="Times New Roman"/>
          <w:b w:val="false"/>
          <w:i w:val="false"/>
          <w:color w:val="000000"/>
          <w:sz w:val="28"/>
        </w:rPr>
        <w:t>
      10.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w:t>
      </w:r>
      <w:r>
        <w:br/>
      </w:r>
      <w:r>
        <w:rPr>
          <w:rFonts w:ascii="Times New Roman"/>
          <w:b w:val="false"/>
          <w:i w:val="false"/>
          <w:color w:val="000000"/>
          <w:sz w:val="28"/>
        </w:rPr>
        <w:t>
      1) 6-баптың 6-тармағы алып тасталсын;</w:t>
      </w:r>
      <w:r>
        <w:br/>
      </w:r>
      <w:r>
        <w:rPr>
          <w:rFonts w:ascii="Times New Roman"/>
          <w:b w:val="false"/>
          <w:i w:val="false"/>
          <w:color w:val="000000"/>
          <w:sz w:val="28"/>
        </w:rPr>
        <w:t>
      2) 16-баптың 1-тармағының 16) тармақшасы алып тасталсын.</w:t>
      </w:r>
      <w:r>
        <w:br/>
      </w:r>
      <w:r>
        <w:rPr>
          <w:rFonts w:ascii="Times New Roman"/>
          <w:b w:val="false"/>
          <w:i w:val="false"/>
          <w:color w:val="000000"/>
          <w:sz w:val="28"/>
        </w:rPr>
        <w:t>
      11.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19-I, 19-II, 96-құжат; 2015 ж., № 1, 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7-баптың 4-тармағы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i w:val="false"/>
          <w:color w:val="000000"/>
          <w:sz w:val="28"/>
        </w:rPr>
        <w:t xml:space="preserve">. </w:t>
      </w:r>
      <w:r>
        <w:rPr>
          <w:rFonts w:ascii="Times New Roman"/>
          <w:b w:val="false"/>
          <w:i w:val="false"/>
          <w:color w:val="000000"/>
          <w:sz w:val="28"/>
        </w:rPr>
        <w:t>Мыналардың:</w:t>
      </w:r>
      <w:r>
        <w:br/>
      </w:r>
      <w:r>
        <w:rPr>
          <w:rFonts w:ascii="Times New Roman"/>
          <w:b w:val="false"/>
          <w:i w:val="false"/>
          <w:color w:val="000000"/>
          <w:sz w:val="28"/>
        </w:rPr>
        <w:t>
      1) 2017 жылғы 1 қаңтардан бастап 2020 жылғы 1 қаңтарға дейін «Салық және бюджетке төленетін басқа да төлемдер туралы» 2008 жылғы 10 желтоқсандағы Қазақстан Республикасы Кодексінің (Салық кодексі) 178-бабының қолданысы тоқтатыла тұрсын, тоқтатыла тұрған кезеңде осы бап мынадай редакцияда қолданылады деп белгіленсін:</w:t>
      </w:r>
      <w:r>
        <w:br/>
      </w:r>
      <w:r>
        <w:rPr>
          <w:rFonts w:ascii="Times New Roman"/>
          <w:b w:val="false"/>
          <w:i w:val="false"/>
          <w:color w:val="000000"/>
          <w:sz w:val="28"/>
        </w:rPr>
        <w:t>
      «178-бап. Жеке тұлғаның өзі дербес салық салуға жататын табыстары бойынша жеке табыс салығын есептеу</w:t>
      </w:r>
      <w:r>
        <w:br/>
      </w:r>
      <w:r>
        <w:rPr>
          <w:rFonts w:ascii="Times New Roman"/>
          <w:b w:val="false"/>
          <w:i w:val="false"/>
          <w:color w:val="000000"/>
          <w:sz w:val="28"/>
        </w:rPr>
        <w:t>
      1. Егер осы Кодекстің осы бабында және 182-бабында өзгеше белгіленбесе, жеке тұлғаның өзі дербес салық салуға жататын табыстары бойынша жеке табыс салығын есептеу, осы баптың 4 және 5-тармақтарында көрсетілген салық төлеушілерді қоспағанда, жеке тұлғаның өзі дербес салық салуға жататын тиісті табысының салық салынатын сомасына осы Кодекстің 158-бабы 1-тармағында белгіленген мөлшерлемені қолдану арқылы салық кезеңіне жүргізіледі.</w:t>
      </w:r>
      <w:r>
        <w:br/>
      </w:r>
      <w:r>
        <w:rPr>
          <w:rFonts w:ascii="Times New Roman"/>
          <w:b w:val="false"/>
          <w:i w:val="false"/>
          <w:color w:val="000000"/>
          <w:sz w:val="28"/>
        </w:rPr>
        <w:t>
      Есептелген жеке табыс салығының сомасы жеке табыс салығының осы Кодекстiң 223-бабына сәйкес есепке жатқызу жүзеге асырылатын сомасына азайтылады.</w:t>
      </w:r>
      <w:r>
        <w:br/>
      </w:r>
      <w:r>
        <w:rPr>
          <w:rFonts w:ascii="Times New Roman"/>
          <w:b w:val="false"/>
          <w:i w:val="false"/>
          <w:color w:val="000000"/>
          <w:sz w:val="28"/>
        </w:rPr>
        <w:t>
      Жеке тұлғаның өзі дербес салық салуға жататын тиісті табысының салық салынатын сомасы осы Кодекстің 156-бабында көзделген түзетулерді ескеріле отырып, салық салуға жататын табыс пен осы бөлімде белгіленген салық шегерімдері арасындағы айырма ретінде айқындалады.</w:t>
      </w:r>
      <w:r>
        <w:br/>
      </w:r>
      <w:r>
        <w:rPr>
          <w:rFonts w:ascii="Times New Roman"/>
          <w:b w:val="false"/>
          <w:i w:val="false"/>
          <w:color w:val="000000"/>
          <w:sz w:val="28"/>
        </w:rPr>
        <w:t>
      2. Жекеше нотариустардың, жеке сот орындаушыларының, адвокаттардың, кәсіби медиаторлардың табыстарын қоспағанда, салық төлеушіде жеке тұлғаның өзі дербес салық салуға жататын табыстарының бірнеше түрі болған кезде салық төлеуші жеке табыс салығын есептеуді жеке тұлғаның өзі дербес салық салуға жататын барлық табыс түрлерінің сомасына осы Кодекстің 158-бабының 1-тармағында белгіленген мөлшерлемені қолдану арқылы дербес жүргізеді.</w:t>
      </w:r>
      <w:r>
        <w:br/>
      </w:r>
      <w:r>
        <w:rPr>
          <w:rFonts w:ascii="Times New Roman"/>
          <w:b w:val="false"/>
          <w:i w:val="false"/>
          <w:color w:val="000000"/>
          <w:sz w:val="28"/>
        </w:rPr>
        <w:t>
      3. Осы бөлімде белгіленген салық шегерімдері, егер көрсетілген шегерімдер қызметкердің табысын айқындаған кезде жүргізілмеген болса, жеке тұлғаның өзі дербес салық салуға жататын табыстарының жиынтық сомасы бойынша жеке табыс салығын есептеу кезінде қолданылады.</w:t>
      </w:r>
      <w:r>
        <w:br/>
      </w:r>
      <w:r>
        <w:rPr>
          <w:rFonts w:ascii="Times New Roman"/>
          <w:b w:val="false"/>
          <w:i w:val="false"/>
          <w:color w:val="000000"/>
          <w:sz w:val="28"/>
        </w:rPr>
        <w:t>
      4. Осы баптың 5-тармағында көрсетілгендерден басқа дара кәсіпкерлер салық кезеңі үшін дара кәсіпкердің табыстары бойынша салықты есептеуді дербес жүргізеді. Салық сомасы дара кәсіпкердің осы Кодекстің 133-бабында көзделген табыстары мен шығыстары сомасына, сондай-ақ осы Кодекстің 137-бабына сәйкес ауыстырылатын шығындар сомасына азайтылған табысына осы Кодекстің 158-бабының 1-тармағында белгіленген мөлшерлемені қолдану арқылы есептеледі.</w:t>
      </w:r>
      <w:r>
        <w:br/>
      </w:r>
      <w:r>
        <w:rPr>
          <w:rFonts w:ascii="Times New Roman"/>
          <w:b w:val="false"/>
          <w:i w:val="false"/>
          <w:color w:val="000000"/>
          <w:sz w:val="28"/>
        </w:rPr>
        <w:t>
      Есептелген жеке табыс салығының сомасы жеке табыс салығының осы Кодекстiң 223-бабына сәйкес есепке жатқызу жүзеге асырылатын сомасына азайтылады.</w:t>
      </w:r>
      <w:r>
        <w:br/>
      </w:r>
      <w:r>
        <w:rPr>
          <w:rFonts w:ascii="Times New Roman"/>
          <w:b w:val="false"/>
          <w:i w:val="false"/>
          <w:color w:val="000000"/>
          <w:sz w:val="28"/>
        </w:rPr>
        <w:t>
      5. Патент немесе оңайлатылған декларация негізінде шағын бизнес субъектілері үшін арнаулы салық режимін қолданатын дара кәсіпкерлер осы Кодекстің 61-тарауына сәйкес арнаулы салық режимдерінде көрсетілген шеңберде салық салынатын табыстар бойынша жеке табыс салығын есептеуді жүргізеді.»;</w:t>
      </w:r>
      <w:r>
        <w:br/>
      </w:r>
      <w:r>
        <w:rPr>
          <w:rFonts w:ascii="Times New Roman"/>
          <w:b w:val="false"/>
          <w:i w:val="false"/>
          <w:color w:val="000000"/>
          <w:sz w:val="28"/>
        </w:rPr>
        <w:t>
      2) 2017 жылғы 1 қаңтардан бастап 2020 жылғы 1 қаңтарға дейін «Салық және бюджетке төленетін басқа да міндетті төлемдер туралы» Қазақстан Республикасы Кодексінің (Салық кодексі) 187-1, 187-2, 187-3, 187-4, 187-5, 187-6, 187-7-баптарының қолданысы мыналарға:</w:t>
      </w:r>
      <w:r>
        <w:br/>
      </w:r>
      <w:r>
        <w:rPr>
          <w:rFonts w:ascii="Times New Roman"/>
          <w:b w:val="false"/>
          <w:i w:val="false"/>
          <w:color w:val="000000"/>
          <w:sz w:val="28"/>
        </w:rPr>
        <w:t>
      1)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жауапты мемлекеттiк лауазымды атқаратын адамдар, мемлекеттік мiндеттер атқаруға уәкілетті адамдар немесе оларға теңестiрiлген адамдар, сондай-ақ олардың жұбайлары (зайыптары);</w:t>
      </w:r>
      <w:r>
        <w:br/>
      </w:r>
      <w:r>
        <w:rPr>
          <w:rFonts w:ascii="Times New Roman"/>
          <w:b w:val="false"/>
          <w:i w:val="false"/>
          <w:color w:val="000000"/>
          <w:sz w:val="28"/>
        </w:rPr>
        <w:t>
      2) мынадай талаптарға сәйкес келген кезде:</w:t>
      </w:r>
      <w:r>
        <w:br/>
      </w:r>
      <w:r>
        <w:rPr>
          <w:rFonts w:ascii="Times New Roman"/>
          <w:b w:val="false"/>
          <w:i w:val="false"/>
          <w:color w:val="000000"/>
          <w:sz w:val="28"/>
        </w:rPr>
        <w:t>
      қызметкердің лауазымы Қазақстан Республикасының нормативтік құқықтық актілеріне сәйкес әкімшілік персоналға жатса;</w:t>
      </w:r>
      <w:r>
        <w:br/>
      </w:r>
      <w:r>
        <w:rPr>
          <w:rFonts w:ascii="Times New Roman"/>
          <w:b w:val="false"/>
          <w:i w:val="false"/>
          <w:color w:val="000000"/>
          <w:sz w:val="28"/>
        </w:rPr>
        <w:t>
      жұмысы вахталық әдіспен жүзеге асырылмаса немесе жүріп-тұру сипатында болмаса;</w:t>
      </w:r>
      <w:r>
        <w:br/>
      </w:r>
      <w:r>
        <w:rPr>
          <w:rFonts w:ascii="Times New Roman"/>
          <w:b w:val="false"/>
          <w:i w:val="false"/>
          <w:color w:val="000000"/>
          <w:sz w:val="28"/>
        </w:rPr>
        <w:t>
      салық заңнамасына сәйкес ұлттық басқарушы холдингтің, ұлттық холдингтің және ұлттық компанияның орналасқан жері республикалық, облыстық, аудандық маңызы бар қала болып табылса, Қазақстан Республикасының заңнамасында айқындалған ұлттық басқарушы холдингтің, ұлттық холдингтің және ұлттық компанияның қызметкерлері;</w:t>
      </w:r>
      <w:r>
        <w:br/>
      </w:r>
      <w:r>
        <w:rPr>
          <w:rFonts w:ascii="Times New Roman"/>
          <w:b w:val="false"/>
          <w:i w:val="false"/>
          <w:color w:val="000000"/>
          <w:sz w:val="28"/>
        </w:rPr>
        <w:t>
      3) осы тармақта көрсетілмеген мемлекеттік мекеме, мемлекеттік кәсіпорын қызметкерлері болып табылмайтын жеке тұлғаларға қатысты тоқтатыла тұрсын.</w:t>
      </w:r>
      <w:r>
        <w:br/>
      </w:r>
      <w:r>
        <w:rPr>
          <w:rFonts w:ascii="Times New Roman"/>
          <w:b w:val="false"/>
          <w:i w:val="false"/>
          <w:color w:val="000000"/>
          <w:sz w:val="28"/>
        </w:rPr>
        <w:t>
      Осы тармақшаның ережелері активтер мен міндеттемелер туралы декларацияны 2017 жылы табыс еткен тұлғаларға қатысты қолданылмайды.</w:t>
      </w:r>
      <w:r>
        <w:br/>
      </w:r>
      <w:r>
        <w:rPr>
          <w:rFonts w:ascii="Times New Roman"/>
          <w:b w:val="false"/>
          <w:i w:val="false"/>
          <w:color w:val="000000"/>
          <w:sz w:val="28"/>
        </w:rPr>
        <w:t>
      </w:t>
      </w:r>
      <w:r>
        <w:rPr>
          <w:rFonts w:ascii="Times New Roman"/>
          <w:b/>
          <w:i w:val="false"/>
          <w:color w:val="000000"/>
          <w:sz w:val="28"/>
        </w:rPr>
        <w:t>3-бап</w:t>
      </w:r>
      <w:r>
        <w:rPr>
          <w:rFonts w:ascii="Times New Roman"/>
          <w:b/>
          <w:i w:val="false"/>
          <w:color w:val="000000"/>
          <w:sz w:val="28"/>
        </w:rPr>
        <w:t xml:space="preserve">. </w:t>
      </w:r>
      <w:r>
        <w:rPr>
          <w:rFonts w:ascii="Times New Roman"/>
          <w:b w:val="false"/>
          <w:i w:val="false"/>
          <w:color w:val="000000"/>
          <w:sz w:val="28"/>
        </w:rPr>
        <w:t>Мыналар:</w:t>
      </w:r>
      <w:r>
        <w:br/>
      </w:r>
      <w:r>
        <w:rPr>
          <w:rFonts w:ascii="Times New Roman"/>
          <w:b w:val="false"/>
          <w:i w:val="false"/>
          <w:color w:val="000000"/>
          <w:sz w:val="28"/>
        </w:rPr>
        <w:t>
      1) 2016 жылғы 1 қаңтардан бастап 2017 жылғы 1 қаңтарға дейін «Салық және бюджетке төленетін басқа да міндетті төлемдер туралы» 2008 жылғы 10 желтоқсандағы Қазақстан Республикасы Кодексінің (Салық кодексі) 185-бабының 2-тармағы мынадай редакцияда қолданылады деп белгіленсін:</w:t>
      </w:r>
      <w:r>
        <w:br/>
      </w:r>
      <w:r>
        <w:rPr>
          <w:rFonts w:ascii="Times New Roman"/>
          <w:b w:val="false"/>
          <w:i w:val="false"/>
          <w:color w:val="000000"/>
          <w:sz w:val="28"/>
        </w:rPr>
        <w:t>
      «2.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Қылмыстық-атқару кодексіне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декларацияны табыс ету міндеті жүктелген Қазақстан Республикасы Парламентінің депутаттары, судьялар, сондай-ақ жеке тұлғалар табыстары мен Қазақстан Республикасының аумағында да, одан тысқары жерлерде де орналасқан және салық салу объектісі болып табылатын мүлкі туралы декларацияны табыс етiледi.»;</w:t>
      </w:r>
      <w:r>
        <w:br/>
      </w:r>
      <w:r>
        <w:rPr>
          <w:rFonts w:ascii="Times New Roman"/>
          <w:b w:val="false"/>
          <w:i w:val="false"/>
          <w:color w:val="000000"/>
          <w:sz w:val="28"/>
        </w:rPr>
        <w:t>
      2) 2016 жылғы 1 қаңтардан бастап 2017 жылғы 1 қаңтарға дейін «Салық және бюджетке төленетін басқа да міндетті төлемдер туралы» 2008 жылғы 10 желтоқсандағы Қазақстан Республикасы Кодексінің (Салық кодексі) 186-бабының 1-тармағы мынадай редакцияда қолданылады деп белгіленсін:</w:t>
      </w:r>
      <w:r>
        <w:br/>
      </w:r>
      <w:r>
        <w:rPr>
          <w:rFonts w:ascii="Times New Roman"/>
          <w:b w:val="false"/>
          <w:i w:val="false"/>
          <w:color w:val="000000"/>
          <w:sz w:val="28"/>
        </w:rPr>
        <w:t>
      «1. Егер осы бапта өзгеше белгіленбесе,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Қазақстан Республикасының Қылмыстық-атқару кодексiнде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жеке табыс салығы бойынша декларация орналасқан (тұрғылықты) жеріндегi салық органына есептi салық кезеңiнен кейiнгi жылдың 31 наурызынан кешiктiрiлмей табыс етiледi.»;</w:t>
      </w:r>
      <w:r>
        <w:br/>
      </w:r>
      <w:r>
        <w:rPr>
          <w:rFonts w:ascii="Times New Roman"/>
          <w:b w:val="false"/>
          <w:i w:val="false"/>
          <w:color w:val="000000"/>
          <w:sz w:val="28"/>
        </w:rPr>
        <w:t>
      3) 2017 жылғы 1 қаңтардан бастап 2020 жылғы 1 қаңтарға дейін «Салық және бюджетке төленетін басқа да міндетті төлемдер туралы» 2008 жылғы 10 желтоқсандағы Қазақстан Республикасы Кодексінің (Салық кодексі) 186-бабының 1-тармағы мынадай редакцияда қолданылады деп белгіленсін:</w:t>
      </w:r>
      <w:r>
        <w:br/>
      </w:r>
      <w:r>
        <w:rPr>
          <w:rFonts w:ascii="Times New Roman"/>
          <w:b w:val="false"/>
          <w:i w:val="false"/>
          <w:color w:val="000000"/>
          <w:sz w:val="28"/>
        </w:rPr>
        <w:t>
      «1. Егер осы бапта өзгеше белгіленбесе, жеке табыс салығы бойынша декларация орналасқан (тұрғылықты) жеріндегi салық органына есептi салық кезеңiнен кейiнгi жылдың 31 наурызынан кешiктiрiлмей табыс етiледi.».</w:t>
      </w:r>
      <w:r>
        <w:br/>
      </w:r>
      <w:r>
        <w:rPr>
          <w:rFonts w:ascii="Times New Roman"/>
          <w:b w:val="false"/>
          <w:i w:val="false"/>
          <w:color w:val="000000"/>
          <w:sz w:val="28"/>
        </w:rPr>
        <w:t>
      </w:t>
      </w:r>
      <w:r>
        <w:rPr>
          <w:rFonts w:ascii="Times New Roman"/>
          <w:b/>
          <w:i w:val="false"/>
          <w:color w:val="000000"/>
          <w:sz w:val="28"/>
        </w:rPr>
        <w:t>4-бап</w:t>
      </w:r>
      <w:r>
        <w:rPr>
          <w:rFonts w:ascii="Times New Roman"/>
          <w:b/>
          <w:i w:val="false"/>
          <w:color w:val="000000"/>
          <w:sz w:val="28"/>
        </w:rPr>
        <w:t>.</w:t>
      </w:r>
      <w:r>
        <w:rPr>
          <w:rFonts w:ascii="Times New Roman"/>
          <w:b w:val="false"/>
          <w:i w:val="false"/>
          <w:color w:val="000000"/>
          <w:sz w:val="28"/>
        </w:rPr>
        <w:t xml:space="preserve"> Салық органдары активтер мен міндеттемелер туралы және табыстары мен мүлік туралы декларацияларды табыс еткен мынадай жеке тұлғаларға қатысты:</w:t>
      </w:r>
      <w:r>
        <w:br/>
      </w:r>
      <w:r>
        <w:rPr>
          <w:rFonts w:ascii="Times New Roman"/>
          <w:b w:val="false"/>
          <w:i w:val="false"/>
          <w:color w:val="000000"/>
          <w:sz w:val="28"/>
        </w:rPr>
        <w:t>
      1) 2017 – 2019 жылдардың ішінде - 2017 жылы активтер мен міндеттемелер туралы декларацияны табыс ету бойынша міндет жүктелген жеке тұлғаларға;</w:t>
      </w:r>
      <w:r>
        <w:br/>
      </w:r>
      <w:r>
        <w:rPr>
          <w:rFonts w:ascii="Times New Roman"/>
          <w:b w:val="false"/>
          <w:i w:val="false"/>
          <w:color w:val="000000"/>
          <w:sz w:val="28"/>
        </w:rPr>
        <w:t>
      2) 2020 – 2022 жылдардың ішінде - осы баптың 1) тармақшасында көрсетілмеген жеке тұлғаларға қатысты ішінара салықтық тексерулер жүргізуді жүзеге асыруға құқылы.</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Осы Заңның 4-бабында көрсетілген адамдар жеке тұлғаның активтері мен міндеттемелері туралы декларацияда көрсетілген мүлікті сатып алудың (туындауының) заңдылығы бөлігінде салық органдарының тексеруіне жатпайды.</w:t>
      </w:r>
      <w:r>
        <w:br/>
      </w:r>
      <w:r>
        <w:rPr>
          <w:rFonts w:ascii="Times New Roman"/>
          <w:b w:val="false"/>
          <w:i w:val="false"/>
          <w:color w:val="000000"/>
          <w:sz w:val="28"/>
        </w:rPr>
        <w:t>
      </w:t>
      </w:r>
      <w:r>
        <w:rPr>
          <w:rFonts w:ascii="Times New Roman"/>
          <w:b/>
          <w:i w:val="false"/>
          <w:color w:val="000000"/>
          <w:sz w:val="28"/>
        </w:rPr>
        <w:t>6-бап</w:t>
      </w:r>
      <w:r>
        <w:rPr>
          <w:rFonts w:ascii="Times New Roman"/>
          <w:b/>
          <w:i w:val="false"/>
          <w:color w:val="000000"/>
          <w:sz w:val="28"/>
        </w:rPr>
        <w:t xml:space="preserve">. </w:t>
      </w:r>
      <w:r>
        <w:rPr>
          <w:rFonts w:ascii="Times New Roman"/>
          <w:b w:val="false"/>
          <w:i w:val="false"/>
          <w:color w:val="000000"/>
          <w:sz w:val="28"/>
        </w:rPr>
        <w:t>2017 жылғы 31 желтоқсанда тіркелген салықты, ойын бизнесі салығын төлеушілер болып табылатын салық төлеушілер 2018 жылғы 1 қаңтарда тіркелген активтердің бастапқы құнын амортизацияның есеп айырысу сомасына азайтылған активтерді сатып алу құны ретінде айқындайды.</w:t>
      </w:r>
      <w:r>
        <w:br/>
      </w:r>
      <w:r>
        <w:rPr>
          <w:rFonts w:ascii="Times New Roman"/>
          <w:b w:val="false"/>
          <w:i w:val="false"/>
          <w:color w:val="000000"/>
          <w:sz w:val="28"/>
        </w:rPr>
        <w:t>
      Осы баптың мақсаты үшін активті сатып алу құны негізгі құралдарды сатып алуға, өндіруге, салуға, реконструкциялауға, жаңғыртуға шығыстардың, жылжымайтын мүлікке инвестициялардың, табыс алуға бағытталған қызметте пайдаланылған материалдық емес және биологиялық активтердің, сондай-ақ «Салық және бюджетке төленетін басқа да міндетті төлемдер туралы» Қазақстан Республикасы Кодексінің (Салық кодексі) 115-бабы 1), 2), 3), 4), 5) және 7) тармақшаларында көрсетілген шығындардан (шығыстардан) басқа,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осындай активтердің құнын ұлғайтатын басқа да шығыстардың жиынтығы болып табылады.</w:t>
      </w:r>
      <w:r>
        <w:br/>
      </w:r>
      <w:r>
        <w:rPr>
          <w:rFonts w:ascii="Times New Roman"/>
          <w:b w:val="false"/>
          <w:i w:val="false"/>
          <w:color w:val="000000"/>
          <w:sz w:val="28"/>
        </w:rPr>
        <w:t>
      Амортизацияның есеп айырысу сомасы мынадай тәртіппен айқындалады:</w:t>
      </w:r>
      <w:r>
        <w:br/>
      </w:r>
      <w:r>
        <w:rPr>
          <w:rFonts w:ascii="Times New Roman"/>
          <w:b w:val="false"/>
          <w:i w:val="false"/>
          <w:color w:val="000000"/>
          <w:sz w:val="28"/>
        </w:rPr>
        <w:t>
      1) осы бапқа сәйкес айқындалған активтерді сатып алу құнын,</w:t>
      </w:r>
      <w:r>
        <w:br/>
      </w:r>
      <w:r>
        <w:rPr>
          <w:rFonts w:ascii="Times New Roman"/>
          <w:b w:val="false"/>
          <w:i w:val="false"/>
          <w:color w:val="000000"/>
          <w:sz w:val="28"/>
        </w:rPr>
        <w:t>
      техникалық реттеу және метрология жөніндегі уәкілетті мемлекеттік орган белгілеген жіктеуішке сәйкес актив жатқызылатын тіркелген активтер тобы үшін «Салық және бюджетке төленетін басқа да міндетті төлемдер туралы» Қазақстан Республикасы Кодексінің (Салық кодексі) 120-бабының 2-тармағында көзделген амортизацияның шекті нормасына көбейту,</w:t>
      </w:r>
      <w:r>
        <w:br/>
      </w:r>
      <w:r>
        <w:rPr>
          <w:rFonts w:ascii="Times New Roman"/>
          <w:b w:val="false"/>
          <w:i w:val="false"/>
          <w:color w:val="000000"/>
          <w:sz w:val="28"/>
        </w:rPr>
        <w:t>
      осындай салық төлеушінің активті пайдалануының толық жылының санына көбейту.</w:t>
      </w:r>
      <w:r>
        <w:br/>
      </w:r>
      <w:r>
        <w:rPr>
          <w:rFonts w:ascii="Times New Roman"/>
          <w:b w:val="false"/>
          <w:i w:val="false"/>
          <w:color w:val="000000"/>
          <w:sz w:val="28"/>
        </w:rPr>
        <w:t>
      </w:t>
      </w:r>
      <w:r>
        <w:rPr>
          <w:rFonts w:ascii="Times New Roman"/>
          <w:b/>
          <w:i w:val="false"/>
          <w:color w:val="000000"/>
          <w:sz w:val="28"/>
        </w:rPr>
        <w:t>7-бап.</w:t>
      </w:r>
      <w:r>
        <w:br/>
      </w:r>
      <w:r>
        <w:rPr>
          <w:rFonts w:ascii="Times New Roman"/>
          <w:b w:val="false"/>
          <w:i w:val="false"/>
          <w:color w:val="000000"/>
          <w:sz w:val="28"/>
        </w:rPr>
        <w:t>
      1. Осы Заң:</w:t>
      </w:r>
      <w:r>
        <w:br/>
      </w:r>
      <w:r>
        <w:rPr>
          <w:rFonts w:ascii="Times New Roman"/>
          <w:b w:val="false"/>
          <w:i w:val="false"/>
          <w:color w:val="000000"/>
          <w:sz w:val="28"/>
        </w:rPr>
        <w:t>
      1) 2010 жылғы 1 қаңтардан бастап қолданысқа енгізілетін,</w:t>
      </w:r>
      <w:r>
        <w:br/>
      </w:r>
      <w:r>
        <w:rPr>
          <w:rFonts w:ascii="Times New Roman"/>
          <w:b w:val="false"/>
          <w:i w:val="false"/>
          <w:color w:val="000000"/>
          <w:sz w:val="28"/>
        </w:rPr>
        <w:t>
осы Заңның 1-бабының 2-тармағы 28) тармақшасының он бесінші, он алтыншы, он жетінші, он сегізінші абзацтарын;</w:t>
      </w:r>
      <w:r>
        <w:br/>
      </w:r>
      <w:r>
        <w:rPr>
          <w:rFonts w:ascii="Times New Roman"/>
          <w:b w:val="false"/>
          <w:i w:val="false"/>
          <w:color w:val="000000"/>
          <w:sz w:val="28"/>
        </w:rPr>
        <w:t>
      2) 2016 жылғы 1 қаңтардан бастап қолданысқа енгізілетін,</w:t>
      </w:r>
      <w:r>
        <w:br/>
      </w:r>
      <w:r>
        <w:rPr>
          <w:rFonts w:ascii="Times New Roman"/>
          <w:b w:val="false"/>
          <w:i w:val="false"/>
          <w:color w:val="000000"/>
          <w:sz w:val="28"/>
        </w:rPr>
        <w:t>
осы Заңның 1-бабының 2-тармағы 2) тармақшасының екінші, үшінші, төртінші, бесінші, алтыншы абзацтарын, 29) тармақшасының жетінші, сегізінші абзацтарын, 50) тармақшасының тоғызыншы, оныншы, он бірінші, он екінші, он үшінші абзацтарын, 67), 70), 72), 74) тармақшаларын, 75) тармақшасының төртінші, бесінші абзацтарын, 94) тармақшасын;</w:t>
      </w:r>
      <w:r>
        <w:br/>
      </w:r>
      <w:r>
        <w:rPr>
          <w:rFonts w:ascii="Times New Roman"/>
          <w:b w:val="false"/>
          <w:i w:val="false"/>
          <w:color w:val="000000"/>
          <w:sz w:val="28"/>
        </w:rPr>
        <w:t>
      3) 2018 жылғы 1 қаңтардан бастап қолданысқа енгізілетін, осы Заңның 1-бабының 6-тармағы 2) тармақшасының он төртінші абзацын;</w:t>
      </w:r>
      <w:r>
        <w:br/>
      </w:r>
      <w:r>
        <w:rPr>
          <w:rFonts w:ascii="Times New Roman"/>
          <w:b w:val="false"/>
          <w:i w:val="false"/>
          <w:color w:val="000000"/>
          <w:sz w:val="28"/>
        </w:rPr>
        <w:t>
      4) 2020 жылғы 1 қаңтардан бастап қолданысқа енгiзiлетін,</w:t>
      </w:r>
      <w:r>
        <w:br/>
      </w:r>
      <w:r>
        <w:rPr>
          <w:rFonts w:ascii="Times New Roman"/>
          <w:b w:val="false"/>
          <w:i w:val="false"/>
          <w:color w:val="000000"/>
          <w:sz w:val="28"/>
        </w:rPr>
        <w:t>
осы Заңның 1-бабының 2-тармағы 1) тармақшасының төртінші, бесінші, елу тоғызыншы, алпысыншы, алпыс бірінші, алпыс екінші, алпыс үшінші, алпыс төртінші, алпыс бесінші, алпыс алтыншы, алпыс тоғызыншы, сексен төртінші, сексен бесінші, сексен алтыншы, сексен жетінші, тоқсан бірінші, тоқсан екінші абзацтарын, 12), 13), 15), 20) тармақшаларын, 21) тармақшасының төртінші, бесінші, алтыншы, жетінші, сегізінші, тоғызыншы, оныншы, он бірінші абзацтарын, 22), 24) тармақшаларын, 29) тармақшасының жиырма бірінші, жиырма екінші абзацтарын, 45) тармақшасының алтыншы, сегізінші абзацтарын, 48), 53), 54), 55), 56) тармақшаларын, 57) тармақшасының сегізінші, тоғызыншы, оныншы, он бірінші абзацтарын, 59) тармақшасының екінші абзацын, 60), 64), 65), 77), 78), 80), 83), 86) тармақшаларын;</w:t>
      </w:r>
      <w:r>
        <w:br/>
      </w:r>
      <w:r>
        <w:rPr>
          <w:rFonts w:ascii="Times New Roman"/>
          <w:b w:val="false"/>
          <w:i w:val="false"/>
          <w:color w:val="000000"/>
          <w:sz w:val="28"/>
        </w:rPr>
        <w:t>
      5) 2021 жылғы 1 қаңтардан бастап қолданысқа енгiзiлетін, осы Заңның 1-бабының 2-тармағы 1) тармақшасының отызыншы, отыз бірінші, тоқсан бесінші, тоқсан алтыншы, тоқсан жетінші, тоқсан сегізінші, тоқсан тоғызыншы, жүзінші, жүз бірініші абзацтарын, 3), 4) тармақшаларын, 7) тармақшасының екінші абзацын, 8) тармақшасының екінші абзацын, 33), 48), 90), 91), 92) тармақшаларын, 6-тармағының 1), 3) тармақшаларын, 7, 8-тармақтарын қоспағанда, 2017 жылғы 1 қаңтардан бастап қолданысқа енгізіледі.</w:t>
      </w:r>
      <w:r>
        <w:br/>
      </w:r>
      <w:r>
        <w:rPr>
          <w:rFonts w:ascii="Times New Roman"/>
          <w:b w:val="false"/>
          <w:i w:val="false"/>
          <w:color w:val="000000"/>
          <w:sz w:val="28"/>
        </w:rPr>
        <w:t>
      2. Осы Заңның 1-бабының 6-тармағы 2) тармақшасының жетінші, сегізінші, тоғызыншы, оныншы, он бірінші абзацтары 2025 жылғы 31 желтоқсанды қоса алғанда қолданылады.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