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09a8" w14:textId="5940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"Химиялық өнімді тіркеу және есепке алу ережесін бекіту туралы" 2008 жылғы 11 маусымдағы № 572 және "Қазақстан Республикасы Үкіметінің кейбір шешімдеріне өзгерістер енгізу туралы" 2013 жылғы 6 маусымдағы № 580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4 қыркүйектегі № 747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«Химиялық өнімді тіркеу және есепке алу ережесін бекіту туралы» Қазақстан Республикасы Үкіметінің 2008 жылғы 11 маусымдағы № 572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30, 296-құжат);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кейбір шешімдеріне өзгерістер енгізу туралы» Қазақстан Республикасы Үкіметінің 2013 жылғы 6 маусымдағы № 580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36, 536-құжат).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