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c1570" w14:textId="fcc1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7 қыркүйектегі № 750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7 қыркүйектегі </w:t>
      </w:r>
      <w:r>
        <w:br/>
      </w:r>
      <w:r>
        <w:rPr>
          <w:rFonts w:ascii="Times New Roman"/>
          <w:b w:val="false"/>
          <w:i w:val="false"/>
          <w:color w:val="000000"/>
          <w:sz w:val="28"/>
        </w:rPr>
        <w:t xml:space="preserve">
№ 750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«Жерді бағалаудың экологиялық критерийлерін бекіту туралы» Қазақстан Республикасы Үкіметінің 2007 жылғы 7 шілдедегі № 581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24, 276-құжат).</w:t>
      </w:r>
      <w:r>
        <w:br/>
      </w:r>
      <w:r>
        <w:rPr>
          <w:rFonts w:ascii="Times New Roman"/>
          <w:b w:val="false"/>
          <w:i w:val="false"/>
          <w:color w:val="000000"/>
          <w:sz w:val="28"/>
        </w:rPr>
        <w:t>
</w:t>
      </w:r>
      <w:r>
        <w:rPr>
          <w:rFonts w:ascii="Times New Roman"/>
          <w:b w:val="false"/>
          <w:i w:val="false"/>
          <w:color w:val="000000"/>
          <w:sz w:val="28"/>
        </w:rPr>
        <w:t>
      2. «Аумақтардың экологиялық ахуалын бағалау критерийлерін бекіту туралы» Қазақстан Республикасы Үкіметінің 2007 жылғы 31 шілдедегі № 653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26, 307-құжат).</w:t>
      </w:r>
      <w:r>
        <w:br/>
      </w:r>
      <w:r>
        <w:rPr>
          <w:rFonts w:ascii="Times New Roman"/>
          <w:b w:val="false"/>
          <w:i w:val="false"/>
          <w:color w:val="000000"/>
          <w:sz w:val="28"/>
        </w:rPr>
        <w:t>
</w:t>
      </w:r>
      <w:r>
        <w:rPr>
          <w:rFonts w:ascii="Times New Roman"/>
          <w:b w:val="false"/>
          <w:i w:val="false"/>
          <w:color w:val="000000"/>
          <w:sz w:val="28"/>
        </w:rPr>
        <w:t>
      3. «Қоршаған ортаға эмиссияларды қысқартуға арналған квоталар мен міндеттемелерді сату ережесін бекіту туралы» Қазақстан Республикасы Үкіметінің 2008 жылғы 6 ақпандағы № 107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5, 59-құжат).</w:t>
      </w:r>
      <w:r>
        <w:br/>
      </w:r>
      <w:r>
        <w:rPr>
          <w:rFonts w:ascii="Times New Roman"/>
          <w:b w:val="false"/>
          <w:i w:val="false"/>
          <w:color w:val="000000"/>
          <w:sz w:val="28"/>
        </w:rPr>
        <w:t>
</w:t>
      </w:r>
      <w:r>
        <w:rPr>
          <w:rFonts w:ascii="Times New Roman"/>
          <w:b w:val="false"/>
          <w:i w:val="false"/>
          <w:color w:val="000000"/>
          <w:sz w:val="28"/>
        </w:rPr>
        <w:t>
      4. «Шекті тарифтерді бекіту туралы» Қазақстан Республикасы Үкіметінің 2009 жылғы 25 наурыздағы № 392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17, 142-құжат).</w:t>
      </w:r>
      <w:r>
        <w:br/>
      </w:r>
      <w:r>
        <w:rPr>
          <w:rFonts w:ascii="Times New Roman"/>
          <w:b w:val="false"/>
          <w:i w:val="false"/>
          <w:color w:val="000000"/>
          <w:sz w:val="28"/>
        </w:rPr>
        <w:t>
</w:t>
      </w:r>
      <w:r>
        <w:rPr>
          <w:rFonts w:ascii="Times New Roman"/>
          <w:b w:val="false"/>
          <w:i w:val="false"/>
          <w:color w:val="000000"/>
          <w:sz w:val="28"/>
        </w:rPr>
        <w:t>
      5. «Жер қойнауын пайдаланушы келісімшарттық аумақта өндірген мұнайдың көлемі мен салмағын өлшеу қағидасын бекіту туралы» Қазақстан Республикасы Үкіметінің 2010 жылғы 12 қарашадағы № 1195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60, 593-құжат).</w:t>
      </w:r>
      <w:r>
        <w:br/>
      </w:r>
      <w:r>
        <w:rPr>
          <w:rFonts w:ascii="Times New Roman"/>
          <w:b w:val="false"/>
          <w:i w:val="false"/>
          <w:color w:val="000000"/>
          <w:sz w:val="28"/>
        </w:rPr>
        <w:t>
</w:t>
      </w:r>
      <w:r>
        <w:rPr>
          <w:rFonts w:ascii="Times New Roman"/>
          <w:b w:val="false"/>
          <w:i w:val="false"/>
          <w:color w:val="000000"/>
          <w:sz w:val="28"/>
        </w:rPr>
        <w:t>
      6. «Теңізде, ішкі су айдындарында, төтенше экологиялық жағдай аймақтарында және ерекше қорғалатын табиғи аумақтарда мұнай операцияларын жүргізу қағидасын бекіту туралы» Қазақстан Республикасы Үкіметінің 2010 жылғы 24 қарашадағы № 1245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 26-құжат).</w:t>
      </w:r>
      <w:r>
        <w:br/>
      </w:r>
      <w:r>
        <w:rPr>
          <w:rFonts w:ascii="Times New Roman"/>
          <w:b w:val="false"/>
          <w:i w:val="false"/>
          <w:color w:val="000000"/>
          <w:sz w:val="28"/>
        </w:rPr>
        <w:t>
</w:t>
      </w:r>
      <w:r>
        <w:rPr>
          <w:rFonts w:ascii="Times New Roman"/>
          <w:b w:val="false"/>
          <w:i w:val="false"/>
          <w:color w:val="000000"/>
          <w:sz w:val="28"/>
        </w:rPr>
        <w:t>
      7. «Жасанды аралдарды, бөгеттерді, құрылыстар мен қондырғыларды, сондай-ақ мұнай операцияларымен байланысты өзге де объектілерді құру, пайдалану және қолдану қағидасын бекіту туралы» Қазақстан Республикасы Үкіметінің 2010 жылғы 30 желтоқсандағы № 1452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9, 113-құжат).</w:t>
      </w:r>
      <w:r>
        <w:br/>
      </w:r>
      <w:r>
        <w:rPr>
          <w:rFonts w:ascii="Times New Roman"/>
          <w:b w:val="false"/>
          <w:i w:val="false"/>
          <w:color w:val="000000"/>
          <w:sz w:val="28"/>
        </w:rPr>
        <w:t>
</w:t>
      </w:r>
      <w:r>
        <w:rPr>
          <w:rFonts w:ascii="Times New Roman"/>
          <w:b w:val="false"/>
          <w:i w:val="false"/>
          <w:color w:val="000000"/>
          <w:sz w:val="28"/>
        </w:rPr>
        <w:t>
      8. «Жер қойнауын пайдалануға арналған келісімшарттар жобаларының сараптамасын жүзеге асыру қағидасын бекіту туралы» Қазақстан Республикасы Үкіметінің 2011 жылғы 10 ақпандағы № 118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18, 228-құжат).</w:t>
      </w:r>
      <w:r>
        <w:br/>
      </w:r>
      <w:r>
        <w:rPr>
          <w:rFonts w:ascii="Times New Roman"/>
          <w:b w:val="false"/>
          <w:i w:val="false"/>
          <w:color w:val="000000"/>
          <w:sz w:val="28"/>
        </w:rPr>
        <w:t>
</w:t>
      </w:r>
      <w:r>
        <w:rPr>
          <w:rFonts w:ascii="Times New Roman"/>
          <w:b w:val="false"/>
          <w:i w:val="false"/>
          <w:color w:val="000000"/>
          <w:sz w:val="28"/>
        </w:rPr>
        <w:t>
      9. «Шекті тарифтерді бекіту туралы» Қазақстан Республикасы Үкіметінің 2009 жылғы 25 наурыздағы № 392 қаулысына өзгерістер енгізу туралы» Қазақстан Республикасы Үкіметінің 2011 жылғы 29 желтоқсандағы № 1628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11, 216-құжат).</w:t>
      </w:r>
      <w:r>
        <w:br/>
      </w:r>
      <w:r>
        <w:rPr>
          <w:rFonts w:ascii="Times New Roman"/>
          <w:b w:val="false"/>
          <w:i w:val="false"/>
          <w:color w:val="000000"/>
          <w:sz w:val="28"/>
        </w:rPr>
        <w:t>
</w:t>
      </w:r>
      <w:r>
        <w:rPr>
          <w:rFonts w:ascii="Times New Roman"/>
          <w:b w:val="false"/>
          <w:i w:val="false"/>
          <w:color w:val="000000"/>
          <w:sz w:val="28"/>
        </w:rPr>
        <w:t>
      10. «Мұнай өнімдерін өндіру және өткізу мониторингін жүзеге асыру қағидалары» Қазақстан Республикасы Үкіметінің 2012 жылғы 19 қаңтардағы № 137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29, 386-құжат).</w:t>
      </w:r>
      <w:r>
        <w:br/>
      </w:r>
      <w:r>
        <w:rPr>
          <w:rFonts w:ascii="Times New Roman"/>
          <w:b w:val="false"/>
          <w:i w:val="false"/>
          <w:color w:val="000000"/>
          <w:sz w:val="28"/>
        </w:rPr>
        <w:t>
</w:t>
      </w:r>
      <w:r>
        <w:rPr>
          <w:rFonts w:ascii="Times New Roman"/>
          <w:b w:val="false"/>
          <w:i w:val="false"/>
          <w:color w:val="000000"/>
          <w:sz w:val="28"/>
        </w:rPr>
        <w:t>
      11. «Парниктік газдар шығарындыларына квоталарды беру қағидаларын бекіту туралы» Қазақстан Республикасы Үкіметінің 2012 жылғы 7 мамырдағы № 584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48, 653-құжат).</w:t>
      </w:r>
      <w:r>
        <w:br/>
      </w:r>
      <w:r>
        <w:rPr>
          <w:rFonts w:ascii="Times New Roman"/>
          <w:b w:val="false"/>
          <w:i w:val="false"/>
          <w:color w:val="000000"/>
          <w:sz w:val="28"/>
        </w:rPr>
        <w:t>
</w:t>
      </w:r>
      <w:r>
        <w:rPr>
          <w:rFonts w:ascii="Times New Roman"/>
          <w:b w:val="false"/>
          <w:i w:val="false"/>
          <w:color w:val="000000"/>
          <w:sz w:val="28"/>
        </w:rPr>
        <w:t>
      12. «Парниктік газдар шығарындыларына квоталарды өзгерту және сертификатты қайта ресімдеу қағидаларын бекіту туралы» Қазақстан Республикасы Үкіметінің 2012 жылғы 7 мамырдағы № 585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48, 654-құжат).</w:t>
      </w:r>
      <w:r>
        <w:br/>
      </w:r>
      <w:r>
        <w:rPr>
          <w:rFonts w:ascii="Times New Roman"/>
          <w:b w:val="false"/>
          <w:i w:val="false"/>
          <w:color w:val="000000"/>
          <w:sz w:val="28"/>
        </w:rPr>
        <w:t>
</w:t>
      </w:r>
      <w:r>
        <w:rPr>
          <w:rFonts w:ascii="Times New Roman"/>
          <w:b w:val="false"/>
          <w:i w:val="false"/>
          <w:color w:val="000000"/>
          <w:sz w:val="28"/>
        </w:rPr>
        <w:t>
      13. «Инвестициялық бағдарламаларды әзірлеу, бекіту және келісу, сондай-ақ олардың іске асырылуы туралы есептілікті ұсыну қағидаларын бекіту туралы» Қазақстан Республикасы Үкіметінің 2012 жылғы 7 мамырдағы № 588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48, 657-құжат).</w:t>
      </w:r>
      <w:r>
        <w:br/>
      </w:r>
      <w:r>
        <w:rPr>
          <w:rFonts w:ascii="Times New Roman"/>
          <w:b w:val="false"/>
          <w:i w:val="false"/>
          <w:color w:val="000000"/>
          <w:sz w:val="28"/>
        </w:rPr>
        <w:t>
</w:t>
      </w:r>
      <w:r>
        <w:rPr>
          <w:rFonts w:ascii="Times New Roman"/>
          <w:b w:val="false"/>
          <w:i w:val="false"/>
          <w:color w:val="000000"/>
          <w:sz w:val="28"/>
        </w:rPr>
        <w:t>
      14. «Қазақстан Республикасының энергетикалық ұйымдарында персоналмен жұмыс істеу қағидаларын бекіту туралы» Қазақстан Республикасы Үкіметінің 2012 жылғы 15 маусымдағы № 796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57, № 780-құжат).</w:t>
      </w:r>
      <w:r>
        <w:br/>
      </w:r>
      <w:r>
        <w:rPr>
          <w:rFonts w:ascii="Times New Roman"/>
          <w:b w:val="false"/>
          <w:i w:val="false"/>
          <w:color w:val="000000"/>
          <w:sz w:val="28"/>
        </w:rPr>
        <w:t>
</w:t>
      </w:r>
      <w:r>
        <w:rPr>
          <w:rFonts w:ascii="Times New Roman"/>
          <w:b w:val="false"/>
          <w:i w:val="false"/>
          <w:color w:val="000000"/>
          <w:sz w:val="28"/>
        </w:rPr>
        <w:t>
      15. «Электр және энергия қондырғыларының техникалық жай-күйі мен оларды пайдалану қауіпсіздігін бақылауды жүзеге асыру үшін электр және жылу энергиясын өндіруді, беру мен бөлуді және оларды энергиямен жабдықтау мақсатында сатып алуды жүзеге асыратын ұйымдар басшыларының, мамандарының техникалық пайдалану қағидаларын және қауіпсіздік қағидаларын білуіне біліктілік тексеру жүргізу қағидаларын бекіту туралы» Қазақстан Республикасы Үкіметінің 2012 жылғы 30 маусымдағы № 893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61, 844-құжат).</w:t>
      </w:r>
      <w:r>
        <w:br/>
      </w:r>
      <w:r>
        <w:rPr>
          <w:rFonts w:ascii="Times New Roman"/>
          <w:b w:val="false"/>
          <w:i w:val="false"/>
          <w:color w:val="000000"/>
          <w:sz w:val="28"/>
        </w:rPr>
        <w:t>
</w:t>
      </w:r>
      <w:r>
        <w:rPr>
          <w:rFonts w:ascii="Times New Roman"/>
          <w:b w:val="false"/>
          <w:i w:val="false"/>
          <w:color w:val="000000"/>
          <w:sz w:val="28"/>
        </w:rPr>
        <w:t>
      16. «Біртұтас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тексеру жүргізу және оларды есепке алу қағидаларын бекіту туралы» Қазақстан Республикасы Үкіметінің 2012 жылғы 24 қазандағы № 1345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75-76, 1103-құжат).</w:t>
      </w:r>
      <w:r>
        <w:br/>
      </w:r>
      <w:r>
        <w:rPr>
          <w:rFonts w:ascii="Times New Roman"/>
          <w:b w:val="false"/>
          <w:i w:val="false"/>
          <w:color w:val="000000"/>
          <w:sz w:val="28"/>
        </w:rPr>
        <w:t>
</w:t>
      </w:r>
      <w:r>
        <w:rPr>
          <w:rFonts w:ascii="Times New Roman"/>
          <w:b w:val="false"/>
          <w:i w:val="false"/>
          <w:color w:val="000000"/>
          <w:sz w:val="28"/>
        </w:rPr>
        <w:t>
      17. «Тұтынушылардың электр қондырғыларын техникалық пайдалану қағидаларын бекіту туралы» Қазақстан Республикасы Үкіметінің 2012 жылғы 24 қазандағы № 1354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75-76, 1110-құжат).</w:t>
      </w:r>
      <w:r>
        <w:br/>
      </w:r>
      <w:r>
        <w:rPr>
          <w:rFonts w:ascii="Times New Roman"/>
          <w:b w:val="false"/>
          <w:i w:val="false"/>
          <w:color w:val="000000"/>
          <w:sz w:val="28"/>
        </w:rPr>
        <w:t>
</w:t>
      </w:r>
      <w:r>
        <w:rPr>
          <w:rFonts w:ascii="Times New Roman"/>
          <w:b w:val="false"/>
          <w:i w:val="false"/>
          <w:color w:val="000000"/>
          <w:sz w:val="28"/>
        </w:rPr>
        <w:t>
      18. «Электр энергиясының теңгерімдеуші нарығының жұмыс істеуі қағидаларын бекіту туралы» Қазақстан Республикасы Үкіметінің 2012 жылғы 29 қарашадағы № 1508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 17-құжат).</w:t>
      </w:r>
      <w:r>
        <w:br/>
      </w:r>
      <w:r>
        <w:rPr>
          <w:rFonts w:ascii="Times New Roman"/>
          <w:b w:val="false"/>
          <w:i w:val="false"/>
          <w:color w:val="000000"/>
          <w:sz w:val="28"/>
        </w:rPr>
        <w:t>
</w:t>
      </w:r>
      <w:r>
        <w:rPr>
          <w:rFonts w:ascii="Times New Roman"/>
          <w:b w:val="false"/>
          <w:i w:val="false"/>
          <w:color w:val="000000"/>
          <w:sz w:val="28"/>
        </w:rPr>
        <w:t xml:space="preserve">
      19. «Магистральдық құбырларды күзетуді ұйымдастыру қағидаларын бекіту туралы» Қазақстан Республикасы Үкіметінің 2012 жылғы </w:t>
      </w:r>
      <w:r>
        <w:br/>
      </w:r>
      <w:r>
        <w:rPr>
          <w:rFonts w:ascii="Times New Roman"/>
          <w:b w:val="false"/>
          <w:i w:val="false"/>
          <w:color w:val="000000"/>
          <w:sz w:val="28"/>
        </w:rPr>
        <w:t>
4 желтоқсандағы № 1541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 30-құжат).</w:t>
      </w:r>
      <w:r>
        <w:br/>
      </w:r>
      <w:r>
        <w:rPr>
          <w:rFonts w:ascii="Times New Roman"/>
          <w:b w:val="false"/>
          <w:i w:val="false"/>
          <w:color w:val="000000"/>
          <w:sz w:val="28"/>
        </w:rPr>
        <w:t>
</w:t>
      </w:r>
      <w:r>
        <w:rPr>
          <w:rFonts w:ascii="Times New Roman"/>
          <w:b w:val="false"/>
          <w:i w:val="false"/>
          <w:color w:val="000000"/>
          <w:sz w:val="28"/>
        </w:rPr>
        <w:t>
      20. «Парниктік газдар шығарындыларына квоталар беру қағидаларын бекіту туралы» Қазақстан Республикасы Үкіметінің 2012 жылғы 7 мамырдағы № 584 қаулысына өзгерістер мен толықтыру енгізу туралы» Қазақстан Республикасы Үкіметінің 2013 жылғы 19 ақпандағы № 153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16, 288-құжат).</w:t>
      </w:r>
      <w:r>
        <w:br/>
      </w:r>
      <w:r>
        <w:rPr>
          <w:rFonts w:ascii="Times New Roman"/>
          <w:b w:val="false"/>
          <w:i w:val="false"/>
          <w:color w:val="000000"/>
          <w:sz w:val="28"/>
        </w:rPr>
        <w:t>
</w:t>
      </w:r>
      <w:r>
        <w:rPr>
          <w:rFonts w:ascii="Times New Roman"/>
          <w:b w:val="false"/>
          <w:i w:val="false"/>
          <w:color w:val="000000"/>
          <w:sz w:val="28"/>
        </w:rPr>
        <w:t>
      21. «Қазақстан Республикасы Үкіметінің кейбір шешімдеріне өзгерiстер енгізу туралы» Қазақстан Республикасы Үкіметінің 2013 жылғы 29 наурыздағы № 309 қаулысымен бекітілген Қазақстан Республикасы Үкiметiнiң кейбiр шешiмдерiне енгiзiлетін өзгерiстердің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2013 ж., № 23, 378-құжат).</w:t>
      </w:r>
      <w:r>
        <w:br/>
      </w:r>
      <w:r>
        <w:rPr>
          <w:rFonts w:ascii="Times New Roman"/>
          <w:b w:val="false"/>
          <w:i w:val="false"/>
          <w:color w:val="000000"/>
          <w:sz w:val="28"/>
        </w:rPr>
        <w:t>
</w:t>
      </w:r>
      <w:r>
        <w:rPr>
          <w:rFonts w:ascii="Times New Roman"/>
          <w:b w:val="false"/>
          <w:i w:val="false"/>
          <w:color w:val="000000"/>
          <w:sz w:val="28"/>
        </w:rPr>
        <w:t>
      22. «Мұнай өнімдерін өндіру және өткізу мониторингін жүзеге асыру қағидаларын бекіту туралы» Қазақстан Республикасы Үкіметінің 2012 жылғы 19 қаңтардағы № 137 қаулысына толықтыру енгізу туралы» Қазақстан Республикасы Үкіметінің 2013 жылғы 2 шілдедегі № 669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40, 583-құжат).</w:t>
      </w:r>
      <w:r>
        <w:br/>
      </w:r>
      <w:r>
        <w:rPr>
          <w:rFonts w:ascii="Times New Roman"/>
          <w:b w:val="false"/>
          <w:i w:val="false"/>
          <w:color w:val="000000"/>
          <w:sz w:val="28"/>
        </w:rPr>
        <w:t>
</w:t>
      </w:r>
      <w:r>
        <w:rPr>
          <w:rFonts w:ascii="Times New Roman"/>
          <w:b w:val="false"/>
          <w:i w:val="false"/>
          <w:color w:val="000000"/>
          <w:sz w:val="28"/>
        </w:rPr>
        <w:t>
      23. «Жылу энергиясын жіберуді және жылу жеткізгішін есепке алу қағидаларын бекiту туралы» Қазақстан Республикасы Үкіметінің 2013 жылғы 27 тамыздағы № 869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51, 709-құжат).</w:t>
      </w:r>
      <w:r>
        <w:br/>
      </w:r>
      <w:r>
        <w:rPr>
          <w:rFonts w:ascii="Times New Roman"/>
          <w:b w:val="false"/>
          <w:i w:val="false"/>
          <w:color w:val="000000"/>
          <w:sz w:val="28"/>
        </w:rPr>
        <w:t>
</w:t>
      </w:r>
      <w:r>
        <w:rPr>
          <w:rFonts w:ascii="Times New Roman"/>
          <w:b w:val="false"/>
          <w:i w:val="false"/>
          <w:color w:val="000000"/>
          <w:sz w:val="28"/>
        </w:rPr>
        <w:t>
      24. «Қазақстан Республикасы Үкіметінің кейбір шешімдеріне өзгерістер енгізу туралы» Қазақстан Республикасы Үкіметінің 2013 жылғы 27 тамыздағы № 871 қаулысымен бекітілген Қазақстан Республикасы Үкiметiнiң кейбiр шешiмдерiне енгiзiлетiн өзгерiстердің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2013 ж., № 51, 711-құжат).</w:t>
      </w:r>
      <w:r>
        <w:br/>
      </w:r>
      <w:r>
        <w:rPr>
          <w:rFonts w:ascii="Times New Roman"/>
          <w:b w:val="false"/>
          <w:i w:val="false"/>
          <w:color w:val="000000"/>
          <w:sz w:val="28"/>
        </w:rPr>
        <w:t>
</w:t>
      </w:r>
      <w:r>
        <w:rPr>
          <w:rFonts w:ascii="Times New Roman"/>
          <w:b w:val="false"/>
          <w:i w:val="false"/>
          <w:color w:val="000000"/>
          <w:sz w:val="28"/>
        </w:rPr>
        <w:t>
      25. «Парниктік газдар шығарындыларына квоталарды өзгерту және сертификатты қайта ресімдеу қағидаларын бекіту туралы» Қазақстан Республикасы Үкіметінің 2012 жылғы 7 мамырдағы № 585 қаулысына өзгерістер мен толықтыру енгізу туралы» Қазақстан Республикасы Үкіметінің 2013 жылғы 24 қыркүйектегі № 1000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57, 781-құжат).</w:t>
      </w:r>
      <w:r>
        <w:br/>
      </w:r>
      <w:r>
        <w:rPr>
          <w:rFonts w:ascii="Times New Roman"/>
          <w:b w:val="false"/>
          <w:i w:val="false"/>
          <w:color w:val="000000"/>
          <w:sz w:val="28"/>
        </w:rPr>
        <w:t>
</w:t>
      </w:r>
      <w:r>
        <w:rPr>
          <w:rFonts w:ascii="Times New Roman"/>
          <w:b w:val="false"/>
          <w:i w:val="false"/>
          <w:color w:val="000000"/>
          <w:sz w:val="28"/>
        </w:rPr>
        <w:t>
      26. «Жаңартылатын энергия көздерін қолдау жөніндегі есеп айырысу-қаржы орталығын айқындау туралы» Қазақстан Республикасы Үкіметінің 2013 жылғы 29 қарашадағы № 1281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68, 912-құжат).</w:t>
      </w:r>
      <w:r>
        <w:br/>
      </w:r>
      <w:r>
        <w:rPr>
          <w:rFonts w:ascii="Times New Roman"/>
          <w:b w:val="false"/>
          <w:i w:val="false"/>
          <w:color w:val="000000"/>
          <w:sz w:val="28"/>
        </w:rPr>
        <w:t>
</w:t>
      </w:r>
      <w:r>
        <w:rPr>
          <w:rFonts w:ascii="Times New Roman"/>
          <w:b w:val="false"/>
          <w:i w:val="false"/>
          <w:color w:val="000000"/>
          <w:sz w:val="28"/>
        </w:rPr>
        <w:t>
      27. «Электр энергиясының теңгерімдеуші нарығының жұмыс істеуі қағидаларын бекіту туралы» Қазақстан Республикасы Үкіметінің 2012 жылғы 29 қарашадағы № 1508 қаулысына өзгеріс енгізу туралы» Қазақстан Республикасы Үкіметінің 2013 жылғы 28 желтоқсандағы № 1417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74, 983-құжат).</w:t>
      </w:r>
      <w:r>
        <w:br/>
      </w:r>
      <w:r>
        <w:rPr>
          <w:rFonts w:ascii="Times New Roman"/>
          <w:b w:val="false"/>
          <w:i w:val="false"/>
          <w:color w:val="000000"/>
          <w:sz w:val="28"/>
        </w:rPr>
        <w:t>
</w:t>
      </w:r>
      <w:r>
        <w:rPr>
          <w:rFonts w:ascii="Times New Roman"/>
          <w:b w:val="false"/>
          <w:i w:val="false"/>
          <w:color w:val="000000"/>
          <w:sz w:val="28"/>
        </w:rPr>
        <w:t>
      28. «Қазақстан Республикасы Үкіметінің кейбір шешімдеріне өзгерістер мен толықтырулар енгізу туралы» Қазақстан Республикасы Үкіметінің 2014 жылғы 4 ақпандағы № 49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2014 ж., № 4, 35-құжат).</w:t>
      </w:r>
      <w:r>
        <w:br/>
      </w:r>
      <w:r>
        <w:rPr>
          <w:rFonts w:ascii="Times New Roman"/>
          <w:b w:val="false"/>
          <w:i w:val="false"/>
          <w:color w:val="000000"/>
          <w:sz w:val="28"/>
        </w:rPr>
        <w:t>
</w:t>
      </w:r>
      <w:r>
        <w:rPr>
          <w:rFonts w:ascii="Times New Roman"/>
          <w:b w:val="false"/>
          <w:i w:val="false"/>
          <w:color w:val="000000"/>
          <w:sz w:val="28"/>
        </w:rPr>
        <w:t>
      29. «Жаңартылатын энергия көздерін қолдауға арналған тарифті айқындау қағидаларын бекіту туралы» Қазақстан Республикасы Үкіметінің 2014 жылғы 1 сәуірдегі № 290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25, 193-құжат).</w:t>
      </w:r>
      <w:r>
        <w:br/>
      </w:r>
      <w:r>
        <w:rPr>
          <w:rFonts w:ascii="Times New Roman"/>
          <w:b w:val="false"/>
          <w:i w:val="false"/>
          <w:color w:val="000000"/>
          <w:sz w:val="28"/>
        </w:rPr>
        <w:t>
</w:t>
      </w:r>
      <w:r>
        <w:rPr>
          <w:rFonts w:ascii="Times New Roman"/>
          <w:b w:val="false"/>
          <w:i w:val="false"/>
          <w:color w:val="000000"/>
          <w:sz w:val="28"/>
        </w:rPr>
        <w:t>
      30. «Электр энергиясының теңгерімдеуші нарығының жұмыс істеуі қағидаларын бекіту туралы» Қазақстан Республикасы Үкіметінің 2012 жылғы 29 қарашадағы № 1508 қаулысына өзгерістер мен толықтыру енгізу туралы» Қазақстан Республикасы Үкіметінің 2014 жылғы 18 сәуірдегі № 376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29, 245-құжат).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