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d5305" w14:textId="35d53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2015 жылғы 8 қыркүйектегі № 754 қаулысы</w:t>
      </w:r>
    </w:p>
    <w:p>
      <w:pPr>
        <w:spacing w:after="0"/>
        <w:ind w:left="0"/>
        <w:jc w:val="both"/>
      </w:pPr>
      <w:bookmarkStart w:name="z1" w:id="0"/>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8 қыркүйектегі  </w:t>
      </w:r>
      <w:r>
        <w:br/>
      </w:r>
      <w:r>
        <w:rPr>
          <w:rFonts w:ascii="Times New Roman"/>
          <w:b w:val="false"/>
          <w:i w:val="false"/>
          <w:color w:val="000000"/>
          <w:sz w:val="28"/>
        </w:rPr>
        <w:t xml:space="preserve">
№ 754 қаулысына       </w:t>
      </w:r>
      <w:r>
        <w:br/>
      </w:r>
      <w:r>
        <w:rPr>
          <w:rFonts w:ascii="Times New Roman"/>
          <w:b w:val="false"/>
          <w:i w:val="false"/>
          <w:color w:val="000000"/>
          <w:sz w:val="28"/>
        </w:rPr>
        <w:t xml:space="preserve">
қосымша          </w:t>
      </w:r>
    </w:p>
    <w:bookmarkEnd w:id="1"/>
    <w:bookmarkStart w:name="z5" w:id="2"/>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2"/>
    <w:bookmarkStart w:name="z6" w:id="3"/>
    <w:p>
      <w:pPr>
        <w:spacing w:after="0"/>
        <w:ind w:left="0"/>
        <w:jc w:val="both"/>
      </w:pPr>
      <w:r>
        <w:rPr>
          <w:rFonts w:ascii="Times New Roman"/>
          <w:b w:val="false"/>
          <w:i w:val="false"/>
          <w:color w:val="000000"/>
          <w:sz w:val="28"/>
        </w:rPr>
        <w:t>
      1. «Қазақстан Республикасы әлеуметтiк-экономикалық дамуының аса маңызды макроэкономикалық көрсеткіштерінің қысқа мерзiмдi болжамдары туралы» Қазақстан Республикасы Үкіметінің 2001 жылғы 16 шілдедегі № 959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«Қосылған құн салығы «Салық және бюджетке төленетін басқа да міндетті төлемдер туралы» Қазақстан Республикасының 2001 жылғы 12 маусымдағы Кодексінде (Салық кодексі),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2008 жылғы 10 желтоқсандағы Заңында белгіленген тәртіппен есепке алу әдісімен төленетін импортталатын тауарлардың тізбесін және оны қалыптастыру ережесін бекіту туралы» Қазақстан Республикасы Үкіметінің 2003 жылғы 19 наурыздағы № 269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2003 жылғы 19 наурыздағы № 269 қаулысына толықтыру енгізу туралы» Қазақстан Республикасы Үкіметінің 2003 жылғы 18 шілдедегі № 720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«Қазақстан Республикасы Үкiметiнiң кейбір шешiмдерiне өзгерістер мен толықтырулар енгізу туралы» Қазақстан Республикасы Үкіметінің 2003 жылғы 26 қарашадағы № 1184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2003 ж., № 44, 484-құжат).</w:t>
      </w:r>
      <w:r>
        <w:br/>
      </w:r>
      <w:r>
        <w:rPr>
          <w:rFonts w:ascii="Times New Roman"/>
          <w:b w:val="false"/>
          <w:i w:val="false"/>
          <w:color w:val="000000"/>
          <w:sz w:val="28"/>
        </w:rPr>
        <w:t>
</w:t>
      </w:r>
      <w:r>
        <w:rPr>
          <w:rFonts w:ascii="Times New Roman"/>
          <w:b w:val="false"/>
          <w:i w:val="false"/>
          <w:color w:val="000000"/>
          <w:sz w:val="28"/>
        </w:rPr>
        <w:t>
      5. «Иондаушы сәулелендіру көздерiмен жұмыс iстеу, медициналық рентген-радиологиялық процедуралар жүргiзу кезiнде, сондай-ақ радиациялық аяға байланысты азаматтар алған жеке сәуле мөлшерлерiн бақылау мен есепке алу ережесiн бекіту туралы» Қазақстан Республикасы Үкіметінің 2003 жылғы 19 желтоқсандағы № 1277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 47, 528-құжат).</w:t>
      </w:r>
      <w:r>
        <w:br/>
      </w:r>
      <w:r>
        <w:rPr>
          <w:rFonts w:ascii="Times New Roman"/>
          <w:b w:val="false"/>
          <w:i w:val="false"/>
          <w:color w:val="000000"/>
          <w:sz w:val="28"/>
        </w:rPr>
        <w:t>
</w:t>
      </w:r>
      <w:r>
        <w:rPr>
          <w:rFonts w:ascii="Times New Roman"/>
          <w:b w:val="false"/>
          <w:i w:val="false"/>
          <w:color w:val="000000"/>
          <w:sz w:val="28"/>
        </w:rPr>
        <w:t>
      6. «Қазақстан Республикасы Yкiметiнiң кейбiр шешiмдерiне өзгерiстер енгiзу туралы» Қазақстан Республикасы Үкіметінің 2004 жылғы 12 ақпандағы № 170 қаулысымен бекітілген Қазақстан Республикасы Үкiметiнiң кейбір шешiмдеріне енгізiлетiн өзгерiстердің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2004 ж., № 7, 97-құжат).</w:t>
      </w:r>
      <w:r>
        <w:br/>
      </w:r>
      <w:r>
        <w:rPr>
          <w:rFonts w:ascii="Times New Roman"/>
          <w:b w:val="false"/>
          <w:i w:val="false"/>
          <w:color w:val="000000"/>
          <w:sz w:val="28"/>
        </w:rPr>
        <w:t>
</w:t>
      </w:r>
      <w:r>
        <w:rPr>
          <w:rFonts w:ascii="Times New Roman"/>
          <w:b w:val="false"/>
          <w:i w:val="false"/>
          <w:color w:val="000000"/>
          <w:sz w:val="28"/>
        </w:rPr>
        <w:t>
      7. «Қазақстан Республикасы Үкіметiнiң 2003 жылғы 19 наурыздағы  № 269 қаулысына толықтырулар енгізу туралы» Қазақстан Республикасы Үкіметінің 2004 жылғы 20 сәуірдегі № 437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8. «Қазақстан Республикасы Үкiметiнiң 2003 жылғы 19 наурыздағы </w:t>
      </w:r>
      <w:r>
        <w:br/>
      </w:r>
      <w:r>
        <w:rPr>
          <w:rFonts w:ascii="Times New Roman"/>
          <w:b w:val="false"/>
          <w:i w:val="false"/>
          <w:color w:val="000000"/>
          <w:sz w:val="28"/>
        </w:rPr>
        <w:t>
№ 269 қаулысына өзгерiстер енгiзу туралы» Қазақстан Республикасы Үкіметінің 2004 жылғы 20 желтоқсандағы № 1334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 49, 633-құжат).</w:t>
      </w:r>
      <w:r>
        <w:br/>
      </w:r>
      <w:r>
        <w:rPr>
          <w:rFonts w:ascii="Times New Roman"/>
          <w:b w:val="false"/>
          <w:i w:val="false"/>
          <w:color w:val="000000"/>
          <w:sz w:val="28"/>
        </w:rPr>
        <w:t>
</w:t>
      </w:r>
      <w:r>
        <w:rPr>
          <w:rFonts w:ascii="Times New Roman"/>
          <w:b w:val="false"/>
          <w:i w:val="false"/>
          <w:color w:val="000000"/>
          <w:sz w:val="28"/>
        </w:rPr>
        <w:t>
      9. «Қазақстан Республикасы Yкiметiнiң 2003 жылғы 19 наурыздағы № 269 қаулысына толықтырулар енгiзу туралы» Қазақстан Республикасы Үкіметінің 2005 жылғы 22 ақпандағы № 162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 9, 90-құжат).</w:t>
      </w:r>
      <w:r>
        <w:br/>
      </w:r>
      <w:r>
        <w:rPr>
          <w:rFonts w:ascii="Times New Roman"/>
          <w:b w:val="false"/>
          <w:i w:val="false"/>
          <w:color w:val="000000"/>
          <w:sz w:val="28"/>
        </w:rPr>
        <w:t>
</w:t>
      </w:r>
      <w:r>
        <w:rPr>
          <w:rFonts w:ascii="Times New Roman"/>
          <w:b w:val="false"/>
          <w:i w:val="false"/>
          <w:color w:val="000000"/>
          <w:sz w:val="28"/>
        </w:rPr>
        <w:t>
      10. «Қазақстан Республикасы Yкiметiнiң 2003 жылғы 19 наурыздағы № 269 және 2004 жылғы 28 сәуiрдегі № 475 қаулыларына өзгерiстер мен толықтырулар енгізу туралы» Қазақстан Республикасы Үкіметінің 2005 жылғы 2 наурыздағы № 193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 11, 108-құжат).</w:t>
      </w:r>
      <w:r>
        <w:br/>
      </w:r>
      <w:r>
        <w:rPr>
          <w:rFonts w:ascii="Times New Roman"/>
          <w:b w:val="false"/>
          <w:i w:val="false"/>
          <w:color w:val="000000"/>
          <w:sz w:val="28"/>
        </w:rPr>
        <w:t>
</w:t>
      </w:r>
      <w:r>
        <w:rPr>
          <w:rFonts w:ascii="Times New Roman"/>
          <w:b w:val="false"/>
          <w:i w:val="false"/>
          <w:color w:val="000000"/>
          <w:sz w:val="28"/>
        </w:rPr>
        <w:t>
      11. «Қазақстан Республикасы Yкiметiнiң 2001 жылғы 16 шiлдедегi № 959 қаулысына өзгерiстер мен толықтыру енгiзу туралы» Қазақстан Республикасы Yкiметiнiң 2005 жылғы 4 мамырдағы № 426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«Сәулет, қала құрылысы және құрылыс қызметi саласында инжинирингтiк қызметтер көрсету ережесiн бекiту туралы» Қазақстан Республикасы Үкіметінің 2005 жылғы 27 маусымдағы № 635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 27, 330-құжат).</w:t>
      </w:r>
      <w:r>
        <w:br/>
      </w:r>
      <w:r>
        <w:rPr>
          <w:rFonts w:ascii="Times New Roman"/>
          <w:b w:val="false"/>
          <w:i w:val="false"/>
          <w:color w:val="000000"/>
          <w:sz w:val="28"/>
        </w:rPr>
        <w:t>
</w:t>
      </w:r>
      <w:r>
        <w:rPr>
          <w:rFonts w:ascii="Times New Roman"/>
          <w:b w:val="false"/>
          <w:i w:val="false"/>
          <w:color w:val="000000"/>
          <w:sz w:val="28"/>
        </w:rPr>
        <w:t>
      13. «Қазақстан Республикасы Үкіметінің 2003 жылғы 19 наурыздағы № 269 қаулысына толықтырулар мен өзгеріс енгізу туралы» Қазақстан Республикасы Үкіметінің 2005 жылғы 26 желтоқсандағы № 1287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 49, 635-құжат).</w:t>
      </w:r>
      <w:r>
        <w:br/>
      </w:r>
      <w:r>
        <w:rPr>
          <w:rFonts w:ascii="Times New Roman"/>
          <w:b w:val="false"/>
          <w:i w:val="false"/>
          <w:color w:val="000000"/>
          <w:sz w:val="28"/>
        </w:rPr>
        <w:t>
</w:t>
      </w:r>
      <w:r>
        <w:rPr>
          <w:rFonts w:ascii="Times New Roman"/>
          <w:b w:val="false"/>
          <w:i w:val="false"/>
          <w:color w:val="000000"/>
          <w:sz w:val="28"/>
        </w:rPr>
        <w:t>
      14. «Табиғи монополиялар субъектiлерiнiң реттелiп көрсетiлетiн қызметтерiнiң (тауарларының, жұмыстарының) тiзбесiн бекiту туралы» Қазақстан Республикасы Үкіметінің 2006 жылғы 14 наурыздағы № 155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 8, 71-құжат).</w:t>
      </w:r>
      <w:r>
        <w:br/>
      </w:r>
      <w:r>
        <w:rPr>
          <w:rFonts w:ascii="Times New Roman"/>
          <w:b w:val="false"/>
          <w:i w:val="false"/>
          <w:color w:val="000000"/>
          <w:sz w:val="28"/>
        </w:rPr>
        <w:t>
</w:t>
      </w:r>
      <w:r>
        <w:rPr>
          <w:rFonts w:ascii="Times New Roman"/>
          <w:b w:val="false"/>
          <w:i w:val="false"/>
          <w:color w:val="000000"/>
          <w:sz w:val="28"/>
        </w:rPr>
        <w:t>
      15. «Қазақстан Республикасы Yкiметiнiң 2006 жылғы 14 наурыздағы № 155 қаулысына толықтыру енгiзу туралы» Қазақстан Республикасы Үкіметінің 2006 жылғы 13 қазандағы № 994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 37, 416-құжат).</w:t>
      </w:r>
      <w:r>
        <w:br/>
      </w:r>
      <w:r>
        <w:rPr>
          <w:rFonts w:ascii="Times New Roman"/>
          <w:b w:val="false"/>
          <w:i w:val="false"/>
          <w:color w:val="000000"/>
          <w:sz w:val="28"/>
        </w:rPr>
        <w:t>
</w:t>
      </w:r>
      <w:r>
        <w:rPr>
          <w:rFonts w:ascii="Times New Roman"/>
          <w:b w:val="false"/>
          <w:i w:val="false"/>
          <w:color w:val="000000"/>
          <w:sz w:val="28"/>
        </w:rPr>
        <w:t>
      16. «Қазақстан Республикасы Үкіметінің 2003 жылғы 19 наурыздағы № 269 қаулысына толықтырулар енгізу туралы» Қазақстан Республикасы Үкіметінің 2007 жылғы 10 сәуірдегі № 284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11, 131-құжат).</w:t>
      </w:r>
      <w:r>
        <w:br/>
      </w:r>
      <w:r>
        <w:rPr>
          <w:rFonts w:ascii="Times New Roman"/>
          <w:b w:val="false"/>
          <w:i w:val="false"/>
          <w:color w:val="000000"/>
          <w:sz w:val="28"/>
        </w:rPr>
        <w:t>
</w:t>
      </w:r>
      <w:r>
        <w:rPr>
          <w:rFonts w:ascii="Times New Roman"/>
          <w:b w:val="false"/>
          <w:i w:val="false"/>
          <w:color w:val="000000"/>
          <w:sz w:val="28"/>
        </w:rPr>
        <w:t>
      17. «Қазақстан Республикасы Үкіметінің кейбір шешімдеріне толықтырулар енгізу туралы» Қазақстан Республикасы Үкіметінің 2007 жылғы 4 шілдедегі № 571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24, 271-құжат).</w:t>
      </w:r>
      <w:r>
        <w:br/>
      </w:r>
      <w:r>
        <w:rPr>
          <w:rFonts w:ascii="Times New Roman"/>
          <w:b w:val="false"/>
          <w:i w:val="false"/>
          <w:color w:val="000000"/>
          <w:sz w:val="28"/>
        </w:rPr>
        <w:t>
</w:t>
      </w:r>
      <w:r>
        <w:rPr>
          <w:rFonts w:ascii="Times New Roman"/>
          <w:b w:val="false"/>
          <w:i w:val="false"/>
          <w:color w:val="000000"/>
          <w:sz w:val="28"/>
        </w:rPr>
        <w:t>
      18. «Қазақстан Республикасы Үкіметінің 2003 жылғы 19 наурыздағы № 269 қаулысына толықтырулар мен өзгерістер енгізу туралы» Қазақстан Республикасы Үкіметінің 2007 жылғы 12 шілдедегі № 595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24, 280-құжат).</w:t>
      </w:r>
      <w:r>
        <w:br/>
      </w:r>
      <w:r>
        <w:rPr>
          <w:rFonts w:ascii="Times New Roman"/>
          <w:b w:val="false"/>
          <w:i w:val="false"/>
          <w:color w:val="000000"/>
          <w:sz w:val="28"/>
        </w:rPr>
        <w:t>
</w:t>
      </w:r>
      <w:r>
        <w:rPr>
          <w:rFonts w:ascii="Times New Roman"/>
          <w:b w:val="false"/>
          <w:i w:val="false"/>
          <w:color w:val="000000"/>
          <w:sz w:val="28"/>
        </w:rPr>
        <w:t>
      19. «Қазақстан Республикасы Үкіметінің 2006 жылғы 14 наурыздағы № 155 қаулысына толықтырулар мен өзгеріс енгізу туралы» Қазақстан Республикасы Үкіметінің 2007 жылғы 28 қыркүйектегі № 854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35, 398-құжат).</w:t>
      </w:r>
      <w:r>
        <w:br/>
      </w:r>
      <w:r>
        <w:rPr>
          <w:rFonts w:ascii="Times New Roman"/>
          <w:b w:val="false"/>
          <w:i w:val="false"/>
          <w:color w:val="000000"/>
          <w:sz w:val="28"/>
        </w:rPr>
        <w:t>
</w:t>
      </w:r>
      <w:r>
        <w:rPr>
          <w:rFonts w:ascii="Times New Roman"/>
          <w:b w:val="false"/>
          <w:i w:val="false"/>
          <w:color w:val="000000"/>
          <w:sz w:val="28"/>
        </w:rPr>
        <w:t>
      20. «Қуаттылығы аз табиғи монополиялар субъектілерінің қызметін оңайлатылған мемлекеттік реттеу ережесін бекіту туралы» Қазақстан Республикасы Үкіметінің 2007 жылғы 30 қарашадағы № 1157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45, 532-құжат).</w:t>
      </w:r>
      <w:r>
        <w:br/>
      </w:r>
      <w:r>
        <w:rPr>
          <w:rFonts w:ascii="Times New Roman"/>
          <w:b w:val="false"/>
          <w:i w:val="false"/>
          <w:color w:val="000000"/>
          <w:sz w:val="28"/>
        </w:rPr>
        <w:t>
</w:t>
      </w:r>
      <w:r>
        <w:rPr>
          <w:rFonts w:ascii="Times New Roman"/>
          <w:b w:val="false"/>
          <w:i w:val="false"/>
          <w:color w:val="000000"/>
          <w:sz w:val="28"/>
        </w:rPr>
        <w:t>
      21. «Санитарлық-эпидемиологиялық қадағалануға тиіс тамақ өнімдерін байыту (фортификациялау) ережесін бекіту туралы» Қазақстан Республикасы Үкіметінің 2008 жылғы 19 қаңтардағы № 32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1, 17-құжат).</w:t>
      </w:r>
      <w:r>
        <w:br/>
      </w:r>
      <w:r>
        <w:rPr>
          <w:rFonts w:ascii="Times New Roman"/>
          <w:b w:val="false"/>
          <w:i w:val="false"/>
          <w:color w:val="000000"/>
          <w:sz w:val="28"/>
        </w:rPr>
        <w:t>
</w:t>
      </w:r>
      <w:r>
        <w:rPr>
          <w:rFonts w:ascii="Times New Roman"/>
          <w:b w:val="false"/>
          <w:i w:val="false"/>
          <w:color w:val="000000"/>
          <w:sz w:val="28"/>
        </w:rPr>
        <w:t>
      22. «Қазақстан Республикасы Үкіметінің кейбір шешімдеріне өзгерістер мен толықтырулар енгізу туралы» Қазақстан Республикасы Үкіметінің 2008 жылғы 5 наурыздағы № 221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12-13, 120-құжат).</w:t>
      </w:r>
      <w:r>
        <w:br/>
      </w:r>
      <w:r>
        <w:rPr>
          <w:rFonts w:ascii="Times New Roman"/>
          <w:b w:val="false"/>
          <w:i w:val="false"/>
          <w:color w:val="000000"/>
          <w:sz w:val="28"/>
        </w:rPr>
        <w:t>
</w:t>
      </w:r>
      <w:r>
        <w:rPr>
          <w:rFonts w:ascii="Times New Roman"/>
          <w:b w:val="false"/>
          <w:i w:val="false"/>
          <w:color w:val="000000"/>
          <w:sz w:val="28"/>
        </w:rPr>
        <w:t>
      23. «Қазақстан Республикасы Үкіметінің 2006 жылғы 14 наурыздағы № 155 қаулысына өзгерістер енгізу туралы» Қазақстан Республикасы Үкіметінің 2008 жылғы 16 мамырдағы № 458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24, 244-құжат).</w:t>
      </w:r>
      <w:r>
        <w:br/>
      </w:r>
      <w:r>
        <w:rPr>
          <w:rFonts w:ascii="Times New Roman"/>
          <w:b w:val="false"/>
          <w:i w:val="false"/>
          <w:color w:val="000000"/>
          <w:sz w:val="28"/>
        </w:rPr>
        <w:t>
</w:t>
      </w:r>
      <w:r>
        <w:rPr>
          <w:rFonts w:ascii="Times New Roman"/>
          <w:b w:val="false"/>
          <w:i w:val="false"/>
          <w:color w:val="000000"/>
          <w:sz w:val="28"/>
        </w:rPr>
        <w:t>
      24. «Қазақстан Республикасы Үкіметінің 2003 жылғы 19 наурыздағы № 269 қаулысына өзгерістер енгізу туралы» Қазақстан Республикасы Үкіметінің 2008 жылғы 24 қыркүйектегі № 882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39, 429-құжат).</w:t>
      </w:r>
      <w:r>
        <w:br/>
      </w:r>
      <w:r>
        <w:rPr>
          <w:rFonts w:ascii="Times New Roman"/>
          <w:b w:val="false"/>
          <w:i w:val="false"/>
          <w:color w:val="000000"/>
          <w:sz w:val="28"/>
        </w:rPr>
        <w:t>
</w:t>
      </w:r>
      <w:r>
        <w:rPr>
          <w:rFonts w:ascii="Times New Roman"/>
          <w:b w:val="false"/>
          <w:i w:val="false"/>
          <w:color w:val="000000"/>
          <w:sz w:val="28"/>
        </w:rPr>
        <w:t>
      25. «Қазақстан Республикасы Үкіметінің 2006 жылғы 14 наурыздағы № 155 қаулысына толықтыру мен өзгеріс енгізу туралы» Қазақстан Республикасы Үкіметінің 2008 жылғы 26 желтоқсандағы № 1281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26. «Қазақстан Республикасы Үкіметінің 2003 жылғы 19 наурыздағы № 269 қаулысына өзгерістер мен толықтырулар енгізу және Қазақстан Республикасы Үкіметінің кейбір шешімдерінің күші жойылды деп тану туралы» Қазақстан Республикасы Үкіметінің 2008 жылғы 31 желтоқсандағы № 1313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47, 533-құжат).</w:t>
      </w:r>
      <w:r>
        <w:br/>
      </w:r>
      <w:r>
        <w:rPr>
          <w:rFonts w:ascii="Times New Roman"/>
          <w:b w:val="false"/>
          <w:i w:val="false"/>
          <w:color w:val="000000"/>
          <w:sz w:val="28"/>
        </w:rPr>
        <w:t>
</w:t>
      </w:r>
      <w:r>
        <w:rPr>
          <w:rFonts w:ascii="Times New Roman"/>
          <w:b w:val="false"/>
          <w:i w:val="false"/>
          <w:color w:val="000000"/>
          <w:sz w:val="28"/>
        </w:rPr>
        <w:t>
      27. «Қазақстан Республикасы Үкіметінің кейбір шешімдеріне өзгерістер мен толықтырулар енгізу туралы» Қазақстан Республикасы Үкіметінің 2009 жылғы 3 наурыздағы № 237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2009 ж., № 13, 92-құжат).</w:t>
      </w:r>
      <w:r>
        <w:br/>
      </w:r>
      <w:r>
        <w:rPr>
          <w:rFonts w:ascii="Times New Roman"/>
          <w:b w:val="false"/>
          <w:i w:val="false"/>
          <w:color w:val="000000"/>
          <w:sz w:val="28"/>
        </w:rPr>
        <w:t>
</w:t>
      </w:r>
      <w:r>
        <w:rPr>
          <w:rFonts w:ascii="Times New Roman"/>
          <w:b w:val="false"/>
          <w:i w:val="false"/>
          <w:color w:val="000000"/>
          <w:sz w:val="28"/>
        </w:rPr>
        <w:t>
      28. «Реттелетін нарықтардағы бағаны белгілеу ережесін бекіту туралы» Қазақстан Республикасы Үкіметінің 2009 жылғы 3 наурыздағы № 238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13, 93-құжат).</w:t>
      </w:r>
      <w:r>
        <w:br/>
      </w:r>
      <w:r>
        <w:rPr>
          <w:rFonts w:ascii="Times New Roman"/>
          <w:b w:val="false"/>
          <w:i w:val="false"/>
          <w:color w:val="000000"/>
          <w:sz w:val="28"/>
        </w:rPr>
        <w:t>
</w:t>
      </w:r>
      <w:r>
        <w:rPr>
          <w:rFonts w:ascii="Times New Roman"/>
          <w:b w:val="false"/>
          <w:i w:val="false"/>
          <w:color w:val="000000"/>
          <w:sz w:val="28"/>
        </w:rPr>
        <w:t>
      29. «Қазақстан Республикасы Үкіметінің 2007 жылғы 30 қарашадағы № 1157 қаулысына толықтырулар мен өзгерістер енгізу туралы» Қазақстан Республикасы Үкіметінің 2009 жылғы 20 сәуірдегі № 556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20, 177-құжат).</w:t>
      </w:r>
      <w:r>
        <w:br/>
      </w:r>
      <w:r>
        <w:rPr>
          <w:rFonts w:ascii="Times New Roman"/>
          <w:b w:val="false"/>
          <w:i w:val="false"/>
          <w:color w:val="000000"/>
          <w:sz w:val="28"/>
        </w:rPr>
        <w:t>
</w:t>
      </w:r>
      <w:r>
        <w:rPr>
          <w:rFonts w:ascii="Times New Roman"/>
          <w:b w:val="false"/>
          <w:i w:val="false"/>
          <w:color w:val="000000"/>
          <w:sz w:val="28"/>
        </w:rPr>
        <w:t>
      30. «Әлеуметтік-экономикалық даму болжамын әзірлеу қағидалары мен мерзімдерін бекіту туралы» Қазақстан Республикасы Үкіметінің 2009 жылғы 27 тамыздағы № 1251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31. «Сәулет, қала құрылысы және құрылыс қызметі саласындағы жергілікті атқарушы органдардың қызметін сәулет, қала құрылысы және құрылыс істері жөніндегі уәкілетті мемлекеттік органның бақылауды және қадағалауды жүзеге асыру қағидаларын бекіту туралы» Қазақстан Республикасы Үкіметінің 2009 жылғы 21 қыркүйектегі № 1415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39, 383-құжат).</w:t>
      </w:r>
      <w:r>
        <w:br/>
      </w:r>
      <w:r>
        <w:rPr>
          <w:rFonts w:ascii="Times New Roman"/>
          <w:b w:val="false"/>
          <w:i w:val="false"/>
          <w:color w:val="000000"/>
          <w:sz w:val="28"/>
        </w:rPr>
        <w:t>
</w:t>
      </w:r>
      <w:r>
        <w:rPr>
          <w:rFonts w:ascii="Times New Roman"/>
          <w:b w:val="false"/>
          <w:i w:val="false"/>
          <w:color w:val="000000"/>
          <w:sz w:val="28"/>
        </w:rPr>
        <w:t>
      32. «Қазақстан Республикасы Үкіметінің 2001 жылғы 15 қазандағы № 1328 және 2005 жылғы 27 маусымдағы № 635 қаулыларына толықтырулар мен өзгерістер енгізу және Қазақстан Республикасы Үкіметінің кейбір шешімдерінің күші жойылды деп тану туралы» Қазақстан Республикасы Үкіметінің 2009 жылғы 29 қыркүйектегі № 1468 қаулысының 1-тармағының </w:t>
      </w:r>
      <w:r>
        <w:rPr>
          <w:rFonts w:ascii="Times New Roman"/>
          <w:b w:val="false"/>
          <w:i w:val="false"/>
          <w:color w:val="000000"/>
          <w:sz w:val="28"/>
        </w:rPr>
        <w:t>2) тармақшасы</w:t>
      </w:r>
      <w:r>
        <w:rPr>
          <w:rFonts w:ascii="Times New Roman"/>
          <w:b w:val="false"/>
          <w:i w:val="false"/>
          <w:color w:val="000000"/>
          <w:sz w:val="28"/>
        </w:rPr>
        <w:t xml:space="preserve"> (Қазақстан Республикасының ПҮАЖ-ы, 2009 ж., № 40, 390-құжат).</w:t>
      </w:r>
      <w:r>
        <w:br/>
      </w:r>
      <w:r>
        <w:rPr>
          <w:rFonts w:ascii="Times New Roman"/>
          <w:b w:val="false"/>
          <w:i w:val="false"/>
          <w:color w:val="000000"/>
          <w:sz w:val="28"/>
        </w:rPr>
        <w:t>
</w:t>
      </w:r>
      <w:r>
        <w:rPr>
          <w:rFonts w:ascii="Times New Roman"/>
          <w:b w:val="false"/>
          <w:i w:val="false"/>
          <w:color w:val="000000"/>
          <w:sz w:val="28"/>
        </w:rPr>
        <w:t>
      33. «Кондоминиум объектісін басқару органы мен түпкі тұтынушыларға коммуналдық қызметтерді жеткізуші нарық субъектілері арасындағы ынтымақтастықтың үлгі шарттарын бекіту туралы» Қазақстан Республикасы Үкіметінің 2009 жылғы 11 желтоқсандағы № 2081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58, 506-құжат).</w:t>
      </w:r>
      <w:r>
        <w:br/>
      </w:r>
      <w:r>
        <w:rPr>
          <w:rFonts w:ascii="Times New Roman"/>
          <w:b w:val="false"/>
          <w:i w:val="false"/>
          <w:color w:val="000000"/>
          <w:sz w:val="28"/>
        </w:rPr>
        <w:t>
</w:t>
      </w:r>
      <w:r>
        <w:rPr>
          <w:rFonts w:ascii="Times New Roman"/>
          <w:b w:val="false"/>
          <w:i w:val="false"/>
          <w:color w:val="000000"/>
          <w:sz w:val="28"/>
        </w:rPr>
        <w:t>
      34. «Туындау және таралу қатері төнген кезде шектеу іс-шаралары, оның ішінде карантин енгізілетін инфекциялық аурулардың тізбесін бекіту туралы» Қазақстан Республикасы Үкіметінің 2009 жылғы 30 желтоқсандағы № 2269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4, 33-құжат).</w:t>
      </w:r>
      <w:r>
        <w:br/>
      </w:r>
      <w:r>
        <w:rPr>
          <w:rFonts w:ascii="Times New Roman"/>
          <w:b w:val="false"/>
          <w:i w:val="false"/>
          <w:color w:val="000000"/>
          <w:sz w:val="28"/>
        </w:rPr>
        <w:t>
</w:t>
      </w:r>
      <w:r>
        <w:rPr>
          <w:rFonts w:ascii="Times New Roman"/>
          <w:b w:val="false"/>
          <w:i w:val="false"/>
          <w:color w:val="000000"/>
          <w:sz w:val="28"/>
        </w:rPr>
        <w:t>
      35. «Қазақстан Республикасының аумағында шектеу іс-шараларын, оның ішінде карантинді, сондай-ақ халық тұрмысының және кәсіпкерлік және (немесе) өзге де қызметті жүргізудің ерекше шарттары мен режимдерін жүзеге асыру ережесін бекіту туралы» Қазақстан Республикасы Үкіметінің 2009 жылғы 30 желтоқсандағы № 2270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4, 34-құжат).</w:t>
      </w:r>
      <w:r>
        <w:br/>
      </w:r>
      <w:r>
        <w:rPr>
          <w:rFonts w:ascii="Times New Roman"/>
          <w:b w:val="false"/>
          <w:i w:val="false"/>
          <w:color w:val="000000"/>
          <w:sz w:val="28"/>
        </w:rPr>
        <w:t>
</w:t>
      </w:r>
      <w:r>
        <w:rPr>
          <w:rFonts w:ascii="Times New Roman"/>
          <w:b w:val="false"/>
          <w:i w:val="false"/>
          <w:color w:val="000000"/>
          <w:sz w:val="28"/>
        </w:rPr>
        <w:t>
      36. «Қазақстан Республикасының Мемлекеттік шекарасында инфекциялық және паразиттік аурулардың енуіне және таралуына санитариялық-карантиндік бақылауды жүзеге асыру және Қазақстан Республикасының шекарасы мен аумағын санитариялық қорғауды қамтамасыз ету ережесін бекіту туралы» Қазақстан Республикасы Үкіметінің 2009 жылғы 30 желтоқсандағы № 2293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4, 43-құжат).</w:t>
      </w:r>
      <w:r>
        <w:br/>
      </w:r>
      <w:r>
        <w:rPr>
          <w:rFonts w:ascii="Times New Roman"/>
          <w:b w:val="false"/>
          <w:i w:val="false"/>
          <w:color w:val="000000"/>
          <w:sz w:val="28"/>
        </w:rPr>
        <w:t>
</w:t>
      </w:r>
      <w:r>
        <w:rPr>
          <w:rFonts w:ascii="Times New Roman"/>
          <w:b w:val="false"/>
          <w:i w:val="false"/>
          <w:color w:val="000000"/>
          <w:sz w:val="28"/>
        </w:rPr>
        <w:t>
      37. «Қазақстан Республикасының тұрғын үй қорын мемлекеттік есепке алу ережесін бекіту туралы» Қазақстан Республикасы Үкіметінің 2009 жылғы 31 желтоқсандағы № 2336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5, 73-құжат).</w:t>
      </w:r>
      <w:r>
        <w:br/>
      </w:r>
      <w:r>
        <w:rPr>
          <w:rFonts w:ascii="Times New Roman"/>
          <w:b w:val="false"/>
          <w:i w:val="false"/>
          <w:color w:val="000000"/>
          <w:sz w:val="28"/>
        </w:rPr>
        <w:t>
</w:t>
      </w:r>
      <w:r>
        <w:rPr>
          <w:rFonts w:ascii="Times New Roman"/>
          <w:b w:val="false"/>
          <w:i w:val="false"/>
          <w:color w:val="000000"/>
          <w:sz w:val="28"/>
        </w:rPr>
        <w:t>
      38. «Қазақстан Республикасы Үкіметінің 2009 жылғы 3 наурыздағы № 238 қаулысына толықтырулар мен өзгерістер енгізу туралы» Қазақстан Республикасы Үкіметінің 2010 жылғы 8 маусымдағы № 537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37, 317-құжат).</w:t>
      </w:r>
      <w:r>
        <w:br/>
      </w:r>
      <w:r>
        <w:rPr>
          <w:rFonts w:ascii="Times New Roman"/>
          <w:b w:val="false"/>
          <w:i w:val="false"/>
          <w:color w:val="000000"/>
          <w:sz w:val="28"/>
        </w:rPr>
        <w:t>
</w:t>
      </w:r>
      <w:r>
        <w:rPr>
          <w:rFonts w:ascii="Times New Roman"/>
          <w:b w:val="false"/>
          <w:i w:val="false"/>
          <w:color w:val="000000"/>
          <w:sz w:val="28"/>
        </w:rPr>
        <w:t>
      39. «Қазақстан Республикасы Үкіметінің 2003 жылғы 19 наурыздағы № 269 қаулысына толықтырулар енгізу туралы» Қазақстан Республикасы Үкіметінің 2010 жылғы 14 маусымдағы № 582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38, 334-құжат).</w:t>
      </w:r>
      <w:r>
        <w:br/>
      </w:r>
      <w:r>
        <w:rPr>
          <w:rFonts w:ascii="Times New Roman"/>
          <w:b w:val="false"/>
          <w:i w:val="false"/>
          <w:color w:val="000000"/>
          <w:sz w:val="28"/>
        </w:rPr>
        <w:t>
</w:t>
      </w:r>
      <w:r>
        <w:rPr>
          <w:rFonts w:ascii="Times New Roman"/>
          <w:b w:val="false"/>
          <w:i w:val="false"/>
          <w:color w:val="000000"/>
          <w:sz w:val="28"/>
        </w:rPr>
        <w:t>
      40. «Қазақстан Республикасы Үкіметінің кейбір шешімдеріне өзгерістер енгізу туралы» Қазақстан Республикасы Үкіметінің 2010 жылғы 18 маусымдағы № 613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26-тармағы</w:t>
      </w:r>
      <w:r>
        <w:rPr>
          <w:rFonts w:ascii="Times New Roman"/>
          <w:b w:val="false"/>
          <w:i w:val="false"/>
          <w:color w:val="000000"/>
          <w:sz w:val="28"/>
        </w:rPr>
        <w:t xml:space="preserve"> (Қазақстан Республикасының ПҮАЖ-ы, 2010 ж., № 39, 342-құжат).</w:t>
      </w:r>
      <w:r>
        <w:br/>
      </w:r>
      <w:r>
        <w:rPr>
          <w:rFonts w:ascii="Times New Roman"/>
          <w:b w:val="false"/>
          <w:i w:val="false"/>
          <w:color w:val="000000"/>
          <w:sz w:val="28"/>
        </w:rPr>
        <w:t>
</w:t>
      </w:r>
      <w:r>
        <w:rPr>
          <w:rFonts w:ascii="Times New Roman"/>
          <w:b w:val="false"/>
          <w:i w:val="false"/>
          <w:color w:val="000000"/>
          <w:sz w:val="28"/>
        </w:rPr>
        <w:t>
      41. «Қазақстан Республикасы Үкіметінің 2003 жылғы 19 наурыздағы № 269 қаулысына өзгерістер енгізу туралы» Қазақстан Республикасы Үкіметінің 2010 жылғы 19 тамыздағы № 825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42. «Қазақстан Республикасы Үкіметінің 2006 жылғы 14 наурыздағы № 155 қаулысына өзгерістер енгізу туралы» Қазақстан Республикасы Үкіметінің 2011 жылғы 18 ақпандағы № 153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20, 249-құжат).</w:t>
      </w:r>
      <w:r>
        <w:br/>
      </w:r>
      <w:r>
        <w:rPr>
          <w:rFonts w:ascii="Times New Roman"/>
          <w:b w:val="false"/>
          <w:i w:val="false"/>
          <w:color w:val="000000"/>
          <w:sz w:val="28"/>
        </w:rPr>
        <w:t>
</w:t>
      </w:r>
      <w:r>
        <w:rPr>
          <w:rFonts w:ascii="Times New Roman"/>
          <w:b w:val="false"/>
          <w:i w:val="false"/>
          <w:color w:val="000000"/>
          <w:sz w:val="28"/>
        </w:rPr>
        <w:t>
      43. «Қазақстан Республикасы Үкіметінің 2003 жылғы 19 наурыздағы № 269 қаулысына толықтырулар енгізу туралы» Қазақстан Республикасы Үкіметінің 2011 жылғы 2 наурыздағы № 211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23, 287-құжат).</w:t>
      </w:r>
      <w:r>
        <w:br/>
      </w:r>
      <w:r>
        <w:rPr>
          <w:rFonts w:ascii="Times New Roman"/>
          <w:b w:val="false"/>
          <w:i w:val="false"/>
          <w:color w:val="000000"/>
          <w:sz w:val="28"/>
        </w:rPr>
        <w:t>
</w:t>
      </w:r>
      <w:r>
        <w:rPr>
          <w:rFonts w:ascii="Times New Roman"/>
          <w:b w:val="false"/>
          <w:i w:val="false"/>
          <w:color w:val="000000"/>
          <w:sz w:val="28"/>
        </w:rPr>
        <w:t>
      44. «Тауар биржалары арқылы өткізілетін биржалық тауарлардың тізбесін және ұсынылатын партиялардың ең аз мөлшерін бекіту туралы» Қазақстан Республикасы Үкіметінің 2011 жылғы 6 сәуірдегі № 375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30, 376-құжат).</w:t>
      </w:r>
      <w:r>
        <w:br/>
      </w:r>
      <w:r>
        <w:rPr>
          <w:rFonts w:ascii="Times New Roman"/>
          <w:b w:val="false"/>
          <w:i w:val="false"/>
          <w:color w:val="000000"/>
          <w:sz w:val="28"/>
        </w:rPr>
        <w:t>
</w:t>
      </w:r>
      <w:r>
        <w:rPr>
          <w:rFonts w:ascii="Times New Roman"/>
          <w:b w:val="false"/>
          <w:i w:val="false"/>
          <w:color w:val="000000"/>
          <w:sz w:val="28"/>
        </w:rPr>
        <w:t>
      45. «Шаруашылық жүргізу құқығындағы мемлекеттік кәсіпорындарда байқау кеңесін құру қағидасын, байқау кеңесінің құрамына сайланатын адамдарға қойылатын талаптарды, сондай-ақ Байқау кеңесінің мүшелерін конкурстық іріктеу және олардың өкілеттігін мерзімінен бұрын тоқтату қағидасын бекіту туралы» Қазақстан Республикасы Үкіметінің 2011 жылғы 22 маусымдағы № 686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43, 557-құжат).</w:t>
      </w:r>
      <w:r>
        <w:br/>
      </w:r>
      <w:r>
        <w:rPr>
          <w:rFonts w:ascii="Times New Roman"/>
          <w:b w:val="false"/>
          <w:i w:val="false"/>
          <w:color w:val="000000"/>
          <w:sz w:val="28"/>
        </w:rPr>
        <w:t>
</w:t>
      </w:r>
      <w:r>
        <w:rPr>
          <w:rFonts w:ascii="Times New Roman"/>
          <w:b w:val="false"/>
          <w:i w:val="false"/>
          <w:color w:val="000000"/>
          <w:sz w:val="28"/>
        </w:rPr>
        <w:t>
      46. «Байқау кеңестері құрылатын шаруашылық жүргізу құқығындағы мемлекеттік кәсіпорындарға қойылатын критерийлерді бекіту туралы» Қазақстан Республикасы Үкіметінің 2011 жылғы 27 маусымдағы № 712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43, 570-құжат).</w:t>
      </w:r>
      <w:r>
        <w:br/>
      </w:r>
      <w:r>
        <w:rPr>
          <w:rFonts w:ascii="Times New Roman"/>
          <w:b w:val="false"/>
          <w:i w:val="false"/>
          <w:color w:val="000000"/>
          <w:sz w:val="28"/>
        </w:rPr>
        <w:t>
</w:t>
      </w:r>
      <w:r>
        <w:rPr>
          <w:rFonts w:ascii="Times New Roman"/>
          <w:b w:val="false"/>
          <w:i w:val="false"/>
          <w:color w:val="000000"/>
          <w:sz w:val="28"/>
        </w:rPr>
        <w:t>
      47. «Байқау кеңесі мүшелерінің қызметін бағалау және байқау кеңесінің мүшелеріне сыйақы төлеу лимитін айқындау қағидасын бекіту туралы» Қазақстан Республикасы Үкіметінің 2011 жылғы 29 шілдедегі № 876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50, 682-құжат).</w:t>
      </w:r>
      <w:r>
        <w:br/>
      </w:r>
      <w:r>
        <w:rPr>
          <w:rFonts w:ascii="Times New Roman"/>
          <w:b w:val="false"/>
          <w:i w:val="false"/>
          <w:color w:val="000000"/>
          <w:sz w:val="28"/>
        </w:rPr>
        <w:t>
</w:t>
      </w:r>
      <w:r>
        <w:rPr>
          <w:rFonts w:ascii="Times New Roman"/>
          <w:b w:val="false"/>
          <w:i w:val="false"/>
          <w:color w:val="000000"/>
          <w:sz w:val="28"/>
        </w:rPr>
        <w:t>
      48. «Табиғи монополиялар субъектілерінің реттеліп көрсетілетін қызметтерінің (тауарларының, жұмыстарының) тізбесін бекіту туралы» Қазақстан Республикасы Үкіметінің 2006 жылғы 14 наурыздағы № 155 қаулысына өзгеріс енгізу туралы» Қазақстан Республикасы Үкіметінің  2011 жылғы 26 тамыздағы № 966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52, 731-құжат).</w:t>
      </w:r>
      <w:r>
        <w:br/>
      </w:r>
      <w:r>
        <w:rPr>
          <w:rFonts w:ascii="Times New Roman"/>
          <w:b w:val="false"/>
          <w:i w:val="false"/>
          <w:color w:val="000000"/>
          <w:sz w:val="28"/>
        </w:rPr>
        <w:t>
</w:t>
      </w:r>
      <w:r>
        <w:rPr>
          <w:rFonts w:ascii="Times New Roman"/>
          <w:b w:val="false"/>
          <w:i w:val="false"/>
          <w:color w:val="000000"/>
          <w:sz w:val="28"/>
        </w:rPr>
        <w:t>
      49. «Жеке медициналық кітапшаларды беру, есепке алу және жүргізу қағидаларын бекіту туралы» Қазақстан Республикасы Үкіметінің 2011 жылғы 31 қазандағы № 1240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59, 841-құжат).</w:t>
      </w:r>
      <w:r>
        <w:br/>
      </w:r>
      <w:r>
        <w:rPr>
          <w:rFonts w:ascii="Times New Roman"/>
          <w:b w:val="false"/>
          <w:i w:val="false"/>
          <w:color w:val="000000"/>
          <w:sz w:val="28"/>
        </w:rPr>
        <w:t>
</w:t>
      </w:r>
      <w:r>
        <w:rPr>
          <w:rFonts w:ascii="Times New Roman"/>
          <w:b w:val="false"/>
          <w:i w:val="false"/>
          <w:color w:val="000000"/>
          <w:sz w:val="28"/>
        </w:rPr>
        <w:t>
      50. «Құрылыс объектілерін салу, реконструкциялау, жөндеу және пайдалануға беру кезіндегі еңбек және тұрмыстық қызмет көрсету жағдайларына қойылатын санитариялық-эпидемиологиялық талаптар» санитариялық қағидаларын бекіту туралы» Қазақстан Республикасы Үкіметінің 2011 жылғы 10 қарашадағы № 1320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2, 31-құжат).</w:t>
      </w:r>
      <w:r>
        <w:br/>
      </w:r>
      <w:r>
        <w:rPr>
          <w:rFonts w:ascii="Times New Roman"/>
          <w:b w:val="false"/>
          <w:i w:val="false"/>
          <w:color w:val="000000"/>
          <w:sz w:val="28"/>
        </w:rPr>
        <w:t>
</w:t>
      </w:r>
      <w:r>
        <w:rPr>
          <w:rFonts w:ascii="Times New Roman"/>
          <w:b w:val="false"/>
          <w:i w:val="false"/>
          <w:color w:val="000000"/>
          <w:sz w:val="28"/>
        </w:rPr>
        <w:t>
      51. «Радиотехникалық объектілерге қойылатын санитариялық-эпидемиологиялық талаптар» санитариялық қағидаларын бекіту туралы» Қазақстан Республикасы Үкіметінің 2011 жылғы 15 қарашадағы № 1341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4, 49-құжат).</w:t>
      </w:r>
      <w:r>
        <w:br/>
      </w:r>
      <w:r>
        <w:rPr>
          <w:rFonts w:ascii="Times New Roman"/>
          <w:b w:val="false"/>
          <w:i w:val="false"/>
          <w:color w:val="000000"/>
          <w:sz w:val="28"/>
        </w:rPr>
        <w:t>
</w:t>
      </w:r>
      <w:r>
        <w:rPr>
          <w:rFonts w:ascii="Times New Roman"/>
          <w:b w:val="false"/>
          <w:i w:val="false"/>
          <w:color w:val="000000"/>
          <w:sz w:val="28"/>
        </w:rPr>
        <w:t>
      52. «Реттелетін нарықтардағы бағаны белгілеу ережесін бекіту туралы» Қазақстан Республикасы Үкіметінің 2009 жылғы 3 наурыздағы № 238 қаулысына өзгеріс енгізу туралы» Қазақстан Республикасы Үкіметінің 2011 жылғы 30 қарашадағы № 1402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4, 84-құжат).</w:t>
      </w:r>
      <w:r>
        <w:br/>
      </w:r>
      <w:r>
        <w:rPr>
          <w:rFonts w:ascii="Times New Roman"/>
          <w:b w:val="false"/>
          <w:i w:val="false"/>
          <w:color w:val="000000"/>
          <w:sz w:val="28"/>
        </w:rPr>
        <w:t>
</w:t>
      </w:r>
      <w:r>
        <w:rPr>
          <w:rFonts w:ascii="Times New Roman"/>
          <w:b w:val="false"/>
          <w:i w:val="false"/>
          <w:color w:val="000000"/>
          <w:sz w:val="28"/>
        </w:rPr>
        <w:t>
      53. «Адамға әсер ететін физикалық факторлар (компьютерлер мен бейнетерминалдар) көздерімен жұмыс істеу жағдайларына қойылатын санитариялық-эпидемиологиялық талаптар» санитариялық қағидаларын бекіту туралы» Қазақстан Республикасы Үкіметінің 2011 жылғы 1 желтоқсандағы № 1430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5, 95-құжат).</w:t>
      </w:r>
      <w:r>
        <w:br/>
      </w:r>
      <w:r>
        <w:rPr>
          <w:rFonts w:ascii="Times New Roman"/>
          <w:b w:val="false"/>
          <w:i w:val="false"/>
          <w:color w:val="000000"/>
          <w:sz w:val="28"/>
        </w:rPr>
        <w:t>
</w:t>
      </w:r>
      <w:r>
        <w:rPr>
          <w:rFonts w:ascii="Times New Roman"/>
          <w:b w:val="false"/>
          <w:i w:val="false"/>
          <w:color w:val="000000"/>
          <w:sz w:val="28"/>
        </w:rPr>
        <w:t>
      54. «Тұрғын үйді және басқа да үй-жайларды, қоғамдық ғимараттарды күтіп-ұстауға және пайдалануға қойылатын санитариялық-эпидемиологиялық талаптар» санитариялық қағидаларын бекіту туралы» Қазақстан Республикасы Үкіметінің 2011 жылғы 1 желтоқсандағы № 1431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5, 96-құжат).</w:t>
      </w:r>
      <w:r>
        <w:br/>
      </w:r>
      <w:r>
        <w:rPr>
          <w:rFonts w:ascii="Times New Roman"/>
          <w:b w:val="false"/>
          <w:i w:val="false"/>
          <w:color w:val="000000"/>
          <w:sz w:val="28"/>
        </w:rPr>
        <w:t>
</w:t>
      </w:r>
      <w:r>
        <w:rPr>
          <w:rFonts w:ascii="Times New Roman"/>
          <w:b w:val="false"/>
          <w:i w:val="false"/>
          <w:color w:val="000000"/>
          <w:sz w:val="28"/>
        </w:rPr>
        <w:t>
      55. «Алкоголь өнімдерін, алкогольсіз өнімдерді және ыдыстарға құйылған ауыз суды өндіру жөніндегі объектілерге қойылатын санитариялық-эпидемиологиялық талаптар» санитариялық қағидаларын бекіту туралы Қазақстан Республикасы Үкіметінің 2011 жылғы 1 желтоқсандағы № 1432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5, 97-құжат).</w:t>
      </w:r>
      <w:r>
        <w:br/>
      </w:r>
      <w:r>
        <w:rPr>
          <w:rFonts w:ascii="Times New Roman"/>
          <w:b w:val="false"/>
          <w:i w:val="false"/>
          <w:color w:val="000000"/>
          <w:sz w:val="28"/>
        </w:rPr>
        <w:t>
</w:t>
      </w:r>
      <w:r>
        <w:rPr>
          <w:rFonts w:ascii="Times New Roman"/>
          <w:b w:val="false"/>
          <w:i w:val="false"/>
          <w:color w:val="000000"/>
          <w:sz w:val="28"/>
        </w:rPr>
        <w:t>
      56. «Қазақстан Республикасы Денсаулық сақтау министрлігі Мемлекеттік санитарлық-эпидемиологиялық қадағалау комитетінің мемлекеттік мекемелері - обаға қарсы күрес станцияларына қызмет көрсетуге арналған автомобиль және механикалық көлік құралдарының заттай нормаларын бекіту туралы» Қазақстан Республикасы Үкіметінің 2011 жылғы 6 желтоқсандағы № 1475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6, 127-құжат).</w:t>
      </w:r>
      <w:r>
        <w:br/>
      </w:r>
      <w:r>
        <w:rPr>
          <w:rFonts w:ascii="Times New Roman"/>
          <w:b w:val="false"/>
          <w:i w:val="false"/>
          <w:color w:val="000000"/>
          <w:sz w:val="28"/>
        </w:rPr>
        <w:t>
</w:t>
      </w:r>
      <w:r>
        <w:rPr>
          <w:rFonts w:ascii="Times New Roman"/>
          <w:b w:val="false"/>
          <w:i w:val="false"/>
          <w:color w:val="000000"/>
          <w:sz w:val="28"/>
        </w:rPr>
        <w:t>
      57. «Аса қауіпті инфекциялық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қағидаларын бекіту туралы» Қазақстан Республикасы Үкіметінің 2011 жылғы 6 желтоқсандағы № 1476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6, 128-құжат).</w:t>
      </w:r>
      <w:r>
        <w:br/>
      </w:r>
      <w:r>
        <w:rPr>
          <w:rFonts w:ascii="Times New Roman"/>
          <w:b w:val="false"/>
          <w:i w:val="false"/>
          <w:color w:val="000000"/>
          <w:sz w:val="28"/>
        </w:rPr>
        <w:t>
</w:t>
      </w:r>
      <w:r>
        <w:rPr>
          <w:rFonts w:ascii="Times New Roman"/>
          <w:b w:val="false"/>
          <w:i w:val="false"/>
          <w:color w:val="000000"/>
          <w:sz w:val="28"/>
        </w:rPr>
        <w:t>
      58. «Қоғамдық тамақтану объектілеріне қойылатын санитариялық-эпидемиологиялық талаптар» санитариялық қағидаларын бекіту туралы» Қазақстан Республикасы Үкіметінің 2011 жылғы 30 желтоқсандағы № 1665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14, 242-құжат).</w:t>
      </w:r>
      <w:r>
        <w:br/>
      </w:r>
      <w:r>
        <w:rPr>
          <w:rFonts w:ascii="Times New Roman"/>
          <w:b w:val="false"/>
          <w:i w:val="false"/>
          <w:color w:val="000000"/>
          <w:sz w:val="28"/>
        </w:rPr>
        <w:t>
</w:t>
      </w:r>
      <w:r>
        <w:rPr>
          <w:rFonts w:ascii="Times New Roman"/>
          <w:b w:val="false"/>
          <w:i w:val="false"/>
          <w:color w:val="000000"/>
          <w:sz w:val="28"/>
        </w:rPr>
        <w:t>
      59. «Балалар мен жасөспірімдерді тәрбиелеу мен білім беру объектілеріне қойылатын санитариялық-эпидемиологиялық талаптар» санитариялық қағидаларын бекіту туралы» Қазақстан Республикасы Үкіметінің 2011 жылғы 30 желтоқсандағы № 1684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16, 254-құжат).</w:t>
      </w:r>
      <w:r>
        <w:br/>
      </w:r>
      <w:r>
        <w:rPr>
          <w:rFonts w:ascii="Times New Roman"/>
          <w:b w:val="false"/>
          <w:i w:val="false"/>
          <w:color w:val="000000"/>
          <w:sz w:val="28"/>
        </w:rPr>
        <w:t>
</w:t>
      </w:r>
      <w:r>
        <w:rPr>
          <w:rFonts w:ascii="Times New Roman"/>
          <w:b w:val="false"/>
          <w:i w:val="false"/>
          <w:color w:val="000000"/>
          <w:sz w:val="28"/>
        </w:rPr>
        <w:t>
      60. «Профилактикалық (иммундық-биологиялық, диагностикалық, дезинфекциялаушы) препараттарды сақтау, тасымалдау және пайдалану қағидаларын бекіту туралы» Қазақстан Республикасы Үкіметінің 2011 жылғы 30 желтоқсандағы № 1691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16, 260-құжат).</w:t>
      </w:r>
      <w:r>
        <w:br/>
      </w:r>
      <w:r>
        <w:rPr>
          <w:rFonts w:ascii="Times New Roman"/>
          <w:b w:val="false"/>
          <w:i w:val="false"/>
          <w:color w:val="000000"/>
          <w:sz w:val="28"/>
        </w:rPr>
        <w:t>
</w:t>
      </w:r>
      <w:r>
        <w:rPr>
          <w:rFonts w:ascii="Times New Roman"/>
          <w:b w:val="false"/>
          <w:i w:val="false"/>
          <w:color w:val="000000"/>
          <w:sz w:val="28"/>
        </w:rPr>
        <w:t>
      61. «Халыққа профилактикалық егуді жүргізу бойынша санитариялық-эпидемиологиялық талаптар» санитариялық қағидаларын бекіту туралы» Қазақстан Республикасы Үкіметінің 2012 жылғы 9 қаңтардағы № 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22, 307-құжат).</w:t>
      </w:r>
      <w:r>
        <w:br/>
      </w:r>
      <w:r>
        <w:rPr>
          <w:rFonts w:ascii="Times New Roman"/>
          <w:b w:val="false"/>
          <w:i w:val="false"/>
          <w:color w:val="000000"/>
          <w:sz w:val="28"/>
        </w:rPr>
        <w:t>
</w:t>
      </w:r>
      <w:r>
        <w:rPr>
          <w:rFonts w:ascii="Times New Roman"/>
          <w:b w:val="false"/>
          <w:i w:val="false"/>
          <w:color w:val="000000"/>
          <w:sz w:val="28"/>
        </w:rPr>
        <w:t>
      62. «Зертханаларға қойылатын санитариялық-эпидемиологиялық талаптар» санитариялық қағидаларын бекіту туралы» Қазақстан Республикасы Үкіметінің 2012 жылғы 10 қаңтардағы № 13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22, 309-құжат).</w:t>
      </w:r>
      <w:r>
        <w:br/>
      </w:r>
      <w:r>
        <w:rPr>
          <w:rFonts w:ascii="Times New Roman"/>
          <w:b w:val="false"/>
          <w:i w:val="false"/>
          <w:color w:val="000000"/>
          <w:sz w:val="28"/>
        </w:rPr>
        <w:t>
</w:t>
      </w:r>
      <w:r>
        <w:rPr>
          <w:rFonts w:ascii="Times New Roman"/>
          <w:b w:val="false"/>
          <w:i w:val="false"/>
          <w:color w:val="000000"/>
          <w:sz w:val="28"/>
        </w:rPr>
        <w:t>
      63. «Инфекциялық аурулардың (обаның, тырысқақтың)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қағидаларын бекіту туралы» Қазақстан Республикасы Үкіметінің 2012 жылғы 12 қаңтардағы № 32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22, 315-құжат).</w:t>
      </w:r>
      <w:r>
        <w:br/>
      </w:r>
      <w:r>
        <w:rPr>
          <w:rFonts w:ascii="Times New Roman"/>
          <w:b w:val="false"/>
          <w:i w:val="false"/>
          <w:color w:val="000000"/>
          <w:sz w:val="28"/>
        </w:rPr>
        <w:t>
</w:t>
      </w:r>
      <w:r>
        <w:rPr>
          <w:rFonts w:ascii="Times New Roman"/>
          <w:b w:val="false"/>
          <w:i w:val="false"/>
          <w:color w:val="000000"/>
          <w:sz w:val="28"/>
        </w:rPr>
        <w:t>
      64. «Инфекциялық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қағидаларын бекіту туралы» Қазақстан Республикасы Үкіметінің 2012 жылғы 12 қаңтардағы № 33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22, 316-құжат).</w:t>
      </w:r>
      <w:r>
        <w:br/>
      </w:r>
      <w:r>
        <w:rPr>
          <w:rFonts w:ascii="Times New Roman"/>
          <w:b w:val="false"/>
          <w:i w:val="false"/>
          <w:color w:val="000000"/>
          <w:sz w:val="28"/>
        </w:rPr>
        <w:t>
</w:t>
      </w:r>
      <w:r>
        <w:rPr>
          <w:rFonts w:ascii="Times New Roman"/>
          <w:b w:val="false"/>
          <w:i w:val="false"/>
          <w:color w:val="000000"/>
          <w:sz w:val="28"/>
        </w:rPr>
        <w:t>
      65. «Көлік құралдарына және жолаушыларға қызмет көрсету жөніндегі объектілерге қойылатын санитариялық-эпидемиологиялық талаптар» санитариялық қағидаларын бекіту туралы» Қазақстан Республикасы Үкіметінің 2012 жылғы 13 қаңтардағы № 44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23, 322-құжат).</w:t>
      </w:r>
      <w:r>
        <w:br/>
      </w:r>
      <w:r>
        <w:rPr>
          <w:rFonts w:ascii="Times New Roman"/>
          <w:b w:val="false"/>
          <w:i w:val="false"/>
          <w:color w:val="000000"/>
          <w:sz w:val="28"/>
        </w:rPr>
        <w:t>
</w:t>
      </w:r>
      <w:r>
        <w:rPr>
          <w:rFonts w:ascii="Times New Roman"/>
          <w:b w:val="false"/>
          <w:i w:val="false"/>
          <w:color w:val="000000"/>
          <w:sz w:val="28"/>
        </w:rPr>
        <w:t>
      66. «Шаруашылық жүргізу құқығындағы мемлекеттік кәсіпорындарда байқау кеңесін құру қағидасын, байқау кеңесінің құрамына сайланатын адамдарға қойылатын талаптарды, сондай-ақ Байқау кеңесінің мүшелерін конкурстық іріктеу және олардың өкілеттігін мерзімінен бұрын тоқтату қағидасын бекіту туралы» Қазақстан Республикасы Үкіметінің 2011 жылғы 22 маусымдағы № 686 қаулысына өзгерістер енгізу туралы» Қазақстан Республикасы Үкіметінің 2012 жылғы 16 қаңтардағы № 69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24, 336-құжат).</w:t>
      </w:r>
      <w:r>
        <w:br/>
      </w:r>
      <w:r>
        <w:rPr>
          <w:rFonts w:ascii="Times New Roman"/>
          <w:b w:val="false"/>
          <w:i w:val="false"/>
          <w:color w:val="000000"/>
          <w:sz w:val="28"/>
        </w:rPr>
        <w:t>
</w:t>
      </w:r>
      <w:r>
        <w:rPr>
          <w:rFonts w:ascii="Times New Roman"/>
          <w:b w:val="false"/>
          <w:i w:val="false"/>
          <w:color w:val="000000"/>
          <w:sz w:val="28"/>
        </w:rPr>
        <w:t>
      67. «Денсаулық сақтау объектілеріне қойылатын санитариялық-эпидемиологиялық талаптар» санитариялық қағидаларын бекіту туралы» Қазақстан Республикасы Үкіметінің 2012 жылғы 17 қаңтардағы № 87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25, 347-құжат).</w:t>
      </w:r>
      <w:r>
        <w:br/>
      </w:r>
      <w:r>
        <w:rPr>
          <w:rFonts w:ascii="Times New Roman"/>
          <w:b w:val="false"/>
          <w:i w:val="false"/>
          <w:color w:val="000000"/>
          <w:sz w:val="28"/>
        </w:rPr>
        <w:t>
</w:t>
      </w:r>
      <w:r>
        <w:rPr>
          <w:rFonts w:ascii="Times New Roman"/>
          <w:b w:val="false"/>
          <w:i w:val="false"/>
          <w:color w:val="000000"/>
          <w:sz w:val="28"/>
        </w:rPr>
        <w:t>
      68. «Тамақ өнімдерінің көтерме және бөлшек сауда объектілеріне қойылатын санитариялық-эпидемиологиялық талаптар» санитариялық қағидаларын бекіту туралы» Қазақстан Республикасы Үкіметінің 2012 жылғы 17 қаңтардағы № 88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25, 348-құжат).</w:t>
      </w:r>
      <w:r>
        <w:br/>
      </w:r>
      <w:r>
        <w:rPr>
          <w:rFonts w:ascii="Times New Roman"/>
          <w:b w:val="false"/>
          <w:i w:val="false"/>
          <w:color w:val="000000"/>
          <w:sz w:val="28"/>
        </w:rPr>
        <w:t>
</w:t>
      </w:r>
      <w:r>
        <w:rPr>
          <w:rFonts w:ascii="Times New Roman"/>
          <w:b w:val="false"/>
          <w:i w:val="false"/>
          <w:color w:val="000000"/>
          <w:sz w:val="28"/>
        </w:rPr>
        <w:t>
      69. «Паразиттік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қағидаларын бекіту туралы» Қазақстан Республикасы Үкіметінің 2012 жылғы 17 қаңтардағы № 89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25, 349-құжат).</w:t>
      </w:r>
      <w:r>
        <w:br/>
      </w:r>
      <w:r>
        <w:rPr>
          <w:rFonts w:ascii="Times New Roman"/>
          <w:b w:val="false"/>
          <w:i w:val="false"/>
          <w:color w:val="000000"/>
          <w:sz w:val="28"/>
        </w:rPr>
        <w:t>
</w:t>
      </w:r>
      <w:r>
        <w:rPr>
          <w:rFonts w:ascii="Times New Roman"/>
          <w:b w:val="false"/>
          <w:i w:val="false"/>
          <w:color w:val="000000"/>
          <w:sz w:val="28"/>
        </w:rPr>
        <w:t>
      70. «Дәрілік заттардың, медициналық мақсаттағы бұйымдар мен медициналық техниканың айналысы саласындағы объектілерге қойылатын санитариялық-эпидемиологиялық талаптар» санитариялық қағидаларын бекіту туралы» Қазақстан Республикасы Үкіметінің 2012 жылғы 17 қаңтардағы № 91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25, 351-құжат).</w:t>
      </w:r>
      <w:r>
        <w:br/>
      </w:r>
      <w:r>
        <w:rPr>
          <w:rFonts w:ascii="Times New Roman"/>
          <w:b w:val="false"/>
          <w:i w:val="false"/>
          <w:color w:val="000000"/>
          <w:sz w:val="28"/>
        </w:rPr>
        <w:t>
</w:t>
      </w:r>
      <w:r>
        <w:rPr>
          <w:rFonts w:ascii="Times New Roman"/>
          <w:b w:val="false"/>
          <w:i w:val="false"/>
          <w:color w:val="000000"/>
          <w:sz w:val="28"/>
        </w:rPr>
        <w:t>
      71. «Өндірістік мақсаттағы ғимараттарға және құрылыстарға қойылатын санитариялық-эпидемиологиялық талаптар» және «Өндірістік объектілердің санитариялық-қорғаныш аймағын белгілеу бойынша санитариялық-эпидемиологиялық талаптар» санитариялық қағидаларын бекіту туралы» Қазақстан Республикасы Үкіметінің 2012 жылғы 17 қаңтардағы № 93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26, 353-құжат).</w:t>
      </w:r>
      <w:r>
        <w:br/>
      </w:r>
      <w:r>
        <w:rPr>
          <w:rFonts w:ascii="Times New Roman"/>
          <w:b w:val="false"/>
          <w:i w:val="false"/>
          <w:color w:val="000000"/>
          <w:sz w:val="28"/>
        </w:rPr>
        <w:t>
</w:t>
      </w:r>
      <w:r>
        <w:rPr>
          <w:rFonts w:ascii="Times New Roman"/>
          <w:b w:val="false"/>
          <w:i w:val="false"/>
          <w:color w:val="000000"/>
          <w:sz w:val="28"/>
        </w:rPr>
        <w:t>
      72. «Коммуналдық мақсаттағы объектілерге қойылатын cанитариялық-эпидемиологиялық талаптар» санитариялық қағидаларын бекіту туралы» Қазақстан Республикасы Үкіметінің 2012 жылғы 17 қаңтардағы № 94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26, 354-құжат).</w:t>
      </w:r>
      <w:r>
        <w:br/>
      </w:r>
      <w:r>
        <w:rPr>
          <w:rFonts w:ascii="Times New Roman"/>
          <w:b w:val="false"/>
          <w:i w:val="false"/>
          <w:color w:val="000000"/>
          <w:sz w:val="28"/>
        </w:rPr>
        <w:t>
</w:t>
      </w:r>
      <w:r>
        <w:rPr>
          <w:rFonts w:ascii="Times New Roman"/>
          <w:b w:val="false"/>
          <w:i w:val="false"/>
          <w:color w:val="000000"/>
          <w:sz w:val="28"/>
        </w:rPr>
        <w:t>
      73. «Су көздеріне, шаруашылық-ауыз су мақсаты үшін су жинау орындарына, шаруашылық-ауыз сумен жабдықтауға, суды мәдени-тұрмыстық пайдалану орындарына және су объектілерінің қауіпсіздігіне қойылатын санитариялық-эпидемиологиялық талаптар» санитариялық қағидаларын бекіту туралы» Қазақстан Республикасы Үкіметінің 2012 жылғы 18 қаңтардағы № 104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26, 359-құжат).</w:t>
      </w:r>
      <w:r>
        <w:br/>
      </w:r>
      <w:r>
        <w:rPr>
          <w:rFonts w:ascii="Times New Roman"/>
          <w:b w:val="false"/>
          <w:i w:val="false"/>
          <w:color w:val="000000"/>
          <w:sz w:val="28"/>
        </w:rPr>
        <w:t>
</w:t>
      </w:r>
      <w:r>
        <w:rPr>
          <w:rFonts w:ascii="Times New Roman"/>
          <w:b w:val="false"/>
          <w:i w:val="false"/>
          <w:color w:val="000000"/>
          <w:sz w:val="28"/>
        </w:rPr>
        <w:t>
      74. «Сәулет, қала құрылысы және құрылыс қызметі, мемлекеттік сәулет-құрылыс бақылауы және лицензиялау саласындағы жергілікті атқарушы органдардың қызметіне сәулет, қала құрылысы және құрылыс істері жөніндегі уәкілетті мемлекеттік органның бақылауды жүзеге асыру ережесін бекіту туралы» Қазақстан Республикасы Үкіметінің 2009 жылғы 21 қыркүйектегі № 1415 қаулысына өзгерістер енгізу туралы» Қазақстан Республикасы Үкіметінің 2012 жылғы 25 қаңтардағы № 160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29, 391-құжат).</w:t>
      </w:r>
      <w:r>
        <w:br/>
      </w:r>
      <w:r>
        <w:rPr>
          <w:rFonts w:ascii="Times New Roman"/>
          <w:b w:val="false"/>
          <w:i w:val="false"/>
          <w:color w:val="000000"/>
          <w:sz w:val="28"/>
        </w:rPr>
        <w:t>
</w:t>
      </w:r>
      <w:r>
        <w:rPr>
          <w:rFonts w:ascii="Times New Roman"/>
          <w:b w:val="false"/>
          <w:i w:val="false"/>
          <w:color w:val="000000"/>
          <w:sz w:val="28"/>
        </w:rPr>
        <w:t>
      75. «Есептеу аспаптары жоқ тұтынушылар үшін жылумен жабдықтау және электрмен жабдықтау бойынша коммуналдық қызметтерді тұтыну нормаларын есептеудің үлгі қағидаларын бекіту туралы» Қазақстан Республикасы Үкіметінің 2012 жылғы 25 қаңтардағы № 161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29, 392-құжат).</w:t>
      </w:r>
      <w:r>
        <w:br/>
      </w:r>
      <w:r>
        <w:rPr>
          <w:rFonts w:ascii="Times New Roman"/>
          <w:b w:val="false"/>
          <w:i w:val="false"/>
          <w:color w:val="000000"/>
          <w:sz w:val="28"/>
        </w:rPr>
        <w:t>
</w:t>
      </w:r>
      <w:r>
        <w:rPr>
          <w:rFonts w:ascii="Times New Roman"/>
          <w:b w:val="false"/>
          <w:i w:val="false"/>
          <w:color w:val="000000"/>
          <w:sz w:val="28"/>
        </w:rPr>
        <w:t>
      76. «Сәулет, қала құрылысы және құрылыс қызметі саласында инжинирингтік қызметтер көрсету ережесін бекіту туралы» Қазақстан Республикасы Үкіметінің 2005 жылғы 27 маусымдағы № 635 қаулысына өзгерістер мен толықтырулар енгізу туралы» Қазақстан Республикасы Үкіметінің 2012 жылғы 25 қаңтардағы № 163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29, 394-құжат).</w:t>
      </w:r>
      <w:r>
        <w:br/>
      </w:r>
      <w:r>
        <w:rPr>
          <w:rFonts w:ascii="Times New Roman"/>
          <w:b w:val="false"/>
          <w:i w:val="false"/>
          <w:color w:val="000000"/>
          <w:sz w:val="28"/>
        </w:rPr>
        <w:t>
</w:t>
      </w:r>
      <w:r>
        <w:rPr>
          <w:rFonts w:ascii="Times New Roman"/>
          <w:b w:val="false"/>
          <w:i w:val="false"/>
          <w:color w:val="000000"/>
          <w:sz w:val="28"/>
        </w:rPr>
        <w:t>
      77. «Міндетті медициналық тексеріп-қарау өткізілетін зиянды өндірістік факторлардың, кәсіптердің тізбесін, Міндетті медициналық тексеріп-қарауды өткізу қағидаларын бекіту туралы» Қазақстан Республикасы Үкіметінің 2012 жылғы 25 қаңтардағы № 166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30, 397-құжат).</w:t>
      </w:r>
      <w:r>
        <w:br/>
      </w:r>
      <w:r>
        <w:rPr>
          <w:rFonts w:ascii="Times New Roman"/>
          <w:b w:val="false"/>
          <w:i w:val="false"/>
          <w:color w:val="000000"/>
          <w:sz w:val="28"/>
        </w:rPr>
        <w:t>
</w:t>
      </w:r>
      <w:r>
        <w:rPr>
          <w:rFonts w:ascii="Times New Roman"/>
          <w:b w:val="false"/>
          <w:i w:val="false"/>
          <w:color w:val="000000"/>
          <w:sz w:val="28"/>
        </w:rPr>
        <w:t>
      78. «Санаториялық және сауықтыру объектілеріне қойылатын санитариялық-эпидемиологиялық талаптар» санитариялық қағидаларын бекіту туралы» Қазақстан Республикасы Үкіметінің 2012 жылғы 31 қаңтардағы № 178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79. «Кондитерлік бұйымдарды өндіру объектілеріне қойылатын санитариялық-эпидемиологиялық талаптар» санитариялық қағидаларын бекіту туралы» Қазақстан Республикасы Үкіметінің 2012 жылғы 1 ақпандағы № 183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31, 407-құжат).</w:t>
      </w:r>
      <w:r>
        <w:br/>
      </w:r>
      <w:r>
        <w:rPr>
          <w:rFonts w:ascii="Times New Roman"/>
          <w:b w:val="false"/>
          <w:i w:val="false"/>
          <w:color w:val="000000"/>
          <w:sz w:val="28"/>
        </w:rPr>
        <w:t>
</w:t>
      </w:r>
      <w:r>
        <w:rPr>
          <w:rFonts w:ascii="Times New Roman"/>
          <w:b w:val="false"/>
          <w:i w:val="false"/>
          <w:color w:val="000000"/>
          <w:sz w:val="28"/>
        </w:rPr>
        <w:t>
      80. «Тамақ өнімдерін өндіру жөніндегі объектілерге қойылатын санитариялық-эпидемиологиялық талаптар» санитариялық қағидаларын бекіту туралы» Қазақстан Республикасы Үкіметінің 2012 жылғы 3 ақпандағы № 200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32, 417-құжат).</w:t>
      </w:r>
      <w:r>
        <w:br/>
      </w:r>
      <w:r>
        <w:rPr>
          <w:rFonts w:ascii="Times New Roman"/>
          <w:b w:val="false"/>
          <w:i w:val="false"/>
          <w:color w:val="000000"/>
          <w:sz w:val="28"/>
        </w:rPr>
        <w:t>
</w:t>
      </w:r>
      <w:r>
        <w:rPr>
          <w:rFonts w:ascii="Times New Roman"/>
          <w:b w:val="false"/>
          <w:i w:val="false"/>
          <w:color w:val="000000"/>
          <w:sz w:val="28"/>
        </w:rPr>
        <w:t>
      81. «Радиациялық қауіпсіздікті қамтамасыз етуге қойылатын санитариялық-эпидемиологиялық талаптар» гигиеналық нормативтерін бекіту туралы» Қазақстан Республикасы Үкіметінің 2012 жылғы 3 ақпандағы № 201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32, 418-құжат).</w:t>
      </w:r>
      <w:r>
        <w:br/>
      </w:r>
      <w:r>
        <w:rPr>
          <w:rFonts w:ascii="Times New Roman"/>
          <w:b w:val="false"/>
          <w:i w:val="false"/>
          <w:color w:val="000000"/>
          <w:sz w:val="28"/>
        </w:rPr>
        <w:t>
</w:t>
      </w:r>
      <w:r>
        <w:rPr>
          <w:rFonts w:ascii="Times New Roman"/>
          <w:b w:val="false"/>
          <w:i w:val="false"/>
          <w:color w:val="000000"/>
          <w:sz w:val="28"/>
        </w:rPr>
        <w:t>
      82. «Радиациялық қауiпсiздiктi қамтамасыз етуге қойылатын санитариялық-эпидемиологиялық талаптар» санитариялық қағидаларын бекіту туралы» Қазақстан Республикасы Үкіметінің 2012 жылғы 3 ақпандағы № 202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33, 420-құжат).</w:t>
      </w:r>
      <w:r>
        <w:br/>
      </w:r>
      <w:r>
        <w:rPr>
          <w:rFonts w:ascii="Times New Roman"/>
          <w:b w:val="false"/>
          <w:i w:val="false"/>
          <w:color w:val="000000"/>
          <w:sz w:val="28"/>
        </w:rPr>
        <w:t>
</w:t>
      </w:r>
      <w:r>
        <w:rPr>
          <w:rFonts w:ascii="Times New Roman"/>
          <w:b w:val="false"/>
          <w:i w:val="false"/>
          <w:color w:val="000000"/>
          <w:sz w:val="28"/>
        </w:rPr>
        <w:t>
      83.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 бекіту туралы» Қазақстан Республикасы Үкіметінің 2012 жылғы 6 наурыздағы № 291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35, 464-құжат).</w:t>
      </w:r>
      <w:r>
        <w:br/>
      </w:r>
      <w:r>
        <w:rPr>
          <w:rFonts w:ascii="Times New Roman"/>
          <w:b w:val="false"/>
          <w:i w:val="false"/>
          <w:color w:val="000000"/>
          <w:sz w:val="28"/>
        </w:rPr>
        <w:t>
</w:t>
      </w:r>
      <w:r>
        <w:rPr>
          <w:rFonts w:ascii="Times New Roman"/>
          <w:b w:val="false"/>
          <w:i w:val="false"/>
          <w:color w:val="000000"/>
          <w:sz w:val="28"/>
        </w:rPr>
        <w:t>
      84. «Радиациялық қауіпті объектілерге қойылатын санитариялық-эпидемиологиялық талаптар» санитариялық қағидаларын бекіту туралы» Қазақстан Республикасы Үкіметінің 2012 жылғы 11 наурыздағы № 308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35, 474-құжат).</w:t>
      </w:r>
      <w:r>
        <w:br/>
      </w:r>
      <w:r>
        <w:rPr>
          <w:rFonts w:ascii="Times New Roman"/>
          <w:b w:val="false"/>
          <w:i w:val="false"/>
          <w:color w:val="000000"/>
          <w:sz w:val="28"/>
        </w:rPr>
        <w:t>
</w:t>
      </w:r>
      <w:r>
        <w:rPr>
          <w:rFonts w:ascii="Times New Roman"/>
          <w:b w:val="false"/>
          <w:i w:val="false"/>
          <w:color w:val="000000"/>
          <w:sz w:val="28"/>
        </w:rPr>
        <w:t>
      85. «Жолаушылар мен жүктерді тасымалдауға арналған көлік құралдарына қойылатын санитариялық-эпидемиологиялық талаптар» санитариялық қағидаларын бекіту туралы» Қазақстан Республикасы Үкіметінің 2012 жылғы 11 наурыздағы № 309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36, 478-құжат).</w:t>
      </w:r>
      <w:r>
        <w:br/>
      </w:r>
      <w:r>
        <w:rPr>
          <w:rFonts w:ascii="Times New Roman"/>
          <w:b w:val="false"/>
          <w:i w:val="false"/>
          <w:color w:val="000000"/>
          <w:sz w:val="28"/>
        </w:rPr>
        <w:t>
</w:t>
      </w:r>
      <w:r>
        <w:rPr>
          <w:rFonts w:ascii="Times New Roman"/>
          <w:b w:val="false"/>
          <w:i w:val="false"/>
          <w:color w:val="000000"/>
          <w:sz w:val="28"/>
        </w:rPr>
        <w:t>
      86. «Әлеуметтік-экономикалық даму болжамын әзірлеу ережесін бекіту туралы» Қазақстан Республикасы Үкіметінің 2009 жылғы 27 тамыздағы № 1251 қаулысына өзгеріс енгізу туралы» Қазақстан Республикасы Үкіметінің 2012 жылғы 6 сәуірдегі № 423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87. «Қарсы профилактикалық егулер жүргізілетін инфекциялық аурулармен ауыратын науқастарға қатысты санитариялық-эпидемияға қарсы (профилактикалық) іс-шараларды ұйымдастыруға және өткізуге қойылатын санитариялық-эпидемиологиялық талаптар» санитариялық қағидасын бекіту туралы» Қазақстан Республикасы Үкіметінің 2012 жылғы 12 сәуірдегі № 448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42, 567-құжат).</w:t>
      </w:r>
      <w:r>
        <w:br/>
      </w:r>
      <w:r>
        <w:rPr>
          <w:rFonts w:ascii="Times New Roman"/>
          <w:b w:val="false"/>
          <w:i w:val="false"/>
          <w:color w:val="000000"/>
          <w:sz w:val="28"/>
        </w:rPr>
        <w:t>
</w:t>
      </w:r>
      <w:r>
        <w:rPr>
          <w:rFonts w:ascii="Times New Roman"/>
          <w:b w:val="false"/>
          <w:i w:val="false"/>
          <w:color w:val="000000"/>
          <w:sz w:val="28"/>
        </w:rPr>
        <w:t xml:space="preserve">
      88. «Қосылған құн салығы «Салық және бюджетке төленетін басқа да міндетті төлемдер туралы» Қазақстан Республикасының 2001 жылғы </w:t>
      </w:r>
      <w:r>
        <w:br/>
      </w:r>
      <w:r>
        <w:rPr>
          <w:rFonts w:ascii="Times New Roman"/>
          <w:b w:val="false"/>
          <w:i w:val="false"/>
          <w:color w:val="000000"/>
          <w:sz w:val="28"/>
        </w:rPr>
        <w:t>
12 маусымдағы Кодексінде (Салық кодексі) белгіленген тәртіппен есепке алу әдісімен төленетін импортталатын тауарлардың тізбесін және оны қалыптастыру ережесін бекіту туралы» Қазақстан Республикасы Үкіметінің 2003 жылғы 19 наурыздағы № 269 қаулысына өзгерістер мен толықтырулар енгізу туралы» Қазақстан Республикасы Үкіметінің 2012 жылғы 4 мамырдағы № 572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48, 644-құжат).</w:t>
      </w:r>
      <w:r>
        <w:br/>
      </w:r>
      <w:r>
        <w:rPr>
          <w:rFonts w:ascii="Times New Roman"/>
          <w:b w:val="false"/>
          <w:i w:val="false"/>
          <w:color w:val="000000"/>
          <w:sz w:val="28"/>
        </w:rPr>
        <w:t>
</w:t>
      </w:r>
      <w:r>
        <w:rPr>
          <w:rFonts w:ascii="Times New Roman"/>
          <w:b w:val="false"/>
          <w:i w:val="false"/>
          <w:color w:val="000000"/>
          <w:sz w:val="28"/>
        </w:rPr>
        <w:t>
      89. «Тауар биржалары арқылы өткізілетін биржалық тауарлардың тізбесін және ұсынылатын партиялардың ең аз мөлшерін бекіту туралы» Қазақстан Республикасы Үкіметінің 2011 жылғы 6 сәуірдегі № 375 қаулысына өзгеріс енгізу туралы» Қазақстан Республикасы Үкіметінің 2012 жылғы 27 маусымдағы № 857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59, 816-құжат).</w:t>
      </w:r>
      <w:r>
        <w:br/>
      </w:r>
      <w:r>
        <w:rPr>
          <w:rFonts w:ascii="Times New Roman"/>
          <w:b w:val="false"/>
          <w:i w:val="false"/>
          <w:color w:val="000000"/>
          <w:sz w:val="28"/>
        </w:rPr>
        <w:t>
</w:t>
      </w:r>
      <w:r>
        <w:rPr>
          <w:rFonts w:ascii="Times New Roman"/>
          <w:b w:val="false"/>
          <w:i w:val="false"/>
          <w:color w:val="000000"/>
          <w:sz w:val="28"/>
        </w:rPr>
        <w:t>
      90. «Сәулет, қала құрылысы және құрылыс қызметі, мемлекеттік сәулет-құрылыс бақылау және қадағалау, лицензиялау саласындағы жергілікті атқарушы органдардың қызметін сәулет, қала құрылысы және құрылыс істері жөніндегі уәкілетті мемлекеттік органның бақылауды және қадағалауды жүзеге асыру қағидаларын бекіту туралы» Қазақстан Республикасы Үкіметінің 2009 жылғы 21 қыркүйектегі № 1415 қаулысына өзгерістер енгізу туралы» Қазақстан Республикасы Үкіметінің 2012 жылғы 28 маусымдағы № 864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60, 824-құжат).</w:t>
      </w:r>
      <w:r>
        <w:br/>
      </w:r>
      <w:r>
        <w:rPr>
          <w:rFonts w:ascii="Times New Roman"/>
          <w:b w:val="false"/>
          <w:i w:val="false"/>
          <w:color w:val="000000"/>
          <w:sz w:val="28"/>
        </w:rPr>
        <w:t>
</w:t>
      </w:r>
      <w:r>
        <w:rPr>
          <w:rFonts w:ascii="Times New Roman"/>
          <w:b w:val="false"/>
          <w:i w:val="false"/>
          <w:color w:val="000000"/>
          <w:sz w:val="28"/>
        </w:rPr>
        <w:t xml:space="preserve">
      91. «Қосылған құн салығы «Салық және бюджетке төленетін басқа да міндетті төлемдер туралы» Қазақстан Республикасының 2001 жылғы </w:t>
      </w:r>
      <w:r>
        <w:br/>
      </w:r>
      <w:r>
        <w:rPr>
          <w:rFonts w:ascii="Times New Roman"/>
          <w:b w:val="false"/>
          <w:i w:val="false"/>
          <w:color w:val="000000"/>
          <w:sz w:val="28"/>
        </w:rPr>
        <w:t>
12 маусымдағы Кодексінде (Салық кодексі),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2008 жылғы 10 желтоқсандағы Заңында белгіленген тәртіппен есепке алу әдісімен төленетін импортталатын тауарлардың тізбесін және оны қалыптастыру ережесін бекіту туралы» Қазақстан Республикасы Үкіметінің 2003 жылғы 19 наурыздағы № 269 қаулысына толықтыру енгізу туралы» Қазақстан Республикасы Үкіметінің 2012 жылғы 29 маусымдағы № 885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61, 837-құжат).</w:t>
      </w:r>
      <w:r>
        <w:br/>
      </w:r>
      <w:r>
        <w:rPr>
          <w:rFonts w:ascii="Times New Roman"/>
          <w:b w:val="false"/>
          <w:i w:val="false"/>
          <w:color w:val="000000"/>
          <w:sz w:val="28"/>
        </w:rPr>
        <w:t>
</w:t>
      </w:r>
      <w:r>
        <w:rPr>
          <w:rFonts w:ascii="Times New Roman"/>
          <w:b w:val="false"/>
          <w:i w:val="false"/>
          <w:color w:val="000000"/>
          <w:sz w:val="28"/>
        </w:rPr>
        <w:t>
      92. «Реттелетін нарықтардағы бағаны белгілеу ережесін бекіту туралы» Қазақстан Республикасы Үкіметінің 2009 жылғы 3 наурыздағы № 238 қаулысына толықтырулар енгізу туралы» Қазақстан Республикасы Үкіметінің 2012 жылғы 4 тамыздағы № 1022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65, 919-құжат).</w:t>
      </w:r>
      <w:r>
        <w:br/>
      </w:r>
      <w:r>
        <w:rPr>
          <w:rFonts w:ascii="Times New Roman"/>
          <w:b w:val="false"/>
          <w:i w:val="false"/>
          <w:color w:val="000000"/>
          <w:sz w:val="28"/>
        </w:rPr>
        <w:t>
</w:t>
      </w:r>
      <w:r>
        <w:rPr>
          <w:rFonts w:ascii="Times New Roman"/>
          <w:b w:val="false"/>
          <w:i w:val="false"/>
          <w:color w:val="000000"/>
          <w:sz w:val="28"/>
        </w:rPr>
        <w:t>
      93. «Тауар биржаларының электрондық сауда жүйесiне қойылатын мiндеттi талаптарды бекiту туралы» Қазақстан Республикасы Үкіметінің 2012 жылғы 6 желтоқсандағы № 1552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2, 37-құжат).</w:t>
      </w:r>
      <w:r>
        <w:br/>
      </w:r>
      <w:r>
        <w:rPr>
          <w:rFonts w:ascii="Times New Roman"/>
          <w:b w:val="false"/>
          <w:i w:val="false"/>
          <w:color w:val="000000"/>
          <w:sz w:val="28"/>
        </w:rPr>
        <w:t>
</w:t>
      </w:r>
      <w:r>
        <w:rPr>
          <w:rFonts w:ascii="Times New Roman"/>
          <w:b w:val="false"/>
          <w:i w:val="false"/>
          <w:color w:val="000000"/>
          <w:sz w:val="28"/>
        </w:rPr>
        <w:t>
      94. «Тауар биржалары есептілігінің күнделікті электрондық нысандарын, оларды ұсыну қағидаларын бекіту туралы» Қазақстан Республикасы Үкіметінің 2012 жылғы 28 желтоқсандағы № 1707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6, 125-құжат).</w:t>
      </w:r>
      <w:r>
        <w:br/>
      </w:r>
      <w:r>
        <w:rPr>
          <w:rFonts w:ascii="Times New Roman"/>
          <w:b w:val="false"/>
          <w:i w:val="false"/>
          <w:color w:val="000000"/>
          <w:sz w:val="28"/>
        </w:rPr>
        <w:t>
</w:t>
      </w:r>
      <w:r>
        <w:rPr>
          <w:rFonts w:ascii="Times New Roman"/>
          <w:b w:val="false"/>
          <w:i w:val="false"/>
          <w:color w:val="000000"/>
          <w:sz w:val="28"/>
        </w:rPr>
        <w:t>
      95. «Денсаулық сақтау объектілеріне қойылатын санитариялық-эпидемиологиялық талаптар» санитариялық қағидаларын бекіту туралы» Қазақстан Республикасы Үкіметінің 2012 жылғы 17 қаңтардағы № 87 қаулысына өзгеріс енгізу туралы» Қазақстан Республикасы Үкіметінің 2013 жылғы 25 қаңтардағы № 40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12, 221-құжат).</w:t>
      </w:r>
      <w:r>
        <w:br/>
      </w:r>
      <w:r>
        <w:rPr>
          <w:rFonts w:ascii="Times New Roman"/>
          <w:b w:val="false"/>
          <w:i w:val="false"/>
          <w:color w:val="000000"/>
          <w:sz w:val="28"/>
        </w:rPr>
        <w:t>
</w:t>
      </w:r>
      <w:r>
        <w:rPr>
          <w:rFonts w:ascii="Times New Roman"/>
          <w:b w:val="false"/>
          <w:i w:val="false"/>
          <w:color w:val="000000"/>
          <w:sz w:val="28"/>
        </w:rPr>
        <w:t>
      96. «Әлеуметтік-экономикалық даму болжамын әзірлеу ережесін бекіту туралы» Қазақстан Республикасы Үкіметінің 2009 жылғы 27 тамыздағы № 1251 қаулысына өзгерістер мен толықтырулар енгізу туралы» Қазақстан Республикасы Үкіметінің 2013 жылғы 5 ақпандағы № 88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97. «Табиғи монополиялар субъектiлерiнiң реттеліп көрсетiлетiн қызметтерiнiң (тауарларының, жұмыстарының) тiзбесiн бекiту туралы» Қазақстан Республикасы Үкіметінің 2006 жылғы 14 наурыздағы № 155 қаулысына өзгеріс енгізу туралы» Қазақстан Республикасы Үкіметінің  2013 жылғы 26 ақпандағы № 182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17, 303-құжат).</w:t>
      </w:r>
      <w:r>
        <w:br/>
      </w:r>
      <w:r>
        <w:rPr>
          <w:rFonts w:ascii="Times New Roman"/>
          <w:b w:val="false"/>
          <w:i w:val="false"/>
          <w:color w:val="000000"/>
          <w:sz w:val="28"/>
        </w:rPr>
        <w:t>
</w:t>
      </w:r>
      <w:r>
        <w:rPr>
          <w:rFonts w:ascii="Times New Roman"/>
          <w:b w:val="false"/>
          <w:i w:val="false"/>
          <w:color w:val="000000"/>
          <w:sz w:val="28"/>
        </w:rPr>
        <w:t>
      98. «Табиғи монополиялар субъектiлерiнiң реттелiп көрсетiлетiн қызметтерiнiң (тауарларының, жұмыстарының) тiзбесiн бекiту туралы» Қазақстан Республикасы Үкіметінің 2006 жылғы 14 наурыздағы № 155 қаулысына өзгеріс енгізу туралы» Қазақстан Республикасы Үкіметінің 2013 жылғы 6 наурыздағы № 218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19, 327-құжат).</w:t>
      </w:r>
      <w:r>
        <w:br/>
      </w:r>
      <w:r>
        <w:rPr>
          <w:rFonts w:ascii="Times New Roman"/>
          <w:b w:val="false"/>
          <w:i w:val="false"/>
          <w:color w:val="000000"/>
          <w:sz w:val="28"/>
        </w:rPr>
        <w:t>
</w:t>
      </w:r>
      <w:r>
        <w:rPr>
          <w:rFonts w:ascii="Times New Roman"/>
          <w:b w:val="false"/>
          <w:i w:val="false"/>
          <w:color w:val="000000"/>
          <w:sz w:val="28"/>
        </w:rPr>
        <w:t>
      99. «Су көздеріне, шаруашылық-ауыз су мақсаты үшін су жинау орындарына, шаруашылық-ауыз сумен жабдықтауға, суды мәдени-тұрмыстық пайдалану орындарына және су объектілерінің қауіпсіздігіне қойылатын санитариялық-эпидемиологиялық талаптар» санитариялық қағидаларын бекіту туралы» Қазақстан Республикасы Үкіметінің 2012 жылғы 18 қаңтардағы № 104 қаулысына толықтырулар енгізу туралы» Қазақстан Республикасы Үкіметінің 2013 жылғы 29 наурыздағы № 307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23, 377-құжат).</w:t>
      </w:r>
      <w:r>
        <w:br/>
      </w:r>
      <w:r>
        <w:rPr>
          <w:rFonts w:ascii="Times New Roman"/>
          <w:b w:val="false"/>
          <w:i w:val="false"/>
          <w:color w:val="000000"/>
          <w:sz w:val="28"/>
        </w:rPr>
        <w:t>
</w:t>
      </w:r>
      <w:r>
        <w:rPr>
          <w:rFonts w:ascii="Times New Roman"/>
          <w:b w:val="false"/>
          <w:i w:val="false"/>
          <w:color w:val="000000"/>
          <w:sz w:val="28"/>
        </w:rPr>
        <w:t>
      100. «Дезинфекция, дезинсекция мен дератизацияны ұйымдастыруға және жүргізуге қойылатын санитариялық-эпидемиологиялық талаптар» санитариялық қағидаларын бекіту туралы» Қазақстан Республикасы Үкіметінің 2013 жылғы 16 сәуірдегі № 364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25, 407-құжат).</w:t>
      </w:r>
      <w:r>
        <w:br/>
      </w:r>
      <w:r>
        <w:rPr>
          <w:rFonts w:ascii="Times New Roman"/>
          <w:b w:val="false"/>
          <w:i w:val="false"/>
          <w:color w:val="000000"/>
          <w:sz w:val="28"/>
        </w:rPr>
        <w:t>
</w:t>
      </w:r>
      <w:r>
        <w:rPr>
          <w:rFonts w:ascii="Times New Roman"/>
          <w:b w:val="false"/>
          <w:i w:val="false"/>
          <w:color w:val="000000"/>
          <w:sz w:val="28"/>
        </w:rPr>
        <w:t>
      101. «Табиғи монополия субъектісінің инвестициялық бағдарламасын (жобасын) бекіту және оны түзету қағидаларын бекіту туралы» Қазақстан Республикасы Үкіметінің 2013 жылғы 24 сәуірдегі № 394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28, 427-құжат).</w:t>
      </w:r>
      <w:r>
        <w:br/>
      </w:r>
      <w:r>
        <w:rPr>
          <w:rFonts w:ascii="Times New Roman"/>
          <w:b w:val="false"/>
          <w:i w:val="false"/>
          <w:color w:val="000000"/>
          <w:sz w:val="28"/>
        </w:rPr>
        <w:t>
</w:t>
      </w:r>
      <w:r>
        <w:rPr>
          <w:rFonts w:ascii="Times New Roman"/>
          <w:b w:val="false"/>
          <w:i w:val="false"/>
          <w:color w:val="000000"/>
          <w:sz w:val="28"/>
        </w:rPr>
        <w:t>
      102. «Инфекциялық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қағидаларын бекіту туралы» Қазақстан Республикасы Үкіметінің 2012 жылғы 12 қаңтардағы № 33 қаулысына өзгерістер мен толықтырулар енгізу туралы» Қазақстан Республикасы Үкіметінің 2013 жылғы 19 маусымдағы № 627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38, 562-құжат).</w:t>
      </w:r>
      <w:r>
        <w:br/>
      </w:r>
      <w:r>
        <w:rPr>
          <w:rFonts w:ascii="Times New Roman"/>
          <w:b w:val="false"/>
          <w:i w:val="false"/>
          <w:color w:val="000000"/>
          <w:sz w:val="28"/>
        </w:rPr>
        <w:t>
</w:t>
      </w:r>
      <w:r>
        <w:rPr>
          <w:rFonts w:ascii="Times New Roman"/>
          <w:b w:val="false"/>
          <w:i w:val="false"/>
          <w:color w:val="000000"/>
          <w:sz w:val="28"/>
        </w:rPr>
        <w:t>
      103. «Қуаттылығы аз табиғи монополиялар субъектілерінің қызметін оңайлатылған мемлекеттік реттеу ережесін бекіту туралы» Қазақстан Республикасы Үкіметінің 2007 жылғы 30 қарашадағы № 1157 қаулысына өзгеріс пен толықтыру енгізу туралы» Қазақстан Республикасы Үкіметінің 2013 жылғы 5 шілдедегі № 689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40, 591-құжат).</w:t>
      </w:r>
      <w:r>
        <w:br/>
      </w:r>
      <w:r>
        <w:rPr>
          <w:rFonts w:ascii="Times New Roman"/>
          <w:b w:val="false"/>
          <w:i w:val="false"/>
          <w:color w:val="000000"/>
          <w:sz w:val="28"/>
        </w:rPr>
        <w:t>
</w:t>
      </w:r>
      <w:r>
        <w:rPr>
          <w:rFonts w:ascii="Times New Roman"/>
          <w:b w:val="false"/>
          <w:i w:val="false"/>
          <w:color w:val="000000"/>
          <w:sz w:val="28"/>
        </w:rPr>
        <w:t>
      104. «Реттелетін нарықтардағы бағаны белгілеу ережесін бекіту туралы» Қазақстан Республикасы Үкіметінің 2009 жылғы 3 наурыздағы № 238 қаулысына өзгерістер мен толықтыру енгізу туралы» Қазақстан Республикасы Үкіметінің 2013 жылғы 5 шілдедегі № 692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40, 593-құжат).</w:t>
      </w:r>
      <w:r>
        <w:br/>
      </w:r>
      <w:r>
        <w:rPr>
          <w:rFonts w:ascii="Times New Roman"/>
          <w:b w:val="false"/>
          <w:i w:val="false"/>
          <w:color w:val="000000"/>
          <w:sz w:val="28"/>
        </w:rPr>
        <w:t>
</w:t>
      </w:r>
      <w:r>
        <w:rPr>
          <w:rFonts w:ascii="Times New Roman"/>
          <w:b w:val="false"/>
          <w:i w:val="false"/>
          <w:color w:val="000000"/>
          <w:sz w:val="28"/>
        </w:rPr>
        <w:t>
      105. «Қазақстан Республикасы Үкіметінің кейбір шешімдеріне өзгерістер енгізу туралы» Қазақстан Республикасы Үкіметінің 2013 жылғы 23 шілдедегі № 735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54-тармақтары</w:t>
      </w:r>
      <w:r>
        <w:rPr>
          <w:rFonts w:ascii="Times New Roman"/>
          <w:b w:val="false"/>
          <w:i w:val="false"/>
          <w:color w:val="000000"/>
          <w:sz w:val="28"/>
        </w:rPr>
        <w:t xml:space="preserve"> (Қазақстан Республикасының ПҮАЖ-ы, 2013 ж., № 42, 623-құжат).</w:t>
      </w:r>
      <w:r>
        <w:br/>
      </w:r>
      <w:r>
        <w:rPr>
          <w:rFonts w:ascii="Times New Roman"/>
          <w:b w:val="false"/>
          <w:i w:val="false"/>
          <w:color w:val="000000"/>
          <w:sz w:val="28"/>
        </w:rPr>
        <w:t>
</w:t>
      </w:r>
      <w:r>
        <w:rPr>
          <w:rFonts w:ascii="Times New Roman"/>
          <w:b w:val="false"/>
          <w:i w:val="false"/>
          <w:color w:val="000000"/>
          <w:sz w:val="28"/>
        </w:rPr>
        <w:t xml:space="preserve">
      106. «Табиғи монополиялар субъектiлерiнiң реттелiп көрсетiлетiн қызметтерiнiң (тауарларының, жұмыстарының) тiзбесiн бекiту туралы» Қазақстан Республикасы Үкіметінің 2006 жылғы 14 наурыздағы № 155 қаулысына өзгеріс енгізу туралы» Қазақстан Республикасы Үкіметінің </w:t>
      </w:r>
      <w:r>
        <w:br/>
      </w:r>
      <w:r>
        <w:rPr>
          <w:rFonts w:ascii="Times New Roman"/>
          <w:b w:val="false"/>
          <w:i w:val="false"/>
          <w:color w:val="000000"/>
          <w:sz w:val="28"/>
        </w:rPr>
        <w:t>
2013 жылғы 5 тамыздағы № 780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ПҮАЖ-ы, 2013 ж., № 43, 643-құжат).</w:t>
      </w:r>
      <w:r>
        <w:br/>
      </w:r>
      <w:r>
        <w:rPr>
          <w:rFonts w:ascii="Times New Roman"/>
          <w:b w:val="false"/>
          <w:i w:val="false"/>
          <w:color w:val="000000"/>
          <w:sz w:val="28"/>
        </w:rPr>
        <w:t>
</w:t>
      </w:r>
      <w:r>
        <w:rPr>
          <w:rFonts w:ascii="Times New Roman"/>
          <w:b w:val="false"/>
          <w:i w:val="false"/>
          <w:color w:val="000000"/>
          <w:sz w:val="28"/>
        </w:rPr>
        <w:t>
      107. «Табиғи монополиялар субъектiлерiнiң реттелiп көрсетiлетiн қызметтерiнiң (тауарларының, жұмыстарының) тiзбесiн бекiту туралы» Қазақстан Республикасы Үкіметінің 2006 жылғы 14 наурыздағы № 155 қаулысына өзгеріс енгізу туралы» Қазақстан Республикасы Үкіметінің  2013 жылғы 11 қарашадағы № 1201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63, 872-құжат).</w:t>
      </w:r>
      <w:r>
        <w:br/>
      </w:r>
      <w:r>
        <w:rPr>
          <w:rFonts w:ascii="Times New Roman"/>
          <w:b w:val="false"/>
          <w:i w:val="false"/>
          <w:color w:val="000000"/>
          <w:sz w:val="28"/>
        </w:rPr>
        <w:t>
</w:t>
      </w:r>
      <w:r>
        <w:rPr>
          <w:rFonts w:ascii="Times New Roman"/>
          <w:b w:val="false"/>
          <w:i w:val="false"/>
          <w:color w:val="000000"/>
          <w:sz w:val="28"/>
        </w:rPr>
        <w:t>
      108. «Қазақстан Республикасының тұрғын үй қорын мемлекеттік есепке алу ережесін бекіту туралы» Қазақстан Республикасы Үкіметінің 2009 жылғы 31 желтоқсандағы № 2336 қаулысына өзгеріс енгізу туралы» Қазақстан Республикасы Үкіметінің 2013 жылғы 20 желтоқсандағы № 1364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72, 952-құжат).</w:t>
      </w:r>
      <w:r>
        <w:br/>
      </w:r>
      <w:r>
        <w:rPr>
          <w:rFonts w:ascii="Times New Roman"/>
          <w:b w:val="false"/>
          <w:i w:val="false"/>
          <w:color w:val="000000"/>
          <w:sz w:val="28"/>
        </w:rPr>
        <w:t>
</w:t>
      </w:r>
      <w:r>
        <w:rPr>
          <w:rFonts w:ascii="Times New Roman"/>
          <w:b w:val="false"/>
          <w:i w:val="false"/>
          <w:color w:val="000000"/>
          <w:sz w:val="28"/>
        </w:rPr>
        <w:t>
      109. «Балалар мен жасөспірімдерді тәрбиелеу мен білім беру объектілеріне қойылатын санитариялық-эпидемиологиялық талаптар» санитариялық қағидаларын бекіту туралы» Қазақстан Республикасы Үкіметінің 2011 жылғы 30 желтоқсандағы № 1684 қаулысына өзгеріс пен толықтыру енгізу туралы» Қазақстан Республикасы Үкіметінің 2013 жылғы 20 желтоқсандағы № 1367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72, 955-құжат).</w:t>
      </w:r>
      <w:r>
        <w:br/>
      </w:r>
      <w:r>
        <w:rPr>
          <w:rFonts w:ascii="Times New Roman"/>
          <w:b w:val="false"/>
          <w:i w:val="false"/>
          <w:color w:val="000000"/>
          <w:sz w:val="28"/>
        </w:rPr>
        <w:t>
</w:t>
      </w:r>
      <w:r>
        <w:rPr>
          <w:rFonts w:ascii="Times New Roman"/>
          <w:b w:val="false"/>
          <w:i w:val="false"/>
          <w:color w:val="000000"/>
          <w:sz w:val="28"/>
        </w:rPr>
        <w:t>
      110. «Қазақстан Республикасы Үкіметінің кейбір шешімдеріне өзгерістер мен толықтырулар енгізу туралы» Қазақстан Республикасы Үкіметінің 2013 жылғы 31 желтоқсандағы № 1571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2013 ж., № 86, 1078-құжат).</w:t>
      </w:r>
      <w:r>
        <w:br/>
      </w:r>
      <w:r>
        <w:rPr>
          <w:rFonts w:ascii="Times New Roman"/>
          <w:b w:val="false"/>
          <w:i w:val="false"/>
          <w:color w:val="000000"/>
          <w:sz w:val="28"/>
        </w:rPr>
        <w:t>
</w:t>
      </w:r>
      <w:r>
        <w:rPr>
          <w:rFonts w:ascii="Times New Roman"/>
          <w:b w:val="false"/>
          <w:i w:val="false"/>
          <w:color w:val="000000"/>
          <w:sz w:val="28"/>
        </w:rPr>
        <w:t>
      111. «Қазақстан Республикасы Үкіметінің «Ішкі нарықта тауарлық және сұйытылған мұнай газын көтерме саудада өткізудің шекті бағаларын айқындау қағидаларын бекіту туралы» 2012 жылғы 29 маусымдағы № 884 және «Реттелетін нарықтардағы бағаны белгілеу ережесін бекіту туралы» 2009 жылғы 3 наурыздағы № 238 қаулыларына өзгерістер мен толықтырулар енгізу туралы» Қазақстан Республикасы Үкіметінің 2014 жылғы 11 ақпандағы № 77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5, 52-құжат).</w:t>
      </w:r>
      <w:r>
        <w:br/>
      </w:r>
      <w:r>
        <w:rPr>
          <w:rFonts w:ascii="Times New Roman"/>
          <w:b w:val="false"/>
          <w:i w:val="false"/>
          <w:color w:val="000000"/>
          <w:sz w:val="28"/>
        </w:rPr>
        <w:t>
</w:t>
      </w:r>
      <w:r>
        <w:rPr>
          <w:rFonts w:ascii="Times New Roman"/>
          <w:b w:val="false"/>
          <w:i w:val="false"/>
          <w:color w:val="000000"/>
          <w:sz w:val="28"/>
        </w:rPr>
        <w:t>
      112.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мемлекеттік көрсетілетін қызмет стандартын бекіту туралы» Қазақстан Республикасы Үкіметінің 2014 жылғы 12 ақпандағы № 80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5, 54-құжат).</w:t>
      </w:r>
      <w:r>
        <w:br/>
      </w:r>
      <w:r>
        <w:rPr>
          <w:rFonts w:ascii="Times New Roman"/>
          <w:b w:val="false"/>
          <w:i w:val="false"/>
          <w:color w:val="000000"/>
          <w:sz w:val="28"/>
        </w:rPr>
        <w:t>
</w:t>
      </w:r>
      <w:r>
        <w:rPr>
          <w:rFonts w:ascii="Times New Roman"/>
          <w:b w:val="false"/>
          <w:i w:val="false"/>
          <w:color w:val="000000"/>
          <w:sz w:val="28"/>
        </w:rPr>
        <w:t>
      113. «Өз қызметін концессия шарттары бойынша жүзеге асыратын табиғи монополия субъектілерінің реттеліп көрсетілетін қызметтеріне (тауарларына, жұмыстарына) тарифтерді (бағаларды, алымдар мөлшерлемелерін) қалыптастыру және бекіту қағидаларын бекіту туралы» Қазақстан Республикасы Үкіметінің 2014 жылғы 4 мамырдағы № 435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32, 287-құжат).</w:t>
      </w:r>
      <w:r>
        <w:br/>
      </w:r>
      <w:r>
        <w:rPr>
          <w:rFonts w:ascii="Times New Roman"/>
          <w:b w:val="false"/>
          <w:i w:val="false"/>
          <w:color w:val="000000"/>
          <w:sz w:val="28"/>
        </w:rPr>
        <w:t>
</w:t>
      </w:r>
      <w:r>
        <w:rPr>
          <w:rFonts w:ascii="Times New Roman"/>
          <w:b w:val="false"/>
          <w:i w:val="false"/>
          <w:color w:val="000000"/>
          <w:sz w:val="28"/>
        </w:rPr>
        <w:t>
      114. «Денсаулық сақтау объектілеріне қойылатын санитариялық-эпидемиологиялық талаптар» санитариялық қағидаларын бекіту туралы» Қазақстан Республикасы Үкіметінің 2012 жылғы 17 қаңтардағы № 87 қаулысына өзгерістер мен толықтырулар енгізу туралы» Қазақстан Республикасы Үкіметінің 2014 жылғы 4 мамырдағы № 450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33, 298-құжат).</w:t>
      </w:r>
      <w:r>
        <w:br/>
      </w:r>
      <w:r>
        <w:rPr>
          <w:rFonts w:ascii="Times New Roman"/>
          <w:b w:val="false"/>
          <w:i w:val="false"/>
          <w:color w:val="000000"/>
          <w:sz w:val="28"/>
        </w:rPr>
        <w:t>
</w:t>
      </w:r>
      <w:r>
        <w:rPr>
          <w:rFonts w:ascii="Times New Roman"/>
          <w:b w:val="false"/>
          <w:i w:val="false"/>
          <w:color w:val="000000"/>
          <w:sz w:val="28"/>
        </w:rPr>
        <w:t>
      115. «Халықтың санитариялық-эпидемиологиялық салауаттылығы саласындағы мемлекеттік көрсетілетін қызметтер стандарттарын бекіту туралы» Қазақстан Республикасы Үкіметінің 2014 жылғы 22 мамырдағы № 533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34, 334-құжат).</w:t>
      </w:r>
      <w:r>
        <w:br/>
      </w:r>
      <w:r>
        <w:rPr>
          <w:rFonts w:ascii="Times New Roman"/>
          <w:b w:val="false"/>
          <w:i w:val="false"/>
          <w:color w:val="000000"/>
          <w:sz w:val="28"/>
        </w:rPr>
        <w:t>
</w:t>
      </w:r>
      <w:r>
        <w:rPr>
          <w:rFonts w:ascii="Times New Roman"/>
          <w:b w:val="false"/>
          <w:i w:val="false"/>
          <w:color w:val="000000"/>
          <w:sz w:val="28"/>
        </w:rPr>
        <w:t>
      116. «Қазақстан Республикасы Үкіметінің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2009 жылғы 18 ақпандағы № 183 және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көрсетілетін қызмет стандартын бекіту туралы» 2014 жылғы 12 ақпандағы № 80 қаулыларына өзгерістер енгізу туралы» Қазақстан Республикасы Үкіметінің 2014 жылғы 28 шілдедегі № 837 қаулысының 1-тармағының </w:t>
      </w:r>
      <w:r>
        <w:rPr>
          <w:rFonts w:ascii="Times New Roman"/>
          <w:b w:val="false"/>
          <w:i w:val="false"/>
          <w:color w:val="000000"/>
          <w:sz w:val="28"/>
        </w:rPr>
        <w:t>2) тармақшасы</w:t>
      </w:r>
      <w:r>
        <w:rPr>
          <w:rFonts w:ascii="Times New Roman"/>
          <w:b w:val="false"/>
          <w:i w:val="false"/>
          <w:color w:val="000000"/>
          <w:sz w:val="28"/>
        </w:rPr>
        <w:t xml:space="preserve"> (Қазақстан Республикасының ПҮАЖ-ы, 2014 ж., № 48, 481-құжат).</w:t>
      </w:r>
      <w:r>
        <w:br/>
      </w:r>
      <w:r>
        <w:rPr>
          <w:rFonts w:ascii="Times New Roman"/>
          <w:b w:val="false"/>
          <w:i w:val="false"/>
          <w:color w:val="000000"/>
          <w:sz w:val="28"/>
        </w:rPr>
        <w:t>
</w:t>
      </w:r>
      <w:r>
        <w:rPr>
          <w:rFonts w:ascii="Times New Roman"/>
          <w:b w:val="false"/>
          <w:i w:val="false"/>
          <w:color w:val="000000"/>
          <w:sz w:val="28"/>
        </w:rPr>
        <w:t>
      117. «Міндетті медициналық тексеріп-қарау өткізілетін зиянды өндірістік факторлардың, кәсіптердің тізбесін, Міндетті медициналық тексеріп-қарауды өткізу қағидаларын бекіту туралы» Қазақстан Республикасы Үкіметінің 2012 жылғы 25 қаңтардағы № 166 қаулысына өзгеріс пен толықтырулар енгізу туралы» Қазақстан Республикасы Үкіметінің 2014 жылғы 31 шілдедегі № 867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48 499-құжат).</w:t>
      </w:r>
      <w:r>
        <w:br/>
      </w:r>
      <w:r>
        <w:rPr>
          <w:rFonts w:ascii="Times New Roman"/>
          <w:b w:val="false"/>
          <w:i w:val="false"/>
          <w:color w:val="000000"/>
          <w:sz w:val="28"/>
        </w:rPr>
        <w:t>
</w:t>
      </w:r>
      <w:r>
        <w:rPr>
          <w:rFonts w:ascii="Times New Roman"/>
          <w:b w:val="false"/>
          <w:i w:val="false"/>
          <w:color w:val="000000"/>
          <w:sz w:val="28"/>
        </w:rPr>
        <w:t>
      118. «Табиғи монополиялар субъектiлерiнiң реттелiп көрсетiлетiн қызметтерiнiң (тауарларының, жұмыстарының) тiзбесiн бекiту туралы» Қазақстан Республикасы Үкіметінің 2006 жылғы 14 наурыздағы № 155 қаулысына өзгеріс пен толықтыру енгізу туралы» Қазақстан Республикасы Үкіметінің 2014 жылғы 5 тамыздағы № 869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49-50 504-құжат).</w:t>
      </w:r>
      <w:r>
        <w:br/>
      </w:r>
      <w:r>
        <w:rPr>
          <w:rFonts w:ascii="Times New Roman"/>
          <w:b w:val="false"/>
          <w:i w:val="false"/>
          <w:color w:val="000000"/>
          <w:sz w:val="28"/>
        </w:rPr>
        <w:t>
</w:t>
      </w:r>
      <w:r>
        <w:rPr>
          <w:rFonts w:ascii="Times New Roman"/>
          <w:b w:val="false"/>
          <w:i w:val="false"/>
          <w:color w:val="000000"/>
          <w:sz w:val="28"/>
        </w:rPr>
        <w:t>
      119. «Жергілікті атқарушы органдар борышының 2015 жылға арналған лимиттері туралы» Қазақстан Республикасы Үкіметінің 2014 жылғы 3 қыркүйектегі № 968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55-56, 539-құжат).</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