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785ca4" w14:textId="6785ca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"Ақтоғай кен байыту комбинатын салу", "Бозшакөл кен байыту комбинатын салу" басым жобалары бойынша шетелдік жұмыс күшін тартуға квоталар белгілеу және "Басым жобалар бойынша шетелдік жұмыс күшін тартуға 2012 жылға арналған квоталарды белгілеу және басым жобалар бойынша шетелдiк жұмыс күшiн тартуға рұқсат берудiң шарттарын бекіту және "Қазақстан Республикасына шетелдiк жұмыс күшiн тартуға арналған квотаны белгiлеу қағидаларын және Шетелдiк қызметкерге жұмысқа орналасуға және жұмыс берушiлерге шетелдiк жұмыс күшiн тартуға рұқсат берудiң қағидалары мен шарттарын бекiту және "Халықты жұмыспен қамту туралы" Қазақстан Республикасының 2001 жылғы 23 қаңтардағы Заңын iске асыру жөнiндегi шаралар туралы" Қазақстан Республикасы Үкiметiнiң 2001 жылғы 19 маусымдағы № 836 қаулысына өзгерiс енгiзу туралы" Қазақстан Республикасы Үкiметiнiң 2012 жылғы 13 қаңтардағы № 45 қаулысына өзгеріс енгізу туралы" Қазақстан Республикасы Үкiметiнiң 2012 жылғы 21 маусымдағы № 817 қаулысына өзгерiстер енгiзу туралы" Қазақстан Республикасы Үкiметiнiң 2014 жылғы 25 қарашадағы № 1230 қаулысына өзгерістер мен толықтыру енгізу туралы</w:t>
      </w:r>
    </w:p>
    <w:p>
      <w:pPr>
        <w:spacing w:after="0"/>
        <w:ind w:left="0"/>
        <w:jc w:val="both"/>
      </w:pPr>
      <w:r>
        <w:rPr>
          <w:rFonts w:ascii="Times New Roman"/>
          <w:b w:val="false"/>
          <w:i w:val="false"/>
          <w:color w:val="000000"/>
          <w:sz w:val="28"/>
        </w:rPr>
        <w:t>Қазақстан Республикасы Үкiметiнiң 2015 жылғы 10 қыркүйектегі № 764 қаулысы</w:t>
      </w:r>
    </w:p>
    <w:p>
      <w:pPr>
        <w:spacing w:after="0"/>
        <w:ind w:left="0"/>
        <w:jc w:val="both"/>
      </w:pPr>
      <w:bookmarkStart w:name="z1" w:id="0"/>
      <w:r>
        <w:rPr>
          <w:rFonts w:ascii="Times New Roman"/>
          <w:b w:val="false"/>
          <w:i w:val="false"/>
          <w:color w:val="000000"/>
          <w:sz w:val="28"/>
        </w:rPr>
        <w:t xml:space="preserve">
      Қазақстан Республикасының Үкiметi </w:t>
      </w:r>
      <w:r>
        <w:rPr>
          <w:rFonts w:ascii="Times New Roman"/>
          <w:b/>
          <w:i w:val="false"/>
          <w:color w:val="000000"/>
          <w:sz w:val="28"/>
        </w:rPr>
        <w:t>ҚАУЛЫ ЕТЕДI:</w:t>
      </w:r>
      <w:r>
        <w:br/>
      </w:r>
      <w:r>
        <w:rPr>
          <w:rFonts w:ascii="Times New Roman"/>
          <w:b w:val="false"/>
          <w:i w:val="false"/>
          <w:color w:val="000000"/>
          <w:sz w:val="28"/>
        </w:rPr>
        <w:t>
</w:t>
      </w:r>
      <w:r>
        <w:rPr>
          <w:rFonts w:ascii="Times New Roman"/>
          <w:b w:val="false"/>
          <w:i w:val="false"/>
          <w:color w:val="000000"/>
          <w:sz w:val="28"/>
        </w:rPr>
        <w:t>
      1. «Ақтоғай кен байыту комбинатын салу», «Бозшакөл кен байыту комбинатын салу» басым жобалары бойынша шетелдік жұмыс күшін тартуға 2015 жылға арналған квоталар белгілеу және «Басым жобалар бойынша шетелдік жұмыс күшін тартуға 2012 жылға арналған квоталарды белгілеу және басым жобалар бойынша шетелдiк жұмыс күшiн тартуға рұқсат берудiң шарттарын бекіту және «Қазақстан Республикасына шетелдiк жұмыс күшiн тартуға арналған квотаны белгiлеу қағидаларын және Шетелдiк қызметкерге жұмысқа орналасуға және жұмыс берушiлерге шетелдiк жұмыс күшiн тартуға рұқсат берудiң қағидалары мен шарттарын бекiту және «Халықты жұмыспен қамту туралы» Қазақстан Республикасының 2001 жылғы 23 қаңтардағы Заңын iске асыру жөнiндегi шаралар туралы» Қазақстан Республикасы Үкiметiнiң 2001 жылғы 19 маусымдағы № 836 қаулысына өзгерiс енгiзу туралы» Қазақстан Республикасы Үкiметiнiң 2012 жылғы 13 қаңтардағы № 45 қаулысына өзгеріс енгізу туралы» Қазақстан Республикасы Үкiметiнiң 2012 жылғы 21 маусымдағы № 817 қаулысына өзгерiстер енгiзу туралы» Қазақстан Республикасы Үкiметiнiң 2014 жылғы 25 қарашадағы № 1230 </w:t>
      </w:r>
      <w:r>
        <w:rPr>
          <w:rFonts w:ascii="Times New Roman"/>
          <w:b w:val="false"/>
          <w:i w:val="false"/>
          <w:color w:val="000000"/>
          <w:sz w:val="28"/>
        </w:rPr>
        <w:t>қаулысына</w:t>
      </w:r>
      <w:r>
        <w:rPr>
          <w:rFonts w:ascii="Times New Roman"/>
          <w:b w:val="false"/>
          <w:i w:val="false"/>
          <w:color w:val="000000"/>
          <w:sz w:val="28"/>
        </w:rPr>
        <w:t xml:space="preserve"> (Қазақстан Республикасының ПҮАЖ-ы, 2014 ж., № 71, 652-құжат) мынадай өзгерістер мен толықтыру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тақырып</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«Ақтоғай кен байыту комбинатын салу», «Бозшакөл кен байыту комбинатын салу» басым жобалары бойынша шетелдік жұмыс күшін тартуға квоталар белгілеу, «Ақтоғай кен байыту комбинатын салу», «Бозшакөл кен байыту комбинатын салу» басым жобалары бойынша шетелдiк жұмыс күшiн тартуға рұқсат беру шарттарын бекіту туралы»;</w:t>
      </w:r>
      <w:r>
        <w:br/>
      </w:r>
      <w:r>
        <w:rPr>
          <w:rFonts w:ascii="Times New Roman"/>
          <w:b w:val="false"/>
          <w:i w:val="false"/>
          <w:color w:val="000000"/>
          <w:sz w:val="28"/>
        </w:rPr>
        <w:t>
</w:t>
      </w:r>
      <w:r>
        <w:rPr>
          <w:rFonts w:ascii="Times New Roman"/>
          <w:b w:val="false"/>
          <w:i w:val="false"/>
          <w:color w:val="000000"/>
          <w:sz w:val="28"/>
        </w:rPr>
        <w:t>
      мынадай мазмұндағы 1-1-тармақпен толықтырылсын:</w:t>
      </w:r>
      <w:r>
        <w:br/>
      </w:r>
      <w:r>
        <w:rPr>
          <w:rFonts w:ascii="Times New Roman"/>
          <w:b w:val="false"/>
          <w:i w:val="false"/>
          <w:color w:val="000000"/>
          <w:sz w:val="28"/>
        </w:rPr>
        <w:t>
</w:t>
      </w:r>
      <w:r>
        <w:rPr>
          <w:rFonts w:ascii="Times New Roman"/>
          <w:b w:val="false"/>
          <w:i w:val="false"/>
          <w:color w:val="000000"/>
          <w:sz w:val="28"/>
        </w:rPr>
        <w:t>
      «1-1. Қоса беріліп отырған:</w:t>
      </w:r>
      <w:r>
        <w:br/>
      </w:r>
      <w:r>
        <w:rPr>
          <w:rFonts w:ascii="Times New Roman"/>
          <w:b w:val="false"/>
          <w:i w:val="false"/>
          <w:color w:val="000000"/>
          <w:sz w:val="28"/>
        </w:rPr>
        <w:t>
</w:t>
      </w:r>
      <w:r>
        <w:rPr>
          <w:rFonts w:ascii="Times New Roman"/>
          <w:b w:val="false"/>
          <w:i w:val="false"/>
          <w:color w:val="000000"/>
          <w:sz w:val="28"/>
        </w:rPr>
        <w:t>
      1) осы қаулыға </w:t>
      </w:r>
      <w:r>
        <w:rPr>
          <w:rFonts w:ascii="Times New Roman"/>
          <w:b w:val="false"/>
          <w:i w:val="false"/>
          <w:color w:val="000000"/>
          <w:sz w:val="28"/>
        </w:rPr>
        <w:t>1-қосымшаға</w:t>
      </w:r>
      <w:r>
        <w:rPr>
          <w:rFonts w:ascii="Times New Roman"/>
          <w:b w:val="false"/>
          <w:i w:val="false"/>
          <w:color w:val="000000"/>
          <w:sz w:val="28"/>
        </w:rPr>
        <w:t xml:space="preserve"> сәйкес «Ақтоғай кен байыту комбинатын салу» басым жобасын (өтініш беруші – «KAZ Minerals Aktogay (КАЗ Минералз Ақтоғай)» жауапкершілігі шектеулі серіктестігі) іске асыру үшін шетелдік жұмыс күшін тартуға рұқсат беру шарттары;</w:t>
      </w:r>
      <w:r>
        <w:br/>
      </w:r>
      <w:r>
        <w:rPr>
          <w:rFonts w:ascii="Times New Roman"/>
          <w:b w:val="false"/>
          <w:i w:val="false"/>
          <w:color w:val="000000"/>
          <w:sz w:val="28"/>
        </w:rPr>
        <w:t>
</w:t>
      </w:r>
      <w:r>
        <w:rPr>
          <w:rFonts w:ascii="Times New Roman"/>
          <w:b w:val="false"/>
          <w:i w:val="false"/>
          <w:color w:val="000000"/>
          <w:sz w:val="28"/>
        </w:rPr>
        <w:t>
      2) осы қаулыға </w:t>
      </w:r>
      <w:r>
        <w:rPr>
          <w:rFonts w:ascii="Times New Roman"/>
          <w:b w:val="false"/>
          <w:i w:val="false"/>
          <w:color w:val="000000"/>
          <w:sz w:val="28"/>
        </w:rPr>
        <w:t>2-қосымшаға</w:t>
      </w:r>
      <w:r>
        <w:rPr>
          <w:rFonts w:ascii="Times New Roman"/>
          <w:b w:val="false"/>
          <w:i w:val="false"/>
          <w:color w:val="000000"/>
          <w:sz w:val="28"/>
        </w:rPr>
        <w:t xml:space="preserve"> сәйкес «Бозшакөл кен байыту комбинатын салу» басым жобасын (өтініш беруші – «KAZ Minerals Bozshakol (КАЗ Минералз Бозшакөл)» жауапкершілігі шектеулі серіктестігі) іске асыру үшін шетелдік жұмыс күшін тартуға рұқсат беру шарттары бекітілсін.»;</w:t>
      </w:r>
      <w:r>
        <w:br/>
      </w:r>
      <w:r>
        <w:rPr>
          <w:rFonts w:ascii="Times New Roman"/>
          <w:b w:val="false"/>
          <w:i w:val="false"/>
          <w:color w:val="000000"/>
          <w:sz w:val="28"/>
        </w:rPr>
        <w:t>
</w:t>
      </w:r>
      <w:r>
        <w:rPr>
          <w:rFonts w:ascii="Times New Roman"/>
          <w:b w:val="false"/>
          <w:i w:val="false"/>
          <w:color w:val="000000"/>
          <w:sz w:val="28"/>
        </w:rPr>
        <w:t>
      көрсетілген қаулыға </w:t>
      </w:r>
      <w:r>
        <w:rPr>
          <w:rFonts w:ascii="Times New Roman"/>
          <w:b w:val="false"/>
          <w:i w:val="false"/>
          <w:color w:val="000000"/>
          <w:sz w:val="28"/>
        </w:rPr>
        <w:t>қосымша</w:t>
      </w:r>
      <w:r>
        <w:rPr>
          <w:rFonts w:ascii="Times New Roman"/>
          <w:b w:val="false"/>
          <w:i w:val="false"/>
          <w:color w:val="000000"/>
          <w:sz w:val="28"/>
        </w:rPr>
        <w:t xml:space="preserve"> осы қаулыға </w:t>
      </w:r>
      <w:r>
        <w:rPr>
          <w:rFonts w:ascii="Times New Roman"/>
          <w:b w:val="false"/>
          <w:i w:val="false"/>
          <w:color w:val="000000"/>
          <w:sz w:val="28"/>
        </w:rPr>
        <w:t>3-қосымшаға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2. Осы қаулы алғашқы ресми жарияланған күнінен бастап қолданысқа енгізіледі.</w:t>
      </w:r>
    </w:p>
    <w:bookmarkEnd w:id="0"/>
    <w:p>
      <w:pPr>
        <w:spacing w:after="0"/>
        <w:ind w:left="0"/>
        <w:jc w:val="both"/>
      </w:pPr>
      <w:r>
        <w:rPr>
          <w:rFonts w:ascii="Times New Roman"/>
          <w:b w:val="false"/>
          <w:i w:val="false"/>
          <w:color w:val="000000"/>
          <w:sz w:val="28"/>
        </w:rPr>
        <w:t>      </w:t>
      </w:r>
      <w:r>
        <w:rPr>
          <w:rFonts w:ascii="Times New Roman"/>
          <w:b w:val="false"/>
          <w:i/>
          <w:color w:val="000000"/>
          <w:sz w:val="28"/>
        </w:rPr>
        <w:t>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К.Мәсімов</w:t>
      </w:r>
    </w:p>
    <w:bookmarkStart w:name="z11"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2015 жылғы 10 қыркүйектегі </w:t>
      </w:r>
      <w:r>
        <w:br/>
      </w:r>
      <w:r>
        <w:rPr>
          <w:rFonts w:ascii="Times New Roman"/>
          <w:b w:val="false"/>
          <w:i w:val="false"/>
          <w:color w:val="000000"/>
          <w:sz w:val="28"/>
        </w:rPr>
        <w:t xml:space="preserve">
№ 764 қаулысына       </w:t>
      </w:r>
      <w:r>
        <w:br/>
      </w:r>
      <w:r>
        <w:rPr>
          <w:rFonts w:ascii="Times New Roman"/>
          <w:b w:val="false"/>
          <w:i w:val="false"/>
          <w:color w:val="000000"/>
          <w:sz w:val="28"/>
        </w:rPr>
        <w:t xml:space="preserve">
1-қосымша         </w:t>
      </w:r>
    </w:p>
    <w:bookmarkEnd w:id="1"/>
    <w:bookmarkStart w:name="z12" w:id="2"/>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2014 жылғы 25 қарашадағы </w:t>
      </w:r>
      <w:r>
        <w:br/>
      </w:r>
      <w:r>
        <w:rPr>
          <w:rFonts w:ascii="Times New Roman"/>
          <w:b w:val="false"/>
          <w:i w:val="false"/>
          <w:color w:val="000000"/>
          <w:sz w:val="28"/>
        </w:rPr>
        <w:t xml:space="preserve">
№ 1230 қаулысымен     </w:t>
      </w:r>
      <w:r>
        <w:br/>
      </w:r>
      <w:r>
        <w:rPr>
          <w:rFonts w:ascii="Times New Roman"/>
          <w:b w:val="false"/>
          <w:i w:val="false"/>
          <w:color w:val="000000"/>
          <w:sz w:val="28"/>
        </w:rPr>
        <w:t xml:space="preserve">
бекітілген       </w:t>
      </w:r>
    </w:p>
    <w:bookmarkEnd w:id="2"/>
    <w:bookmarkStart w:name="z13" w:id="3"/>
    <w:p>
      <w:pPr>
        <w:spacing w:after="0"/>
        <w:ind w:left="0"/>
        <w:jc w:val="left"/>
      </w:pPr>
      <w:r>
        <w:rPr>
          <w:rFonts w:ascii="Times New Roman"/>
          <w:b/>
          <w:i w:val="false"/>
          <w:color w:val="000000"/>
        </w:rPr>
        <w:t xml:space="preserve"> 
«Ақтоғай кен байыту комбинатын салу» басым жобасын</w:t>
      </w:r>
      <w:r>
        <w:br/>
      </w:r>
      <w:r>
        <w:rPr>
          <w:rFonts w:ascii="Times New Roman"/>
          <w:b/>
          <w:i w:val="false"/>
          <w:color w:val="000000"/>
        </w:rPr>
        <w:t>
(өтініш беруші – «KAZ Minerals Aktogay (КАЗ Минералз Ақтоғай)» жауапкершілігі шектеулі серіктестігі) іске асыру үшін шетелдік жұмыс күшін тартуға рұқсат беру шарттары</w:t>
      </w:r>
    </w:p>
    <w:bookmarkEnd w:id="3"/>
    <w:bookmarkStart w:name="z14" w:id="4"/>
    <w:p>
      <w:pPr>
        <w:spacing w:after="0"/>
        <w:ind w:left="0"/>
        <w:jc w:val="both"/>
      </w:pPr>
      <w:r>
        <w:rPr>
          <w:rFonts w:ascii="Times New Roman"/>
          <w:b w:val="false"/>
          <w:i w:val="false"/>
          <w:color w:val="000000"/>
          <w:sz w:val="28"/>
        </w:rPr>
        <w:t>
      1. Аумағында басым жоба іске асырылатын әкімшілік-аумақтық бірліктің уәкiлеттi органына жұмыс берушi не ол уәкiлеттiк берген тұлға ұсынатын шетелдiк жұмыс күшiн тартуға арналған өтінішке қоса берілетін құжаттар мыналарды қамтуы тиіс:</w:t>
      </w:r>
      <w:r>
        <w:br/>
      </w:r>
      <w:r>
        <w:rPr>
          <w:rFonts w:ascii="Times New Roman"/>
          <w:b w:val="false"/>
          <w:i w:val="false"/>
          <w:color w:val="000000"/>
          <w:sz w:val="28"/>
        </w:rPr>
        <w:t>
</w:t>
      </w:r>
      <w:r>
        <w:rPr>
          <w:rFonts w:ascii="Times New Roman"/>
          <w:b w:val="false"/>
          <w:i w:val="false"/>
          <w:color w:val="000000"/>
          <w:sz w:val="28"/>
        </w:rPr>
        <w:t>
      1) тегi, аты, әкесiнiң аты (оның iшiнде латын әрiптерiмен), туған күнi, азаматтығы, паспортының (жеке басын куәландыратын құжаттың) нөмiрi, берiлген күнi және оны берген орган, тұрақты тұратын елi, шыққан елi, бiлiмi, еңбек жөніндегі уәкілетті мемлекеттік орган бекiтетiн Қазақстан Республикасында қолданылатын басшылар, мамандар және басқа да қызметшiлер лауазымдарының бiлiктiлiк анықтамалығына, ұйымдардың басшылары, мамандары мен басқа да қызметшiлерi лауазымдарының үлгiлiк бiлiктiлiк сипаттамаларына, жұмысшылардың жұмыстары мен кәсiптерiнiң бiрыңғай тарифтiк-бiлiктiлiк анықтамалығына, жұмысшылар кәсiптерiнiң тарифтiк-бiлiктiлiк сипаттамаларына және 01-99 «Кәсiптер сыныптауышы» Қазақстан Республикасының мемлекеттiк сыныптауышына сәйкес мамандығының, бiлiктiлiгiнiң (лауазымының) атаулары көрсетiле отырып, тартылатын шетелдiк қызметкерлер туралы мәлiметтер;</w:t>
      </w:r>
      <w:r>
        <w:br/>
      </w:r>
      <w:r>
        <w:rPr>
          <w:rFonts w:ascii="Times New Roman"/>
          <w:b w:val="false"/>
          <w:i w:val="false"/>
          <w:color w:val="000000"/>
          <w:sz w:val="28"/>
        </w:rPr>
        <w:t>
</w:t>
      </w:r>
      <w:r>
        <w:rPr>
          <w:rFonts w:ascii="Times New Roman"/>
          <w:b w:val="false"/>
          <w:i w:val="false"/>
          <w:color w:val="000000"/>
          <w:sz w:val="28"/>
        </w:rPr>
        <w:t>
      2) Қазақстан Республикасының күшiне енген халықаралық шарттарында көзделген жағдайларды қоспағанда, Қазақстан Республикасының заңнамасында белгiленген тәртiппен заңдастырылған бiлiмi туралы құжаттардың нотариат растаған аудармалары (егер құжат мемлекеттiк немесе орыс тiлiнде толтырылған болса, көшiрмелерi);</w:t>
      </w:r>
      <w:r>
        <w:br/>
      </w:r>
      <w:r>
        <w:rPr>
          <w:rFonts w:ascii="Times New Roman"/>
          <w:b w:val="false"/>
          <w:i w:val="false"/>
          <w:color w:val="000000"/>
          <w:sz w:val="28"/>
        </w:rPr>
        <w:t>
</w:t>
      </w:r>
      <w:r>
        <w:rPr>
          <w:rFonts w:ascii="Times New Roman"/>
          <w:b w:val="false"/>
          <w:i w:val="false"/>
          <w:color w:val="000000"/>
          <w:sz w:val="28"/>
        </w:rPr>
        <w:t>
      3) бұрын iстеген жұмыс берушiсiнiң ресми бланкiсiндегі қызметкердiң еңбек қызметi туралы жазбаша растауы немесе Қазақстан Республикасында танылатын өзге де растаушы құжаттар қоса берiлгені қызметкердiң еңбек қызметi туралы ақпарат (тиiстi кәсiп бойынша жұмыс өтілі жөнiнде бiлiктiлiк талаптары болған кезде);</w:t>
      </w:r>
      <w:r>
        <w:br/>
      </w:r>
      <w:r>
        <w:rPr>
          <w:rFonts w:ascii="Times New Roman"/>
          <w:b w:val="false"/>
          <w:i w:val="false"/>
          <w:color w:val="000000"/>
          <w:sz w:val="28"/>
        </w:rPr>
        <w:t>
</w:t>
      </w:r>
      <w:r>
        <w:rPr>
          <w:rFonts w:ascii="Times New Roman"/>
          <w:b w:val="false"/>
          <w:i w:val="false"/>
          <w:color w:val="000000"/>
          <w:sz w:val="28"/>
        </w:rPr>
        <w:t>
      4) басым жобаны іске асыруға қатысқанын куәландыратын шарттан нотариат растаған үзiндi не салыстырып тексеру үшін түпнұсқаны ұсынумен көшірмесі (мердiгер және қосалқы мердiгер ұйымдар үшін).</w:t>
      </w:r>
      <w:r>
        <w:br/>
      </w:r>
      <w:r>
        <w:rPr>
          <w:rFonts w:ascii="Times New Roman"/>
          <w:b w:val="false"/>
          <w:i w:val="false"/>
          <w:color w:val="000000"/>
          <w:sz w:val="28"/>
        </w:rPr>
        <w:t>
</w:t>
      </w:r>
      <w:r>
        <w:rPr>
          <w:rFonts w:ascii="Times New Roman"/>
          <w:b w:val="false"/>
          <w:i w:val="false"/>
          <w:color w:val="000000"/>
          <w:sz w:val="28"/>
        </w:rPr>
        <w:t>
      2. Шетелдік қызметкерлердің келуі «Халықтың көші-қоны туралы» 2011 жылғы 22 шілдедегі Қазақстан Республикасы Заңының </w:t>
      </w:r>
      <w:r>
        <w:rPr>
          <w:rFonts w:ascii="Times New Roman"/>
          <w:b w:val="false"/>
          <w:i w:val="false"/>
          <w:color w:val="000000"/>
          <w:sz w:val="28"/>
        </w:rPr>
        <w:t>35-бабында</w:t>
      </w:r>
      <w:r>
        <w:rPr>
          <w:rFonts w:ascii="Times New Roman"/>
          <w:b w:val="false"/>
          <w:i w:val="false"/>
          <w:color w:val="000000"/>
          <w:sz w:val="28"/>
        </w:rPr>
        <w:t xml:space="preserve"> көзделген шарттар сақталған кезде жүзеге асырылады.</w:t>
      </w:r>
      <w:r>
        <w:br/>
      </w:r>
      <w:r>
        <w:rPr>
          <w:rFonts w:ascii="Times New Roman"/>
          <w:b w:val="false"/>
          <w:i w:val="false"/>
          <w:color w:val="000000"/>
          <w:sz w:val="28"/>
        </w:rPr>
        <w:t>
</w:t>
      </w:r>
      <w:r>
        <w:rPr>
          <w:rFonts w:ascii="Times New Roman"/>
          <w:b w:val="false"/>
          <w:i w:val="false"/>
          <w:color w:val="000000"/>
          <w:sz w:val="28"/>
        </w:rPr>
        <w:t>
      3. Өздеріне үшінші және төртінші санаттар бойынша рұқсаттар алынған шетелдік қызметкерлерді басқа әкiмшiлiк-аумақтық бiрлiктердің аумағында орналасқан кәсіпорындарға, ұйымдарға іссапарға жіберуге болмайды.</w:t>
      </w:r>
      <w:r>
        <w:br/>
      </w:r>
      <w:r>
        <w:rPr>
          <w:rFonts w:ascii="Times New Roman"/>
          <w:b w:val="false"/>
          <w:i w:val="false"/>
          <w:color w:val="000000"/>
          <w:sz w:val="28"/>
        </w:rPr>
        <w:t>
</w:t>
      </w:r>
      <w:r>
        <w:rPr>
          <w:rFonts w:ascii="Times New Roman"/>
          <w:b w:val="false"/>
          <w:i w:val="false"/>
          <w:color w:val="000000"/>
          <w:sz w:val="28"/>
        </w:rPr>
        <w:t>
      4. Шетелдік жұмыс күшін тартудың осы шарттармен реттелмеген өзге де талаптары «Қазақстан Республикасына шетелдік жұмыс күшін тартуға арналған квотаны белгілеу қағидаларын және Шетелдік қызметкерге жұмысқа орналасуға және жұмыс берушілерге шетелдік жұмыс күшін тартуға рұқсат берудің қағидалары мен шарттарын бекіту және «Халықты жұмыспен қамту туралы» Қазақстан Республикасының 2001 жылғы 23 қаңтардағы Заңын іске асыру жөніндегі шаралар туралы» Қазақстан Республикасы Үкіметінің 2001 жылғы 19 маусымдағы № 836 қаулысына өзгеріс енгізу туралы» Қазақстан Республикасы Үкіметінің 2012 жылғы 13 қаңтардағы № 45 </w:t>
      </w:r>
      <w:r>
        <w:rPr>
          <w:rFonts w:ascii="Times New Roman"/>
          <w:b w:val="false"/>
          <w:i w:val="false"/>
          <w:color w:val="000000"/>
          <w:sz w:val="28"/>
        </w:rPr>
        <w:t>қаулысымен</w:t>
      </w:r>
      <w:r>
        <w:rPr>
          <w:rFonts w:ascii="Times New Roman"/>
          <w:b w:val="false"/>
          <w:i w:val="false"/>
          <w:color w:val="000000"/>
          <w:sz w:val="28"/>
        </w:rPr>
        <w:t xml:space="preserve"> бекітілген Шетелдік қызметкерге жұмысқа орналасуға және жұмыс берушілерге шетелдік жұмыс күшін тартуға рұқсат беру қағидаларында және шарттарында регламенттеледі.</w:t>
      </w:r>
    </w:p>
    <w:bookmarkEnd w:id="4"/>
    <w:bookmarkStart w:name="z22" w:id="5"/>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2015 жылғы 10 қыркүйектегі </w:t>
      </w:r>
      <w:r>
        <w:br/>
      </w:r>
      <w:r>
        <w:rPr>
          <w:rFonts w:ascii="Times New Roman"/>
          <w:b w:val="false"/>
          <w:i w:val="false"/>
          <w:color w:val="000000"/>
          <w:sz w:val="28"/>
        </w:rPr>
        <w:t xml:space="preserve">
№ 764 қаулысына       </w:t>
      </w:r>
      <w:r>
        <w:br/>
      </w:r>
      <w:r>
        <w:rPr>
          <w:rFonts w:ascii="Times New Roman"/>
          <w:b w:val="false"/>
          <w:i w:val="false"/>
          <w:color w:val="000000"/>
          <w:sz w:val="28"/>
        </w:rPr>
        <w:t xml:space="preserve">
2-қосымша          </w:t>
      </w:r>
    </w:p>
    <w:bookmarkEnd w:id="5"/>
    <w:bookmarkStart w:name="z23" w:id="6"/>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2014 жылғы 25 қарашадағы </w:t>
      </w:r>
      <w:r>
        <w:br/>
      </w:r>
      <w:r>
        <w:rPr>
          <w:rFonts w:ascii="Times New Roman"/>
          <w:b w:val="false"/>
          <w:i w:val="false"/>
          <w:color w:val="000000"/>
          <w:sz w:val="28"/>
        </w:rPr>
        <w:t xml:space="preserve">
№ 1230 қаулысымен     </w:t>
      </w:r>
      <w:r>
        <w:br/>
      </w:r>
      <w:r>
        <w:rPr>
          <w:rFonts w:ascii="Times New Roman"/>
          <w:b w:val="false"/>
          <w:i w:val="false"/>
          <w:color w:val="000000"/>
          <w:sz w:val="28"/>
        </w:rPr>
        <w:t xml:space="preserve">
бекітілген       </w:t>
      </w:r>
    </w:p>
    <w:bookmarkEnd w:id="6"/>
    <w:bookmarkStart w:name="z24" w:id="7"/>
    <w:p>
      <w:pPr>
        <w:spacing w:after="0"/>
        <w:ind w:left="0"/>
        <w:jc w:val="left"/>
      </w:pPr>
      <w:r>
        <w:rPr>
          <w:rFonts w:ascii="Times New Roman"/>
          <w:b/>
          <w:i w:val="false"/>
          <w:color w:val="000000"/>
        </w:rPr>
        <w:t xml:space="preserve"> 
«Бозшакөл кен байыту комбинатын салу» басым жобасын</w:t>
      </w:r>
      <w:r>
        <w:br/>
      </w:r>
      <w:r>
        <w:rPr>
          <w:rFonts w:ascii="Times New Roman"/>
          <w:b/>
          <w:i w:val="false"/>
          <w:color w:val="000000"/>
        </w:rPr>
        <w:t>
(өтініш беруші – «KAZ Minerals Bozshakol (КАЗ Минералз Бозшакөл)» жауапкершілігі шектеулі серіктестігі) іске асыру үшін шетелдік жұмыс күшін тартуға рұқсат беру шарттары</w:t>
      </w:r>
    </w:p>
    <w:bookmarkEnd w:id="7"/>
    <w:bookmarkStart w:name="z25" w:id="8"/>
    <w:p>
      <w:pPr>
        <w:spacing w:after="0"/>
        <w:ind w:left="0"/>
        <w:jc w:val="both"/>
      </w:pPr>
      <w:r>
        <w:rPr>
          <w:rFonts w:ascii="Times New Roman"/>
          <w:b w:val="false"/>
          <w:i w:val="false"/>
          <w:color w:val="000000"/>
          <w:sz w:val="28"/>
        </w:rPr>
        <w:t>
      1. Аумағында басым жоба іске асырылатын әкімшілік-аумақтық бірліктің уәкiлеттi органына жұмыс берушi не ол уәкiлеттiк берген тұлға ұсынатын шетелдiк жұмыс күшiн тартуға арналған өтінішке қоса берілетін құжаттар мыналарды қамтуы тиіс:</w:t>
      </w:r>
      <w:r>
        <w:br/>
      </w:r>
      <w:r>
        <w:rPr>
          <w:rFonts w:ascii="Times New Roman"/>
          <w:b w:val="false"/>
          <w:i w:val="false"/>
          <w:color w:val="000000"/>
          <w:sz w:val="28"/>
        </w:rPr>
        <w:t>
</w:t>
      </w:r>
      <w:r>
        <w:rPr>
          <w:rFonts w:ascii="Times New Roman"/>
          <w:b w:val="false"/>
          <w:i w:val="false"/>
          <w:color w:val="000000"/>
          <w:sz w:val="28"/>
        </w:rPr>
        <w:t>
      1) тегi, аты, әкесiнiң аты (оның iшiнде латын әрiптерiмен), туған күнi, азаматтығы, паспортының (жеке басын куәландыратын құжаттың) нөмiрi, берiлген күнi және оны берген орган, тұрақты тұратын елi, шыққан елi, бiлiмi, еңбек жөніндегі уәкілетті мемлекеттік орган бекiтетiн Қазақстан Республикасында қолданылатын басшылар, мамандар және басқа да қызметшiлер лауазымдарының бiлiктiлiк анықтамалығына, ұйымдардың басшылары, мамандары мен басқа да қызметшiлерi лауазымдарының үлгiлiк бiлiктiлiк сипаттамаларына, жұмысшылардың жұмыстары мен кәсiптерiнiң бiрыңғай тарифтiк-бiлiктiлiк анықтамалығына, жұмысшылар кәсiптерiнiң тарифтiк-бiлiктiлiк сипаттамаларына және 01-99 «Кәсiптер сыныптауышы» Қазақстан Республикасының мемлекеттiк сыныптауышына сәйкес мамандығының, бiлiктiлiгiнiң (лауазымының) атаулары көрсетiле отырып, тартылатын шетелдiк қызметкерлер туралы мәлiметтер;</w:t>
      </w:r>
      <w:r>
        <w:br/>
      </w:r>
      <w:r>
        <w:rPr>
          <w:rFonts w:ascii="Times New Roman"/>
          <w:b w:val="false"/>
          <w:i w:val="false"/>
          <w:color w:val="000000"/>
          <w:sz w:val="28"/>
        </w:rPr>
        <w:t>
</w:t>
      </w:r>
      <w:r>
        <w:rPr>
          <w:rFonts w:ascii="Times New Roman"/>
          <w:b w:val="false"/>
          <w:i w:val="false"/>
          <w:color w:val="000000"/>
          <w:sz w:val="28"/>
        </w:rPr>
        <w:t>
      2) Қазақстан Республикасының күшiне енген халықаралық шарттарында көзделген жағдайларды қоспағанда, Қазақстан Республикасының заңнамасында белгiленген тәртiппен заңдастырылған бiлiмi туралы құжаттардың нотариат растаған аудармалары (егер құжат мемлекеттiк немесе орыс тiлiнде толтырылған болса, көшiрмелерi);</w:t>
      </w:r>
      <w:r>
        <w:br/>
      </w:r>
      <w:r>
        <w:rPr>
          <w:rFonts w:ascii="Times New Roman"/>
          <w:b w:val="false"/>
          <w:i w:val="false"/>
          <w:color w:val="000000"/>
          <w:sz w:val="28"/>
        </w:rPr>
        <w:t>
</w:t>
      </w:r>
      <w:r>
        <w:rPr>
          <w:rFonts w:ascii="Times New Roman"/>
          <w:b w:val="false"/>
          <w:i w:val="false"/>
          <w:color w:val="000000"/>
          <w:sz w:val="28"/>
        </w:rPr>
        <w:t>
      3) бұрын iстеген жұмыс берушiсiнiң ресми бланкiсiндегі қызметкердiң еңбек қызметi туралы жазбаша растауы немесе Қазақстан Республикасында танылатын өзге де растаушы құжаттар қоса берiлгені қызметкердiң еңбек қызметi туралы ақпарат (тиiстi кәсiп бойынша жұмыс өтілі жөнiнде бiлiктiлiк талаптары болған кезде);</w:t>
      </w:r>
      <w:r>
        <w:br/>
      </w:r>
      <w:r>
        <w:rPr>
          <w:rFonts w:ascii="Times New Roman"/>
          <w:b w:val="false"/>
          <w:i w:val="false"/>
          <w:color w:val="000000"/>
          <w:sz w:val="28"/>
        </w:rPr>
        <w:t>
</w:t>
      </w:r>
      <w:r>
        <w:rPr>
          <w:rFonts w:ascii="Times New Roman"/>
          <w:b w:val="false"/>
          <w:i w:val="false"/>
          <w:color w:val="000000"/>
          <w:sz w:val="28"/>
        </w:rPr>
        <w:t>
      4) басым жобаны іске асыруға қатысқанын куәландыратын шарттан нотариат растаған үзiндi не салыстырып тексеру үшін түпнұсқаны ұсынумен көшірмесі (мердiгер және қосалқы мердiгер ұйымдар үшін).</w:t>
      </w:r>
      <w:r>
        <w:br/>
      </w:r>
      <w:r>
        <w:rPr>
          <w:rFonts w:ascii="Times New Roman"/>
          <w:b w:val="false"/>
          <w:i w:val="false"/>
          <w:color w:val="000000"/>
          <w:sz w:val="28"/>
        </w:rPr>
        <w:t>
</w:t>
      </w:r>
      <w:r>
        <w:rPr>
          <w:rFonts w:ascii="Times New Roman"/>
          <w:b w:val="false"/>
          <w:i w:val="false"/>
          <w:color w:val="000000"/>
          <w:sz w:val="28"/>
        </w:rPr>
        <w:t>
      2. Шетелдік қызметкерлердің келуі «Халықтың көші-қоны туралы» 2011 жылғы 22 шілдедегі Қазақстан Республикасы Заңының 35-бабында көзделген шарттар сақталған кезде жүзеге асырылады.</w:t>
      </w:r>
      <w:r>
        <w:br/>
      </w:r>
      <w:r>
        <w:rPr>
          <w:rFonts w:ascii="Times New Roman"/>
          <w:b w:val="false"/>
          <w:i w:val="false"/>
          <w:color w:val="000000"/>
          <w:sz w:val="28"/>
        </w:rPr>
        <w:t>
</w:t>
      </w:r>
      <w:r>
        <w:rPr>
          <w:rFonts w:ascii="Times New Roman"/>
          <w:b w:val="false"/>
          <w:i w:val="false"/>
          <w:color w:val="000000"/>
          <w:sz w:val="28"/>
        </w:rPr>
        <w:t>
      3. Өздеріне үшінші және төртінші санаттар бойынша рұқсаттар алынған шетелдік қызметкерлерді басқа әкiмшiлiк-аумақтық бiрлiктердің аумағында орналасқан кәсіпорындарға, ұйымдарға іссапарға жіберуге болмайды.</w:t>
      </w:r>
      <w:r>
        <w:br/>
      </w:r>
      <w:r>
        <w:rPr>
          <w:rFonts w:ascii="Times New Roman"/>
          <w:b w:val="false"/>
          <w:i w:val="false"/>
          <w:color w:val="000000"/>
          <w:sz w:val="28"/>
        </w:rPr>
        <w:t>
</w:t>
      </w:r>
      <w:r>
        <w:rPr>
          <w:rFonts w:ascii="Times New Roman"/>
          <w:b w:val="false"/>
          <w:i w:val="false"/>
          <w:color w:val="000000"/>
          <w:sz w:val="28"/>
        </w:rPr>
        <w:t>
      4. Шетелдік жұмыс күшін тартудың осы шарттармен реттелмеген өзге де талаптары «Қазақстан Республикасына шетелдік жұмыс күшін тартуға арналған квотаны белгілеу қағидаларын және Шетелдік қызметкерге жұмысқа орналасуға және жұмыс берушілерге шетелдік жұмыс күшін тартуға рұқсат берудің қағидалары мен шарттарын бекіту және «Халықты жұмыспен қамту туралы» Қазақстан Республикасының 2001 жылғы 23 қаңтардағы Заңын іске асыру жөніндегі шаралар туралы» Қазақстан Республикасы Үкіметінің 2001 жылғы 19 маусымдағы № 836 қаулысына өзгеріс енгізу туралы» Қазақстан Республикасы Үкіметінің 2012 жылғы 13 қаңтардағы № 45 </w:t>
      </w:r>
      <w:r>
        <w:rPr>
          <w:rFonts w:ascii="Times New Roman"/>
          <w:b w:val="false"/>
          <w:i w:val="false"/>
          <w:color w:val="000000"/>
          <w:sz w:val="28"/>
        </w:rPr>
        <w:t>қаулысымен</w:t>
      </w:r>
      <w:r>
        <w:rPr>
          <w:rFonts w:ascii="Times New Roman"/>
          <w:b w:val="false"/>
          <w:i w:val="false"/>
          <w:color w:val="000000"/>
          <w:sz w:val="28"/>
        </w:rPr>
        <w:t xml:space="preserve"> бекітілген Шетелдік қызметкерге жұмысқа орналасуға және жұмыс берушілерге шетелдік жұмыс күшін тартуға рұқсат беру қағидаларында және шарттарында регламенттеледі.</w:t>
      </w:r>
    </w:p>
    <w:bookmarkEnd w:id="8"/>
    <w:bookmarkStart w:name="z33" w:id="9"/>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2015 жылғы 10 қыркүйектегі </w:t>
      </w:r>
      <w:r>
        <w:br/>
      </w:r>
      <w:r>
        <w:rPr>
          <w:rFonts w:ascii="Times New Roman"/>
          <w:b w:val="false"/>
          <w:i w:val="false"/>
          <w:color w:val="000000"/>
          <w:sz w:val="28"/>
        </w:rPr>
        <w:t xml:space="preserve">
№ 764 қаулысына       </w:t>
      </w:r>
      <w:r>
        <w:br/>
      </w:r>
      <w:r>
        <w:rPr>
          <w:rFonts w:ascii="Times New Roman"/>
          <w:b w:val="false"/>
          <w:i w:val="false"/>
          <w:color w:val="000000"/>
          <w:sz w:val="28"/>
        </w:rPr>
        <w:t xml:space="preserve">
3-қосымша          </w:t>
      </w:r>
    </w:p>
    <w:bookmarkEnd w:id="9"/>
    <w:bookmarkStart w:name="z34" w:id="10"/>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2014 жылғы 25 қарашадағы </w:t>
      </w:r>
      <w:r>
        <w:br/>
      </w:r>
      <w:r>
        <w:rPr>
          <w:rFonts w:ascii="Times New Roman"/>
          <w:b w:val="false"/>
          <w:i w:val="false"/>
          <w:color w:val="000000"/>
          <w:sz w:val="28"/>
        </w:rPr>
        <w:t xml:space="preserve">
№ 1230 қаулысына     </w:t>
      </w:r>
      <w:r>
        <w:br/>
      </w:r>
      <w:r>
        <w:rPr>
          <w:rFonts w:ascii="Times New Roman"/>
          <w:b w:val="false"/>
          <w:i w:val="false"/>
          <w:color w:val="000000"/>
          <w:sz w:val="28"/>
        </w:rPr>
        <w:t xml:space="preserve">
      қосымша         </w:t>
      </w:r>
    </w:p>
    <w:bookmarkEnd w:id="10"/>
    <w:bookmarkStart w:name="z35" w:id="11"/>
    <w:p>
      <w:pPr>
        <w:spacing w:after="0"/>
        <w:ind w:left="0"/>
        <w:jc w:val="left"/>
      </w:pPr>
      <w:r>
        <w:rPr>
          <w:rFonts w:ascii="Times New Roman"/>
          <w:b/>
          <w:i w:val="false"/>
          <w:color w:val="000000"/>
        </w:rPr>
        <w:t xml:space="preserve"> 
«Ақтоғай кен байыту комбинатын салу», «Бозшакөл кен байыту комбинатын салу» басым жобалары бойынша шетелдік жұмыс күшін тартуға квоталар</w:t>
      </w:r>
    </w:p>
    <w:bookmarkEnd w:id="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5"/>
        <w:gridCol w:w="1992"/>
        <w:gridCol w:w="3082"/>
        <w:gridCol w:w="2858"/>
        <w:gridCol w:w="2262"/>
        <w:gridCol w:w="1266"/>
        <w:gridCol w:w="1515"/>
      </w:tblGrid>
      <w:tr>
        <w:trPr>
          <w:trHeight w:val="30" w:hRule="atLeast"/>
        </w:trPr>
        <w:tc>
          <w:tcPr>
            <w:tcW w:w="6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Р/с № </w:t>
            </w:r>
          </w:p>
        </w:tc>
        <w:tc>
          <w:tcPr>
            <w:tcW w:w="19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Жобаның атауы</w:t>
            </w:r>
          </w:p>
        </w:tc>
        <w:tc>
          <w:tcPr>
            <w:tcW w:w="30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 беруші</w:t>
            </w:r>
          </w:p>
        </w:tc>
        <w:tc>
          <w:tcPr>
            <w:tcW w:w="28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орны</w:t>
            </w:r>
          </w:p>
        </w:tc>
        <w:tc>
          <w:tcPr>
            <w:tcW w:w="22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мерзімі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Квота (адам)</w:t>
            </w:r>
          </w:p>
        </w:tc>
      </w:tr>
      <w:tr>
        <w:trPr>
          <w:trHeight w:val="6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705" w:hRule="atLeast"/>
        </w:trPr>
        <w:tc>
          <w:tcPr>
            <w:tcW w:w="6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кен байыту комбинатын салу</w:t>
            </w:r>
          </w:p>
        </w:tc>
        <w:tc>
          <w:tcPr>
            <w:tcW w:w="30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«KAZ Minerals Aktogay (КАЗ Минералз Ақтоғай)» жауапкершілігі шектеулі серіктестігі</w:t>
            </w:r>
          </w:p>
        </w:tc>
        <w:tc>
          <w:tcPr>
            <w:tcW w:w="28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Аягөз ауданы</w:t>
            </w:r>
          </w:p>
        </w:tc>
        <w:tc>
          <w:tcPr>
            <w:tcW w:w="22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 2017 жылдар</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2700</w:t>
            </w:r>
          </w:p>
        </w:tc>
      </w:tr>
      <w:tr>
        <w:trPr>
          <w:trHeight w:val="70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2700</w:t>
            </w:r>
          </w:p>
        </w:tc>
      </w:tr>
      <w:tr>
        <w:trPr>
          <w:trHeight w:val="70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2700</w:t>
            </w:r>
          </w:p>
        </w:tc>
      </w:tr>
      <w:tr>
        <w:trPr>
          <w:trHeight w:val="690" w:hRule="atLeast"/>
        </w:trPr>
        <w:tc>
          <w:tcPr>
            <w:tcW w:w="6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Бозшакөл кен байыту комбинатын салу</w:t>
            </w:r>
          </w:p>
        </w:tc>
        <w:tc>
          <w:tcPr>
            <w:tcW w:w="30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«KAZ Minerals Bozshakol (КАЗ Минералз Бозшакөл)» жауапкершілігі шектеулі серіктестігі</w:t>
            </w:r>
          </w:p>
        </w:tc>
        <w:tc>
          <w:tcPr>
            <w:tcW w:w="28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Екібастұз ауданы</w:t>
            </w:r>
          </w:p>
        </w:tc>
        <w:tc>
          <w:tcPr>
            <w:tcW w:w="22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 2016 жылдар</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2320</w:t>
            </w:r>
          </w:p>
        </w:tc>
      </w:tr>
      <w:tr>
        <w:trPr>
          <w:trHeight w:val="70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2320</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