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503e" w14:textId="53a5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15 қазандағы № 829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15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829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«Экономиканың түрлі саласындағы (аясындағы) концессияның үлгі шартын бекіту туралы» Қазақстан Республикасы Үкіметінің 2006 жылғы 29 желтоқсандағы № 1326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2006 жылғы 29 желтоқсандағы № 1326 қаулысына өзгерістер мен толықтырулар енгізу туралы» Қазақстан Республикасы Үкіметінің 2008 жылғы 25 қыркүйектегі № 886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өрт қауіпсіздігі саласындағы кейбір шешімдеріне өзгерістер мен толықтырулар енгізу туралы» Қазақстан Республикасы Үкіметінің 2008 жылғы 18 қарашадағы № 1068 қаулысымен бекітілген Қазақстан Республикасы Үкіметінің өрт қауіпсіздігі саласындағы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43, 492-құжат).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кейбір шешімдеріне өзгерістер мен толықтырулар енгізу туралы» Қазақстан Республикасы Үкіметінің 2009 жылғы 3 наурыздағы № 237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13, 92-құжат).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Республикасының кедендік баж ставкалары туралы» Қазақстан Республикасы Үкіметінің 2010 жылғы 7 маусымдағы № 520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36, 304-құжат).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белгілеудің кейбір мәселелері туралы» Қазақстан Республикасы Үкіметінің 2011 жылғы 17 маусымдағы № 665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41, 538-құжат).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«Экономиканың түрлі саласындағы (аясындағы) концессия үлгі шарттарын бекіту туралы» Қазақстан Республикасы Үкіметінің 2006 жылғы 29 желтоқсандағы № 1326 қаулысына өзгерістер мен толықтырулар енгізу туралы» Қазақстан Республикасы Үкіметінің 2011 жылғы 17 қарашадағы № 1349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3, 53-құжат).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«Өнеркәсіп объектілеріне қойылатын санитариялық қағидаларды бекіту туралы» Қазақстан Республикасы Үкіметінің 2012 жылғы 25 қаңтардағы № 167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30, 398-құжат).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«Санаториялық және сауықтыру объектілеріне қойылатын санитариялық-эпидемиологиялық талаптар» санитариялық қағидаларын бекіту туралы» Қазақстан Республикасы Үкіметінің 2012 жылғы 31 қаңтардағы № 178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«Қазақстан Республикасы Үкiметiнiң кейбір шешімдеріне және Қазақстан Республикасы Премьер-Министрiнiң өкiмiне өзгерістер енгiзу туралы» Қазақстан Республикасы Үкіметінің 2012 жылғы 26 наурыздағы № 353 қаулысымен бекітілген Қазақстан Республикасы Үкіметінің кейбір шешімдеріне және Қазақстан Республикасы Премьер-Министрінің өкіміне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14-тармағы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белгiлеудiң кейбір мәселелері туралы» Қазақстан Республикасы Үкіметінің 2011 жылғы 17 маусымдағы № 665 қаулысына өзгерістер енгізу туралы» Қазақстан Республикасы Үкіметінің 2012 жылғы 1 маусымдағы № 726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55, № 742-құжат).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«Қазақстан Республикасының кедендік баж ставкалары туралы» Қазақстан Республикасы Үкіметінің 2010 жылғы 7 маусымдағы № 520 қаулысына өзгерістер енгізу туралы» Қазақстан Республикасы Үкіметінің 2012 жылғы 15 қазандағы № 1312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74, 1087-құжат).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«Қазақстан Республикасы Үкіметінің кейбір шешімдеріне және Қазақстан Республикасы Премьер-Министрiнiң өкiмiне өзгерістер енгiзу туралы» Қазақстан Республикасы Үкіметінің 2012 жылғы 13 қарашадағы № 1445 қаулысымен бекітілген Қазақстан Республикасы Үкіметінің кейбір шешімдеріне және Қазақстан Республикасы Премьер-Министрiнiң өкiмiне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79, 1166-құжат).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«Қазақстан Республикасы Үкіметінің кейбір шешімдеріне және Қазақстан Республикасы Премьер-Министрінің өкіміне өзгерістер енгізу туралы» Қазақстан Республикасы Үкіметінің 2013 жылғы 17 маусымдағы № 607 қаулысымен бекітілген Қазақстан Республикасы Үкіметінің кейбір шешімдеріне және Қазақстан Республикасы Премьер-Министрінің өкіміне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38, 552-құжат).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«Қазақстан Республикасы Үкiметiнiң кейбір шешiмдерiне өзгерістер енгiзу туралы» Қазақстан Республикасы Үкiметiнiң 2013 жылғы 23 шілдедегі № 735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42, 623-құжат).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«Нарық субъектілерін Үстем немесе монополиялық жағдайға ие нарық субъектілерінің мемлекеттік тізіліміне енгізу және одан алып тастау қағидаларын бекіту туралы» Қазақстан Республикасы Үкіметінің 2013 жылғы 24 шілдедегі № 739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42, 627-құжат).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«Қазақстан Республикасының кедендік баж ставкалары туралы» Қазақстан Республикасы Үкіметінің 2010 жылғы 7 маусымдағы № 520 қаулысына өзгерістер енгізу туралы» Қазақстан Республикасы Үкіметінің 2013 жылғы 5 тамыздағы № 788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44, 651-құжат).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«Қазақстан Республикасы Үкіметінің кейбір шешімдеріне өзгерістер мен толықтырулар енгізу туралы» Қазақстан Республикасы Үкіметінің 2013 жылғы 4 желтоқсандағы № 1305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69, 920-құжат).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«Ресми статистикалық ақпаратты тарату кестесінде көзделмеген статистикалық ақпаратты ұсыну» мемлекеттік көрсетілетін қызметтің стандартын бекіту туралы» Қазақстан Республикасы Үкіметінің 2013 жылғы 31 желтоқсандағы № 1484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77, 1013-құжат).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«Әлеуметтік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белгiлеудiң кейбір мәселелері туралы» Қазақстан Республикасы Үкіметінің 2011 жылғы 17 маусымдағы № 665 қаулысына өзгерістер енгізу туралы» Қазақстан Республикасы Үкіметінің 2013 жылғы 31 желтоқсандағы № 1506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78, 1024-құжат).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«Қазақстан Республикасының кедендік баж ставкалары туралы» Қазақстан Республикасы Үкіметінің 2010 жылғы 7 маусымдағы № 520 қаулысына өзгерістер мен толықтырулар енгізу туралы» Қазақстан Республикасы Үкіметінің 2013 жылғы 31 желтоқсандағы № 1598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90, 1100-құжат).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«Экономикалық шоғырлануға келісім беру туралы қолдаухаттарды қарау» мемлекеттік көрсетілетін қызмет стандартын бекіту туралы» Қазақстан Республикасы Үкіметінің 2014 жылғы 23 қаңтардағы № 25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3, 21-құжат).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«Қазақстан Республикасының кедендік баж ставкалары туралы» Қазақстан Республикасы Үкіметінің 2010 жылғы 7 маусымдағы № 520 қаулысына өзгеріс енгізу туралы» Қазақстан Республикасы Үкіметінің 2014 жылғы 11 наурыздағы № 211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18-19, 143-құжат).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«Әлеуметтік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белгілеудің кейбір мәселелері туралы» Қазақстан Республикасы Үкіметінің 2011 жылғы 17 маусымдағы № 665 қаулысына өзгерістер енгізу туралы» Қазақстан Республикасы Үкіметінің 2014 жылғы 2 сәуірдегі № 311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25, 203-құжат).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«Қазақстан Республикасы Үкіметінің кейбір шешімдеріне және Қазақстан Республикасы Премьер-Министрінің өкімдеріне өзгерістер мен толықтырулар енгізу және Қазақстан Республикасы Үкіметінің кейбір шешімдерінің күші жойылды деп тану туралы» Қазақстан Республикасы Үкіметінің 2014 жылғы 9 сәуірдегі № 329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52-тармағы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26, 212-құжат).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«Әлеуметтік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белгiлеудiң кейбір мәселелері туралы» Қазақстан Республикасы Үкіметінің 2011 жылғы 17 маусымдағы № 665 қаулысына толықтыру енгізу туралы» Қазақстан Республикасы Үкіметінің 2014 жылғы 4 шілдедегі № 765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45, 443-құжат).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«Қазақстан Республикасының кедендік баж ставкалары туралы» Қазақстан Республикасы Үкіметінің 2010 жылғы 7 маусымдағы № 520 қаулысына өзгерістер мен толықтыру енгізу туралы» Қазақстан Республикасы Үкіметінің 2014 жылғы 28 шілдедегі № 833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48, 479-құжат).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«Қазақстан Республикасы Үкіметінің кейбір шешімдеріне және Қазақстан Республикасы Премьер-Министрінің өкімдеріне өзгерістер енгізу және Қазақстан Республикасы Үкіметінің кейбір шешімдерінің және Қазақстан Республикасы Премьер-Министрінің өкімдерінің күші жойылды деп тану туралы» Қазақстан Республикасы Үкіметінің 2014 жылғы 4 қыркүйектегі № 970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46-тармағы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55-56, 540-құжат).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«Қазақстан Республикасының кедендік баж ставкалары туралы» Қазақстан Республикасы Үкіметінің 2010 жылғы 7 маусымдағы № 520 қаулысына өзгерістер енгізу туралы» Қазақстан Республикасы Үкіметінің 2014 жылғы 30 қыркүйектегі № 1046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59-60, 565-құжат).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«Қазақстан Республикасының кедендік баж ставкалары туралы» Қазақстан Республикасы Үкіметінің 2010 жылғы 7 маусымдағы № 520 қаулысына өзгерістер мен толықтырулар енгізу туралы» Қазақстан Республикасы Үкіметінің 2015 жылғы 17 наурыздағы № 145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14, 80-құжат).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