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e7ccb" w14:textId="dbe7c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министрлігінің мәселелері" туралы Қазақстан Республикасы Үкiметiнiң 2014 жылғы 19 қыркүйектегі № 994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Үкiметiнiң 2015 жылғы 15 қазандағы № 830 қаулысы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Энергетика министрлігінің мәселелері» туралы Қазақстан Республикасы Үкiметiнiң 2014 жылғы 19 қыркүйектегі № 994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2014 ж., № 55-56, 544-құжат)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Осы қаулы 2014 жылғы 21 қарашадан бастап қолданысқа енгізілетін 16-тармақтың </w:t>
      </w:r>
      <w:r>
        <w:rPr>
          <w:rFonts w:ascii="Times New Roman"/>
          <w:b w:val="false"/>
          <w:i w:val="false"/>
          <w:color w:val="000000"/>
          <w:sz w:val="28"/>
        </w:rPr>
        <w:t>27) тармақшасын</w:t>
      </w:r>
      <w:r>
        <w:rPr>
          <w:rFonts w:ascii="Times New Roman"/>
          <w:b w:val="false"/>
          <w:i w:val="false"/>
          <w:color w:val="000000"/>
          <w:sz w:val="28"/>
        </w:rPr>
        <w:t>, 17-тармақтың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тармақшаларын</w:t>
      </w:r>
      <w:r>
        <w:rPr>
          <w:rFonts w:ascii="Times New Roman"/>
          <w:b w:val="false"/>
          <w:i w:val="false"/>
          <w:color w:val="000000"/>
          <w:sz w:val="28"/>
        </w:rPr>
        <w:t>, 2015 жылғы 1 қаңтардан бастап қолданысқа енгізілетін 16-тармақтың </w:t>
      </w:r>
      <w:r>
        <w:rPr>
          <w:rFonts w:ascii="Times New Roman"/>
          <w:b w:val="false"/>
          <w:i w:val="false"/>
          <w:color w:val="000000"/>
          <w:sz w:val="28"/>
        </w:rPr>
        <w:t>130)</w:t>
      </w:r>
      <w:r>
        <w:rPr>
          <w:rFonts w:ascii="Times New Roman"/>
          <w:b w:val="false"/>
          <w:i w:val="false"/>
          <w:color w:val="000000"/>
          <w:sz w:val="28"/>
        </w:rPr>
        <w:t>, </w:t>
      </w:r>
      <w:r>
        <w:rPr>
          <w:rFonts w:ascii="Times New Roman"/>
          <w:b w:val="false"/>
          <w:i w:val="false"/>
          <w:color w:val="000000"/>
          <w:sz w:val="28"/>
        </w:rPr>
        <w:t>131) тармақшаларын</w:t>
      </w:r>
      <w:r>
        <w:rPr>
          <w:rFonts w:ascii="Times New Roman"/>
          <w:b w:val="false"/>
          <w:i w:val="false"/>
          <w:color w:val="000000"/>
          <w:sz w:val="28"/>
        </w:rPr>
        <w:t>,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(бұдан әрі – Заң) қолданысқа енгізілген күннен бастап қолданысқа енгізілетін, осы қаулымен бекітілген Ереженің  16-тармағының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66)</w:t>
      </w:r>
      <w:r>
        <w:rPr>
          <w:rFonts w:ascii="Times New Roman"/>
          <w:b w:val="false"/>
          <w:i w:val="false"/>
          <w:color w:val="000000"/>
          <w:sz w:val="28"/>
        </w:rPr>
        <w:t>, </w:t>
      </w:r>
      <w:r>
        <w:rPr>
          <w:rFonts w:ascii="Times New Roman"/>
          <w:b w:val="false"/>
          <w:i w:val="false"/>
          <w:color w:val="000000"/>
          <w:sz w:val="28"/>
        </w:rPr>
        <w:t>67)</w:t>
      </w:r>
      <w:r>
        <w:rPr>
          <w:rFonts w:ascii="Times New Roman"/>
          <w:b w:val="false"/>
          <w:i w:val="false"/>
          <w:color w:val="000000"/>
          <w:sz w:val="28"/>
        </w:rPr>
        <w:t>, </w:t>
      </w:r>
      <w:r>
        <w:rPr>
          <w:rFonts w:ascii="Times New Roman"/>
          <w:b w:val="false"/>
          <w:i w:val="false"/>
          <w:color w:val="000000"/>
          <w:sz w:val="28"/>
        </w:rPr>
        <w:t>78)</w:t>
      </w:r>
      <w:r>
        <w:rPr>
          <w:rFonts w:ascii="Times New Roman"/>
          <w:b w:val="false"/>
          <w:i w:val="false"/>
          <w:color w:val="000000"/>
          <w:sz w:val="28"/>
        </w:rPr>
        <w:t>, </w:t>
      </w:r>
      <w:r>
        <w:rPr>
          <w:rFonts w:ascii="Times New Roman"/>
          <w:b w:val="false"/>
          <w:i w:val="false"/>
          <w:color w:val="000000"/>
          <w:sz w:val="28"/>
        </w:rPr>
        <w:t>79)</w:t>
      </w:r>
      <w:r>
        <w:rPr>
          <w:rFonts w:ascii="Times New Roman"/>
          <w:b w:val="false"/>
          <w:i w:val="false"/>
          <w:color w:val="000000"/>
          <w:sz w:val="28"/>
        </w:rPr>
        <w:t>, </w:t>
      </w:r>
      <w:r>
        <w:rPr>
          <w:rFonts w:ascii="Times New Roman"/>
          <w:b w:val="false"/>
          <w:i w:val="false"/>
          <w:color w:val="000000"/>
          <w:sz w:val="28"/>
        </w:rPr>
        <w:t>80)</w:t>
      </w:r>
      <w:r>
        <w:rPr>
          <w:rFonts w:ascii="Times New Roman"/>
          <w:b w:val="false"/>
          <w:i w:val="false"/>
          <w:color w:val="000000"/>
          <w:sz w:val="28"/>
        </w:rPr>
        <w:t>, </w:t>
      </w:r>
      <w:r>
        <w:rPr>
          <w:rFonts w:ascii="Times New Roman"/>
          <w:b w:val="false"/>
          <w:i w:val="false"/>
          <w:color w:val="000000"/>
          <w:sz w:val="28"/>
        </w:rPr>
        <w:t>81)</w:t>
      </w:r>
      <w:r>
        <w:rPr>
          <w:rFonts w:ascii="Times New Roman"/>
          <w:b w:val="false"/>
          <w:i w:val="false"/>
          <w:color w:val="000000"/>
          <w:sz w:val="28"/>
        </w:rPr>
        <w:t>, </w:t>
      </w:r>
      <w:r>
        <w:rPr>
          <w:rFonts w:ascii="Times New Roman"/>
          <w:b w:val="false"/>
          <w:i w:val="false"/>
          <w:color w:val="000000"/>
          <w:sz w:val="28"/>
        </w:rPr>
        <w:t>82)</w:t>
      </w:r>
      <w:r>
        <w:rPr>
          <w:rFonts w:ascii="Times New Roman"/>
          <w:b w:val="false"/>
          <w:i w:val="false"/>
          <w:color w:val="000000"/>
          <w:sz w:val="28"/>
        </w:rPr>
        <w:t>, </w:t>
      </w:r>
      <w:r>
        <w:rPr>
          <w:rFonts w:ascii="Times New Roman"/>
          <w:b w:val="false"/>
          <w:i w:val="false"/>
          <w:color w:val="000000"/>
          <w:sz w:val="28"/>
        </w:rPr>
        <w:t>83)</w:t>
      </w:r>
      <w:r>
        <w:rPr>
          <w:rFonts w:ascii="Times New Roman"/>
          <w:b w:val="false"/>
          <w:i w:val="false"/>
          <w:color w:val="000000"/>
          <w:sz w:val="28"/>
        </w:rPr>
        <w:t>, </w:t>
      </w:r>
      <w:r>
        <w:rPr>
          <w:rFonts w:ascii="Times New Roman"/>
          <w:b w:val="false"/>
          <w:i w:val="false"/>
          <w:color w:val="000000"/>
          <w:sz w:val="28"/>
        </w:rPr>
        <w:t>84)</w:t>
      </w:r>
      <w:r>
        <w:rPr>
          <w:rFonts w:ascii="Times New Roman"/>
          <w:b w:val="false"/>
          <w:i w:val="false"/>
          <w:color w:val="000000"/>
          <w:sz w:val="28"/>
        </w:rPr>
        <w:t>, </w:t>
      </w:r>
      <w:r>
        <w:rPr>
          <w:rFonts w:ascii="Times New Roman"/>
          <w:b w:val="false"/>
          <w:i w:val="false"/>
          <w:color w:val="000000"/>
          <w:sz w:val="28"/>
        </w:rPr>
        <w:t>85)</w:t>
      </w:r>
      <w:r>
        <w:rPr>
          <w:rFonts w:ascii="Times New Roman"/>
          <w:b w:val="false"/>
          <w:i w:val="false"/>
          <w:color w:val="000000"/>
          <w:sz w:val="28"/>
        </w:rPr>
        <w:t>, </w:t>
      </w:r>
      <w:r>
        <w:rPr>
          <w:rFonts w:ascii="Times New Roman"/>
          <w:b w:val="false"/>
          <w:i w:val="false"/>
          <w:color w:val="000000"/>
          <w:sz w:val="28"/>
        </w:rPr>
        <w:t>122)</w:t>
      </w:r>
      <w:r>
        <w:rPr>
          <w:rFonts w:ascii="Times New Roman"/>
          <w:b w:val="false"/>
          <w:i w:val="false"/>
          <w:color w:val="000000"/>
          <w:sz w:val="28"/>
        </w:rPr>
        <w:t>, </w:t>
      </w:r>
      <w:r>
        <w:rPr>
          <w:rFonts w:ascii="Times New Roman"/>
          <w:b w:val="false"/>
          <w:i w:val="false"/>
          <w:color w:val="000000"/>
          <w:sz w:val="28"/>
        </w:rPr>
        <w:t>140)</w:t>
      </w:r>
      <w:r>
        <w:rPr>
          <w:rFonts w:ascii="Times New Roman"/>
          <w:b w:val="false"/>
          <w:i w:val="false"/>
          <w:color w:val="000000"/>
          <w:sz w:val="28"/>
        </w:rPr>
        <w:t>, </w:t>
      </w:r>
      <w:r>
        <w:rPr>
          <w:rFonts w:ascii="Times New Roman"/>
          <w:b w:val="false"/>
          <w:i w:val="false"/>
          <w:color w:val="000000"/>
          <w:sz w:val="28"/>
        </w:rPr>
        <w:t>150)</w:t>
      </w:r>
      <w:r>
        <w:rPr>
          <w:rFonts w:ascii="Times New Roman"/>
          <w:b w:val="false"/>
          <w:i w:val="false"/>
          <w:color w:val="000000"/>
          <w:sz w:val="28"/>
        </w:rPr>
        <w:t>, </w:t>
      </w:r>
      <w:r>
        <w:rPr>
          <w:rFonts w:ascii="Times New Roman"/>
          <w:b w:val="false"/>
          <w:i w:val="false"/>
          <w:color w:val="000000"/>
          <w:sz w:val="28"/>
        </w:rPr>
        <w:t>152)</w:t>
      </w:r>
      <w:r>
        <w:rPr>
          <w:rFonts w:ascii="Times New Roman"/>
          <w:b w:val="false"/>
          <w:i w:val="false"/>
          <w:color w:val="000000"/>
          <w:sz w:val="28"/>
        </w:rPr>
        <w:t>, </w:t>
      </w:r>
      <w:r>
        <w:rPr>
          <w:rFonts w:ascii="Times New Roman"/>
          <w:b w:val="false"/>
          <w:i w:val="false"/>
          <w:color w:val="000000"/>
          <w:sz w:val="28"/>
        </w:rPr>
        <w:t>157)</w:t>
      </w:r>
      <w:r>
        <w:rPr>
          <w:rFonts w:ascii="Times New Roman"/>
          <w:b w:val="false"/>
          <w:i w:val="false"/>
          <w:color w:val="000000"/>
          <w:sz w:val="28"/>
        </w:rPr>
        <w:t>, </w:t>
      </w:r>
      <w:r>
        <w:rPr>
          <w:rFonts w:ascii="Times New Roman"/>
          <w:b w:val="false"/>
          <w:i w:val="false"/>
          <w:color w:val="000000"/>
          <w:sz w:val="28"/>
        </w:rPr>
        <w:t>158)</w:t>
      </w:r>
      <w:r>
        <w:rPr>
          <w:rFonts w:ascii="Times New Roman"/>
          <w:b w:val="false"/>
          <w:i w:val="false"/>
          <w:color w:val="000000"/>
          <w:sz w:val="28"/>
        </w:rPr>
        <w:t>, </w:t>
      </w:r>
      <w:r>
        <w:rPr>
          <w:rFonts w:ascii="Times New Roman"/>
          <w:b w:val="false"/>
          <w:i w:val="false"/>
          <w:color w:val="000000"/>
          <w:sz w:val="28"/>
        </w:rPr>
        <w:t>163)</w:t>
      </w:r>
      <w:r>
        <w:rPr>
          <w:rFonts w:ascii="Times New Roman"/>
          <w:b w:val="false"/>
          <w:i w:val="false"/>
          <w:color w:val="000000"/>
          <w:sz w:val="28"/>
        </w:rPr>
        <w:t>, </w:t>
      </w:r>
      <w:r>
        <w:rPr>
          <w:rFonts w:ascii="Times New Roman"/>
          <w:b w:val="false"/>
          <w:i w:val="false"/>
          <w:color w:val="000000"/>
          <w:sz w:val="28"/>
        </w:rPr>
        <w:t>200)</w:t>
      </w:r>
      <w:r>
        <w:rPr>
          <w:rFonts w:ascii="Times New Roman"/>
          <w:b w:val="false"/>
          <w:i w:val="false"/>
          <w:color w:val="000000"/>
          <w:sz w:val="28"/>
        </w:rPr>
        <w:t>, </w:t>
      </w:r>
      <w:r>
        <w:rPr>
          <w:rFonts w:ascii="Times New Roman"/>
          <w:b w:val="false"/>
          <w:i w:val="false"/>
          <w:color w:val="000000"/>
          <w:sz w:val="28"/>
        </w:rPr>
        <w:t>201)</w:t>
      </w:r>
      <w:r>
        <w:rPr>
          <w:rFonts w:ascii="Times New Roman"/>
          <w:b w:val="false"/>
          <w:i w:val="false"/>
          <w:color w:val="000000"/>
          <w:sz w:val="28"/>
        </w:rPr>
        <w:t>, </w:t>
      </w:r>
      <w:r>
        <w:rPr>
          <w:rFonts w:ascii="Times New Roman"/>
          <w:b w:val="false"/>
          <w:i w:val="false"/>
          <w:color w:val="000000"/>
          <w:sz w:val="28"/>
        </w:rPr>
        <w:t>241) тармақшаларын</w:t>
      </w:r>
      <w:r>
        <w:rPr>
          <w:rFonts w:ascii="Times New Roman"/>
          <w:b w:val="false"/>
          <w:i w:val="false"/>
          <w:color w:val="000000"/>
          <w:sz w:val="28"/>
        </w:rPr>
        <w:t> </w:t>
      </w:r>
      <w:r>
        <w:rPr>
          <w:rFonts w:ascii="Times New Roman"/>
          <w:b w:val="false"/>
          <w:i w:val="false"/>
          <w:color w:val="000000"/>
          <w:sz w:val="28"/>
        </w:rPr>
        <w:t>қоспағанда,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Бұл ретте, осы қаулымен бекітілген Ереженің 16-тармағының </w:t>
      </w:r>
      <w:r>
        <w:rPr>
          <w:rFonts w:ascii="Times New Roman"/>
          <w:b w:val="false"/>
          <w:i w:val="false"/>
          <w:color w:val="000000"/>
          <w:sz w:val="28"/>
        </w:rPr>
        <w:t>125)</w:t>
      </w:r>
      <w:r>
        <w:rPr>
          <w:rFonts w:ascii="Times New Roman"/>
          <w:b w:val="false"/>
          <w:i w:val="false"/>
          <w:color w:val="000000"/>
          <w:sz w:val="28"/>
        </w:rPr>
        <w:t>, </w:t>
      </w:r>
      <w:r>
        <w:rPr>
          <w:rFonts w:ascii="Times New Roman"/>
          <w:b w:val="false"/>
          <w:i w:val="false"/>
          <w:color w:val="000000"/>
          <w:sz w:val="28"/>
        </w:rPr>
        <w:t>126)</w:t>
      </w:r>
      <w:r>
        <w:rPr>
          <w:rFonts w:ascii="Times New Roman"/>
          <w:b w:val="false"/>
          <w:i w:val="false"/>
          <w:color w:val="000000"/>
          <w:sz w:val="28"/>
        </w:rPr>
        <w:t>, </w:t>
      </w:r>
      <w:r>
        <w:rPr>
          <w:rFonts w:ascii="Times New Roman"/>
          <w:b w:val="false"/>
          <w:i w:val="false"/>
          <w:color w:val="000000"/>
          <w:sz w:val="28"/>
        </w:rPr>
        <w:t>127)</w:t>
      </w:r>
      <w:r>
        <w:rPr>
          <w:rFonts w:ascii="Times New Roman"/>
          <w:b w:val="false"/>
          <w:i w:val="false"/>
          <w:color w:val="000000"/>
          <w:sz w:val="28"/>
        </w:rPr>
        <w:t>, </w:t>
      </w:r>
      <w:r>
        <w:rPr>
          <w:rFonts w:ascii="Times New Roman"/>
          <w:b w:val="false"/>
          <w:i w:val="false"/>
          <w:color w:val="000000"/>
          <w:sz w:val="28"/>
        </w:rPr>
        <w:t>128) тармақшалары</w:t>
      </w:r>
      <w:r>
        <w:rPr>
          <w:rFonts w:ascii="Times New Roman"/>
          <w:b w:val="false"/>
          <w:i w:val="false"/>
          <w:color w:val="000000"/>
          <w:sz w:val="28"/>
        </w:rPr>
        <w:t xml:space="preserve"> және 17-тармағының </w:t>
      </w:r>
      <w:r>
        <w:rPr>
          <w:rFonts w:ascii="Times New Roman"/>
          <w:b w:val="false"/>
          <w:i w:val="false"/>
          <w:color w:val="000000"/>
          <w:sz w:val="28"/>
        </w:rPr>
        <w:t>26) тармақшасы</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«Қазақстан Республикасының кейбір заңнамалық актілеріне Қазақстан Республикасында кәсіпкерлік қызмет үшін жағдайды түбегейлі жақсарту мәселелері бойынша өзгерістер мен толықтырулар енгізу туралы»</w:t>
      </w:r>
      <w:r>
        <w:rPr>
          <w:rFonts w:ascii="Times New Roman"/>
          <w:b w:val="false"/>
          <w:i w:val="false"/>
          <w:color w:val="000000"/>
          <w:sz w:val="28"/>
        </w:rPr>
        <w:t xml:space="preserve"> және </w:t>
      </w:r>
      <w:r>
        <w:rPr>
          <w:rFonts w:ascii="Times New Roman"/>
          <w:b w:val="false"/>
          <w:i w:val="false"/>
          <w:color w:val="000000"/>
          <w:sz w:val="28"/>
        </w:rPr>
        <w:t>«Қазақстан Республикасының кейбір заңнамалық актілеріне электр энергетикасы, табиғи монополиялар мен реттелетін нарық субъектілерінің инвестициялық қызметі мәселелері бойынша өзгерістер мен толықтырулар енгізу туралы»</w:t>
      </w:r>
      <w:r>
        <w:rPr>
          <w:rFonts w:ascii="Times New Roman"/>
          <w:b w:val="false"/>
          <w:i w:val="false"/>
          <w:color w:val="000000"/>
          <w:sz w:val="28"/>
        </w:rPr>
        <w:t xml:space="preserve"> заңдарына сәйкес 2016 жылғы 1 қаңтарға дейін қолданылады.</w:t>
      </w:r>
      <w:r>
        <w:br/>
      </w:r>
      <w:r>
        <w:rPr>
          <w:rFonts w:ascii="Times New Roman"/>
          <w:b w:val="false"/>
          <w:i w:val="false"/>
          <w:color w:val="000000"/>
          <w:sz w:val="28"/>
        </w:rPr>
        <w:t>
</w:t>
      </w:r>
      <w:r>
        <w:rPr>
          <w:rFonts w:ascii="Times New Roman"/>
          <w:b w:val="false"/>
          <w:i w:val="false"/>
          <w:color w:val="000000"/>
          <w:sz w:val="28"/>
        </w:rPr>
        <w:t>
      Сонымен бірге, осы қаулымен бекітілген Ереженің 16-тармағының  </w:t>
      </w:r>
      <w:r>
        <w:rPr>
          <w:rFonts w:ascii="Times New Roman"/>
          <w:b w:val="false"/>
          <w:i w:val="false"/>
          <w:color w:val="000000"/>
          <w:sz w:val="28"/>
        </w:rPr>
        <w:t>175) тармақшасы</w:t>
      </w:r>
      <w:r>
        <w:rPr>
          <w:rFonts w:ascii="Times New Roman"/>
          <w:b w:val="false"/>
          <w:i w:val="false"/>
          <w:color w:val="000000"/>
          <w:sz w:val="28"/>
        </w:rPr>
        <w:t xml:space="preserve"> «Қазақстан Республикасының кейбір заңнамалық актілеріне Қазақстан Республикасында кәсіпкерлік қызмет үшін жағдайды түбегейлі жақсарту мәселелері бойынша өзгерістер мен толықтырулар енгізу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2017 жылғы 1 қаңтарға дейін қолданылады.»;</w:t>
      </w:r>
      <w:r>
        <w:br/>
      </w:r>
      <w:r>
        <w:rPr>
          <w:rFonts w:ascii="Times New Roman"/>
          <w:b w:val="false"/>
          <w:i w:val="false"/>
          <w:color w:val="000000"/>
          <w:sz w:val="28"/>
        </w:rPr>
        <w:t>
</w:t>
      </w:r>
      <w:r>
        <w:rPr>
          <w:rFonts w:ascii="Times New Roman"/>
          <w:b w:val="false"/>
          <w:i w:val="false"/>
          <w:color w:val="000000"/>
          <w:sz w:val="28"/>
        </w:rPr>
        <w:t>
      2) көрсетiлген қаулымен бекiтiлген Қазақстан Республикасы Энергетика министрлiгі туралы ережеде: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«19) индустриялық-инновациялық қызметті мемлекеттік қолдау саласындағы уәкілетті органмен бірлесіп әзірленген жер қойнауын пайдалану жөніндегі операцияларды жүргізу кезінде тауарларды, жұмыстар мен көрсетілетін қызметтерді сатып алу тәртібін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«21) келісімшарттар талаптарының орындалуын сақтауға мониторингті және бақылауды жүзеге асыру тәртібін әзірлейді және бекітеді;</w:t>
      </w:r>
      <w:r>
        <w:br/>
      </w:r>
      <w:r>
        <w:rPr>
          <w:rFonts w:ascii="Times New Roman"/>
          <w:b w:val="false"/>
          <w:i w:val="false"/>
          <w:color w:val="000000"/>
          <w:sz w:val="28"/>
        </w:rPr>
        <w:t>
</w:t>
      </w:r>
      <w:r>
        <w:rPr>
          <w:rFonts w:ascii="Times New Roman"/>
          <w:b w:val="false"/>
          <w:i w:val="false"/>
          <w:color w:val="000000"/>
          <w:sz w:val="28"/>
        </w:rPr>
        <w:t>
      22) жер қойнауын пайдалануға арналған келісімшарттар жобаларына экономикалық сараптаманы жүзеге асыру тәртібін келіседі;»;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«26) көмірсутек шикізаты, көмір мен уран бөлігінде пайдалы қазбаларды барлауға, өндiруге және бiрлескен барлау мен өндiруге арналған жер қойнауын пайдалану құқығын беру бойынша тiкелей келiссөздер жүргiзу жөнiндегi жұмыс тобы туралы ереженi және оның құрамын бекiтеді;»;</w:t>
      </w:r>
      <w:r>
        <w:br/>
      </w:r>
      <w:r>
        <w:rPr>
          <w:rFonts w:ascii="Times New Roman"/>
          <w:b w:val="false"/>
          <w:i w:val="false"/>
          <w:color w:val="000000"/>
          <w:sz w:val="28"/>
        </w:rPr>
        <w:t>
</w:t>
      </w:r>
      <w:r>
        <w:rPr>
          <w:rFonts w:ascii="Times New Roman"/>
          <w:b w:val="false"/>
          <w:i w:val="false"/>
          <w:color w:val="000000"/>
          <w:sz w:val="28"/>
        </w:rPr>
        <w:t>
      мынадай мазмұндағы 26-1), 26-2), 26-3), 26-4), 26-5) және 26-6)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«26-1) Мемлекеттің басым құқығын жүзеге асыру мәселелері жөніндегі ведомствоаралық комиссияның құрамын және ол туралы ережені бекітеді;</w:t>
      </w:r>
      <w:r>
        <w:br/>
      </w:r>
      <w:r>
        <w:rPr>
          <w:rFonts w:ascii="Times New Roman"/>
          <w:b w:val="false"/>
          <w:i w:val="false"/>
          <w:color w:val="000000"/>
          <w:sz w:val="28"/>
        </w:rPr>
        <w:t>
</w:t>
      </w:r>
      <w:r>
        <w:rPr>
          <w:rFonts w:ascii="Times New Roman"/>
          <w:b w:val="false"/>
          <w:i w:val="false"/>
          <w:color w:val="000000"/>
          <w:sz w:val="28"/>
        </w:rPr>
        <w:t>
      26-2) Жер қойнауын пайдалану құқығын беруге арналған конкурстарды өткізу жөніндегі комиссияның құрамын және ол туралы ережені бекітеді;</w:t>
      </w:r>
      <w:r>
        <w:br/>
      </w:r>
      <w:r>
        <w:rPr>
          <w:rFonts w:ascii="Times New Roman"/>
          <w:b w:val="false"/>
          <w:i w:val="false"/>
          <w:color w:val="000000"/>
          <w:sz w:val="28"/>
        </w:rPr>
        <w:t>
</w:t>
      </w:r>
      <w:r>
        <w:rPr>
          <w:rFonts w:ascii="Times New Roman"/>
          <w:b w:val="false"/>
          <w:i w:val="false"/>
          <w:color w:val="000000"/>
          <w:sz w:val="28"/>
        </w:rPr>
        <w:t>
      26-3) жер қойнауын пайдаланушылардың жер қойнауын пайдалану жөніндегі операцияларды жүргізу туралы есептерін ұсыну тәртібін бекітеді;</w:t>
      </w:r>
      <w:r>
        <w:br/>
      </w:r>
      <w:r>
        <w:rPr>
          <w:rFonts w:ascii="Times New Roman"/>
          <w:b w:val="false"/>
          <w:i w:val="false"/>
          <w:color w:val="000000"/>
          <w:sz w:val="28"/>
        </w:rPr>
        <w:t>
</w:t>
      </w:r>
      <w:r>
        <w:rPr>
          <w:rFonts w:ascii="Times New Roman"/>
          <w:b w:val="false"/>
          <w:i w:val="false"/>
          <w:color w:val="000000"/>
          <w:sz w:val="28"/>
        </w:rPr>
        <w:t>
      26-4) келісімшарт талаптары бойынша келіссөздер жүргiзу жөнiндегi жұмыс тобы туралы ережені және оның құрамын бекітеді;</w:t>
      </w:r>
      <w:r>
        <w:br/>
      </w:r>
      <w:r>
        <w:rPr>
          <w:rFonts w:ascii="Times New Roman"/>
          <w:b w:val="false"/>
          <w:i w:val="false"/>
          <w:color w:val="000000"/>
          <w:sz w:val="28"/>
        </w:rPr>
        <w:t>
</w:t>
      </w:r>
      <w:r>
        <w:rPr>
          <w:rFonts w:ascii="Times New Roman"/>
          <w:b w:val="false"/>
          <w:i w:val="false"/>
          <w:color w:val="000000"/>
          <w:sz w:val="28"/>
        </w:rPr>
        <w:t>
      26-5) барлауға арналған үлгілік келісімшарттың нысандарын бекітеді;</w:t>
      </w:r>
      <w:r>
        <w:br/>
      </w:r>
      <w:r>
        <w:rPr>
          <w:rFonts w:ascii="Times New Roman"/>
          <w:b w:val="false"/>
          <w:i w:val="false"/>
          <w:color w:val="000000"/>
          <w:sz w:val="28"/>
        </w:rPr>
        <w:t>
</w:t>
      </w:r>
      <w:r>
        <w:rPr>
          <w:rFonts w:ascii="Times New Roman"/>
          <w:b w:val="false"/>
          <w:i w:val="false"/>
          <w:color w:val="000000"/>
          <w:sz w:val="28"/>
        </w:rPr>
        <w:t>
      26-6) келісімшарттық аумақты немесе оның бөліктерін қайтару қағидаларын әзірлеуге қатысады;»;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«34) Қазақстан Республикасы Президентінің немесе Үкіметінің тапсырмасы бойынша келісімшарттың орындалу мүмкіндігін, мұнай экспорты үшін олардың аумақтарында құбырлар мен басқа да тасымалдау құралдарын салуды және пайдалануды қамтамасыз ететін басқа мемлекеттердің тиісті органдарымен келіссөздер жүргізеді және келісімдер жасасады;»;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«44) тікелей келіссөздер негізінде келісімшарт жасасатын тұлғамен немесе конкурс жеңімпазымен көмірсутек шикізатын, көмір мен уранды барлауға, өндiруге, бiрлескен барлау мен өндiруге арналған келiсiмшарттың талаптары туралы келiссөздер жүргiзеді;»;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«51) тендер мен сауда-саттыққа шығарылуға тиіс, құрамында көмірсутек шикізаты, көмір мен уран бар жер қойнауы учаскелерінің тізбелерін әзірлейді және бекітеді;»;</w:t>
      </w:r>
      <w:r>
        <w:br/>
      </w:r>
      <w:r>
        <w:rPr>
          <w:rFonts w:ascii="Times New Roman"/>
          <w:b w:val="false"/>
          <w:i w:val="false"/>
          <w:color w:val="000000"/>
          <w:sz w:val="28"/>
        </w:rPr>
        <w:t>
</w:t>
      </w:r>
      <w:r>
        <w:rPr>
          <w:rFonts w:ascii="Times New Roman"/>
          <w:b w:val="false"/>
          <w:i w:val="false"/>
          <w:color w:val="000000"/>
          <w:sz w:val="28"/>
        </w:rPr>
        <w:t>
      мынадай мазмұндағы 51-1) тармақшамен толықтырылсын:</w:t>
      </w:r>
      <w:r>
        <w:br/>
      </w:r>
      <w:r>
        <w:rPr>
          <w:rFonts w:ascii="Times New Roman"/>
          <w:b w:val="false"/>
          <w:i w:val="false"/>
          <w:color w:val="000000"/>
          <w:sz w:val="28"/>
        </w:rPr>
        <w:t>
</w:t>
      </w:r>
      <w:r>
        <w:rPr>
          <w:rFonts w:ascii="Times New Roman"/>
          <w:b w:val="false"/>
          <w:i w:val="false"/>
          <w:color w:val="000000"/>
          <w:sz w:val="28"/>
        </w:rPr>
        <w:t>
      «51-1) жер қойнауын пайдалану құқығы берілетін кен орны бойынша материалдарды (нүктелердің географиялық координаттарын) қоса бере отырып, облыстардың, республикалық маңызы бар қалалардың, астананың жергілікті атқарушы органдарына Қазақстан Республикасы Жер кодексінің </w:t>
      </w:r>
      <w:r>
        <w:rPr>
          <w:rFonts w:ascii="Times New Roman"/>
          <w:b w:val="false"/>
          <w:i w:val="false"/>
          <w:color w:val="000000"/>
          <w:sz w:val="28"/>
        </w:rPr>
        <w:t>49-2-бабына</w:t>
      </w:r>
      <w:r>
        <w:rPr>
          <w:rFonts w:ascii="Times New Roman"/>
          <w:b w:val="false"/>
          <w:i w:val="false"/>
          <w:color w:val="000000"/>
          <w:sz w:val="28"/>
        </w:rPr>
        <w:t> сәйкес жерді резервте қалдыру қажеттігі туралы хабарлама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66)</w:t>
      </w:r>
      <w:r>
        <w:rPr>
          <w:rFonts w:ascii="Times New Roman"/>
          <w:b w:val="false"/>
          <w:i w:val="false"/>
          <w:color w:val="000000"/>
          <w:sz w:val="28"/>
        </w:rPr>
        <w:t xml:space="preserve"> және </w:t>
      </w:r>
      <w:r>
        <w:rPr>
          <w:rFonts w:ascii="Times New Roman"/>
          <w:b w:val="false"/>
          <w:i w:val="false"/>
          <w:color w:val="000000"/>
          <w:sz w:val="28"/>
        </w:rPr>
        <w:t>67)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«66) теңізде, ішкі су айдындарында, төтенше экологиялық жағдай аймақтарында және ерекше қорғалатын табиғи аумақтарда мұнай операцияларын жүргізу тәртібін әзірлейді және бекітеді;</w:t>
      </w:r>
      <w:r>
        <w:br/>
      </w:r>
      <w:r>
        <w:rPr>
          <w:rFonts w:ascii="Times New Roman"/>
          <w:b w:val="false"/>
          <w:i w:val="false"/>
          <w:color w:val="000000"/>
          <w:sz w:val="28"/>
        </w:rPr>
        <w:t>
</w:t>
      </w:r>
      <w:r>
        <w:rPr>
          <w:rFonts w:ascii="Times New Roman"/>
          <w:b w:val="false"/>
          <w:i w:val="false"/>
          <w:color w:val="000000"/>
          <w:sz w:val="28"/>
        </w:rPr>
        <w:t>
      67) мұнай операцияларын жүргізген кезде ілеспе және (немесе) табиғи газды жағудың нормативтері мен көлемдерін есептеу әдістемесін әзірлейді және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«74) бағаларына мемлекеттік реттеу белгіленген мұнай өнімдерін бөлшек сауда арқылы өткізудің шекті бағаларын белгілейді;»;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79)</w:t>
      </w:r>
      <w:r>
        <w:rPr>
          <w:rFonts w:ascii="Times New Roman"/>
          <w:b w:val="false"/>
          <w:i w:val="false"/>
          <w:color w:val="000000"/>
          <w:sz w:val="28"/>
        </w:rPr>
        <w:t xml:space="preserve"> және </w:t>
      </w:r>
      <w:r>
        <w:rPr>
          <w:rFonts w:ascii="Times New Roman"/>
          <w:b w:val="false"/>
          <w:i w:val="false"/>
          <w:color w:val="000000"/>
          <w:sz w:val="28"/>
        </w:rPr>
        <w:t>80)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«79) газ желісі ұйымдарын аккредиттеу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80) тауарлық және сұйытылған мұнай газын бөлшек саудада өткізу және пайдалану тәртібін әзірлейді және бекітеді;»;</w:t>
      </w:r>
      <w:r>
        <w:br/>
      </w:r>
      <w:r>
        <w:rPr>
          <w:rFonts w:ascii="Times New Roman"/>
          <w:b w:val="false"/>
          <w:i w:val="false"/>
          <w:color w:val="000000"/>
          <w:sz w:val="28"/>
        </w:rPr>
        <w:t>
</w:t>
      </w:r>
      <w:r>
        <w:rPr>
          <w:rFonts w:ascii="Times New Roman"/>
          <w:b w:val="false"/>
          <w:i w:val="false"/>
          <w:color w:val="000000"/>
          <w:sz w:val="28"/>
        </w:rPr>
        <w:t>
      мынадай мазмұндағы 80-1) тармақшамен толықтырылсын:</w:t>
      </w:r>
      <w:r>
        <w:br/>
      </w:r>
      <w:r>
        <w:rPr>
          <w:rFonts w:ascii="Times New Roman"/>
          <w:b w:val="false"/>
          <w:i w:val="false"/>
          <w:color w:val="000000"/>
          <w:sz w:val="28"/>
        </w:rPr>
        <w:t>
</w:t>
      </w:r>
      <w:r>
        <w:rPr>
          <w:rFonts w:ascii="Times New Roman"/>
          <w:b w:val="false"/>
          <w:i w:val="false"/>
          <w:color w:val="000000"/>
          <w:sz w:val="28"/>
        </w:rPr>
        <w:t>
      «80-1) тауарлық және сұйытылған мұнай газын бөлшек саудада өткізудің, сондай-ақ коммуналдық-тұрмыстық және тұрмыстық тұтынушылардың газ тұтынушы жүйелері мен газ жабдықтарына техникалық қызмет көрсетудің үлгілік шарттарын әзірлейді және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«81) магистральдық мұнай құбырларын пайдалану қағидаларын және магистральдық газ құбырларын пайдалану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мынадай мазмұндағы 81-1), 81-2 және 81-3)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«81-1) өнім түрлері бойынша ұлттық операторлар туралы ережелерді әзірлейді;</w:t>
      </w:r>
      <w:r>
        <w:br/>
      </w:r>
      <w:r>
        <w:rPr>
          <w:rFonts w:ascii="Times New Roman"/>
          <w:b w:val="false"/>
          <w:i w:val="false"/>
          <w:color w:val="000000"/>
          <w:sz w:val="28"/>
        </w:rPr>
        <w:t>
</w:t>
      </w:r>
      <w:r>
        <w:rPr>
          <w:rFonts w:ascii="Times New Roman"/>
          <w:b w:val="false"/>
          <w:i w:val="false"/>
          <w:color w:val="000000"/>
          <w:sz w:val="28"/>
        </w:rPr>
        <w:t>
      81-2) мұнайды магистральдық мұнай құбырларымен тасымалдау графигін қалыптастыру тәртібін әзірлейді және бекітеді;</w:t>
      </w:r>
      <w:r>
        <w:br/>
      </w:r>
      <w:r>
        <w:rPr>
          <w:rFonts w:ascii="Times New Roman"/>
          <w:b w:val="false"/>
          <w:i w:val="false"/>
          <w:color w:val="000000"/>
          <w:sz w:val="28"/>
        </w:rPr>
        <w:t>
</w:t>
      </w:r>
      <w:r>
        <w:rPr>
          <w:rFonts w:ascii="Times New Roman"/>
          <w:b w:val="false"/>
          <w:i w:val="false"/>
          <w:color w:val="000000"/>
          <w:sz w:val="28"/>
        </w:rPr>
        <w:t>
      81-3) жаңа магистральдық құбыр салу жобасын келісу тәртібін әзірлейді және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82)</w:t>
      </w:r>
      <w:r>
        <w:rPr>
          <w:rFonts w:ascii="Times New Roman"/>
          <w:b w:val="false"/>
          <w:i w:val="false"/>
          <w:color w:val="000000"/>
          <w:sz w:val="28"/>
        </w:rPr>
        <w:t>, </w:t>
      </w:r>
      <w:r>
        <w:rPr>
          <w:rFonts w:ascii="Times New Roman"/>
          <w:b w:val="false"/>
          <w:i w:val="false"/>
          <w:color w:val="000000"/>
          <w:sz w:val="28"/>
        </w:rPr>
        <w:t>83)</w:t>
      </w:r>
      <w:r>
        <w:rPr>
          <w:rFonts w:ascii="Times New Roman"/>
          <w:b w:val="false"/>
          <w:i w:val="false"/>
          <w:color w:val="000000"/>
          <w:sz w:val="28"/>
        </w:rPr>
        <w:t xml:space="preserve"> және </w:t>
      </w:r>
      <w:r>
        <w:rPr>
          <w:rFonts w:ascii="Times New Roman"/>
          <w:b w:val="false"/>
          <w:i w:val="false"/>
          <w:color w:val="000000"/>
          <w:sz w:val="28"/>
        </w:rPr>
        <w:t>84) тармақшалар</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«82) магистральдық құбырларды күзетуді ұйымдастыру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83) мұнай өнімдерін өндіру және өткізу мониторингін жүзеге асыру тәртібін әзірлейді және бекітеді;</w:t>
      </w:r>
      <w:r>
        <w:br/>
      </w:r>
      <w:r>
        <w:rPr>
          <w:rFonts w:ascii="Times New Roman"/>
          <w:b w:val="false"/>
          <w:i w:val="false"/>
          <w:color w:val="000000"/>
          <w:sz w:val="28"/>
        </w:rPr>
        <w:t>
</w:t>
      </w:r>
      <w:r>
        <w:rPr>
          <w:rFonts w:ascii="Times New Roman"/>
          <w:b w:val="false"/>
          <w:i w:val="false"/>
          <w:color w:val="000000"/>
          <w:sz w:val="28"/>
        </w:rPr>
        <w:t>
      84) мұнай өнімдерін жеткізу жөніндегі бірыңғай оператордың Қазақстан Республикасының Қарулы Күштеріне, Қазақстан Республикасы Ұлттық қауіпсіздік комитетінің Шекара қызметіне, Қазақстан Республикасының Ұлттық ұланына, азаматтық қорғау саласындағы уәкілетті органға, мемлекеттік материалдық резерв саласындағы уәкілетті органға мұнай өнімдерін жеткізу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87)</w:t>
      </w:r>
      <w:r>
        <w:rPr>
          <w:rFonts w:ascii="Times New Roman"/>
          <w:b w:val="false"/>
          <w:i w:val="false"/>
          <w:color w:val="000000"/>
          <w:sz w:val="28"/>
        </w:rPr>
        <w:t xml:space="preserve"> және </w:t>
      </w:r>
      <w:r>
        <w:rPr>
          <w:rFonts w:ascii="Times New Roman"/>
          <w:b w:val="false"/>
          <w:i w:val="false"/>
          <w:color w:val="000000"/>
          <w:sz w:val="28"/>
        </w:rPr>
        <w:t>88)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«87) ішкі нарықта тауарлық және сұйытылған мұнай газын көтерме саудада өткізудің шекті бағаларының деңгейін айқындау тәртібін әзірлейді және бекітеді;</w:t>
      </w:r>
      <w:r>
        <w:br/>
      </w:r>
      <w:r>
        <w:rPr>
          <w:rFonts w:ascii="Times New Roman"/>
          <w:b w:val="false"/>
          <w:i w:val="false"/>
          <w:color w:val="000000"/>
          <w:sz w:val="28"/>
        </w:rPr>
        <w:t>
</w:t>
      </w:r>
      <w:r>
        <w:rPr>
          <w:rFonts w:ascii="Times New Roman"/>
          <w:b w:val="false"/>
          <w:i w:val="false"/>
          <w:color w:val="000000"/>
          <w:sz w:val="28"/>
        </w:rPr>
        <w:t>
      88) газ және газбен жабдықтау саласындағы әріптестік шеңберінде инвесторларға ілеспе газды беру тәртібі мен шарттарын әзірлейді және бекітеді;»;</w:t>
      </w:r>
      <w:r>
        <w:br/>
      </w:r>
      <w:r>
        <w:rPr>
          <w:rFonts w:ascii="Times New Roman"/>
          <w:b w:val="false"/>
          <w:i w:val="false"/>
          <w:color w:val="000000"/>
          <w:sz w:val="28"/>
        </w:rPr>
        <w:t>
</w:t>
      </w:r>
      <w:r>
        <w:rPr>
          <w:rFonts w:ascii="Times New Roman"/>
          <w:b w:val="false"/>
          <w:i w:val="false"/>
          <w:color w:val="000000"/>
          <w:sz w:val="28"/>
        </w:rPr>
        <w:t>
      мынадай мазмұндағы 90-1) және 90-2)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«90-1) тауарлық газбен жабдықтаудың бірыңғай жүйесі объектілерінің жұмыс режимдерін орталықтандырылған жедел-диспетчерлік басқаруды жүзеге асыру тәртібін әзірлейді және бекітеді;</w:t>
      </w:r>
      <w:r>
        <w:br/>
      </w:r>
      <w:r>
        <w:rPr>
          <w:rFonts w:ascii="Times New Roman"/>
          <w:b w:val="false"/>
          <w:i w:val="false"/>
          <w:color w:val="000000"/>
          <w:sz w:val="28"/>
        </w:rPr>
        <w:t>
</w:t>
      </w:r>
      <w:r>
        <w:rPr>
          <w:rFonts w:ascii="Times New Roman"/>
          <w:b w:val="false"/>
          <w:i w:val="false"/>
          <w:color w:val="000000"/>
          <w:sz w:val="28"/>
        </w:rPr>
        <w:t xml:space="preserve">
      90-2) ілеспе газды өңдеуді дамыту бағдарламаларын жасау нысанын әзірлейді және бекітеді;»;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95)</w:t>
      </w:r>
      <w:r>
        <w:rPr>
          <w:rFonts w:ascii="Times New Roman"/>
          <w:b w:val="false"/>
          <w:i w:val="false"/>
          <w:color w:val="000000"/>
          <w:sz w:val="28"/>
        </w:rPr>
        <w:t xml:space="preserve"> және </w:t>
      </w:r>
      <w:r>
        <w:rPr>
          <w:rFonts w:ascii="Times New Roman"/>
          <w:b w:val="false"/>
          <w:i w:val="false"/>
          <w:color w:val="000000"/>
          <w:sz w:val="28"/>
        </w:rPr>
        <w:t>96)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«95) мемлекеттiк жоспарлау жөнiндегi уәкiлеттi органмен келiсу бойынша он бесінші мамырдан кешiктiрiлмейтiн мерзiмде тауарлық газды iшкi нарықта көтерме саудада өткiзудiң алдағы жылға арналған шектi бағаларын бекiтедi;</w:t>
      </w:r>
      <w:r>
        <w:br/>
      </w:r>
      <w:r>
        <w:rPr>
          <w:rFonts w:ascii="Times New Roman"/>
          <w:b w:val="false"/>
          <w:i w:val="false"/>
          <w:color w:val="000000"/>
          <w:sz w:val="28"/>
        </w:rPr>
        <w:t>
</w:t>
      </w:r>
      <w:r>
        <w:rPr>
          <w:rFonts w:ascii="Times New Roman"/>
          <w:b w:val="false"/>
          <w:i w:val="false"/>
          <w:color w:val="000000"/>
          <w:sz w:val="28"/>
        </w:rPr>
        <w:t>
      96) мемлекеттік жоспарлау жөніндегі уәкілетті органмен келісу бойынша жоспарланған кезең басталғанға дейін күнтізбелік он бес күннен кешіктірілмейтін мерзімде сұйытылған мұнай газын ішкі нарықта көтерме саудада өткізудің алдағы тоқсанға арналған шекті бағаларын бекітеді;»;</w:t>
      </w:r>
      <w:r>
        <w:br/>
      </w:r>
      <w:r>
        <w:rPr>
          <w:rFonts w:ascii="Times New Roman"/>
          <w:b w:val="false"/>
          <w:i w:val="false"/>
          <w:color w:val="000000"/>
          <w:sz w:val="28"/>
        </w:rPr>
        <w:t>
</w:t>
      </w:r>
      <w:r>
        <w:rPr>
          <w:rFonts w:ascii="Times New Roman"/>
          <w:b w:val="false"/>
          <w:i w:val="false"/>
          <w:color w:val="000000"/>
          <w:sz w:val="28"/>
        </w:rPr>
        <w:t>
      мынадай мазмұндағы 104-1), 104-2), 104-3), 104-4), 104-5), 104-6), 104-7) және 104-8)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«104-1) Қазақстан Республикасы газының, мұнайының және мұнай өнімдерінің индикативті (болжамды) теңгерімін әзірлейді;</w:t>
      </w:r>
      <w:r>
        <w:br/>
      </w:r>
      <w:r>
        <w:rPr>
          <w:rFonts w:ascii="Times New Roman"/>
          <w:b w:val="false"/>
          <w:i w:val="false"/>
          <w:color w:val="000000"/>
          <w:sz w:val="28"/>
        </w:rPr>
        <w:t>
</w:t>
      </w:r>
      <w:r>
        <w:rPr>
          <w:rFonts w:ascii="Times New Roman"/>
          <w:b w:val="false"/>
          <w:i w:val="false"/>
          <w:color w:val="000000"/>
          <w:sz w:val="28"/>
        </w:rPr>
        <w:t>
      104-2) Еуразиялық экономикалық одаққа мүше мемлекеттердің газының, мұнайының және мұнай өнімдерінің индикативті (болжамды) теңгерімін келіседі;</w:t>
      </w:r>
      <w:r>
        <w:br/>
      </w:r>
      <w:r>
        <w:rPr>
          <w:rFonts w:ascii="Times New Roman"/>
          <w:b w:val="false"/>
          <w:i w:val="false"/>
          <w:color w:val="000000"/>
          <w:sz w:val="28"/>
        </w:rPr>
        <w:t>
</w:t>
      </w:r>
      <w:r>
        <w:rPr>
          <w:rFonts w:ascii="Times New Roman"/>
          <w:b w:val="false"/>
          <w:i w:val="false"/>
          <w:color w:val="000000"/>
          <w:sz w:val="28"/>
        </w:rPr>
        <w:t>
      104-3) есепке алудың бақылау аспаптарымен жарақтандырылуға жататын өндірістік объектілердің тізбесін әзірлейді және бекітеді;</w:t>
      </w:r>
      <w:r>
        <w:br/>
      </w:r>
      <w:r>
        <w:rPr>
          <w:rFonts w:ascii="Times New Roman"/>
          <w:b w:val="false"/>
          <w:i w:val="false"/>
          <w:color w:val="000000"/>
          <w:sz w:val="28"/>
        </w:rPr>
        <w:t>
</w:t>
      </w:r>
      <w:r>
        <w:rPr>
          <w:rFonts w:ascii="Times New Roman"/>
          <w:b w:val="false"/>
          <w:i w:val="false"/>
          <w:color w:val="000000"/>
          <w:sz w:val="28"/>
        </w:rPr>
        <w:t>
      104-4) өндірістік объектілерді есепке алудың бақылау аспаптарымен жарақтандыру және есепке алудың бақылау аспаптарының жұмыс істеуін қамтамасыз ету тәртібін әзірлейді және бекітеді;</w:t>
      </w:r>
      <w:r>
        <w:br/>
      </w:r>
      <w:r>
        <w:rPr>
          <w:rFonts w:ascii="Times New Roman"/>
          <w:b w:val="false"/>
          <w:i w:val="false"/>
          <w:color w:val="000000"/>
          <w:sz w:val="28"/>
        </w:rPr>
        <w:t>
</w:t>
      </w:r>
      <w:r>
        <w:rPr>
          <w:rFonts w:ascii="Times New Roman"/>
          <w:b w:val="false"/>
          <w:i w:val="false"/>
          <w:color w:val="000000"/>
          <w:sz w:val="28"/>
        </w:rPr>
        <w:t>
      104-5) мұнайды есепке алудың ақпараттық жүйесін қалыптастыру және оның жұмыс істеу тәртібін әзірлейді және бекітеді;</w:t>
      </w:r>
      <w:r>
        <w:br/>
      </w:r>
      <w:r>
        <w:rPr>
          <w:rFonts w:ascii="Times New Roman"/>
          <w:b w:val="false"/>
          <w:i w:val="false"/>
          <w:color w:val="000000"/>
          <w:sz w:val="28"/>
        </w:rPr>
        <w:t>
</w:t>
      </w:r>
      <w:r>
        <w:rPr>
          <w:rFonts w:ascii="Times New Roman"/>
          <w:b w:val="false"/>
          <w:i w:val="false"/>
          <w:color w:val="000000"/>
          <w:sz w:val="28"/>
        </w:rPr>
        <w:t>
      104-6) мұнайды есепке алу ақпараттық жүйесінің операторын айқындайды;</w:t>
      </w:r>
      <w:r>
        <w:br/>
      </w:r>
      <w:r>
        <w:rPr>
          <w:rFonts w:ascii="Times New Roman"/>
          <w:b w:val="false"/>
          <w:i w:val="false"/>
          <w:color w:val="000000"/>
          <w:sz w:val="28"/>
        </w:rPr>
        <w:t>
</w:t>
      </w:r>
      <w:r>
        <w:rPr>
          <w:rFonts w:ascii="Times New Roman"/>
          <w:b w:val="false"/>
          <w:i w:val="false"/>
          <w:color w:val="000000"/>
          <w:sz w:val="28"/>
        </w:rPr>
        <w:t>
      104-7) теңізді тазарту жөніндегі жұмыстарды жүргізу үшін қажетті материалдар мен заттарға нормативтер мен талаптарды белгілейді;</w:t>
      </w:r>
      <w:r>
        <w:br/>
      </w:r>
      <w:r>
        <w:rPr>
          <w:rFonts w:ascii="Times New Roman"/>
          <w:b w:val="false"/>
          <w:i w:val="false"/>
          <w:color w:val="000000"/>
          <w:sz w:val="28"/>
        </w:rPr>
        <w:t>
</w:t>
      </w:r>
      <w:r>
        <w:rPr>
          <w:rFonts w:ascii="Times New Roman"/>
          <w:b w:val="false"/>
          <w:i w:val="false"/>
          <w:color w:val="000000"/>
          <w:sz w:val="28"/>
        </w:rPr>
        <w:t>
      104-8) Теңізде және Қазақстан Республикасының ішкі су айдындарында мұнай төгілуінің алдын алу және оларға ден қою жөніндегі ұлттық жоспарды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«122) иондаушы сәулелену әсеріне байланысты аурулардың тізбесін және себептік байланысын анықтау тәртібін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«124) инвестициялық бағдарламаны әзірлеуге арналған техникалық тапсырманы әзірлейді және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130)</w:t>
      </w:r>
      <w:r>
        <w:rPr>
          <w:rFonts w:ascii="Times New Roman"/>
          <w:b w:val="false"/>
          <w:i w:val="false"/>
          <w:color w:val="000000"/>
          <w:sz w:val="28"/>
        </w:rPr>
        <w:t xml:space="preserve"> және </w:t>
      </w:r>
      <w:r>
        <w:rPr>
          <w:rFonts w:ascii="Times New Roman"/>
          <w:b w:val="false"/>
          <w:i w:val="false"/>
          <w:color w:val="000000"/>
          <w:sz w:val="28"/>
        </w:rPr>
        <w:t>131)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«130) орталықтандырылған сауда нарығының операторын айқындайды;</w:t>
      </w:r>
      <w:r>
        <w:br/>
      </w:r>
      <w:r>
        <w:rPr>
          <w:rFonts w:ascii="Times New Roman"/>
          <w:b w:val="false"/>
          <w:i w:val="false"/>
          <w:color w:val="000000"/>
          <w:sz w:val="28"/>
        </w:rPr>
        <w:t>
</w:t>
      </w:r>
      <w:r>
        <w:rPr>
          <w:rFonts w:ascii="Times New Roman"/>
          <w:b w:val="false"/>
          <w:i w:val="false"/>
          <w:color w:val="000000"/>
          <w:sz w:val="28"/>
        </w:rPr>
        <w:t>
      131) энергия өндіруші ұйымдар үшін электр энергиясына арналған және электр қуатының әзірлігін ұстап тұру бойынша көрсетілетін қызметке арналған шекті тарифтерді бекітеді;»;</w:t>
      </w:r>
      <w:r>
        <w:br/>
      </w:r>
      <w:r>
        <w:rPr>
          <w:rFonts w:ascii="Times New Roman"/>
          <w:b w:val="false"/>
          <w:i w:val="false"/>
          <w:color w:val="000000"/>
          <w:sz w:val="28"/>
        </w:rPr>
        <w:t>
</w:t>
      </w:r>
      <w:r>
        <w:rPr>
          <w:rFonts w:ascii="Times New Roman"/>
          <w:b w:val="false"/>
          <w:i w:val="false"/>
          <w:color w:val="000000"/>
          <w:sz w:val="28"/>
        </w:rPr>
        <w:t>
      мынадай мазмұндағы 131-1), 131-2), 131-3) және 131-4)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«131-1) электр энергиясын өткізетін энергия өндіруші ұйымдардың топтарын бекітеді;</w:t>
      </w:r>
      <w:r>
        <w:br/>
      </w:r>
      <w:r>
        <w:rPr>
          <w:rFonts w:ascii="Times New Roman"/>
          <w:b w:val="false"/>
          <w:i w:val="false"/>
          <w:color w:val="000000"/>
          <w:sz w:val="28"/>
        </w:rPr>
        <w:t>
</w:t>
      </w:r>
      <w:r>
        <w:rPr>
          <w:rFonts w:ascii="Times New Roman"/>
          <w:b w:val="false"/>
          <w:i w:val="false"/>
          <w:color w:val="000000"/>
          <w:sz w:val="28"/>
        </w:rPr>
        <w:t>
      131-2) электр қуатын әзірлікте ұстап тұру бойынша қызметтер көрсететін энергия өндіруші ұйымдардың топтарын бекітеді;</w:t>
      </w:r>
      <w:r>
        <w:br/>
      </w:r>
      <w:r>
        <w:rPr>
          <w:rFonts w:ascii="Times New Roman"/>
          <w:b w:val="false"/>
          <w:i w:val="false"/>
          <w:color w:val="000000"/>
          <w:sz w:val="28"/>
        </w:rPr>
        <w:t>
</w:t>
      </w:r>
      <w:r>
        <w:rPr>
          <w:rFonts w:ascii="Times New Roman"/>
          <w:b w:val="false"/>
          <w:i w:val="false"/>
          <w:color w:val="000000"/>
          <w:sz w:val="28"/>
        </w:rPr>
        <w:t>
      131-3) электр энергиясына арналған шекті тарифті және электр қуатының әзірлігін ұстап тұру бойынша көрсетілетін қызметке арналған шекті тарифті бекіту тәртібін айқындайды;</w:t>
      </w:r>
      <w:r>
        <w:br/>
      </w:r>
      <w:r>
        <w:rPr>
          <w:rFonts w:ascii="Times New Roman"/>
          <w:b w:val="false"/>
          <w:i w:val="false"/>
          <w:color w:val="000000"/>
          <w:sz w:val="28"/>
        </w:rPr>
        <w:t>
</w:t>
      </w:r>
      <w:r>
        <w:rPr>
          <w:rFonts w:ascii="Times New Roman"/>
          <w:b w:val="false"/>
          <w:i w:val="false"/>
          <w:color w:val="000000"/>
          <w:sz w:val="28"/>
        </w:rPr>
        <w:t>
      131-4) энергия өндіруші ұйымдардың электр энергиясын өткізу (сату) тәртібін және электр қуатының әзірлігін ұстап тұру бойынша көрсетілетін қызметтерді бұзғаны және анықталған бұзушылықтарды жою жөнінде қолданылған шаралар туралы ақпаратты өзінің интернет-ресурсында орналастырады;»;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133)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«133) энергия өндіруші, энергия беруші ұйымдардың күзгі-қысқы жағдайларда жұмысқа әзірлігі паспортының нысанын, оны алу тәртібін және мерзімдерін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141)</w:t>
      </w:r>
      <w:r>
        <w:rPr>
          <w:rFonts w:ascii="Times New Roman"/>
          <w:b w:val="false"/>
          <w:i w:val="false"/>
          <w:color w:val="000000"/>
          <w:sz w:val="28"/>
        </w:rPr>
        <w:t>, </w:t>
      </w:r>
      <w:r>
        <w:rPr>
          <w:rFonts w:ascii="Times New Roman"/>
          <w:b w:val="false"/>
          <w:i w:val="false"/>
          <w:color w:val="000000"/>
          <w:sz w:val="28"/>
        </w:rPr>
        <w:t>142)</w:t>
      </w:r>
      <w:r>
        <w:rPr>
          <w:rFonts w:ascii="Times New Roman"/>
          <w:b w:val="false"/>
          <w:i w:val="false"/>
          <w:color w:val="000000"/>
          <w:sz w:val="28"/>
        </w:rPr>
        <w:t>, </w:t>
      </w:r>
      <w:r>
        <w:rPr>
          <w:rFonts w:ascii="Times New Roman"/>
          <w:b w:val="false"/>
          <w:i w:val="false"/>
          <w:color w:val="000000"/>
          <w:sz w:val="28"/>
        </w:rPr>
        <w:t>143)</w:t>
      </w:r>
      <w:r>
        <w:rPr>
          <w:rFonts w:ascii="Times New Roman"/>
          <w:b w:val="false"/>
          <w:i w:val="false"/>
          <w:color w:val="000000"/>
          <w:sz w:val="28"/>
        </w:rPr>
        <w:t>, </w:t>
      </w:r>
      <w:r>
        <w:rPr>
          <w:rFonts w:ascii="Times New Roman"/>
          <w:b w:val="false"/>
          <w:i w:val="false"/>
          <w:color w:val="000000"/>
          <w:sz w:val="28"/>
        </w:rPr>
        <w:t>144)</w:t>
      </w:r>
      <w:r>
        <w:rPr>
          <w:rFonts w:ascii="Times New Roman"/>
          <w:b w:val="false"/>
          <w:i w:val="false"/>
          <w:color w:val="000000"/>
          <w:sz w:val="28"/>
        </w:rPr>
        <w:t>, </w:t>
      </w:r>
      <w:r>
        <w:rPr>
          <w:rFonts w:ascii="Times New Roman"/>
          <w:b w:val="false"/>
          <w:i w:val="false"/>
          <w:color w:val="000000"/>
          <w:sz w:val="28"/>
        </w:rPr>
        <w:t>145)</w:t>
      </w:r>
      <w:r>
        <w:rPr>
          <w:rFonts w:ascii="Times New Roman"/>
          <w:b w:val="false"/>
          <w:i w:val="false"/>
          <w:color w:val="000000"/>
          <w:sz w:val="28"/>
        </w:rPr>
        <w:t>, </w:t>
      </w:r>
      <w:r>
        <w:rPr>
          <w:rFonts w:ascii="Times New Roman"/>
          <w:b w:val="false"/>
          <w:i w:val="false"/>
          <w:color w:val="000000"/>
          <w:sz w:val="28"/>
        </w:rPr>
        <w:t>146)</w:t>
      </w:r>
      <w:r>
        <w:rPr>
          <w:rFonts w:ascii="Times New Roman"/>
          <w:b w:val="false"/>
          <w:i w:val="false"/>
          <w:color w:val="000000"/>
          <w:sz w:val="28"/>
        </w:rPr>
        <w:t>, </w:t>
      </w:r>
      <w:r>
        <w:rPr>
          <w:rFonts w:ascii="Times New Roman"/>
          <w:b w:val="false"/>
          <w:i w:val="false"/>
          <w:color w:val="000000"/>
          <w:sz w:val="28"/>
        </w:rPr>
        <w:t>147)</w:t>
      </w:r>
      <w:r>
        <w:rPr>
          <w:rFonts w:ascii="Times New Roman"/>
          <w:b w:val="false"/>
          <w:i w:val="false"/>
          <w:color w:val="000000"/>
          <w:sz w:val="28"/>
        </w:rPr>
        <w:t xml:space="preserve"> және </w:t>
      </w:r>
      <w:r>
        <w:rPr>
          <w:rFonts w:ascii="Times New Roman"/>
          <w:b w:val="false"/>
          <w:i w:val="false"/>
          <w:color w:val="000000"/>
          <w:sz w:val="28"/>
        </w:rPr>
        <w:t>148) тармақшалар</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«141) тұтынушылардың электр қондырғыларын пайдалану кезіндегі қауіпсіздік техникасы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142) электр станцияларының, жылу және электр желілерінің жабдықтарына, ғимараттары мен құрылыстарына техникалық қызмет көрсетуді және оларды жөндеуді ұйымдастыру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143) электр станцияларының және жылу желілерінің жылу-механикалық жабдықтарын пайдалану кезіндегі қауіпсіздік техникасы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144) электр энергиясының теңгерімді нарығының жұмыс істеу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145) электр энергиясының бөлшек сауда нарығын ұйымдастыру және оның жұмыс істеуі, сондай-ақ осы нарықта қызмет көрсету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146) Қазақстанның біртұтас электр энергетикасы жүйесінде авариялық бұзушылықтарды болдырмау және оларды жою жөніндегі қағидаларды әзірлейді және бекітеді;</w:t>
      </w:r>
      <w:r>
        <w:br/>
      </w:r>
      <w:r>
        <w:rPr>
          <w:rFonts w:ascii="Times New Roman"/>
          <w:b w:val="false"/>
          <w:i w:val="false"/>
          <w:color w:val="000000"/>
          <w:sz w:val="28"/>
        </w:rPr>
        <w:t>
</w:t>
      </w:r>
      <w:r>
        <w:rPr>
          <w:rFonts w:ascii="Times New Roman"/>
          <w:b w:val="false"/>
          <w:i w:val="false"/>
          <w:color w:val="000000"/>
          <w:sz w:val="28"/>
        </w:rPr>
        <w:t>
      147) энергия өндіруші ұйымдар үшін күзгі-қысқы кезеңде пайдаланылатын отын қорының нормаларын айқындау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148) энергия өндіруші ұйымдар үшін күзгі-қысқы кезеңде пайдаланылатын отын қорының нормаларын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«151) электр станциялары мен желілерін техникалық пайдалану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155)</w:t>
      </w:r>
      <w:r>
        <w:rPr>
          <w:rFonts w:ascii="Times New Roman"/>
          <w:b w:val="false"/>
          <w:i w:val="false"/>
          <w:color w:val="000000"/>
          <w:sz w:val="28"/>
        </w:rPr>
        <w:t xml:space="preserve"> және </w:t>
      </w:r>
      <w:r>
        <w:rPr>
          <w:rFonts w:ascii="Times New Roman"/>
          <w:b w:val="false"/>
          <w:i w:val="false"/>
          <w:color w:val="000000"/>
          <w:sz w:val="28"/>
        </w:rPr>
        <w:t>156)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«155) электр қондырғыларын орнату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156) энергиямен жабдықтаудың авариялық және технологиялық броні актісін жасау жөніндегі нұсқаулықтарды әзірлейді және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158)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«158) жылу энергиясын пайдалану қағидаларын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160)</w:t>
      </w:r>
      <w:r>
        <w:rPr>
          <w:rFonts w:ascii="Times New Roman"/>
          <w:b w:val="false"/>
          <w:i w:val="false"/>
          <w:color w:val="000000"/>
          <w:sz w:val="28"/>
        </w:rPr>
        <w:t>, </w:t>
      </w:r>
      <w:r>
        <w:rPr>
          <w:rFonts w:ascii="Times New Roman"/>
          <w:b w:val="false"/>
          <w:i w:val="false"/>
          <w:color w:val="000000"/>
          <w:sz w:val="28"/>
        </w:rPr>
        <w:t>161)</w:t>
      </w:r>
      <w:r>
        <w:rPr>
          <w:rFonts w:ascii="Times New Roman"/>
          <w:b w:val="false"/>
          <w:i w:val="false"/>
          <w:color w:val="000000"/>
          <w:sz w:val="28"/>
        </w:rPr>
        <w:t xml:space="preserve"> және </w:t>
      </w:r>
      <w:r>
        <w:rPr>
          <w:rFonts w:ascii="Times New Roman"/>
          <w:b w:val="false"/>
          <w:i w:val="false"/>
          <w:color w:val="000000"/>
          <w:sz w:val="28"/>
        </w:rPr>
        <w:t>162) тармақшалар</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«160) электр энергиясының көтерме сауда нарығын ұйымдастыру мен оның жұмыс істеу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161) электрмен жабдықтаудың сенімділігі мен тұрақтылығын қамтамасыз ету бойынша қызмет көрсету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162) электр желілік қағидаларды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164)</w:t>
      </w:r>
      <w:r>
        <w:rPr>
          <w:rFonts w:ascii="Times New Roman"/>
          <w:b w:val="false"/>
          <w:i w:val="false"/>
          <w:color w:val="000000"/>
          <w:sz w:val="28"/>
        </w:rPr>
        <w:t>, </w:t>
      </w:r>
      <w:r>
        <w:rPr>
          <w:rFonts w:ascii="Times New Roman"/>
          <w:b w:val="false"/>
          <w:i w:val="false"/>
          <w:color w:val="000000"/>
          <w:sz w:val="28"/>
        </w:rPr>
        <w:t>165)</w:t>
      </w:r>
      <w:r>
        <w:rPr>
          <w:rFonts w:ascii="Times New Roman"/>
          <w:b w:val="false"/>
          <w:i w:val="false"/>
          <w:color w:val="000000"/>
          <w:sz w:val="28"/>
        </w:rPr>
        <w:t>, </w:t>
      </w:r>
      <w:r>
        <w:rPr>
          <w:rFonts w:ascii="Times New Roman"/>
          <w:b w:val="false"/>
          <w:i w:val="false"/>
          <w:color w:val="000000"/>
          <w:sz w:val="28"/>
        </w:rPr>
        <w:t>166)</w:t>
      </w:r>
      <w:r>
        <w:rPr>
          <w:rFonts w:ascii="Times New Roman"/>
          <w:b w:val="false"/>
          <w:i w:val="false"/>
          <w:color w:val="000000"/>
          <w:sz w:val="28"/>
        </w:rPr>
        <w:t>, </w:t>
      </w:r>
      <w:r>
        <w:rPr>
          <w:rFonts w:ascii="Times New Roman"/>
          <w:b w:val="false"/>
          <w:i w:val="false"/>
          <w:color w:val="000000"/>
          <w:sz w:val="28"/>
        </w:rPr>
        <w:t>167)</w:t>
      </w:r>
      <w:r>
        <w:rPr>
          <w:rFonts w:ascii="Times New Roman"/>
          <w:b w:val="false"/>
          <w:i w:val="false"/>
          <w:color w:val="000000"/>
          <w:sz w:val="28"/>
        </w:rPr>
        <w:t>, </w:t>
      </w:r>
      <w:r>
        <w:rPr>
          <w:rFonts w:ascii="Times New Roman"/>
          <w:b w:val="false"/>
          <w:i w:val="false"/>
          <w:color w:val="000000"/>
          <w:sz w:val="28"/>
        </w:rPr>
        <w:t>168)</w:t>
      </w:r>
      <w:r>
        <w:rPr>
          <w:rFonts w:ascii="Times New Roman"/>
          <w:b w:val="false"/>
          <w:i w:val="false"/>
          <w:color w:val="000000"/>
          <w:sz w:val="28"/>
        </w:rPr>
        <w:t>, </w:t>
      </w:r>
      <w:r>
        <w:rPr>
          <w:rFonts w:ascii="Times New Roman"/>
          <w:b w:val="false"/>
          <w:i w:val="false"/>
          <w:color w:val="000000"/>
          <w:sz w:val="28"/>
        </w:rPr>
        <w:t>169)</w:t>
      </w:r>
      <w:r>
        <w:rPr>
          <w:rFonts w:ascii="Times New Roman"/>
          <w:b w:val="false"/>
          <w:i w:val="false"/>
          <w:color w:val="000000"/>
          <w:sz w:val="28"/>
        </w:rPr>
        <w:t>, </w:t>
      </w:r>
      <w:r>
        <w:rPr>
          <w:rFonts w:ascii="Times New Roman"/>
          <w:b w:val="false"/>
          <w:i w:val="false"/>
          <w:color w:val="000000"/>
          <w:sz w:val="28"/>
        </w:rPr>
        <w:t>170)</w:t>
      </w:r>
      <w:r>
        <w:rPr>
          <w:rFonts w:ascii="Times New Roman"/>
          <w:b w:val="false"/>
          <w:i w:val="false"/>
          <w:color w:val="000000"/>
          <w:sz w:val="28"/>
        </w:rPr>
        <w:t>, </w:t>
      </w:r>
      <w:r>
        <w:rPr>
          <w:rFonts w:ascii="Times New Roman"/>
          <w:b w:val="false"/>
          <w:i w:val="false"/>
          <w:color w:val="000000"/>
          <w:sz w:val="28"/>
        </w:rPr>
        <w:t>171)</w:t>
      </w:r>
      <w:r>
        <w:rPr>
          <w:rFonts w:ascii="Times New Roman"/>
          <w:b w:val="false"/>
          <w:i w:val="false"/>
          <w:color w:val="000000"/>
          <w:sz w:val="28"/>
        </w:rPr>
        <w:t>, </w:t>
      </w:r>
      <w:r>
        <w:rPr>
          <w:rFonts w:ascii="Times New Roman"/>
          <w:b w:val="false"/>
          <w:i w:val="false"/>
          <w:color w:val="000000"/>
          <w:sz w:val="28"/>
        </w:rPr>
        <w:t>172)</w:t>
      </w:r>
      <w:r>
        <w:rPr>
          <w:rFonts w:ascii="Times New Roman"/>
          <w:b w:val="false"/>
          <w:i w:val="false"/>
          <w:color w:val="000000"/>
          <w:sz w:val="28"/>
        </w:rPr>
        <w:t>, </w:t>
      </w:r>
      <w:r>
        <w:rPr>
          <w:rFonts w:ascii="Times New Roman"/>
          <w:b w:val="false"/>
          <w:i w:val="false"/>
          <w:color w:val="000000"/>
          <w:sz w:val="28"/>
        </w:rPr>
        <w:t>173)</w:t>
      </w:r>
      <w:r>
        <w:rPr>
          <w:rFonts w:ascii="Times New Roman"/>
          <w:b w:val="false"/>
          <w:i w:val="false"/>
          <w:color w:val="000000"/>
          <w:sz w:val="28"/>
        </w:rPr>
        <w:t xml:space="preserve"> және  </w:t>
      </w:r>
      <w:r>
        <w:rPr>
          <w:rFonts w:ascii="Times New Roman"/>
          <w:b w:val="false"/>
          <w:i w:val="false"/>
          <w:color w:val="000000"/>
          <w:sz w:val="28"/>
        </w:rPr>
        <w:t>174)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«164) шаң тәріздес отынды дайындау және жағу үшін отын берудің жарылыс қауіпсіздігі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165) аспаптармен және құрылғылармен жұмыс істеу кезіндегі қауіпсіздік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166) біртұтас электр энергетикасы жүйесінің, электр станцияларының, аудандық қазандықтардың, электр және жылу желілерінің жұмысындағы технологиялық бұзушылықтарға тексеру жүргізу және оларды есепке алу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167) техникалық жарақтандырудан кейін электр станцияларының, электр және жылу желілерінің энергия объектілерін пайдалануға қабылдап алу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168) энергетикадағы жұмыс орындарын аттестаттау, оңтайландыру, есепке алу және жоспарлау туралы ережені әзірлейді және бекітеді;</w:t>
      </w:r>
      <w:r>
        <w:br/>
      </w:r>
      <w:r>
        <w:rPr>
          <w:rFonts w:ascii="Times New Roman"/>
          <w:b w:val="false"/>
          <w:i w:val="false"/>
          <w:color w:val="000000"/>
          <w:sz w:val="28"/>
        </w:rPr>
        <w:t>
</w:t>
      </w:r>
      <w:r>
        <w:rPr>
          <w:rFonts w:ascii="Times New Roman"/>
          <w:b w:val="false"/>
          <w:i w:val="false"/>
          <w:color w:val="000000"/>
          <w:sz w:val="28"/>
        </w:rPr>
        <w:t>
      169) жылу энергиясын жіберуді және жылу жеткізгішін есепке алу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170) жылу электр станцияларының электр қуатын шектеуді және оларды қысқарту жөніндегі іс-шараларды келісу тәртібі туралы ережені әзірлейді және бекітеді;</w:t>
      </w:r>
      <w:r>
        <w:br/>
      </w:r>
      <w:r>
        <w:rPr>
          <w:rFonts w:ascii="Times New Roman"/>
          <w:b w:val="false"/>
          <w:i w:val="false"/>
          <w:color w:val="000000"/>
          <w:sz w:val="28"/>
        </w:rPr>
        <w:t>
</w:t>
      </w:r>
      <w:r>
        <w:rPr>
          <w:rFonts w:ascii="Times New Roman"/>
          <w:b w:val="false"/>
          <w:i w:val="false"/>
          <w:color w:val="000000"/>
          <w:sz w:val="28"/>
        </w:rPr>
        <w:t>
      171) Қазақстан Республикасының энергетикалық ұйымдарында персоналмен жұмыс істеу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172) электр энергиясының орталықтандырылған сауда-саттығын ұйымдастыру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173) электр және энергия қондырғыларының техникалық жай-күйі мен қауіпсіздігін бақылауды жүзеге асыру үшін электр және жылу энергиясын өндіруді, беру мен бөлуді және оларды энергиямен жабдықтау мақсатында сатып алуды жүзеге асыратын ұйымдар басшыларының, мамандарының техникалық пайдалану қағидаларын және қауіпсіздік қағидаларын білуіне біліктілік тексеру жүргізу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174) сарапшы ұйымдарды және дайындаушы зауыттарды тарта отырып, электр станцияларының, электр және жылу желілерінің энергетикалық жабдықтарының, ғимараттары мен құрылыстарының, сондай-ақ тұтынушылардың энергетикалық жабдықтарының техникалық жай-күйіне мерзімді тексеру жүргізу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181)</w:t>
      </w:r>
      <w:r>
        <w:rPr>
          <w:rFonts w:ascii="Times New Roman"/>
          <w:b w:val="false"/>
          <w:i w:val="false"/>
          <w:color w:val="000000"/>
          <w:sz w:val="28"/>
        </w:rPr>
        <w:t>, </w:t>
      </w:r>
      <w:r>
        <w:rPr>
          <w:rFonts w:ascii="Times New Roman"/>
          <w:b w:val="false"/>
          <w:i w:val="false"/>
          <w:color w:val="000000"/>
          <w:sz w:val="28"/>
        </w:rPr>
        <w:t>182)</w:t>
      </w:r>
      <w:r>
        <w:rPr>
          <w:rFonts w:ascii="Times New Roman"/>
          <w:b w:val="false"/>
          <w:i w:val="false"/>
          <w:color w:val="000000"/>
          <w:sz w:val="28"/>
        </w:rPr>
        <w:t>, </w:t>
      </w:r>
      <w:r>
        <w:rPr>
          <w:rFonts w:ascii="Times New Roman"/>
          <w:b w:val="false"/>
          <w:i w:val="false"/>
          <w:color w:val="000000"/>
          <w:sz w:val="28"/>
        </w:rPr>
        <w:t>183)</w:t>
      </w:r>
      <w:r>
        <w:rPr>
          <w:rFonts w:ascii="Times New Roman"/>
          <w:b w:val="false"/>
          <w:i w:val="false"/>
          <w:color w:val="000000"/>
          <w:sz w:val="28"/>
        </w:rPr>
        <w:t>, </w:t>
      </w:r>
      <w:r>
        <w:rPr>
          <w:rFonts w:ascii="Times New Roman"/>
          <w:b w:val="false"/>
          <w:i w:val="false"/>
          <w:color w:val="000000"/>
          <w:sz w:val="28"/>
        </w:rPr>
        <w:t>184)</w:t>
      </w:r>
      <w:r>
        <w:rPr>
          <w:rFonts w:ascii="Times New Roman"/>
          <w:b w:val="false"/>
          <w:i w:val="false"/>
          <w:color w:val="000000"/>
          <w:sz w:val="28"/>
        </w:rPr>
        <w:t>, </w:t>
      </w:r>
      <w:r>
        <w:rPr>
          <w:rFonts w:ascii="Times New Roman"/>
          <w:b w:val="false"/>
          <w:i w:val="false"/>
          <w:color w:val="000000"/>
          <w:sz w:val="28"/>
        </w:rPr>
        <w:t>185)</w:t>
      </w:r>
      <w:r>
        <w:rPr>
          <w:rFonts w:ascii="Times New Roman"/>
          <w:b w:val="false"/>
          <w:i w:val="false"/>
          <w:color w:val="000000"/>
          <w:sz w:val="28"/>
        </w:rPr>
        <w:t xml:space="preserve"> және </w:t>
      </w:r>
      <w:r>
        <w:rPr>
          <w:rFonts w:ascii="Times New Roman"/>
          <w:b w:val="false"/>
          <w:i w:val="false"/>
          <w:color w:val="000000"/>
          <w:sz w:val="28"/>
        </w:rPr>
        <w:t>186) тармақшалар</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«181) электрмен жабдықтаудың үлгілік шартын әзірлейді және бекітеді;</w:t>
      </w:r>
      <w:r>
        <w:br/>
      </w:r>
      <w:r>
        <w:rPr>
          <w:rFonts w:ascii="Times New Roman"/>
          <w:b w:val="false"/>
          <w:i w:val="false"/>
          <w:color w:val="000000"/>
          <w:sz w:val="28"/>
        </w:rPr>
        <w:t>
</w:t>
      </w:r>
      <w:r>
        <w:rPr>
          <w:rFonts w:ascii="Times New Roman"/>
          <w:b w:val="false"/>
          <w:i w:val="false"/>
          <w:color w:val="000000"/>
          <w:sz w:val="28"/>
        </w:rPr>
        <w:t>
      182) жаңадан пайдалануға берілетін генерациялайтын қондырғылардың құрылысына арналған үлгілік шартты әзірлейді және бекітеді;</w:t>
      </w:r>
      <w:r>
        <w:br/>
      </w:r>
      <w:r>
        <w:rPr>
          <w:rFonts w:ascii="Times New Roman"/>
          <w:b w:val="false"/>
          <w:i w:val="false"/>
          <w:color w:val="000000"/>
          <w:sz w:val="28"/>
        </w:rPr>
        <w:t>
</w:t>
      </w:r>
      <w:r>
        <w:rPr>
          <w:rFonts w:ascii="Times New Roman"/>
          <w:b w:val="false"/>
          <w:i w:val="false"/>
          <w:color w:val="000000"/>
          <w:sz w:val="28"/>
        </w:rPr>
        <w:t>
      183) жаңадан пайдалануға берілетін генерациялайтын қондырғылардың электр қуатын әзірлікте ұстап тұру бойынша көрсетілетін қызметтерді сатып алу туралы үлгілік шартты әзірлейді және бекітеді;</w:t>
      </w:r>
      <w:r>
        <w:br/>
      </w:r>
      <w:r>
        <w:rPr>
          <w:rFonts w:ascii="Times New Roman"/>
          <w:b w:val="false"/>
          <w:i w:val="false"/>
          <w:color w:val="000000"/>
          <w:sz w:val="28"/>
        </w:rPr>
        <w:t>
</w:t>
      </w:r>
      <w:r>
        <w:rPr>
          <w:rFonts w:ascii="Times New Roman"/>
          <w:b w:val="false"/>
          <w:i w:val="false"/>
          <w:color w:val="000000"/>
          <w:sz w:val="28"/>
        </w:rPr>
        <w:t>
      184) жаңадан пайдалануға берілетін генерациялайтын қондырғыларды салуға тендер өткізу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185) электр қуатының нарығын ұйымдастыру және оның жұмыс істеу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186) жүйелік операторды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190)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«190) коммуналдық қалдықтардың пайда болу және жинақталу нормаларын есептеудің үлгілік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198)</w:t>
      </w:r>
      <w:r>
        <w:rPr>
          <w:rFonts w:ascii="Times New Roman"/>
          <w:b w:val="false"/>
          <w:i w:val="false"/>
          <w:color w:val="000000"/>
          <w:sz w:val="28"/>
        </w:rPr>
        <w:t xml:space="preserve"> және </w:t>
      </w:r>
      <w:r>
        <w:rPr>
          <w:rFonts w:ascii="Times New Roman"/>
          <w:b w:val="false"/>
          <w:i w:val="false"/>
          <w:color w:val="000000"/>
          <w:sz w:val="28"/>
        </w:rPr>
        <w:t>199) тармақшалар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«204) соттың шешімімен республикалық меншікке келіп түсті деп танылған иесіз қауіпті қалдықтарды басқару тәртібін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210)</w:t>
      </w:r>
      <w:r>
        <w:rPr>
          <w:rFonts w:ascii="Times New Roman"/>
          <w:b w:val="false"/>
          <w:i w:val="false"/>
          <w:color w:val="000000"/>
          <w:sz w:val="28"/>
        </w:rPr>
        <w:t xml:space="preserve"> және </w:t>
      </w:r>
      <w:r>
        <w:rPr>
          <w:rFonts w:ascii="Times New Roman"/>
          <w:b w:val="false"/>
          <w:i w:val="false"/>
          <w:color w:val="000000"/>
          <w:sz w:val="28"/>
        </w:rPr>
        <w:t>211)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«210) аумақтардың экологиялық ахуалын бағалау критерийлерін белгілейді;</w:t>
      </w:r>
      <w:r>
        <w:br/>
      </w:r>
      <w:r>
        <w:rPr>
          <w:rFonts w:ascii="Times New Roman"/>
          <w:b w:val="false"/>
          <w:i w:val="false"/>
          <w:color w:val="000000"/>
          <w:sz w:val="28"/>
        </w:rPr>
        <w:t>
</w:t>
      </w:r>
      <w:r>
        <w:rPr>
          <w:rFonts w:ascii="Times New Roman"/>
          <w:b w:val="false"/>
          <w:i w:val="false"/>
          <w:color w:val="000000"/>
          <w:sz w:val="28"/>
        </w:rPr>
        <w:t>
      211) қалдықтарды орналастыру полигондарының жою қорларын қалыптастыру тәртібін айқындайды;»;</w:t>
      </w:r>
      <w:r>
        <w:br/>
      </w:r>
      <w:r>
        <w:rPr>
          <w:rFonts w:ascii="Times New Roman"/>
          <w:b w:val="false"/>
          <w:i w:val="false"/>
          <w:color w:val="000000"/>
          <w:sz w:val="28"/>
        </w:rPr>
        <w:t>
</w:t>
      </w:r>
      <w:r>
        <w:rPr>
          <w:rFonts w:ascii="Times New Roman"/>
          <w:b w:val="false"/>
          <w:i w:val="false"/>
          <w:color w:val="000000"/>
          <w:sz w:val="28"/>
        </w:rPr>
        <w:t>
      мынадай мазмұндағы 222-1) тармақшамен толықтырылсын:</w:t>
      </w:r>
      <w:r>
        <w:br/>
      </w:r>
      <w:r>
        <w:rPr>
          <w:rFonts w:ascii="Times New Roman"/>
          <w:b w:val="false"/>
          <w:i w:val="false"/>
          <w:color w:val="000000"/>
          <w:sz w:val="28"/>
        </w:rPr>
        <w:t>
</w:t>
      </w:r>
      <w:r>
        <w:rPr>
          <w:rFonts w:ascii="Times New Roman"/>
          <w:b w:val="false"/>
          <w:i w:val="false"/>
          <w:color w:val="000000"/>
          <w:sz w:val="28"/>
        </w:rPr>
        <w:t>
      «222-1) қалдықтардың қауіптілік деңгейін айқындау және оларға код белгілеу әдістемесін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226)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233-1) тармақшамен толықтырылсын:</w:t>
      </w:r>
      <w:r>
        <w:br/>
      </w:r>
      <w:r>
        <w:rPr>
          <w:rFonts w:ascii="Times New Roman"/>
          <w:b w:val="false"/>
          <w:i w:val="false"/>
          <w:color w:val="000000"/>
          <w:sz w:val="28"/>
        </w:rPr>
        <w:t>
</w:t>
      </w:r>
      <w:r>
        <w:rPr>
          <w:rFonts w:ascii="Times New Roman"/>
          <w:b w:val="false"/>
          <w:i w:val="false"/>
          <w:color w:val="000000"/>
          <w:sz w:val="28"/>
        </w:rPr>
        <w:t>
      «233-1) үкіметтік емес ұйымдармен өзара іс-қимыл және ынтымақтастық жөніндегі қоғамдық кеңестерді құрады;»;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238)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«238) мыналарды:</w:t>
      </w:r>
      <w:r>
        <w:br/>
      </w:r>
      <w:r>
        <w:rPr>
          <w:rFonts w:ascii="Times New Roman"/>
          <w:b w:val="false"/>
          <w:i w:val="false"/>
          <w:color w:val="000000"/>
          <w:sz w:val="28"/>
        </w:rPr>
        <w:t>
</w:t>
      </w:r>
      <w:r>
        <w:rPr>
          <w:rFonts w:ascii="Times New Roman"/>
          <w:b w:val="false"/>
          <w:i w:val="false"/>
          <w:color w:val="000000"/>
          <w:sz w:val="28"/>
        </w:rPr>
        <w:t>
      қоршаған ортаға эмиссиялардың нормативтерiн айқындау әдiстемесiн;</w:t>
      </w:r>
      <w:r>
        <w:br/>
      </w:r>
      <w:r>
        <w:rPr>
          <w:rFonts w:ascii="Times New Roman"/>
          <w:b w:val="false"/>
          <w:i w:val="false"/>
          <w:color w:val="000000"/>
          <w:sz w:val="28"/>
        </w:rPr>
        <w:t>
</w:t>
      </w:r>
      <w:r>
        <w:rPr>
          <w:rFonts w:ascii="Times New Roman"/>
          <w:b w:val="false"/>
          <w:i w:val="false"/>
          <w:color w:val="000000"/>
          <w:sz w:val="28"/>
        </w:rPr>
        <w:t>
      қалдықтар сыныптамасын;</w:t>
      </w:r>
      <w:r>
        <w:br/>
      </w:r>
      <w:r>
        <w:rPr>
          <w:rFonts w:ascii="Times New Roman"/>
          <w:b w:val="false"/>
          <w:i w:val="false"/>
          <w:color w:val="000000"/>
          <w:sz w:val="28"/>
        </w:rPr>
        <w:t>
</w:t>
      </w:r>
      <w:r>
        <w:rPr>
          <w:rFonts w:ascii="Times New Roman"/>
          <w:b w:val="false"/>
          <w:i w:val="false"/>
          <w:color w:val="000000"/>
          <w:sz w:val="28"/>
        </w:rPr>
        <w:t>
      қауiптi қалдықтар бойынша есеп беру нысанын;</w:t>
      </w:r>
      <w:r>
        <w:br/>
      </w:r>
      <w:r>
        <w:rPr>
          <w:rFonts w:ascii="Times New Roman"/>
          <w:b w:val="false"/>
          <w:i w:val="false"/>
          <w:color w:val="000000"/>
          <w:sz w:val="28"/>
        </w:rPr>
        <w:t>
</w:t>
      </w:r>
      <w:r>
        <w:rPr>
          <w:rFonts w:ascii="Times New Roman"/>
          <w:b w:val="false"/>
          <w:i w:val="false"/>
          <w:color w:val="000000"/>
          <w:sz w:val="28"/>
        </w:rPr>
        <w:t>
      табиғат пайдалану шарттарын қоршаған ортаға эмиссияларға берiлетiн рұқсаттарға енгiзу тәртiбiн, қоршаған ортаға эмиссияларға рұқсат беретін құжаттардың нысандарын және оларды толтыру тәртiбiн;</w:t>
      </w:r>
      <w:r>
        <w:br/>
      </w:r>
      <w:r>
        <w:rPr>
          <w:rFonts w:ascii="Times New Roman"/>
          <w:b w:val="false"/>
          <w:i w:val="false"/>
          <w:color w:val="000000"/>
          <w:sz w:val="28"/>
        </w:rPr>
        <w:t>
</w:t>
      </w:r>
      <w:r>
        <w:rPr>
          <w:rFonts w:ascii="Times New Roman"/>
          <w:b w:val="false"/>
          <w:i w:val="false"/>
          <w:color w:val="000000"/>
          <w:sz w:val="28"/>
        </w:rPr>
        <w:t>
      қоршаған ортаны қорғау жөнiндегi iс-шаралардың үлгiлiк тiзбесiн;</w:t>
      </w:r>
      <w:r>
        <w:br/>
      </w:r>
      <w:r>
        <w:rPr>
          <w:rFonts w:ascii="Times New Roman"/>
          <w:b w:val="false"/>
          <w:i w:val="false"/>
          <w:color w:val="000000"/>
          <w:sz w:val="28"/>
        </w:rPr>
        <w:t>
</w:t>
      </w:r>
      <w:r>
        <w:rPr>
          <w:rFonts w:ascii="Times New Roman"/>
          <w:b w:val="false"/>
          <w:i w:val="false"/>
          <w:color w:val="000000"/>
          <w:sz w:val="28"/>
        </w:rPr>
        <w:t>
      қоршаған ортаға эмиссиялар үшiн төлемақыны есептеу әдiстемесiн;</w:t>
      </w:r>
      <w:r>
        <w:br/>
      </w:r>
      <w:r>
        <w:rPr>
          <w:rFonts w:ascii="Times New Roman"/>
          <w:b w:val="false"/>
          <w:i w:val="false"/>
          <w:color w:val="000000"/>
          <w:sz w:val="28"/>
        </w:rPr>
        <w:t>
</w:t>
      </w:r>
      <w:r>
        <w:rPr>
          <w:rFonts w:ascii="Times New Roman"/>
          <w:b w:val="false"/>
          <w:i w:val="false"/>
          <w:color w:val="000000"/>
          <w:sz w:val="28"/>
        </w:rPr>
        <w:t>
      мемлекеттiк экологиялық сараптама қорытындысының нысанын;</w:t>
      </w:r>
      <w:r>
        <w:br/>
      </w:r>
      <w:r>
        <w:rPr>
          <w:rFonts w:ascii="Times New Roman"/>
          <w:b w:val="false"/>
          <w:i w:val="false"/>
          <w:color w:val="000000"/>
          <w:sz w:val="28"/>
        </w:rPr>
        <w:t>
</w:t>
      </w:r>
      <w:r>
        <w:rPr>
          <w:rFonts w:ascii="Times New Roman"/>
          <w:b w:val="false"/>
          <w:i w:val="false"/>
          <w:color w:val="000000"/>
          <w:sz w:val="28"/>
        </w:rPr>
        <w:t>
      техникалық реттеу саласындағы сараптама кеңесiнiң құрамын және оның ережесiн;</w:t>
      </w:r>
      <w:r>
        <w:br/>
      </w:r>
      <w:r>
        <w:rPr>
          <w:rFonts w:ascii="Times New Roman"/>
          <w:b w:val="false"/>
          <w:i w:val="false"/>
          <w:color w:val="000000"/>
          <w:sz w:val="28"/>
        </w:rPr>
        <w:t>
</w:t>
      </w:r>
      <w:r>
        <w:rPr>
          <w:rFonts w:ascii="Times New Roman"/>
          <w:b w:val="false"/>
          <w:i w:val="false"/>
          <w:color w:val="000000"/>
          <w:sz w:val="28"/>
        </w:rPr>
        <w:t>
      Қоршаған орта мен табиғи ресурстар мониторингiнiң бiрыңғай мемлекеттiк жүйесiн жүргiзу жөнiнде ақпарат алмасу тiзбелерiн, нысандарын және мерзiмдерiн;</w:t>
      </w:r>
      <w:r>
        <w:br/>
      </w:r>
      <w:r>
        <w:rPr>
          <w:rFonts w:ascii="Times New Roman"/>
          <w:b w:val="false"/>
          <w:i w:val="false"/>
          <w:color w:val="000000"/>
          <w:sz w:val="28"/>
        </w:rPr>
        <w:t>
</w:t>
      </w:r>
      <w:r>
        <w:rPr>
          <w:rFonts w:ascii="Times New Roman"/>
          <w:b w:val="false"/>
          <w:i w:val="false"/>
          <w:color w:val="000000"/>
          <w:sz w:val="28"/>
        </w:rPr>
        <w:t>
      парниктік газдар шығарындылары мен сіңірулерін реттеу саласындағы жобалық тетіктердің бірліктерін квоталар бірліктеріне ауыстыру тәртібін;</w:t>
      </w:r>
      <w:r>
        <w:br/>
      </w:r>
      <w:r>
        <w:rPr>
          <w:rFonts w:ascii="Times New Roman"/>
          <w:b w:val="false"/>
          <w:i w:val="false"/>
          <w:color w:val="000000"/>
          <w:sz w:val="28"/>
        </w:rPr>
        <w:t>
</w:t>
      </w:r>
      <w:r>
        <w:rPr>
          <w:rFonts w:ascii="Times New Roman"/>
          <w:b w:val="false"/>
          <w:i w:val="false"/>
          <w:color w:val="000000"/>
          <w:sz w:val="28"/>
        </w:rPr>
        <w:t>
      парниктік газдар шығарындыларын азайту жөніндегі ішкі жобаларды әзірлеу тәртібін және олар жүзеге асырылуы мүмкін экономика салалары мен секторларының тізбесін;</w:t>
      </w:r>
      <w:r>
        <w:br/>
      </w:r>
      <w:r>
        <w:rPr>
          <w:rFonts w:ascii="Times New Roman"/>
          <w:b w:val="false"/>
          <w:i w:val="false"/>
          <w:color w:val="000000"/>
          <w:sz w:val="28"/>
        </w:rPr>
        <w:t>
</w:t>
      </w:r>
      <w:r>
        <w:rPr>
          <w:rFonts w:ascii="Times New Roman"/>
          <w:b w:val="false"/>
          <w:i w:val="false"/>
          <w:color w:val="000000"/>
          <w:sz w:val="28"/>
        </w:rPr>
        <w:t>
      Қазақстан Республикасының халықаралық шарттары негізінде квоталар бірліктерін және өзге де көміртегі бірліктерін өзара тануды жүзеге асыру тәртібін;</w:t>
      </w:r>
      <w:r>
        <w:br/>
      </w:r>
      <w:r>
        <w:rPr>
          <w:rFonts w:ascii="Times New Roman"/>
          <w:b w:val="false"/>
          <w:i w:val="false"/>
          <w:color w:val="000000"/>
          <w:sz w:val="28"/>
        </w:rPr>
        <w:t>
</w:t>
      </w:r>
      <w:r>
        <w:rPr>
          <w:rFonts w:ascii="Times New Roman"/>
          <w:b w:val="false"/>
          <w:i w:val="false"/>
          <w:color w:val="000000"/>
          <w:sz w:val="28"/>
        </w:rPr>
        <w:t>
      парниктік газдар шығарындыларына квоталармен және көміртегі бірліктерімен сауда жасау тәртібін;</w:t>
      </w:r>
      <w:r>
        <w:br/>
      </w:r>
      <w:r>
        <w:rPr>
          <w:rFonts w:ascii="Times New Roman"/>
          <w:b w:val="false"/>
          <w:i w:val="false"/>
          <w:color w:val="000000"/>
          <w:sz w:val="28"/>
        </w:rPr>
        <w:t>
</w:t>
      </w:r>
      <w:r>
        <w:rPr>
          <w:rFonts w:ascii="Times New Roman"/>
          <w:b w:val="false"/>
          <w:i w:val="false"/>
          <w:color w:val="000000"/>
          <w:sz w:val="28"/>
        </w:rPr>
        <w:t>
      сауда мақсаты үшін парниктік газдар шығарындыларының көміртегі бірліктері бойынша мониторингті, есепке алуды және есептілікті жүргізу тәртібін;</w:t>
      </w:r>
      <w:r>
        <w:br/>
      </w:r>
      <w:r>
        <w:rPr>
          <w:rFonts w:ascii="Times New Roman"/>
          <w:b w:val="false"/>
          <w:i w:val="false"/>
          <w:color w:val="000000"/>
          <w:sz w:val="28"/>
        </w:rPr>
        <w:t>
</w:t>
      </w:r>
      <w:r>
        <w:rPr>
          <w:rFonts w:ascii="Times New Roman"/>
          <w:b w:val="false"/>
          <w:i w:val="false"/>
          <w:color w:val="000000"/>
          <w:sz w:val="28"/>
        </w:rPr>
        <w:t>
      қондырғы паспортының нысанын;</w:t>
      </w:r>
      <w:r>
        <w:br/>
      </w:r>
      <w:r>
        <w:rPr>
          <w:rFonts w:ascii="Times New Roman"/>
          <w:b w:val="false"/>
          <w:i w:val="false"/>
          <w:color w:val="000000"/>
          <w:sz w:val="28"/>
        </w:rPr>
        <w:t>
</w:t>
      </w:r>
      <w:r>
        <w:rPr>
          <w:rFonts w:ascii="Times New Roman"/>
          <w:b w:val="false"/>
          <w:i w:val="false"/>
          <w:color w:val="000000"/>
          <w:sz w:val="28"/>
        </w:rPr>
        <w:t>
      парниктік газдарды түгендеу туралы есептің нысанын;</w:t>
      </w:r>
      <w:r>
        <w:br/>
      </w:r>
      <w:r>
        <w:rPr>
          <w:rFonts w:ascii="Times New Roman"/>
          <w:b w:val="false"/>
          <w:i w:val="false"/>
          <w:color w:val="000000"/>
          <w:sz w:val="28"/>
        </w:rPr>
        <w:t>
</w:t>
      </w:r>
      <w:r>
        <w:rPr>
          <w:rFonts w:ascii="Times New Roman"/>
          <w:b w:val="false"/>
          <w:i w:val="false"/>
          <w:color w:val="000000"/>
          <w:sz w:val="28"/>
        </w:rPr>
        <w:t>
      парниктік газдар шығарындыларын өлшеу мен есепке алуды стандарттау тәртібін;</w:t>
      </w:r>
      <w:r>
        <w:br/>
      </w:r>
      <w:r>
        <w:rPr>
          <w:rFonts w:ascii="Times New Roman"/>
          <w:b w:val="false"/>
          <w:i w:val="false"/>
          <w:color w:val="000000"/>
          <w:sz w:val="28"/>
        </w:rPr>
        <w:t>
</w:t>
      </w:r>
      <w:r>
        <w:rPr>
          <w:rFonts w:ascii="Times New Roman"/>
          <w:b w:val="false"/>
          <w:i w:val="false"/>
          <w:color w:val="000000"/>
          <w:sz w:val="28"/>
        </w:rPr>
        <w:t>
      парниктік газдар шығарындыларын, шығарындыларын азайтуды және сіңіруді есептеу әдістемелерін;</w:t>
      </w:r>
      <w:r>
        <w:br/>
      </w:r>
      <w:r>
        <w:rPr>
          <w:rFonts w:ascii="Times New Roman"/>
          <w:b w:val="false"/>
          <w:i w:val="false"/>
          <w:color w:val="000000"/>
          <w:sz w:val="28"/>
        </w:rPr>
        <w:t>
</w:t>
      </w:r>
      <w:r>
        <w:rPr>
          <w:rFonts w:ascii="Times New Roman"/>
          <w:b w:val="false"/>
          <w:i w:val="false"/>
          <w:color w:val="000000"/>
          <w:sz w:val="28"/>
        </w:rPr>
        <w:t>
      жойылуы қиын органикалық ластауыштармен және олар құрамында бар қалдықтармен жұмыс істеу қағидаларын;</w:t>
      </w:r>
      <w:r>
        <w:br/>
      </w:r>
      <w:r>
        <w:rPr>
          <w:rFonts w:ascii="Times New Roman"/>
          <w:b w:val="false"/>
          <w:i w:val="false"/>
          <w:color w:val="000000"/>
          <w:sz w:val="28"/>
        </w:rPr>
        <w:t>
</w:t>
      </w:r>
      <w:r>
        <w:rPr>
          <w:rFonts w:ascii="Times New Roman"/>
          <w:b w:val="false"/>
          <w:i w:val="false"/>
          <w:color w:val="000000"/>
          <w:sz w:val="28"/>
        </w:rPr>
        <w:t>
      көміртегі бірліктерінің мемлекеттік тізілімін жүргізу тәртібін;</w:t>
      </w:r>
      <w:r>
        <w:br/>
      </w:r>
      <w:r>
        <w:rPr>
          <w:rFonts w:ascii="Times New Roman"/>
          <w:b w:val="false"/>
          <w:i w:val="false"/>
          <w:color w:val="000000"/>
          <w:sz w:val="28"/>
        </w:rPr>
        <w:t>
</w:t>
      </w:r>
      <w:r>
        <w:rPr>
          <w:rFonts w:ascii="Times New Roman"/>
          <w:b w:val="false"/>
          <w:i w:val="false"/>
          <w:color w:val="000000"/>
          <w:sz w:val="28"/>
        </w:rPr>
        <w:t>
      ең озық қолжетiмдi технологиялар тiзбелерін;</w:t>
      </w:r>
      <w:r>
        <w:br/>
      </w:r>
      <w:r>
        <w:rPr>
          <w:rFonts w:ascii="Times New Roman"/>
          <w:b w:val="false"/>
          <w:i w:val="false"/>
          <w:color w:val="000000"/>
          <w:sz w:val="28"/>
        </w:rPr>
        <w:t>
</w:t>
      </w:r>
      <w:r>
        <w:rPr>
          <w:rFonts w:ascii="Times New Roman"/>
          <w:b w:val="false"/>
          <w:i w:val="false"/>
          <w:color w:val="000000"/>
          <w:sz w:val="28"/>
        </w:rPr>
        <w:t>
      эмиссиялар нормативтерi белгiленетiн ластаушы заттар мен қалдық түрлерiнiң тiзбесiн;</w:t>
      </w:r>
      <w:r>
        <w:br/>
      </w:r>
      <w:r>
        <w:rPr>
          <w:rFonts w:ascii="Times New Roman"/>
          <w:b w:val="false"/>
          <w:i w:val="false"/>
          <w:color w:val="000000"/>
          <w:sz w:val="28"/>
        </w:rPr>
        <w:t>
</w:t>
      </w:r>
      <w:r>
        <w:rPr>
          <w:rFonts w:ascii="Times New Roman"/>
          <w:b w:val="false"/>
          <w:i w:val="false"/>
          <w:color w:val="000000"/>
          <w:sz w:val="28"/>
        </w:rPr>
        <w:t>
      қоршаған ортаға эмиссияны қысқартуға арналған квоталармен және мiндеттемелермен сауда жасау тәртiбiн;</w:t>
      </w:r>
      <w:r>
        <w:br/>
      </w:r>
      <w:r>
        <w:rPr>
          <w:rFonts w:ascii="Times New Roman"/>
          <w:b w:val="false"/>
          <w:i w:val="false"/>
          <w:color w:val="000000"/>
          <w:sz w:val="28"/>
        </w:rPr>
        <w:t>
</w:t>
      </w:r>
      <w:r>
        <w:rPr>
          <w:rFonts w:ascii="Times New Roman"/>
          <w:b w:val="false"/>
          <w:i w:val="false"/>
          <w:color w:val="000000"/>
          <w:sz w:val="28"/>
        </w:rPr>
        <w:t>
      қоршаған ортаны қорғау саласындағы лицензияланатын қызмет түрiне қойылатын бiлiктiлiк талаптарын;</w:t>
      </w:r>
      <w:r>
        <w:br/>
      </w:r>
      <w:r>
        <w:rPr>
          <w:rFonts w:ascii="Times New Roman"/>
          <w:b w:val="false"/>
          <w:i w:val="false"/>
          <w:color w:val="000000"/>
          <w:sz w:val="28"/>
        </w:rPr>
        <w:t>
</w:t>
      </w:r>
      <w:r>
        <w:rPr>
          <w:rFonts w:ascii="Times New Roman"/>
          <w:b w:val="false"/>
          <w:i w:val="false"/>
          <w:color w:val="000000"/>
          <w:sz w:val="28"/>
        </w:rPr>
        <w:t>
      қоршаған ортаны қорғау саласындағы техникалық регламенттердi;</w:t>
      </w:r>
      <w:r>
        <w:br/>
      </w:r>
      <w:r>
        <w:rPr>
          <w:rFonts w:ascii="Times New Roman"/>
          <w:b w:val="false"/>
          <w:i w:val="false"/>
          <w:color w:val="000000"/>
          <w:sz w:val="28"/>
        </w:rPr>
        <w:t>
</w:t>
      </w:r>
      <w:r>
        <w:rPr>
          <w:rFonts w:ascii="Times New Roman"/>
          <w:b w:val="false"/>
          <w:i w:val="false"/>
          <w:color w:val="000000"/>
          <w:sz w:val="28"/>
        </w:rPr>
        <w:t>
      ластану учаскелерiнiң мемлекеттiк тiзiлiмiн жүргiзу тәртiбiн;</w:t>
      </w:r>
      <w:r>
        <w:br/>
      </w:r>
      <w:r>
        <w:rPr>
          <w:rFonts w:ascii="Times New Roman"/>
          <w:b w:val="false"/>
          <w:i w:val="false"/>
          <w:color w:val="000000"/>
          <w:sz w:val="28"/>
        </w:rPr>
        <w:t>
</w:t>
      </w:r>
      <w:r>
        <w:rPr>
          <w:rFonts w:ascii="Times New Roman"/>
          <w:b w:val="false"/>
          <w:i w:val="false"/>
          <w:color w:val="000000"/>
          <w:sz w:val="28"/>
        </w:rPr>
        <w:t>
      парниктік газдарды түгендеу мониторингі мен оны бақылау тәртібін;</w:t>
      </w:r>
      <w:r>
        <w:br/>
      </w:r>
      <w:r>
        <w:rPr>
          <w:rFonts w:ascii="Times New Roman"/>
          <w:b w:val="false"/>
          <w:i w:val="false"/>
          <w:color w:val="000000"/>
          <w:sz w:val="28"/>
        </w:rPr>
        <w:t>
</w:t>
      </w:r>
      <w:r>
        <w:rPr>
          <w:rFonts w:ascii="Times New Roman"/>
          <w:b w:val="false"/>
          <w:i w:val="false"/>
          <w:color w:val="000000"/>
          <w:sz w:val="28"/>
        </w:rPr>
        <w:t>
      парниктік газдар шығарындылары мен сіңірулерін реттеу саласындағы жобалық тетіктерді іске асыру тәртібін;</w:t>
      </w:r>
      <w:r>
        <w:br/>
      </w:r>
      <w:r>
        <w:rPr>
          <w:rFonts w:ascii="Times New Roman"/>
          <w:b w:val="false"/>
          <w:i w:val="false"/>
          <w:color w:val="000000"/>
          <w:sz w:val="28"/>
        </w:rPr>
        <w:t>
</w:t>
      </w:r>
      <w:r>
        <w:rPr>
          <w:rFonts w:ascii="Times New Roman"/>
          <w:b w:val="false"/>
          <w:i w:val="false"/>
          <w:color w:val="000000"/>
          <w:sz w:val="28"/>
        </w:rPr>
        <w:t>
      қалдықтарды басқару бағдарламасын әзірлеу қағидаларын;</w:t>
      </w:r>
      <w:r>
        <w:br/>
      </w:r>
      <w:r>
        <w:rPr>
          <w:rFonts w:ascii="Times New Roman"/>
          <w:b w:val="false"/>
          <w:i w:val="false"/>
          <w:color w:val="000000"/>
          <w:sz w:val="28"/>
        </w:rPr>
        <w:t>
</w:t>
      </w:r>
      <w:r>
        <w:rPr>
          <w:rFonts w:ascii="Times New Roman"/>
          <w:b w:val="false"/>
          <w:i w:val="false"/>
          <w:color w:val="000000"/>
          <w:sz w:val="28"/>
        </w:rPr>
        <w:t>
      Каспий теңізінің қазақстандық секторында мұнай операцияларын жүргізу кезінде өндірістік экологиялық мониторингті ұйымдастыру және жүргізу қағидаларын;</w:t>
      </w:r>
      <w:r>
        <w:br/>
      </w:r>
      <w:r>
        <w:rPr>
          <w:rFonts w:ascii="Times New Roman"/>
          <w:b w:val="false"/>
          <w:i w:val="false"/>
          <w:color w:val="000000"/>
          <w:sz w:val="28"/>
        </w:rPr>
        <w:t>
</w:t>
      </w:r>
      <w:r>
        <w:rPr>
          <w:rFonts w:ascii="Times New Roman"/>
          <w:b w:val="false"/>
          <w:i w:val="false"/>
          <w:color w:val="000000"/>
          <w:sz w:val="28"/>
        </w:rPr>
        <w:t>
      Каспий теңізінің қазақстандық секторында мұнай операцияларын жүргізу кезінде фондық экологиялық зерттеулерді ұйымдастыру және жүргізу қағидаларын бекітеді;»;</w:t>
      </w:r>
      <w:r>
        <w:br/>
      </w:r>
      <w:r>
        <w:rPr>
          <w:rFonts w:ascii="Times New Roman"/>
          <w:b w:val="false"/>
          <w:i w:val="false"/>
          <w:color w:val="000000"/>
          <w:sz w:val="28"/>
        </w:rPr>
        <w:t>
</w:t>
      </w:r>
      <w:r>
        <w:rPr>
          <w:rFonts w:ascii="Times New Roman"/>
          <w:b w:val="false"/>
          <w:i w:val="false"/>
          <w:color w:val="000000"/>
          <w:sz w:val="28"/>
        </w:rPr>
        <w:t>
      мынадай мазмұндағы 238-1), 238-2), 238-3) және 238-4)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«238-1) техникалық реттеу саласындағы уәкілетті органмен келісу бойынша Қазақстан Республикасының аумағында халықаралық стандарттарды және парниктік газдар шығарындылары мен сіңірулерін реттеу саласындағы жобалық тетіктерді іске асыруда, парниктік газдарды түгендеу, верификация және валидация (детерминация) жүргізуде пайдаланылатын Қазақстан Республикасы стандарттарын қолдануға рұқсат ету және тану қағидалары мен өлшемдерін әзірлейді және бекітеді;</w:t>
      </w:r>
      <w:r>
        <w:br/>
      </w:r>
      <w:r>
        <w:rPr>
          <w:rFonts w:ascii="Times New Roman"/>
          <w:b w:val="false"/>
          <w:i w:val="false"/>
          <w:color w:val="000000"/>
          <w:sz w:val="28"/>
        </w:rPr>
        <w:t>
</w:t>
      </w:r>
      <w:r>
        <w:rPr>
          <w:rFonts w:ascii="Times New Roman"/>
          <w:b w:val="false"/>
          <w:i w:val="false"/>
          <w:color w:val="000000"/>
          <w:sz w:val="28"/>
        </w:rPr>
        <w:t>
      238-2) топырақта химиялық заттардың рұқсат етілген шекті концентрациясын бекітеді;</w:t>
      </w:r>
      <w:r>
        <w:br/>
      </w:r>
      <w:r>
        <w:rPr>
          <w:rFonts w:ascii="Times New Roman"/>
          <w:b w:val="false"/>
          <w:i w:val="false"/>
          <w:color w:val="000000"/>
          <w:sz w:val="28"/>
        </w:rPr>
        <w:t>
</w:t>
      </w:r>
      <w:r>
        <w:rPr>
          <w:rFonts w:ascii="Times New Roman"/>
          <w:b w:val="false"/>
          <w:i w:val="false"/>
          <w:color w:val="000000"/>
          <w:sz w:val="28"/>
        </w:rPr>
        <w:t>
      238-3) қауіпті қалдықтар паспортының нысанын бекітеді;</w:t>
      </w:r>
      <w:r>
        <w:br/>
      </w:r>
      <w:r>
        <w:rPr>
          <w:rFonts w:ascii="Times New Roman"/>
          <w:b w:val="false"/>
          <w:i w:val="false"/>
          <w:color w:val="000000"/>
          <w:sz w:val="28"/>
        </w:rPr>
        <w:t>
</w:t>
      </w:r>
      <w:r>
        <w:rPr>
          <w:rFonts w:ascii="Times New Roman"/>
          <w:b w:val="false"/>
          <w:i w:val="false"/>
          <w:color w:val="000000"/>
          <w:sz w:val="28"/>
        </w:rPr>
        <w:t>
      238-4) тұрмыстық қатты қалдықтар полигонының әрбір секциясы үшін газ мониторингін жүргізу әдістемесін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«241) өз құзыреті шегінде табиғи ресурстардың мемлекеттiк есебiн, мемлекеттiк кадастрлары мен мемлекеттiк мониторингiн жүргiзу тәртiбiн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265)</w:t>
      </w:r>
      <w:r>
        <w:rPr>
          <w:rFonts w:ascii="Times New Roman"/>
          <w:b w:val="false"/>
          <w:i w:val="false"/>
          <w:color w:val="000000"/>
          <w:sz w:val="28"/>
        </w:rPr>
        <w:t>, </w:t>
      </w:r>
      <w:r>
        <w:rPr>
          <w:rFonts w:ascii="Times New Roman"/>
          <w:b w:val="false"/>
          <w:i w:val="false"/>
          <w:color w:val="000000"/>
          <w:sz w:val="28"/>
        </w:rPr>
        <w:t>266)</w:t>
      </w:r>
      <w:r>
        <w:rPr>
          <w:rFonts w:ascii="Times New Roman"/>
          <w:b w:val="false"/>
          <w:i w:val="false"/>
          <w:color w:val="000000"/>
          <w:sz w:val="28"/>
        </w:rPr>
        <w:t>, </w:t>
      </w:r>
      <w:r>
        <w:rPr>
          <w:rFonts w:ascii="Times New Roman"/>
          <w:b w:val="false"/>
          <w:i w:val="false"/>
          <w:color w:val="000000"/>
          <w:sz w:val="28"/>
        </w:rPr>
        <w:t>267)</w:t>
      </w:r>
      <w:r>
        <w:rPr>
          <w:rFonts w:ascii="Times New Roman"/>
          <w:b w:val="false"/>
          <w:i w:val="false"/>
          <w:color w:val="000000"/>
          <w:sz w:val="28"/>
        </w:rPr>
        <w:t xml:space="preserve"> және </w:t>
      </w:r>
      <w:r>
        <w:rPr>
          <w:rFonts w:ascii="Times New Roman"/>
          <w:b w:val="false"/>
          <w:i w:val="false"/>
          <w:color w:val="000000"/>
          <w:sz w:val="28"/>
        </w:rPr>
        <w:t>268) тармақшалар</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«265) жаңартылатын энергия көздерінің пайдаланылуына мониторинг жүргізу тәртібін бекітеді және оны жүзеге асырады;</w:t>
      </w:r>
      <w:r>
        <w:br/>
      </w:r>
      <w:r>
        <w:rPr>
          <w:rFonts w:ascii="Times New Roman"/>
          <w:b w:val="false"/>
          <w:i w:val="false"/>
          <w:color w:val="000000"/>
          <w:sz w:val="28"/>
        </w:rPr>
        <w:t>
</w:t>
      </w:r>
      <w:r>
        <w:rPr>
          <w:rFonts w:ascii="Times New Roman"/>
          <w:b w:val="false"/>
          <w:i w:val="false"/>
          <w:color w:val="000000"/>
          <w:sz w:val="28"/>
        </w:rPr>
        <w:t>
      266) электр немесе жылу желілеріне қосатын және жаңартылатын энергия көздерін пайдалану жөніндегі объектілерді қосатын ең жақын нүктені айқындау тәртібі мен мерзімдерін әзірлейді және бекітеді;</w:t>
      </w:r>
      <w:r>
        <w:br/>
      </w:r>
      <w:r>
        <w:rPr>
          <w:rFonts w:ascii="Times New Roman"/>
          <w:b w:val="false"/>
          <w:i w:val="false"/>
          <w:color w:val="000000"/>
          <w:sz w:val="28"/>
        </w:rPr>
        <w:t>
</w:t>
      </w:r>
      <w:r>
        <w:rPr>
          <w:rFonts w:ascii="Times New Roman"/>
          <w:b w:val="false"/>
          <w:i w:val="false"/>
          <w:color w:val="000000"/>
          <w:sz w:val="28"/>
        </w:rPr>
        <w:t>
      267) жаңартылатын энергия көздерін пайдалану жөніндегі объектілер өндірген электр энергиясын қаржы-есеп айырысу орталығының орталықтандырылған сатып алу және сату қағидаларын, қаржы-есеп айырысу орталығының жаңартылатын энергия көздерін пайдаланатын энергия өндіруші ұйымдармен және шартты тұтынушылармен жасасатын шарттардың тиісті үлгілік нысандарын әзірлейді және бекітеді;</w:t>
      </w:r>
      <w:r>
        <w:br/>
      </w:r>
      <w:r>
        <w:rPr>
          <w:rFonts w:ascii="Times New Roman"/>
          <w:b w:val="false"/>
          <w:i w:val="false"/>
          <w:color w:val="000000"/>
          <w:sz w:val="28"/>
        </w:rPr>
        <w:t>
</w:t>
      </w:r>
      <w:r>
        <w:rPr>
          <w:rFonts w:ascii="Times New Roman"/>
          <w:b w:val="false"/>
          <w:i w:val="false"/>
          <w:color w:val="000000"/>
          <w:sz w:val="28"/>
        </w:rPr>
        <w:t>
      268) тіркелген тарифтерді айқындау қағидаларын әзірлейді, жаңартылатын энергия көздерін қолдауға арналған тарифті айқындау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мынадай мазмұндағы 268-1), 268-2) және 268-3)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«268-1) жаңартылатын энергия көздерін пайдаланатын энергия өндіруші ұйымдарды есепке алуды жүргізеді және олардың тізбесін өзінің интернет-ресурсында жариялайды;</w:t>
      </w:r>
      <w:r>
        <w:br/>
      </w:r>
      <w:r>
        <w:rPr>
          <w:rFonts w:ascii="Times New Roman"/>
          <w:b w:val="false"/>
          <w:i w:val="false"/>
          <w:color w:val="000000"/>
          <w:sz w:val="28"/>
        </w:rPr>
        <w:t>
</w:t>
      </w:r>
      <w:r>
        <w:rPr>
          <w:rFonts w:ascii="Times New Roman"/>
          <w:b w:val="false"/>
          <w:i w:val="false"/>
          <w:color w:val="000000"/>
          <w:sz w:val="28"/>
        </w:rPr>
        <w:t>
      268-2) қаржы-есеп айырысу орталығын айқындайды;</w:t>
      </w:r>
      <w:r>
        <w:br/>
      </w:r>
      <w:r>
        <w:rPr>
          <w:rFonts w:ascii="Times New Roman"/>
          <w:b w:val="false"/>
          <w:i w:val="false"/>
          <w:color w:val="000000"/>
          <w:sz w:val="28"/>
        </w:rPr>
        <w:t>
</w:t>
      </w:r>
      <w:r>
        <w:rPr>
          <w:rFonts w:ascii="Times New Roman"/>
          <w:b w:val="false"/>
          <w:i w:val="false"/>
          <w:color w:val="000000"/>
          <w:sz w:val="28"/>
        </w:rPr>
        <w:t>
      268-3) жеке тұтынушыларға атаулы көмек беру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269)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31-1) тармақшамен толықтырылсын:</w:t>
      </w:r>
      <w:r>
        <w:br/>
      </w:r>
      <w:r>
        <w:rPr>
          <w:rFonts w:ascii="Times New Roman"/>
          <w:b w:val="false"/>
          <w:i w:val="false"/>
          <w:color w:val="000000"/>
          <w:sz w:val="28"/>
        </w:rPr>
        <w:t>
</w:t>
      </w:r>
      <w:r>
        <w:rPr>
          <w:rFonts w:ascii="Times New Roman"/>
          <w:b w:val="false"/>
          <w:i w:val="false"/>
          <w:color w:val="000000"/>
          <w:sz w:val="28"/>
        </w:rPr>
        <w:t>
      «31-1) жүйелік оператордың «Электр энергетикасы туралы» Қазақстан Республикасының Заңы 15-2-бабының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талаптарды сақтауына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39) тармақшалар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57)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«57) өз құзыреті шегінде мемлекеттік экологиялық сараптаманы жүргізеді, сондай-ақ Қазақстан Республикасында экологиялық сараптаманы жүзеге асыру жөніндегі қызметті үйлестіреді және оған әдістемелік басшылықты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77)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«77) құрамында кең таралған пайдалы қазбалар бар жер қойнауы учаскелерiн қоспағанда, конкурсқа шығаруға жататын, сондай-ақ барлау үшін оңайлатылған тәртіппен берілетін жер қойнауы учаскелерi тiзбелерiнiң жобаларын келiседi;»;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80)</w:t>
      </w:r>
      <w:r>
        <w:rPr>
          <w:rFonts w:ascii="Times New Roman"/>
          <w:b w:val="false"/>
          <w:i w:val="false"/>
          <w:color w:val="000000"/>
          <w:sz w:val="28"/>
        </w:rPr>
        <w:t xml:space="preserve"> және </w:t>
      </w:r>
      <w:r>
        <w:rPr>
          <w:rFonts w:ascii="Times New Roman"/>
          <w:b w:val="false"/>
          <w:i w:val="false"/>
          <w:color w:val="000000"/>
          <w:sz w:val="28"/>
        </w:rPr>
        <w:t>84) тармақшалар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кейбір заңнамалық актілеріне Қазақстан Республикасында кәсіпкерлік қызмет үшін жағдайды түбегейлі жақсарту мәселелері бойынша өзгерістер мен толықтырулар енгізу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2016 жылғы 1 қаңтардан бастап қолданысқа енгізілетін 1-тармақтың 2) тармақшасының жетпіс бесінші абзацын қоспағанда,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