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16281" w14:textId="2d162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6 қарашадағы № 886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рұқсат</w:t>
      </w:r>
      <w:r>
        <w:br/>
      </w:r>
      <w:r>
        <w:rPr>
          <w:rFonts w:ascii="Times New Roman"/>
          <w:b/>
          <w:i w:val="false"/>
          <w:color w:val="000000"/>
        </w:rPr>
        <w:t>
беру құжаттарын қысқарту және рұқсат беру рәсімдерін оңайлату</w:t>
      </w:r>
      <w:r>
        <w:br/>
      </w:r>
      <w:r>
        <w:rPr>
          <w:rFonts w:ascii="Times New Roman"/>
          <w:b/>
          <w:i w:val="false"/>
          <w:color w:val="000000"/>
        </w:rPr>
        <w:t>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19-I, 19-II, 96-құжат; № 21, 118, 122-құжаттар; № 23, 143-құжат; № 24, 145-құжат; 2015 ж., № 8, 42-құжат; № 11, 57-құжат):</w:t>
      </w:r>
      <w:r>
        <w:br/>
      </w:r>
      <w:r>
        <w:rPr>
          <w:rFonts w:ascii="Times New Roman"/>
          <w:b w:val="false"/>
          <w:i w:val="false"/>
          <w:color w:val="000000"/>
          <w:sz w:val="28"/>
        </w:rPr>
        <w:t>
      1) 13-баптың 5) тармақшасы мынадай редакцияда жазылсын:</w:t>
      </w:r>
      <w:r>
        <w:br/>
      </w:r>
      <w:r>
        <w:rPr>
          <w:rFonts w:ascii="Times New Roman"/>
          <w:b w:val="false"/>
          <w:i w:val="false"/>
          <w:color w:val="000000"/>
          <w:sz w:val="28"/>
        </w:rPr>
        <w:t>
      «5) облыстық өкiлдi және атқарушы органдардың облыстық маңызы бар қалалардың шекарасын өзгерту мәселелерi жөнiндегi ұсыныстарын келiсу, сондай-ақ облыстық маңызы бар қалалар төңiрегiнде қала маңы аймақтарын белгiлеу мен өзгерту;»;</w:t>
      </w:r>
      <w:r>
        <w:br/>
      </w:r>
      <w:r>
        <w:rPr>
          <w:rFonts w:ascii="Times New Roman"/>
          <w:b w:val="false"/>
          <w:i w:val="false"/>
          <w:color w:val="000000"/>
          <w:sz w:val="28"/>
        </w:rPr>
        <w:t>
      2) 14-1-бапта:</w:t>
      </w:r>
      <w:r>
        <w:br/>
      </w:r>
      <w:r>
        <w:rPr>
          <w:rFonts w:ascii="Times New Roman"/>
          <w:b w:val="false"/>
          <w:i w:val="false"/>
          <w:color w:val="000000"/>
          <w:sz w:val="28"/>
        </w:rPr>
        <w:t>
      1-тармақтың 6) тармақшасы мынадай редакцияда жазылсын:</w:t>
      </w:r>
      <w:r>
        <w:br/>
      </w:r>
      <w:r>
        <w:rPr>
          <w:rFonts w:ascii="Times New Roman"/>
          <w:b w:val="false"/>
          <w:i w:val="false"/>
          <w:color w:val="000000"/>
          <w:sz w:val="28"/>
        </w:rPr>
        <w:t>
      «6) жерге орналастыруды жүргізуді ұйымдастыру;»;</w:t>
      </w:r>
      <w:r>
        <w:br/>
      </w:r>
      <w:r>
        <w:rPr>
          <w:rFonts w:ascii="Times New Roman"/>
          <w:b w:val="false"/>
          <w:i w:val="false"/>
          <w:color w:val="000000"/>
          <w:sz w:val="28"/>
        </w:rPr>
        <w:t>
      2-тармақтың 15) тармақшасы мынадай редакцияда жазылсын:</w:t>
      </w:r>
      <w:r>
        <w:br/>
      </w:r>
      <w:r>
        <w:rPr>
          <w:rFonts w:ascii="Times New Roman"/>
          <w:b w:val="false"/>
          <w:i w:val="false"/>
          <w:color w:val="000000"/>
          <w:sz w:val="28"/>
        </w:rPr>
        <w:t>
      «15) жерге орналастыруды жүргізуді ұйымдастыру;»;</w:t>
      </w:r>
      <w:r>
        <w:br/>
      </w:r>
      <w:r>
        <w:rPr>
          <w:rFonts w:ascii="Times New Roman"/>
          <w:b w:val="false"/>
          <w:i w:val="false"/>
          <w:color w:val="000000"/>
          <w:sz w:val="28"/>
        </w:rPr>
        <w:t>
      3) 43-баптың 2-тармағының алтыншы бөлігі мынадай редакцияда жазылсын:</w:t>
      </w:r>
      <w:r>
        <w:br/>
      </w:r>
      <w:r>
        <w:rPr>
          <w:rFonts w:ascii="Times New Roman"/>
          <w:b w:val="false"/>
          <w:i w:val="false"/>
          <w:color w:val="000000"/>
          <w:sz w:val="28"/>
        </w:rPr>
        <w:t>
      «Облыстар, республикалық маңызы бар қала, астана деңгейінде құрылатын комиссиялардың құрамына қоршаған ортаны қорғау, ауыл және орман шаруашылығы, су қорын пайдалану және қорғау саласындағы уәкілетті органдардың тиісті аумақтық бөлімшелерінің өкілдері де міндетті түрде енгізіледі. Облыстың, республикалық маңызы бар қаланың, астананың, ауданның, облыстық маңызы бар қаланың жергілікті атқарушы органының қалауы бойынша комиссияның құрамына басқа адамдар да енгізілуі мүмкін.»;</w:t>
      </w:r>
      <w:r>
        <w:br/>
      </w:r>
      <w:r>
        <w:rPr>
          <w:rFonts w:ascii="Times New Roman"/>
          <w:b w:val="false"/>
          <w:i w:val="false"/>
          <w:color w:val="000000"/>
          <w:sz w:val="28"/>
        </w:rPr>
        <w:t>
      4) 44-1-баптың 8-тармағында:</w:t>
      </w:r>
      <w:r>
        <w:br/>
      </w:r>
      <w:r>
        <w:rPr>
          <w:rFonts w:ascii="Times New Roman"/>
          <w:b w:val="false"/>
          <w:i w:val="false"/>
          <w:color w:val="000000"/>
          <w:sz w:val="28"/>
        </w:rPr>
        <w:t>
      он бірінші және он екінші бөліктер мынадай редакцияда жазылсын:</w:t>
      </w:r>
      <w:r>
        <w:br/>
      </w:r>
      <w:r>
        <w:rPr>
          <w:rFonts w:ascii="Times New Roman"/>
          <w:b w:val="false"/>
          <w:i w:val="false"/>
          <w:color w:val="000000"/>
          <w:sz w:val="28"/>
        </w:rPr>
        <w:t>
      «Жеке тұрғын үй құрылысы үшін жер учаскелері сұратылған кезде азаматтардың өтініштері (қолдаухаттары) арнайы есепке алынады және бөліп берілетін алаңдардың дайын болуына қарай не жеке тұрғын үй құрылысы үшін пайдаланылатын бос аумақтар бар болған кезде қанағаттандырылады. Азаматтарға жеке тұрғын үй құрылысы үшін жер учаскелерін беру қағидаларын орталық уәкілетті орган бекітеді. Жеке тұрғын үй құрылысы үшін жер учаскелерін тегін негізде беру кезінде азаматта жеке тұрғын үй құрылысы үшін мемлекет құқық берген жер учаскесінің бар немесе жоқ екендігі ескеріледі.</w:t>
      </w:r>
      <w:r>
        <w:br/>
      </w:r>
      <w:r>
        <w:rPr>
          <w:rFonts w:ascii="Times New Roman"/>
          <w:b w:val="false"/>
          <w:i w:val="false"/>
          <w:color w:val="000000"/>
          <w:sz w:val="28"/>
        </w:rPr>
        <w:t>
      Арнайы есепке қою кезінде азаматта жеке тұрғын үй құрылысы үшін мемлекет құқық берген жер учаскелерінің бар немесе жоқ екендігі ескеріледі, олар туралы мәліметтер мемлекеттік жер кадастрын жүргізетін мамандандырылған мемлекеттік кәсіпорыннан сұратылады.»;</w:t>
      </w:r>
      <w:r>
        <w:br/>
      </w:r>
      <w:r>
        <w:rPr>
          <w:rFonts w:ascii="Times New Roman"/>
          <w:b w:val="false"/>
          <w:i w:val="false"/>
          <w:color w:val="000000"/>
          <w:sz w:val="28"/>
        </w:rPr>
        <w:t>
      он үшінші және он төртінші бөліктер алып тасталсын;</w:t>
      </w:r>
      <w:r>
        <w:br/>
      </w:r>
      <w:r>
        <w:rPr>
          <w:rFonts w:ascii="Times New Roman"/>
          <w:b w:val="false"/>
          <w:i w:val="false"/>
          <w:color w:val="000000"/>
          <w:sz w:val="28"/>
        </w:rPr>
        <w:t>
      5) 71-бапта: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Геологиялық, геофизикалық, iздеу, геодезиялық, топырақты зерттеу, геоботаникалық, жерге орналастыру, археологиялық, жобалау және басқа да iздестiру жұмыстарын жүзеге асыратын жеке және заңды тұлғалар бұл жұмыстарды жеке меншiк иелерiнен немесе жер пайдаланушылардан жер учаскелерiн алып қоймай жүргiзе алады.»;</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Жер учаскелерін іздестiру жұмыстарын жүргізу үшін пайдалануға рұқсат алу үшін өтініш беруші мынадай құжаттарды ұсынады:</w:t>
      </w:r>
      <w:r>
        <w:br/>
      </w:r>
      <w:r>
        <w:rPr>
          <w:rFonts w:ascii="Times New Roman"/>
          <w:b w:val="false"/>
          <w:i w:val="false"/>
          <w:color w:val="000000"/>
          <w:sz w:val="28"/>
        </w:rPr>
        <w:t>
      1) iздестiру жұмыстарын орындауға арналған техникалық тапсырманың көшірмесі;</w:t>
      </w:r>
      <w:r>
        <w:br/>
      </w:r>
      <w:r>
        <w:rPr>
          <w:rFonts w:ascii="Times New Roman"/>
          <w:b w:val="false"/>
          <w:i w:val="false"/>
          <w:color w:val="000000"/>
          <w:sz w:val="28"/>
        </w:rPr>
        <w:t>
      2) iздестiру жұмыстары жүргізілетін ауданның жоспары (схемасы);</w:t>
      </w:r>
      <w:r>
        <w:br/>
      </w:r>
      <w:r>
        <w:rPr>
          <w:rFonts w:ascii="Times New Roman"/>
          <w:b w:val="false"/>
          <w:i w:val="false"/>
          <w:color w:val="000000"/>
          <w:sz w:val="28"/>
        </w:rPr>
        <w:t>
      3) рұқсат алушы бекіткен iздестiру жұмыстарын орындау кестесі;</w:t>
      </w:r>
      <w:r>
        <w:br/>
      </w:r>
      <w:r>
        <w:rPr>
          <w:rFonts w:ascii="Times New Roman"/>
          <w:b w:val="false"/>
          <w:i w:val="false"/>
          <w:color w:val="000000"/>
          <w:sz w:val="28"/>
        </w:rPr>
        <w:t>
      4) кепілхат – iздестiру жұмыстарын орындаушылардың топырақ жамылғысы бұзылған жағдайда, топырақ жамылғысын қалпына келтіру, сондай-ақ шығындарды өтеу (қажет болғанда) және жерді нысаналы мақсаты бойынша пайдалануға жарамды күйге келтіру жөніндегі міндеттемелері.»;</w:t>
      </w:r>
      <w:r>
        <w:br/>
      </w:r>
      <w:r>
        <w:rPr>
          <w:rFonts w:ascii="Times New Roman"/>
          <w:b w:val="false"/>
          <w:i w:val="false"/>
          <w:color w:val="000000"/>
          <w:sz w:val="28"/>
        </w:rPr>
        <w:t>
      6) 84-баптың 2-тармағының 4) тармақшасы мынадай редакцияда жазылсын:</w:t>
      </w:r>
      <w:r>
        <w:br/>
      </w:r>
      <w:r>
        <w:rPr>
          <w:rFonts w:ascii="Times New Roman"/>
          <w:b w:val="false"/>
          <w:i w:val="false"/>
          <w:color w:val="000000"/>
          <w:sz w:val="28"/>
        </w:rPr>
        <w:t>
      «4) автомобиль және темір жолдардың құрылысы (реконструкциясы), әуежайлар, әуеайлақтар, аэронавигация объектілерінің және авиатехникалық орталықтардың, теміржол көлігі объектілерінің, көпірлердің, метрополитендердің, тоннельдердің, энергетика жүйесі мен электр тарату желілерінің, байланыс желілері объектілерінің, ғарыш қызметін қамтамасыз ететін объектілердің, магистральдық құбырлардың, инженерлік-коммуникациялық желілердің, стратегиялық объектілерге жататын мұнай өңдеу өндірісі объектілерінің, концессиялық жобаларды іске асыру, елді мекендердің ортақ пайдалануындағы объектілердің құрылысы (реконструкциясы);»;</w:t>
      </w:r>
      <w:r>
        <w:br/>
      </w:r>
      <w:r>
        <w:rPr>
          <w:rFonts w:ascii="Times New Roman"/>
          <w:b w:val="false"/>
          <w:i w:val="false"/>
          <w:color w:val="000000"/>
          <w:sz w:val="28"/>
        </w:rPr>
        <w:t>
      7) 136-1-баптың 2-тармағының екінші бөлігі мынадай редакцияда жазылсын:</w:t>
      </w:r>
      <w:r>
        <w:br/>
      </w:r>
      <w:r>
        <w:rPr>
          <w:rFonts w:ascii="Times New Roman"/>
          <w:b w:val="false"/>
          <w:i w:val="false"/>
          <w:color w:val="000000"/>
          <w:sz w:val="28"/>
        </w:rPr>
        <w:t>
      «Су қорының жерлерін басқа санаттағы жерлерге ауыстыру немесе су қорының жерлерін басқа санаттағы жерлерге ауыстырудан бас тарту туралы шешім осы Кодекстің 43-бабының 2-тармағына сәйкес жергілікті атқарушы органдар құратын комиссияның қорытындысы негізінде қабылданады.»;</w:t>
      </w:r>
      <w:r>
        <w:br/>
      </w:r>
      <w:r>
        <w:rPr>
          <w:rFonts w:ascii="Times New Roman"/>
          <w:b w:val="false"/>
          <w:i w:val="false"/>
          <w:color w:val="000000"/>
          <w:sz w:val="28"/>
        </w:rPr>
        <w:t>
      8) 145-баптың 8-тармағы алып тасталсын;</w:t>
      </w:r>
      <w:r>
        <w:br/>
      </w:r>
      <w:r>
        <w:rPr>
          <w:rFonts w:ascii="Times New Roman"/>
          <w:b w:val="false"/>
          <w:i w:val="false"/>
          <w:color w:val="000000"/>
          <w:sz w:val="28"/>
        </w:rPr>
        <w:t>
      9) 146-баптың 2-тармағының алтыншы бөлігі мынадай редакцияда жазылсын:</w:t>
      </w:r>
      <w:r>
        <w:br/>
      </w:r>
      <w:r>
        <w:rPr>
          <w:rFonts w:ascii="Times New Roman"/>
          <w:b w:val="false"/>
          <w:i w:val="false"/>
          <w:color w:val="000000"/>
          <w:sz w:val="28"/>
        </w:rPr>
        <w:t>
      «Жердің пайдаланылуы мен қорғалуын мемлекеттік бақылауды тікелей жүзеге асыратын орталық уәкілетті органның өзге де лауазымды адамдары жерді пайдалану және қорғау жөніндегі мемлекеттік инспекторлар болып табылады.»;</w:t>
      </w:r>
      <w:r>
        <w:br/>
      </w:r>
      <w:r>
        <w:rPr>
          <w:rFonts w:ascii="Times New Roman"/>
          <w:b w:val="false"/>
          <w:i w:val="false"/>
          <w:color w:val="000000"/>
          <w:sz w:val="28"/>
        </w:rPr>
        <w:t>
      10) 162-баптың 2-тармағы мынадай редакцияда жазылсын:</w:t>
      </w:r>
      <w:r>
        <w:br/>
      </w:r>
      <w:r>
        <w:rPr>
          <w:rFonts w:ascii="Times New Roman"/>
          <w:b w:val="false"/>
          <w:i w:val="false"/>
          <w:color w:val="000000"/>
          <w:sz w:val="28"/>
        </w:rPr>
        <w:t>
      «2. Жер мониторингін техникалық қамтамасыз ету мемлекеттік жер кадастрын жүргізетін мамандандырылған мемлекеттік кәсіпорында ақпарат жинау, өңдеу және сақтау пункттері бар автоматтандырылған ақпараттық жүйе арқылы жүзеге асырылады.».</w:t>
      </w:r>
      <w:r>
        <w:br/>
      </w:r>
      <w:r>
        <w:rPr>
          <w:rFonts w:ascii="Times New Roman"/>
          <w:b w:val="false"/>
          <w:i w:val="false"/>
          <w:color w:val="000000"/>
          <w:sz w:val="28"/>
        </w:rPr>
        <w:t>
      2. 2003 жылғы 8 шiлдедегi Қазақстан Республикасының Орман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2003 ж., № 16, 140-құжат; 2004 ж., № 23, 142-құжат; 2006 ж., № 3, 22-құжат; № 16, 97-құжат; 2007 ж., № 1, 4-құжат; № 2, 18-құжат; № 3, 20-құжат; 2008 ж., № 23, 114-құжат; 2009 ж., № 18, 84-құжат; 2010 ж., № 5, 23-құжат; 2011 ж., № 1, 2, 3-құжаттар; № 11, 102-құжат; 2012 ж., № 2, 14-құжат; № 3, 27-құжат; № 14, 92, 95-құжаттар; № 15, 97-құжат; 2013 ж., № 9, 51-құжат; № 14, 75-құжат; 2014 ж., № 7, 37-құжат; № 10, 5-құжат; № 19-І, 19-ІІ, 96-құжат):</w:t>
      </w:r>
      <w:r>
        <w:br/>
      </w:r>
      <w:r>
        <w:rPr>
          <w:rFonts w:ascii="Times New Roman"/>
          <w:b w:val="false"/>
          <w:i w:val="false"/>
          <w:color w:val="000000"/>
          <w:sz w:val="28"/>
        </w:rPr>
        <w:t>
      1) 13-баптың 1-тармағында:</w:t>
      </w:r>
      <w:r>
        <w:br/>
      </w:r>
      <w:r>
        <w:rPr>
          <w:rFonts w:ascii="Times New Roman"/>
          <w:b w:val="false"/>
          <w:i w:val="false"/>
          <w:color w:val="000000"/>
          <w:sz w:val="28"/>
        </w:rPr>
        <w:t>
      18-12), 18-13) және 18-42) тармақшалар мынадай редакцияда жазылсын:</w:t>
      </w:r>
      <w:r>
        <w:br/>
      </w:r>
      <w:r>
        <w:rPr>
          <w:rFonts w:ascii="Times New Roman"/>
          <w:b w:val="false"/>
          <w:i w:val="false"/>
          <w:color w:val="000000"/>
          <w:sz w:val="28"/>
        </w:rPr>
        <w:t>
      «18-12)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учаскелер беру қағидаларын әзірлейді және бекітеді;</w:t>
      </w:r>
      <w:r>
        <w:br/>
      </w:r>
      <w:r>
        <w:rPr>
          <w:rFonts w:ascii="Times New Roman"/>
          <w:b w:val="false"/>
          <w:i w:val="false"/>
          <w:color w:val="000000"/>
          <w:sz w:val="28"/>
        </w:rPr>
        <w:t>
      18-13)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өзінің қарауындағы учаскелерді береді;»;</w:t>
      </w:r>
      <w:r>
        <w:br/>
      </w:r>
      <w:r>
        <w:rPr>
          <w:rFonts w:ascii="Times New Roman"/>
          <w:b w:val="false"/>
          <w:i w:val="false"/>
          <w:color w:val="000000"/>
          <w:sz w:val="28"/>
        </w:rPr>
        <w:t>
      «18-42)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учаскелер беру қағидаларын бекітеді;»;</w:t>
      </w:r>
      <w:r>
        <w:br/>
      </w:r>
      <w:r>
        <w:rPr>
          <w:rFonts w:ascii="Times New Roman"/>
          <w:b w:val="false"/>
          <w:i w:val="false"/>
          <w:color w:val="000000"/>
          <w:sz w:val="28"/>
        </w:rPr>
        <w:t>
      2) 102-2-баптың 1-тармағы мынадай редакцияда жазылсын:</w:t>
      </w:r>
      <w:r>
        <w:br/>
      </w:r>
      <w:r>
        <w:rPr>
          <w:rFonts w:ascii="Times New Roman"/>
          <w:b w:val="false"/>
          <w:i w:val="false"/>
          <w:color w:val="000000"/>
          <w:sz w:val="28"/>
        </w:rPr>
        <w:t>
      «1. Сауықтыру, рекреациялық, тарихи-мәдени, туристік және спорттық мақсаттар; аңшылық шаруашылығы мұқтаждары; жанама орман пайдалану үшін орман ресурстары ұзақ мерзімді орман пайдалануға берілген мемлекеттік орман қорының жерлерінде объектілер салу уәкілетті органмен келісілген эскизге (эскиздік жобаға) сәйкес әзірленген жобалау (жобалау-сметалық) құжаттамасы бойынша жүзеге асырылады.».</w:t>
      </w:r>
      <w:r>
        <w:br/>
      </w:r>
      <w:r>
        <w:rPr>
          <w:rFonts w:ascii="Times New Roman"/>
          <w:b w:val="false"/>
          <w:i w:val="false"/>
          <w:color w:val="000000"/>
          <w:sz w:val="28"/>
        </w:rPr>
        <w:t>
      3. 2003 жылғы 9 шілдедегі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Парламентiнiң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19-I, 19-II, 96-құжат; № 21, 122-құжат; № 23, 143-құжат; 2015 ж., № 11, 57-құжат):</w:t>
      </w:r>
      <w:r>
        <w:br/>
      </w:r>
      <w:r>
        <w:rPr>
          <w:rFonts w:ascii="Times New Roman"/>
          <w:b w:val="false"/>
          <w:i w:val="false"/>
          <w:color w:val="000000"/>
          <w:sz w:val="28"/>
        </w:rPr>
        <w:t>
      1) 37-баптың 1-тармағының 7-5) тармақшасы мынадай редакцияда жазылсын:</w:t>
      </w:r>
      <w:r>
        <w:br/>
      </w:r>
      <w:r>
        <w:rPr>
          <w:rFonts w:ascii="Times New Roman"/>
          <w:b w:val="false"/>
          <w:i w:val="false"/>
          <w:color w:val="000000"/>
          <w:sz w:val="28"/>
        </w:rPr>
        <w:t>
      «7-5) судың жай-күйiне әсер ететiн кәсiпорындар мен басқа да құрылыстарды орналастыру және пайдалануға беру тәртiбiн, сондай-ақ су объектiлерiнде, су қорғау аймақтары мен белдеулерiнде құрылыс және басқа да жұмыстар жүргiзу шарттарын әзірлейді және бекітеді;»;</w:t>
      </w:r>
      <w:r>
        <w:br/>
      </w:r>
      <w:r>
        <w:rPr>
          <w:rFonts w:ascii="Times New Roman"/>
          <w:b w:val="false"/>
          <w:i w:val="false"/>
          <w:color w:val="000000"/>
          <w:sz w:val="28"/>
        </w:rPr>
        <w:t>
      2) 40-баптың 2-тармағы 7) тармақшасының төртінші абзацы алып тасталсын.</w:t>
      </w:r>
      <w:r>
        <w:br/>
      </w:r>
      <w:r>
        <w:rPr>
          <w:rFonts w:ascii="Times New Roman"/>
          <w:b w:val="false"/>
          <w:i w:val="false"/>
          <w:color w:val="000000"/>
          <w:sz w:val="28"/>
        </w:rPr>
        <w:t>
      4. 2007 жылғы 9 қаңтардағы Қазақстан Республикасының Экологиялық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w:t>
      </w:r>
      <w:r>
        <w:br/>
      </w:r>
      <w:r>
        <w:rPr>
          <w:rFonts w:ascii="Times New Roman"/>
          <w:b w:val="false"/>
          <w:i w:val="false"/>
          <w:color w:val="000000"/>
          <w:sz w:val="28"/>
        </w:rPr>
        <w:t>
      1) 17-баптың 22) тармақшасы алып тасталсын;</w:t>
      </w:r>
      <w:r>
        <w:br/>
      </w:r>
      <w:r>
        <w:rPr>
          <w:rFonts w:ascii="Times New Roman"/>
          <w:b w:val="false"/>
          <w:i w:val="false"/>
          <w:color w:val="000000"/>
          <w:sz w:val="28"/>
        </w:rPr>
        <w:t>
      2) 70-баптың 1-тармағының 3) тармақшасы мынадай редакцияда жазылсын:</w:t>
      </w:r>
      <w:r>
        <w:br/>
      </w:r>
      <w:r>
        <w:rPr>
          <w:rFonts w:ascii="Times New Roman"/>
          <w:b w:val="false"/>
          <w:i w:val="false"/>
          <w:color w:val="000000"/>
          <w:sz w:val="28"/>
        </w:rPr>
        <w:t>
      «3) табиғатты пайдалану шарттарын, оның ішінде қоршаған ортаға эмиссияға арналған лимиттерді;»;</w:t>
      </w:r>
      <w:r>
        <w:br/>
      </w:r>
      <w:r>
        <w:rPr>
          <w:rFonts w:ascii="Times New Roman"/>
          <w:b w:val="false"/>
          <w:i w:val="false"/>
          <w:color w:val="000000"/>
          <w:sz w:val="28"/>
        </w:rPr>
        <w:t>
      3) 169-бап алып тасталсын.</w:t>
      </w:r>
      <w:r>
        <w:br/>
      </w:r>
      <w:r>
        <w:rPr>
          <w:rFonts w:ascii="Times New Roman"/>
          <w:b w:val="false"/>
          <w:i w:val="false"/>
          <w:color w:val="000000"/>
          <w:sz w:val="28"/>
        </w:rPr>
        <w:t>
      5.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471-баптың кестесінде:</w:t>
      </w:r>
      <w:r>
        <w:br/>
      </w:r>
      <w:r>
        <w:rPr>
          <w:rFonts w:ascii="Times New Roman"/>
          <w:b w:val="false"/>
          <w:i w:val="false"/>
          <w:color w:val="000000"/>
          <w:sz w:val="28"/>
        </w:rPr>
        <w:t>
      реттік нөмірлері 1.8., 1.33-1., 1.34-1., 1.78. және 1.83-жолдар алып тасталсын;</w:t>
      </w:r>
      <w:r>
        <w:br/>
      </w:r>
      <w:r>
        <w:rPr>
          <w:rFonts w:ascii="Times New Roman"/>
          <w:b w:val="false"/>
          <w:i w:val="false"/>
          <w:color w:val="000000"/>
          <w:sz w:val="28"/>
        </w:rPr>
        <w:t>
      2) 528-бапта: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Сыртқы (көрнекі) жарнама орналастырғаны үшін төлемақы</w:t>
      </w:r>
      <w:r>
        <w:br/>
      </w:r>
      <w:r>
        <w:rPr>
          <w:rFonts w:ascii="Times New Roman"/>
          <w:b w:val="false"/>
          <w:i w:val="false"/>
          <w:color w:val="000000"/>
          <w:sz w:val="28"/>
        </w:rPr>
        <w:t>
(бұдан әрі – төлемақы) Қазақстан Республикасының аумағындағы жалпыға ортақ пайдаланылатын автомобиль жолдарының бөлінген белдеуінде, елді мекендердегі үй-жайлардың шегінен тыс ашық кеңістіктегі жарнаманы орналастыру объектілерінде орналастырылатын сыртқы (көрнекі) жарнаманы орналастырғаны үшін алынады.»;</w:t>
      </w:r>
      <w:r>
        <w:br/>
      </w:r>
      <w:r>
        <w:rPr>
          <w:rFonts w:ascii="Times New Roman"/>
          <w:b w:val="false"/>
          <w:i w:val="false"/>
          <w:color w:val="000000"/>
          <w:sz w:val="28"/>
        </w:rPr>
        <w:t>
      2-тармақтың 2) тармақшасы мынадай редакцияда жазылсын:</w:t>
      </w:r>
      <w:r>
        <w:br/>
      </w:r>
      <w:r>
        <w:rPr>
          <w:rFonts w:ascii="Times New Roman"/>
          <w:b w:val="false"/>
          <w:i w:val="false"/>
          <w:color w:val="000000"/>
          <w:sz w:val="28"/>
        </w:rPr>
        <w:t>
      «2) жергілікті атқарушы органдар Қазақстан Республикасының заңнамасында белгіленген тәртіппен беретiн рұқсат негізінде елді мекендерде жарнама объектілерін орналастыру кезінде жүргізіледі.»;</w:t>
      </w:r>
      <w:r>
        <w:br/>
      </w:r>
      <w:r>
        <w:rPr>
          <w:rFonts w:ascii="Times New Roman"/>
          <w:b w:val="false"/>
          <w:i w:val="false"/>
          <w:color w:val="000000"/>
          <w:sz w:val="28"/>
        </w:rPr>
        <w:t>
      3) 530-баптың 3-тармағында:</w:t>
      </w:r>
      <w:r>
        <w:br/>
      </w:r>
      <w:r>
        <w:rPr>
          <w:rFonts w:ascii="Times New Roman"/>
          <w:b w:val="false"/>
          <w:i w:val="false"/>
          <w:color w:val="000000"/>
          <w:sz w:val="28"/>
        </w:rPr>
        <w:t>
      1) тармақшада:</w:t>
      </w:r>
      <w:r>
        <w:br/>
      </w:r>
      <w:r>
        <w:rPr>
          <w:rFonts w:ascii="Times New Roman"/>
          <w:b w:val="false"/>
          <w:i w:val="false"/>
          <w:color w:val="000000"/>
          <w:sz w:val="28"/>
        </w:rPr>
        <w:t>
      кестенің 1-жолының 2-бағаны мынадай редакцияда жазылсын:</w:t>
      </w:r>
      <w:r>
        <w:br/>
      </w:r>
      <w:r>
        <w:rPr>
          <w:rFonts w:ascii="Times New Roman"/>
          <w:b w:val="false"/>
          <w:i w:val="false"/>
          <w:color w:val="000000"/>
          <w:sz w:val="28"/>
        </w:rPr>
        <w:t>
      «Сыртқы (көрнекi) жарнама объектiлерi»;</w:t>
      </w:r>
      <w:r>
        <w:br/>
      </w:r>
      <w:r>
        <w:rPr>
          <w:rFonts w:ascii="Times New Roman"/>
          <w:b w:val="false"/>
          <w:i w:val="false"/>
          <w:color w:val="000000"/>
          <w:sz w:val="28"/>
        </w:rPr>
        <w:t>
      2) тармақша алып тасталсын;</w:t>
      </w:r>
      <w:r>
        <w:br/>
      </w:r>
      <w:r>
        <w:rPr>
          <w:rFonts w:ascii="Times New Roman"/>
          <w:b w:val="false"/>
          <w:i w:val="false"/>
          <w:color w:val="000000"/>
          <w:sz w:val="28"/>
        </w:rPr>
        <w:t>
      4) 534-баптың 1-тармағында:</w:t>
      </w:r>
      <w:r>
        <w:br/>
      </w:r>
      <w:r>
        <w:rPr>
          <w:rFonts w:ascii="Times New Roman"/>
          <w:b w:val="false"/>
          <w:i w:val="false"/>
          <w:color w:val="000000"/>
          <w:sz w:val="28"/>
        </w:rPr>
        <w:t>
      14) тармақша мынадай редакцияда жазылсын:</w:t>
      </w:r>
      <w:r>
        <w:br/>
      </w:r>
      <w:r>
        <w:rPr>
          <w:rFonts w:ascii="Times New Roman"/>
          <w:b w:val="false"/>
          <w:i w:val="false"/>
          <w:color w:val="000000"/>
          <w:sz w:val="28"/>
        </w:rPr>
        <w:t>
      «14) жүргізуші куәліктерін, тракторшы-машинист куәліктерін, механикалық көлік құралдарын мемлекеттік тіркеу туралы куәліктерді, мемлекеттік тіркеу нөмірі белгілерін бергені үшін;»;</w:t>
      </w:r>
      <w:r>
        <w:br/>
      </w:r>
      <w:r>
        <w:rPr>
          <w:rFonts w:ascii="Times New Roman"/>
          <w:b w:val="false"/>
          <w:i w:val="false"/>
          <w:color w:val="000000"/>
          <w:sz w:val="28"/>
        </w:rPr>
        <w:t>
      16) тармақшадағы «телнұсқасын бергені үшін мемлекеттік баж алынады.» деген сөздер «телнұсқасын бергені үшін;» деген сөздермен ауыстырылып, мынадай мазмұндағы 17) тармақшамен толықтырылсын:</w:t>
      </w:r>
      <w:r>
        <w:br/>
      </w:r>
      <w:r>
        <w:rPr>
          <w:rFonts w:ascii="Times New Roman"/>
          <w:b w:val="false"/>
          <w:i w:val="false"/>
          <w:color w:val="000000"/>
          <w:sz w:val="28"/>
        </w:rPr>
        <w:t>
      «17) азаматтық пиротехникалық заттар мен олар қолданылып жасалған бұйымдарды сатып алуға рұқсат бергені үшін мемлекеттік баж алынады.»;</w:t>
      </w:r>
      <w:r>
        <w:br/>
      </w:r>
      <w:r>
        <w:rPr>
          <w:rFonts w:ascii="Times New Roman"/>
          <w:b w:val="false"/>
          <w:i w:val="false"/>
          <w:color w:val="000000"/>
          <w:sz w:val="28"/>
        </w:rPr>
        <w:t>
      5) 540-бапта:</w:t>
      </w:r>
      <w:r>
        <w:br/>
      </w:r>
      <w:r>
        <w:rPr>
          <w:rFonts w:ascii="Times New Roman"/>
          <w:b w:val="false"/>
          <w:i w:val="false"/>
          <w:color w:val="000000"/>
          <w:sz w:val="28"/>
        </w:rPr>
        <w:t>
      5) тармақшада:</w:t>
      </w:r>
      <w:r>
        <w:br/>
      </w:r>
      <w:r>
        <w:rPr>
          <w:rFonts w:ascii="Times New Roman"/>
          <w:b w:val="false"/>
          <w:i w:val="false"/>
          <w:color w:val="000000"/>
          <w:sz w:val="28"/>
        </w:rPr>
        <w:t>
      мынадай мазмұндағы тоғызыншы және оныншы абзацтармен толықтырылсын:</w:t>
      </w:r>
      <w:r>
        <w:br/>
      </w:r>
      <w:r>
        <w:rPr>
          <w:rFonts w:ascii="Times New Roman"/>
          <w:b w:val="false"/>
          <w:i w:val="false"/>
          <w:color w:val="000000"/>
          <w:sz w:val="28"/>
        </w:rPr>
        <w:t xml:space="preserve">
      «азаматтық, қызметтік қару мен оның патрондарын сатып алуға рұқсат бергені үшін – 300 пайыз; </w:t>
      </w:r>
      <w:r>
        <w:br/>
      </w:r>
      <w:r>
        <w:rPr>
          <w:rFonts w:ascii="Times New Roman"/>
          <w:b w:val="false"/>
          <w:i w:val="false"/>
          <w:color w:val="000000"/>
          <w:sz w:val="28"/>
        </w:rPr>
        <w:t>
      азаматтық пиротехникалық заттар мен олар қолданылып жасалған бұйымдарды сатып алуға рұқсат бергені үшін – 300 пайыз;»;</w:t>
      </w:r>
      <w:r>
        <w:br/>
      </w:r>
      <w:r>
        <w:rPr>
          <w:rFonts w:ascii="Times New Roman"/>
          <w:b w:val="false"/>
          <w:i w:val="false"/>
          <w:color w:val="000000"/>
          <w:sz w:val="28"/>
        </w:rPr>
        <w:t>
      оныншы және он бірінші абзацтар алып тасталсын;</w:t>
      </w:r>
      <w:r>
        <w:br/>
      </w:r>
      <w:r>
        <w:rPr>
          <w:rFonts w:ascii="Times New Roman"/>
          <w:b w:val="false"/>
          <w:i w:val="false"/>
          <w:color w:val="000000"/>
          <w:sz w:val="28"/>
        </w:rPr>
        <w:t>
      9) тармақшаның тоғызыншы абзацы алып тасталсын;</w:t>
      </w:r>
      <w:r>
        <w:br/>
      </w:r>
      <w:r>
        <w:rPr>
          <w:rFonts w:ascii="Times New Roman"/>
          <w:b w:val="false"/>
          <w:i w:val="false"/>
          <w:color w:val="000000"/>
          <w:sz w:val="28"/>
        </w:rPr>
        <w:t>
      6) 547-баптың 2-тармағының 7) тармақшасы мынадай редакцияда жазылсын:</w:t>
      </w:r>
      <w:r>
        <w:br/>
      </w:r>
      <w:r>
        <w:rPr>
          <w:rFonts w:ascii="Times New Roman"/>
          <w:b w:val="false"/>
          <w:i w:val="false"/>
          <w:color w:val="000000"/>
          <w:sz w:val="28"/>
        </w:rPr>
        <w:t>
      «7) жүргізуші куәліктерін, тракторшы-машинист куәліктерін, механикалық көлік құралдары мен тіркемелерді мемлекеттік тіркеу туралы куәліктерді, мемлекеттік тіркеу нөмірі белгілерін бергені үшін – тиісті құжаттарды және мемлекеттік тіркеу нөмірі белгілерін бергенге дейін;»;</w:t>
      </w:r>
      <w:r>
        <w:br/>
      </w:r>
      <w:r>
        <w:rPr>
          <w:rFonts w:ascii="Times New Roman"/>
          <w:b w:val="false"/>
          <w:i w:val="false"/>
          <w:color w:val="000000"/>
          <w:sz w:val="28"/>
        </w:rPr>
        <w:t>
      7) 565-баптың 1-тармағы мынадай редакцияда жазылсын:</w:t>
      </w:r>
      <w:r>
        <w:br/>
      </w:r>
      <w:r>
        <w:rPr>
          <w:rFonts w:ascii="Times New Roman"/>
          <w:b w:val="false"/>
          <w:i w:val="false"/>
          <w:color w:val="000000"/>
          <w:sz w:val="28"/>
        </w:rPr>
        <w:t>
      «1. Дара кәсiпкер ретiнде тiркеу есебiне қою үшін жеке тұлға салық органына рұқсаттар және хабарламалар туралы заңнамада белгіленген тәртiппен дара кәсiпкер ретіндегі қызметтің басталғаны туралы хабарлама жібереді.»;</w:t>
      </w:r>
      <w:r>
        <w:br/>
      </w:r>
      <w:r>
        <w:rPr>
          <w:rFonts w:ascii="Times New Roman"/>
          <w:b w:val="false"/>
          <w:i w:val="false"/>
          <w:color w:val="000000"/>
          <w:sz w:val="28"/>
        </w:rPr>
        <w:t>
      8) 574-баптың 4 және 5-тармақтары мынадай редакцияда жазылсын:</w:t>
      </w:r>
      <w:r>
        <w:br/>
      </w:r>
      <w:r>
        <w:rPr>
          <w:rFonts w:ascii="Times New Roman"/>
          <w:b w:val="false"/>
          <w:i w:val="false"/>
          <w:color w:val="000000"/>
          <w:sz w:val="28"/>
        </w:rPr>
        <w:t>
      «4. Жекелеген қызмет түрлерін жүзеге асыратын салық төлеуші ретінде тіркеу есебіне қою үшін салық төлеуші салық органына рұқсаттар мен хабарламалар туралы заңнамада белгіленген тәртіппен жекелеген қызмет түрлерін жүзеге асырудың басталғаны туралы хабарлама жібереді.</w:t>
      </w:r>
      <w:r>
        <w:br/>
      </w:r>
      <w:r>
        <w:rPr>
          <w:rFonts w:ascii="Times New Roman"/>
          <w:b w:val="false"/>
          <w:i w:val="false"/>
          <w:color w:val="000000"/>
          <w:sz w:val="28"/>
        </w:rPr>
        <w:t>
      5. Осы баптың 4-тармағында көрсетілген хабарлама салық органына мынадай мерзімдерде:</w:t>
      </w:r>
      <w:r>
        <w:br/>
      </w:r>
      <w:r>
        <w:rPr>
          <w:rFonts w:ascii="Times New Roman"/>
          <w:b w:val="false"/>
          <w:i w:val="false"/>
          <w:color w:val="000000"/>
          <w:sz w:val="28"/>
        </w:rPr>
        <w:t>
      1) осы баптың 1-тармағының 1), 2), 5) (темекі өнімдерінің өндірісін қоспағанда), 8) және 9) тармақшаларында көрсетілген қызметті жүзеге асырған кезде жекелеген қызмет түрлерін жүзеге асыру бастағанға дейін үш жұмыс күнінен кешіктірілмей;</w:t>
      </w:r>
      <w:r>
        <w:br/>
      </w:r>
      <w:r>
        <w:rPr>
          <w:rFonts w:ascii="Times New Roman"/>
          <w:b w:val="false"/>
          <w:i w:val="false"/>
          <w:color w:val="000000"/>
          <w:sz w:val="28"/>
        </w:rPr>
        <w:t>
      2) осы баптың 1-тармағының 3), 4), 5) (темекі өнімдерін көтерме саудада өткізуді қоспағанда), 7) тармақшаларында көрсетілген қызметті жүзеге асырған кезде, лицензия берілген күннен бастап күнтізбелік он күннен кешіктірілмей табыс етіледі.</w:t>
      </w:r>
      <w:r>
        <w:br/>
      </w:r>
      <w:r>
        <w:rPr>
          <w:rFonts w:ascii="Times New Roman"/>
          <w:b w:val="false"/>
          <w:i w:val="false"/>
          <w:color w:val="000000"/>
          <w:sz w:val="28"/>
        </w:rPr>
        <w:t>
      Осы баптың 4-тармағында көрсетілген хабарлама осы баптың 1-тармағының 1), 2), 4) және 5) тармақшаларында көрсетілген қызметті жүзеге асырған кезде салық органына мұнай өнімдерін өндірушінің өндірістік объектісіне, мұнай өнімдері базасына (резервуарға), автомай құю станциясына, алкоголь өнімін, темекі өнімдерін көтерме саудада өткізу кезінде қойма үй-жайларына меншік құқығын растайтын құжаттардың көшірмелерін немесе оларды жалдау шартының көшірмесін, осындай шарттардың бірін бір жыл кезеңге дейін жасасқан кезде, қоса беріле отырып, ұсынылады.»;</w:t>
      </w:r>
      <w:r>
        <w:br/>
      </w:r>
      <w:r>
        <w:rPr>
          <w:rFonts w:ascii="Times New Roman"/>
          <w:b w:val="false"/>
          <w:i w:val="false"/>
          <w:color w:val="000000"/>
          <w:sz w:val="28"/>
        </w:rPr>
        <w:t>
      6-тармақтың 1) тармақшасы мынадай редакцияда жазылсын:</w:t>
      </w:r>
      <w:r>
        <w:br/>
      </w:r>
      <w:r>
        <w:rPr>
          <w:rFonts w:ascii="Times New Roman"/>
          <w:b w:val="false"/>
          <w:i w:val="false"/>
          <w:color w:val="000000"/>
          <w:sz w:val="28"/>
        </w:rPr>
        <w:t>
      «1) хабарлама берілген күннен бастап;»;</w:t>
      </w:r>
      <w:r>
        <w:br/>
      </w:r>
      <w:r>
        <w:rPr>
          <w:rFonts w:ascii="Times New Roman"/>
          <w:b w:val="false"/>
          <w:i w:val="false"/>
          <w:color w:val="000000"/>
          <w:sz w:val="28"/>
        </w:rPr>
        <w:t>
      9) 575-баптың 1 және 2-тармақтары мынадай редакцияда жазылсын:</w:t>
      </w:r>
      <w:r>
        <w:br/>
      </w:r>
      <w:r>
        <w:rPr>
          <w:rFonts w:ascii="Times New Roman"/>
          <w:b w:val="false"/>
          <w:i w:val="false"/>
          <w:color w:val="000000"/>
          <w:sz w:val="28"/>
        </w:rPr>
        <w:t>
      «1. Тiркеу деректерінде көрсетiлген салық салу объектiлерi және (немесе) салық салуға байланысты объектiлер туралы мәлiметтер өзгерген кезде салық төлеушi өзгерістер туындаған күннен бастап үш жұмыс күнi iшiнде салық салу объектілерінің және (немесе) салық салуға байланысты объектiлердiң тiркелген жері бойынша салық органына осы Кодекстiң 574-бабының 4-тармағында көрсетiлген хабарламаны беруге мiндеттi.</w:t>
      </w:r>
      <w:r>
        <w:br/>
      </w:r>
      <w:r>
        <w:rPr>
          <w:rFonts w:ascii="Times New Roman"/>
          <w:b w:val="false"/>
          <w:i w:val="false"/>
          <w:color w:val="000000"/>
          <w:sz w:val="28"/>
        </w:rPr>
        <w:t>
      2. Салық салу объектілері және (немесе) салық салуға байланысты объектілер туралы мәліметтер өзгерген жағдайда, салық органы осы Кодекстің 574-бабының 4-тармағында көрсетілген хабарламаны алған күннен бастап үш жұмыс күні ішінде салық төлеушінің тіркеу деректеріне өзгерістер енгізуді жүргізеді.</w:t>
      </w:r>
      <w:r>
        <w:br/>
      </w:r>
      <w:r>
        <w:rPr>
          <w:rFonts w:ascii="Times New Roman"/>
          <w:b w:val="false"/>
          <w:i w:val="false"/>
          <w:color w:val="000000"/>
          <w:sz w:val="28"/>
        </w:rPr>
        <w:t>
      Осы Кодекстің 574-бабы 1-тармағының 1), 2) және 9) тармақшаларында көрсетілген жекелеген қызмет түрлерін жүзеге асыратын салық төлеуші хабарламаға осы Кодекстің 574-бабының 5-тармағында көрсетілген салық салу объектілері және (немесе) салық салуға байланысты объектілер туралы мәліметтердің өзгергенін растайтын құжатты қоса береді.»;</w:t>
      </w:r>
      <w:r>
        <w:br/>
      </w:r>
      <w:r>
        <w:rPr>
          <w:rFonts w:ascii="Times New Roman"/>
          <w:b w:val="false"/>
          <w:i w:val="false"/>
          <w:color w:val="000000"/>
          <w:sz w:val="28"/>
        </w:rPr>
        <w:t>
      10) 576-бапта:</w:t>
      </w:r>
      <w:r>
        <w:br/>
      </w:r>
      <w:r>
        <w:rPr>
          <w:rFonts w:ascii="Times New Roman"/>
          <w:b w:val="false"/>
          <w:i w:val="false"/>
          <w:color w:val="000000"/>
          <w:sz w:val="28"/>
        </w:rPr>
        <w:t>
      1-тармақтың бірінші абзацы мынадай редакцияда жазылсын:</w:t>
      </w:r>
      <w:r>
        <w:br/>
      </w:r>
      <w:r>
        <w:rPr>
          <w:rFonts w:ascii="Times New Roman"/>
          <w:b w:val="false"/>
          <w:i w:val="false"/>
          <w:color w:val="000000"/>
          <w:sz w:val="28"/>
        </w:rPr>
        <w:t>
      «1. Салық төлеуші осы Кодекстің 574-бабының 4-тармағында көрсетілген хабарлама негізінде жекелеген қызмет түрлерін жүзеге асыратын салық төлеуші ретінде салық тіркеу есебінен:»;</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Жекелеген қызмет түрлерін жүзеге асыратын салық төлеуші ретінде тіркеу есебінен шығару үшін хабарлама осы Кодекстің 574-бабының 1-тармағында белгіленген қызмет түрлерін жүзеге асыру тоқтатылған немесе аталған тіркеу деректерінде көрсетілген салық салу объектілерінің және (немесе) салық салуға байланысты объектілердің жалпы санын есептен шығарған күннен бастап үш жұмыс күні ішінде салық салу объектілерін және (немесе) салық салуға байланысты объектілерді тіркеу орны бойынша салық органына беріледі.»;</w:t>
      </w:r>
      <w:r>
        <w:br/>
      </w:r>
      <w:r>
        <w:rPr>
          <w:rFonts w:ascii="Times New Roman"/>
          <w:b w:val="false"/>
          <w:i w:val="false"/>
          <w:color w:val="000000"/>
          <w:sz w:val="28"/>
        </w:rPr>
        <w:t xml:space="preserve">
      11) 651-баптың 3-тармағының үшінші бөлігі алып тасталсын. </w:t>
      </w:r>
      <w:r>
        <w:br/>
      </w:r>
      <w:r>
        <w:rPr>
          <w:rFonts w:ascii="Times New Roman"/>
          <w:b w:val="false"/>
          <w:i w:val="false"/>
          <w:color w:val="000000"/>
          <w:sz w:val="28"/>
        </w:rPr>
        <w:t>
      6.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2015 ж., № 7, 33-құжат; № 10, 50-құжат):</w:t>
      </w:r>
      <w:r>
        <w:br/>
      </w:r>
      <w:r>
        <w:rPr>
          <w:rFonts w:ascii="Times New Roman"/>
          <w:b w:val="false"/>
          <w:i w:val="false"/>
          <w:color w:val="000000"/>
          <w:sz w:val="28"/>
        </w:rPr>
        <w:t>
      1) 1-баптың 1-тармағының 98) тармақшасы алып тасталсын;</w:t>
      </w:r>
      <w:r>
        <w:br/>
      </w:r>
      <w:r>
        <w:rPr>
          <w:rFonts w:ascii="Times New Roman"/>
          <w:b w:val="false"/>
          <w:i w:val="false"/>
          <w:color w:val="000000"/>
          <w:sz w:val="28"/>
        </w:rPr>
        <w:t>
      2) 7-баптың 1-тармағының 27) тармақшасы алып тасталсын;</w:t>
      </w:r>
      <w:r>
        <w:br/>
      </w:r>
      <w:r>
        <w:rPr>
          <w:rFonts w:ascii="Times New Roman"/>
          <w:b w:val="false"/>
          <w:i w:val="false"/>
          <w:color w:val="000000"/>
          <w:sz w:val="28"/>
        </w:rPr>
        <w:t>
      3) 13-1-баптың бірінші бөлігі 5) тармақшасындағы «бөлшек саудада өткiзу қызметі хабарлама жасау бойынша жүзеге асырылады.» деген сөздер «бөлшек саудада өткiзу;» деген сөздермен ауыстырылып, мынадай мазмұндағы 6) тармақшамен толықтырылсын:</w:t>
      </w:r>
      <w:r>
        <w:br/>
      </w:r>
      <w:r>
        <w:rPr>
          <w:rFonts w:ascii="Times New Roman"/>
          <w:b w:val="false"/>
          <w:i w:val="false"/>
          <w:color w:val="000000"/>
          <w:sz w:val="28"/>
        </w:rPr>
        <w:t>
      «6) биологиялық белсенді заттарға клиникаға дейінгі (клиникалық емес) зерттеулер жүргізу қызметі хабарлама жасау бойынша жүзеге асырылады.»;</w:t>
      </w:r>
      <w:r>
        <w:br/>
      </w:r>
      <w:r>
        <w:rPr>
          <w:rFonts w:ascii="Times New Roman"/>
          <w:b w:val="false"/>
          <w:i w:val="false"/>
          <w:color w:val="000000"/>
          <w:sz w:val="28"/>
        </w:rPr>
        <w:t>
      4) 14-бапта: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Көрсетілетін медициналық және фармацевтикалық қызметтердің денсаулық сақтау саласындағы белгіленген талаптар мен стандарттарға сәйкестігін тану мақсатында денсаулық сақтау субъектілері және дәрілік заттардың, медициналық мақсаттағы бұйымдар мен медициналық техниканың айналысы саласындағы субъектілер денсаулық сақтау саласында аккредиттелуге жатады.»;</w:t>
      </w:r>
      <w:r>
        <w:br/>
      </w:r>
      <w:r>
        <w:rPr>
          <w:rFonts w:ascii="Times New Roman"/>
          <w:b w:val="false"/>
          <w:i w:val="false"/>
          <w:color w:val="000000"/>
          <w:sz w:val="28"/>
        </w:rPr>
        <w:t>
      4-тармақ алып тасталсын;</w:t>
      </w:r>
      <w:r>
        <w:br/>
      </w:r>
      <w:r>
        <w:rPr>
          <w:rFonts w:ascii="Times New Roman"/>
          <w:b w:val="false"/>
          <w:i w:val="false"/>
          <w:color w:val="000000"/>
          <w:sz w:val="28"/>
        </w:rPr>
        <w:t>
      6-тармақтың бірінші бөлігі мынадай редакцияда жазылсын:</w:t>
      </w:r>
      <w:r>
        <w:br/>
      </w:r>
      <w:r>
        <w:rPr>
          <w:rFonts w:ascii="Times New Roman"/>
          <w:b w:val="false"/>
          <w:i w:val="false"/>
          <w:color w:val="000000"/>
          <w:sz w:val="28"/>
        </w:rPr>
        <w:t>
      «6. Денсаулық сақтау субъектілерін аккредиттеуді жүзеге асыратын орган (ұйым) денсаулық сақтау саласындағы аккредиттеу жөніндегі тиісті комиссияларды құрады және аккредиттелген субъектілердің деректер банкін қалыптастырады.»;</w:t>
      </w:r>
      <w:r>
        <w:br/>
      </w:r>
      <w:r>
        <w:rPr>
          <w:rFonts w:ascii="Times New Roman"/>
          <w:b w:val="false"/>
          <w:i w:val="false"/>
          <w:color w:val="000000"/>
          <w:sz w:val="28"/>
        </w:rPr>
        <w:t>
      5) 21-1-баптың 1-тармағының 5) және 7) тармақшалары алып тасталсын;</w:t>
      </w:r>
      <w:r>
        <w:br/>
      </w:r>
      <w:r>
        <w:rPr>
          <w:rFonts w:ascii="Times New Roman"/>
          <w:b w:val="false"/>
          <w:i w:val="false"/>
          <w:color w:val="000000"/>
          <w:sz w:val="28"/>
        </w:rPr>
        <w:t>
      6) 57-баптың 3-тармағы мынадай редакцияда жазылсын:</w:t>
      </w:r>
      <w:r>
        <w:br/>
      </w:r>
      <w:r>
        <w:rPr>
          <w:rFonts w:ascii="Times New Roman"/>
          <w:b w:val="false"/>
          <w:i w:val="false"/>
          <w:color w:val="000000"/>
          <w:sz w:val="28"/>
        </w:rPr>
        <w:t>
      «3. Мемлекеттік тіркеу, қайта тіркеу және тіркеу дерекнамасына өзгерістер енгізу кезінде дәрілік заттарға, медициналық мақсаттағы бұйымдар мен медициналық техникаға сараптаманы қоспағанда, денсаулық сақтау саласында сараптама жүргізуді жеке және заңды тұлғалар тиісті лицензияның негізінде және (немесе) заңды тұлғалар аккредиттеу туралы куәлік негізінде жүзеге асырады.»;</w:t>
      </w:r>
      <w:r>
        <w:br/>
      </w:r>
      <w:r>
        <w:rPr>
          <w:rFonts w:ascii="Times New Roman"/>
          <w:b w:val="false"/>
          <w:i w:val="false"/>
          <w:color w:val="000000"/>
          <w:sz w:val="28"/>
        </w:rPr>
        <w:t>
      7) 58-баптың 4-тармағы мынадай редакцияда жазылсын:</w:t>
      </w:r>
      <w:r>
        <w:br/>
      </w:r>
      <w:r>
        <w:rPr>
          <w:rFonts w:ascii="Times New Roman"/>
          <w:b w:val="false"/>
          <w:i w:val="false"/>
          <w:color w:val="000000"/>
          <w:sz w:val="28"/>
        </w:rPr>
        <w:t>
      «4. Медициналық қызметтер көрсету сапасына сыртқы сараптаманы уәкілетті орган және (немесе) ақылы негізде тартылатын медициналық қызмет саласындағы сарапшылар жүргізеді.»;</w:t>
      </w:r>
      <w:r>
        <w:br/>
      </w:r>
      <w:r>
        <w:rPr>
          <w:rFonts w:ascii="Times New Roman"/>
          <w:b w:val="false"/>
          <w:i w:val="false"/>
          <w:color w:val="000000"/>
          <w:sz w:val="28"/>
        </w:rPr>
        <w:t>
      8) 117-баптың 1-тармағының екінші бөлігі мынадай редакцияда жазылсын:</w:t>
      </w:r>
      <w:r>
        <w:br/>
      </w:r>
      <w:r>
        <w:rPr>
          <w:rFonts w:ascii="Times New Roman"/>
          <w:b w:val="false"/>
          <w:i w:val="false"/>
          <w:color w:val="000000"/>
          <w:sz w:val="28"/>
        </w:rPr>
        <w:t>
      «Жарамсыз деп тану тиісті сараптаманы жүзеге асыруға лицензиясы бар мамандандырылған психиатриялық медициналық ұйымда құрылатын дәрігерлік комиссияның шешімі бойынша жүргізіледі.».</w:t>
      </w:r>
      <w:r>
        <w:br/>
      </w:r>
      <w:r>
        <w:rPr>
          <w:rFonts w:ascii="Times New Roman"/>
          <w:b w:val="false"/>
          <w:i w:val="false"/>
          <w:color w:val="000000"/>
          <w:sz w:val="28"/>
        </w:rPr>
        <w:t>
      7.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2014 жылғы 22 маусымда «Егемен Қазақстан» және «Казахстанская правда» газеттерінде жарияланған «Қазақстан Республикасының кейбір заңнамалық актілеріне мақта саласын дамыту мәселелері бойынша өзгерістер мен толықтырулар енгізу туралы» 2015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269-баптың 1-тармағы мынадай редакцияда жазылсын:</w:t>
      </w:r>
      <w:r>
        <w:br/>
      </w:r>
      <w:r>
        <w:rPr>
          <w:rFonts w:ascii="Times New Roman"/>
          <w:b w:val="false"/>
          <w:i w:val="false"/>
          <w:color w:val="000000"/>
          <w:sz w:val="28"/>
        </w:rPr>
        <w:t>
      «1. Жекеше нотариустың, жекеше сот орындаушысының, адвокаттың мемлекеттік кіріс органында тiркеу есебiне қою туралы өтініші және дара кәсіпкердің тіркелу есебі, жекелеген қызмет түрлері бойынша тіркеу есебі туралы хабарлама берудiң Қазақстан Республикасының заңнамалық актiлерiнде белгiленген мерзiмдерiн бұзу ескерту жасауға әкеп соғады..»;</w:t>
      </w:r>
      <w:r>
        <w:br/>
      </w:r>
      <w:r>
        <w:rPr>
          <w:rFonts w:ascii="Times New Roman"/>
          <w:b w:val="false"/>
          <w:i w:val="false"/>
          <w:color w:val="000000"/>
          <w:sz w:val="28"/>
        </w:rPr>
        <w:t>
      2) 296-баптың 2-тармағы мынадай редакцияда жазылсын:</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 шағын кәсіпкерлік субъектілеріне – он бес, орта кәсіпкерлік субъектілеріне – отыз, ірі кәсіпкерлік субъектілеріне – бір жүз елу айлық есептік көрсеткіш мөлшерінде айыппұл салуға әкеп соғады.»;</w:t>
      </w:r>
      <w:r>
        <w:br/>
      </w:r>
      <w:r>
        <w:rPr>
          <w:rFonts w:ascii="Times New Roman"/>
          <w:b w:val="false"/>
          <w:i w:val="false"/>
          <w:color w:val="000000"/>
          <w:sz w:val="28"/>
        </w:rPr>
        <w:t>
      3) 320-баптың 4-тармағы мынадай редакцияда жазылсын:</w:t>
      </w:r>
      <w:r>
        <w:br/>
      </w:r>
      <w:r>
        <w:rPr>
          <w:rFonts w:ascii="Times New Roman"/>
          <w:b w:val="false"/>
          <w:i w:val="false"/>
          <w:color w:val="000000"/>
          <w:sz w:val="28"/>
        </w:rPr>
        <w:t xml:space="preserve">
      «4. Осы баптың бірінші және екінші бөліктерінде көзделген, жобалау компаниясы әкімшілік жаза қолданылғаннан кейін бір жыл ішінде қайталап жасаған әрекеттер (әрекетсіздік), сол сияқты осы баптың бірінші және екінші бөліктерінде көзделген, әкімшілік жауаптылыққа тартуға әкеп соққан бұзушылықтарды жоймау – </w:t>
      </w:r>
      <w:r>
        <w:br/>
      </w:r>
      <w:r>
        <w:rPr>
          <w:rFonts w:ascii="Times New Roman"/>
          <w:b w:val="false"/>
          <w:i w:val="false"/>
          <w:color w:val="000000"/>
          <w:sz w:val="28"/>
        </w:rPr>
        <w:t>
      үлескерлердің ақшасын тарту есебінен тұрғын ғимараттардың құрылысын ұйымдастыру жөніндегі қызметті үш айға дейінгі мерзімге тоқтата тұруға әкеп соғады.»;</w:t>
      </w:r>
      <w:r>
        <w:br/>
      </w:r>
      <w:r>
        <w:rPr>
          <w:rFonts w:ascii="Times New Roman"/>
          <w:b w:val="false"/>
          <w:i w:val="false"/>
          <w:color w:val="000000"/>
          <w:sz w:val="28"/>
        </w:rPr>
        <w:t>
      4) 604-баптың 2-тармағының екінші абзацы мынадай редакцияда жазылсын:</w:t>
      </w:r>
      <w:r>
        <w:br/>
      </w:r>
      <w:r>
        <w:rPr>
          <w:rFonts w:ascii="Times New Roman"/>
          <w:b w:val="false"/>
          <w:i w:val="false"/>
          <w:color w:val="000000"/>
          <w:sz w:val="28"/>
        </w:rPr>
        <w:t>
      «жеке тұлғаны біліктілік куәлігінен айыруға, көлік құралдарының жүргізушілерін даярлау жөніндегі оқу ұйымдарының қызметін алты айға дейінгі мерзімге тоқтата тұрып, шағын кәсіпкерлік субъектілеріне – алпыс, орта кәсіпкерлік субъектілеріне – бір жүз, ірі кәсіпкерлік субъектілеріне – бір жүз елу айлық есептік көрсеткіш мөлшерінде айыппұл салуға әкеп соғады.»;</w:t>
      </w:r>
      <w:r>
        <w:br/>
      </w:r>
      <w:r>
        <w:rPr>
          <w:rFonts w:ascii="Times New Roman"/>
          <w:b w:val="false"/>
          <w:i w:val="false"/>
          <w:color w:val="000000"/>
          <w:sz w:val="28"/>
        </w:rPr>
        <w:t>
      5) 605-бап мынадай редакцияда жазылсын:</w:t>
      </w:r>
      <w:r>
        <w:br/>
      </w:r>
      <w:r>
        <w:rPr>
          <w:rFonts w:ascii="Times New Roman"/>
          <w:b w:val="false"/>
          <w:i w:val="false"/>
          <w:color w:val="000000"/>
          <w:sz w:val="28"/>
        </w:rPr>
        <w:t>
      «605-бап. Қазақстан Республикасының жол жүрісі саласындағы заңнамасын бұзу</w:t>
      </w:r>
      <w:r>
        <w:br/>
      </w:r>
      <w:r>
        <w:rPr>
          <w:rFonts w:ascii="Times New Roman"/>
          <w:b w:val="false"/>
          <w:i w:val="false"/>
          <w:color w:val="000000"/>
          <w:sz w:val="28"/>
        </w:rPr>
        <w:t>
      1. Көлік құралдарының жүргізушілерін даярлау жөніндегі оқу ұйымының «Жол жүрісі туралы» Қазақстан Республикасының Заңында көзделген міндеттерді орындамауы –</w:t>
      </w:r>
      <w:r>
        <w:br/>
      </w:r>
      <w:r>
        <w:rPr>
          <w:rFonts w:ascii="Times New Roman"/>
          <w:b w:val="false"/>
          <w:i w:val="false"/>
          <w:color w:val="000000"/>
          <w:sz w:val="28"/>
        </w:rPr>
        <w:t>
      шағын кәсіпкерлік субъектілеріне – отыз, орта кәсіпкерлік субъектілеріне – елу, ірі кәсіпкерлік субъектілеріне – бір жүз айлық есептік көрсеткіш мөлшерінде айыппұл салуға әкеп соғады.</w:t>
      </w:r>
      <w:r>
        <w:br/>
      </w:r>
      <w:r>
        <w:rPr>
          <w:rFonts w:ascii="Times New Roman"/>
          <w:b w:val="false"/>
          <w:i w:val="false"/>
          <w:color w:val="000000"/>
          <w:sz w:val="28"/>
        </w:rPr>
        <w:t>
      2. Осы баптың бесінші бөлігінде көзделген, әкімшілік жаза қолданылғаннан кейін бір жыл ішінде қайталап жасалған әрекет – көлік құралдары жүргізушілерін даярлау жөніндегі оқу ұйымдарының қызметін бір уақытта тоқтата отырып, шағын кәсіпкерлік субъектілеріне – алпыс, орта кәсіпкерлік субъектілеріне – бір жүз, ірі кәсіпкерлік субъектілеріне екі жүз айлық есептік көрсеткіш мөлшерінде айыппұл салуға әкеп соғады.</w:t>
      </w:r>
      <w:r>
        <w:br/>
      </w:r>
      <w:r>
        <w:rPr>
          <w:rFonts w:ascii="Times New Roman"/>
          <w:b w:val="false"/>
          <w:i w:val="false"/>
          <w:color w:val="000000"/>
          <w:sz w:val="28"/>
        </w:rPr>
        <w:t xml:space="preserve">
      3. Көлік құралдары жүргізушілерін даярлау жөніндегі оқу ұйымының жол жүрісі қауіпсіздігін қамтамасыз ету жөніндегі уәкілетті органның заңдылықтың бұзылуын жою туралы жазбаша нұсқамасын белгіленген мерзімде орындамауы – </w:t>
      </w:r>
      <w:r>
        <w:br/>
      </w:r>
      <w:r>
        <w:rPr>
          <w:rFonts w:ascii="Times New Roman"/>
          <w:b w:val="false"/>
          <w:i w:val="false"/>
          <w:color w:val="000000"/>
          <w:sz w:val="28"/>
        </w:rPr>
        <w:t>
      шағын кәсіпкерлік субъектілеріне – отыз, орта кәсіпкерлік субъектілеріне – елу, ірі кәсіпкерлік субъектілеріне бір жүз айлық есептік көрсеткіш мөлшерінде айыппұл салуға әкеп соғады.»;</w:t>
      </w:r>
      <w:r>
        <w:br/>
      </w:r>
      <w:r>
        <w:rPr>
          <w:rFonts w:ascii="Times New Roman"/>
          <w:b w:val="false"/>
          <w:i w:val="false"/>
          <w:color w:val="000000"/>
          <w:sz w:val="28"/>
        </w:rPr>
        <w:t>
      6) 684-баптың бірінші бөлігіндегі «605 (үшінші және төртінші бөліктерінде),» деген сөздер алып тасталсын;</w:t>
      </w:r>
      <w:r>
        <w:br/>
      </w:r>
      <w:r>
        <w:rPr>
          <w:rFonts w:ascii="Times New Roman"/>
          <w:b w:val="false"/>
          <w:i w:val="false"/>
          <w:color w:val="000000"/>
          <w:sz w:val="28"/>
        </w:rPr>
        <w:t>
      7) 685-баптың бірінші бөлігіндегі «605 (бірінші, екінші, бесінші, алтыншы және жетінші бөліктерінде)» деген сөздер «605 (бірінші, екінші және үшінші бөліктерінде)» деген сөздермен ауыстырылсын;</w:t>
      </w:r>
      <w:r>
        <w:br/>
      </w:r>
      <w:r>
        <w:rPr>
          <w:rFonts w:ascii="Times New Roman"/>
          <w:b w:val="false"/>
          <w:i w:val="false"/>
          <w:color w:val="000000"/>
          <w:sz w:val="28"/>
        </w:rPr>
        <w:t>
      8) 804-баптың бірінші бөлігінің 1) тармақшасындағы «605 (үшінші және төртінші бөліктері)» деген сөздер алып тасталсын.</w:t>
      </w:r>
      <w:r>
        <w:br/>
      </w:r>
      <w:r>
        <w:rPr>
          <w:rFonts w:ascii="Times New Roman"/>
          <w:b w:val="false"/>
          <w:i w:val="false"/>
          <w:color w:val="000000"/>
          <w:sz w:val="28"/>
        </w:rPr>
        <w:t>
      8. «Тарихи-мәдени мұра объектілерін қорғау және пайдалану туралы» 1992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15, </w:t>
      </w:r>
      <w:r>
        <w:br/>
      </w:r>
      <w:r>
        <w:rPr>
          <w:rFonts w:ascii="Times New Roman"/>
          <w:b w:val="false"/>
          <w:i w:val="false"/>
          <w:color w:val="000000"/>
          <w:sz w:val="28"/>
        </w:rPr>
        <w:t>
363-құжат; 1995 ж., № 20, 120-құжат; Қазақстан Республикасы Парламентінің Жаршысы, 2004 ж., № 23, 142-құжат; 2007 ж., № 2, 18-құжат; № 17, 139-құжат; 2009 ж., № 18, 84-құжат; 2010 ж., № 5, 23-құжат; 2011 ж., № 1, 2-құжат; № 5, 43-құжат; № 11, 102-құжат; № 12, 111-құжат; 2012 ж., № 15, 97-құжат; 2013 ж., № 14, 75-құжат; 2014 ж., № 1, 4-құжат; № 10, 52-құжат; № 19-I, 19-II, 96-құжат; № 23, 143-құжат):</w:t>
      </w:r>
      <w:r>
        <w:br/>
      </w:r>
      <w:r>
        <w:rPr>
          <w:rFonts w:ascii="Times New Roman"/>
          <w:b w:val="false"/>
          <w:i w:val="false"/>
          <w:color w:val="000000"/>
          <w:sz w:val="28"/>
        </w:rPr>
        <w:t>
      13-бапта:</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халықаралық және республикалық маңызы бар тарих және мәдениет ескерткіштерінде ғылыми-реставрациялау жұмыстарын жүргізуді уәкілетті органмен келісуге;»;</w:t>
      </w:r>
      <w:r>
        <w:br/>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«5-1) уәкілетті органға рұқсаттар мен хабарламалар туралы заңнамада белгіленген тәртіппен жергілікті маңызы бар тарих және мәдениет ескерткіштерінде ғылыми-реставрациялау жұмыстарын жүргізуді бастау туралы хабарлама жіберуге;».</w:t>
      </w:r>
      <w:r>
        <w:br/>
      </w:r>
      <w:r>
        <w:rPr>
          <w:rFonts w:ascii="Times New Roman"/>
          <w:b w:val="false"/>
          <w:i w:val="false"/>
          <w:color w:val="000000"/>
          <w:sz w:val="28"/>
        </w:rPr>
        <w:t>
      9.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w:t>
      </w:r>
      <w:r>
        <w:br/>
      </w:r>
      <w:r>
        <w:rPr>
          <w:rFonts w:ascii="Times New Roman"/>
          <w:b w:val="false"/>
          <w:i w:val="false"/>
          <w:color w:val="000000"/>
          <w:sz w:val="28"/>
        </w:rPr>
        <w:t>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w:t>
      </w:r>
      <w:r>
        <w:br/>
      </w:r>
      <w:r>
        <w:rPr>
          <w:rFonts w:ascii="Times New Roman"/>
          <w:b w:val="false"/>
          <w:i w:val="false"/>
          <w:color w:val="000000"/>
          <w:sz w:val="28"/>
        </w:rPr>
        <w:t xml:space="preserve">
      1) 15-баптың екінші бөлігінде: </w:t>
      </w:r>
      <w:r>
        <w:br/>
      </w:r>
      <w:r>
        <w:rPr>
          <w:rFonts w:ascii="Times New Roman"/>
          <w:b w:val="false"/>
          <w:i w:val="false"/>
          <w:color w:val="000000"/>
          <w:sz w:val="28"/>
        </w:rPr>
        <w:t>
      55-4) тармақша алып тасталсын;</w:t>
      </w:r>
      <w:r>
        <w:br/>
      </w:r>
      <w:r>
        <w:rPr>
          <w:rFonts w:ascii="Times New Roman"/>
          <w:b w:val="false"/>
          <w:i w:val="false"/>
          <w:color w:val="000000"/>
          <w:sz w:val="28"/>
        </w:rPr>
        <w:t>
      55-5) тармақша мынадай редакцияда жазылсын:</w:t>
      </w:r>
      <w:r>
        <w:br/>
      </w:r>
      <w:r>
        <w:rPr>
          <w:rFonts w:ascii="Times New Roman"/>
          <w:b w:val="false"/>
          <w:i w:val="false"/>
          <w:color w:val="000000"/>
          <w:sz w:val="28"/>
        </w:rPr>
        <w:t>
      «55-5) Қазақстанның Ұлттық Банкін қаржы ұйымдарының қаржы өнімдерін, сондай-ақ микроқаржы ұйымдарының микрокредиттер беру шарттарын бекітуі туралы хабардар ету тәртібін;»;</w:t>
      </w:r>
      <w:r>
        <w:br/>
      </w:r>
      <w:r>
        <w:rPr>
          <w:rFonts w:ascii="Times New Roman"/>
          <w:b w:val="false"/>
          <w:i w:val="false"/>
          <w:color w:val="000000"/>
          <w:sz w:val="28"/>
        </w:rPr>
        <w:t>
      2) 62-5-бап мынадай мазмұндағы 3-1) тармақшамен толықтырылсын:</w:t>
      </w:r>
      <w:r>
        <w:br/>
      </w:r>
      <w:r>
        <w:rPr>
          <w:rFonts w:ascii="Times New Roman"/>
          <w:b w:val="false"/>
          <w:i w:val="false"/>
          <w:color w:val="000000"/>
          <w:sz w:val="28"/>
        </w:rPr>
        <w:t>
      «3-1) Қазақстанның Ұлттық Банкін қаржы ұйымдарының қаржы өнімдерін, сондай-ақ микроқаржы ұйымдарының микрокредиттер беру шарттарын бекіту туралы хабардар ету тәртібін реттейтін нормативтік құқықтық актіде көзделген құжаттарды Қазақстан Республикасының заңнамасында белгіленген құзырет шегінде қарауды;».</w:t>
      </w:r>
      <w:r>
        <w:br/>
      </w:r>
      <w:r>
        <w:rPr>
          <w:rFonts w:ascii="Times New Roman"/>
          <w:b w:val="false"/>
          <w:i w:val="false"/>
          <w:color w:val="000000"/>
          <w:sz w:val="28"/>
        </w:rPr>
        <w:t>
      10.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138-құжат, 139-құжат;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2015 жылғы 5 тамызда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5-баптың екінші бөлігі мынадай редакцияда жазылсын:</w:t>
      </w:r>
      <w:r>
        <w:br/>
      </w:r>
      <w:r>
        <w:rPr>
          <w:rFonts w:ascii="Times New Roman"/>
          <w:b w:val="false"/>
          <w:i w:val="false"/>
          <w:color w:val="000000"/>
          <w:sz w:val="28"/>
        </w:rPr>
        <w:t>
      «Банк операцияларының жекелеген түрлерін жүзеге асыратын ұйым уәкілетті органды банк операцияларының жекелеген түрлерін жүзеге асыратын ұйымның уәкілетті органының қаржы өнімін бекітуі туралы хабардар етеді.»;</w:t>
      </w:r>
      <w:r>
        <w:br/>
      </w:r>
      <w:r>
        <w:rPr>
          <w:rFonts w:ascii="Times New Roman"/>
          <w:b w:val="false"/>
          <w:i w:val="false"/>
          <w:color w:val="000000"/>
          <w:sz w:val="28"/>
        </w:rPr>
        <w:t>
      2) 31-баптың 1-1-тармағы мынадай редакцияда жазылсын:</w:t>
      </w:r>
      <w:r>
        <w:br/>
      </w:r>
      <w:r>
        <w:rPr>
          <w:rFonts w:ascii="Times New Roman"/>
          <w:b w:val="false"/>
          <w:i w:val="false"/>
          <w:color w:val="000000"/>
          <w:sz w:val="28"/>
        </w:rPr>
        <w:t>
      «1-1. Банк уәкілетті органды банктің уәкілетті органының қаржы өнімін бекітуі туралы хабардар етеді.»;</w:t>
      </w:r>
      <w:r>
        <w:br/>
      </w:r>
      <w:r>
        <w:rPr>
          <w:rFonts w:ascii="Times New Roman"/>
          <w:b w:val="false"/>
          <w:i w:val="false"/>
          <w:color w:val="000000"/>
          <w:sz w:val="28"/>
        </w:rPr>
        <w:t>
      3) 31-1-бап мынадай редакцияда жазылсын:</w:t>
      </w:r>
      <w:r>
        <w:br/>
      </w:r>
      <w:r>
        <w:rPr>
          <w:rFonts w:ascii="Times New Roman"/>
          <w:b w:val="false"/>
          <w:i w:val="false"/>
          <w:color w:val="000000"/>
          <w:sz w:val="28"/>
        </w:rPr>
        <w:t>
      «31-1-бап. Банктің, банк операцияларының жекелеген түрлерін жүзеге асыратын ұйымның қаржы өнімін бекітуі туралы хабардар ету Банк, банк операцияларының жекелеген түрлерін жүзеге асыратын ұйым уәкілетті органды банктің, банк операцияларының жекелеген түрлерін жүзеге асыратын ұйымның уәкілетті органының қаржы өнімін бекітуі туралы ол бекітілген күннен бастап он жұмыс күні ішінде хабардар етеді.</w:t>
      </w:r>
      <w:r>
        <w:br/>
      </w:r>
      <w:r>
        <w:rPr>
          <w:rFonts w:ascii="Times New Roman"/>
          <w:b w:val="false"/>
          <w:i w:val="false"/>
          <w:color w:val="000000"/>
          <w:sz w:val="28"/>
        </w:rPr>
        <w:t>
      Банктің, банк операцияларының жекелеген түрлерін жүзеге асыратын ұйымның, уәкілетті органның қаржы өнімдерін бекітуі туралы хабардар ету тәртібі уәкілетті органның нормативтік құқықтық актісінде белгіленеді.».</w:t>
      </w:r>
      <w:r>
        <w:br/>
      </w:r>
      <w:r>
        <w:rPr>
          <w:rFonts w:ascii="Times New Roman"/>
          <w:b w:val="false"/>
          <w:i w:val="false"/>
          <w:color w:val="000000"/>
          <w:sz w:val="28"/>
        </w:rPr>
        <w:t>
      11. «Нотариат туралы» 1997 жылғы 14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 21, 122-құжат; № 23, 143-құжат; 2015 жылғы 5 тамызда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10-баптың 2-тармағының 6) және 9) тармақшалары мынадай редакцияда жазылсын:</w:t>
      </w:r>
      <w:r>
        <w:br/>
      </w:r>
      <w:r>
        <w:rPr>
          <w:rFonts w:ascii="Times New Roman"/>
          <w:b w:val="false"/>
          <w:i w:val="false"/>
          <w:color w:val="000000"/>
          <w:sz w:val="28"/>
        </w:rPr>
        <w:t>
      «6) нотариустың нотариат қызметін жүзеге асыруды бастағаны туралы хабарламасында көрсетілген мекенжай бойынша нотариустың үй-жайы іс жүзінде болмағанда;»;</w:t>
      </w:r>
      <w:r>
        <w:br/>
      </w:r>
      <w:r>
        <w:rPr>
          <w:rFonts w:ascii="Times New Roman"/>
          <w:b w:val="false"/>
          <w:i w:val="false"/>
          <w:color w:val="000000"/>
          <w:sz w:val="28"/>
        </w:rPr>
        <w:t>
      «9) егер нотариат қызметін жүзеге асыруды бастағаны туралы хабардар еткен күннен бастап үш ай өткеннен кейін нотариус іс жүзінде нотариаттық қызметке кіріспеген болса тоқтатыла тұрады.»;</w:t>
      </w:r>
      <w:r>
        <w:br/>
      </w:r>
      <w:r>
        <w:rPr>
          <w:rFonts w:ascii="Times New Roman"/>
          <w:b w:val="false"/>
          <w:i w:val="false"/>
          <w:color w:val="000000"/>
          <w:sz w:val="28"/>
        </w:rPr>
        <w:t>
      2) 11-баптың 8) тармақшасы мынадай редакцияда жазылсын:</w:t>
      </w:r>
      <w:r>
        <w:br/>
      </w:r>
      <w:r>
        <w:rPr>
          <w:rFonts w:ascii="Times New Roman"/>
          <w:b w:val="false"/>
          <w:i w:val="false"/>
          <w:color w:val="000000"/>
          <w:sz w:val="28"/>
        </w:rPr>
        <w:t>
      «8) нотариус кәсіптік қызметін аумақтық әділет органын хабардар етпей жүзеге асырғанда, нотариус лицензиясы кері қайтарылып алынады.»;</w:t>
      </w:r>
      <w:r>
        <w:br/>
      </w:r>
      <w:r>
        <w:rPr>
          <w:rFonts w:ascii="Times New Roman"/>
          <w:b w:val="false"/>
          <w:i w:val="false"/>
          <w:color w:val="000000"/>
          <w:sz w:val="28"/>
        </w:rPr>
        <w:t>
      3) 15-бапта: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Заңды тұлға құрмай, лицензия негiзiнде нотариаттық қызметпен айналысатын, өзiнiң азаматтық-құқықтық жауапкершiлiгiн нотариаттық iс-әрекеттер жасау нәтижесiнде зиян келтiру салдарынан туындайтын мiндеттемелер бойынша сақтандырған, нотариаттық палатаға мүше болған азамат жеке практикамен айналысатын нотариус деп танылады.»;</w:t>
      </w:r>
      <w:r>
        <w:br/>
      </w:r>
      <w:r>
        <w:rPr>
          <w:rFonts w:ascii="Times New Roman"/>
          <w:b w:val="false"/>
          <w:i w:val="false"/>
          <w:color w:val="000000"/>
          <w:sz w:val="28"/>
        </w:rPr>
        <w:t>
      4-тармақтың екінші және үшінші бөліктері мынадай редакцияда жазылсын:</w:t>
      </w:r>
      <w:r>
        <w:br/>
      </w:r>
      <w:r>
        <w:rPr>
          <w:rFonts w:ascii="Times New Roman"/>
          <w:b w:val="false"/>
          <w:i w:val="false"/>
          <w:color w:val="000000"/>
          <w:sz w:val="28"/>
        </w:rPr>
        <w:t>
      «Нотариус аумақтық әділет органына өзінің үй-жайының орналасқан жерін көрсете отырып, нотариаттық қызметті жүзеге асыруды бастағаны туралы хабарлама жіберуге міндетті.</w:t>
      </w:r>
      <w:r>
        <w:br/>
      </w:r>
      <w:r>
        <w:rPr>
          <w:rFonts w:ascii="Times New Roman"/>
          <w:b w:val="false"/>
          <w:i w:val="false"/>
          <w:color w:val="000000"/>
          <w:sz w:val="28"/>
        </w:rPr>
        <w:t>
      Нотариус нотариаттық қызметті жүзеге асыруды бастағаны туралы хабардар еткен немесе нотариустың үй-жайының орналасқан жерін оған белгіленіп берілген аумақ шегінде өзгерту туралы оның өтініші келіп түскен күннен бастап бес жұмыс күні ішінде аумақтық әділет органы осы үй-жайдың Қазақстан Республикасы заңнамасының талаптарына сәйкестігіне тексеру жүргізуге міндетті.»;</w:t>
      </w:r>
      <w:r>
        <w:br/>
      </w:r>
      <w:r>
        <w:rPr>
          <w:rFonts w:ascii="Times New Roman"/>
          <w:b w:val="false"/>
          <w:i w:val="false"/>
          <w:color w:val="000000"/>
          <w:sz w:val="28"/>
        </w:rPr>
        <w:t>
      4) 19-баптың 1-тармағының 6) тармақшасы мынадай редакцияда жазылсын:</w:t>
      </w:r>
      <w:r>
        <w:br/>
      </w:r>
      <w:r>
        <w:rPr>
          <w:rFonts w:ascii="Times New Roman"/>
          <w:b w:val="false"/>
          <w:i w:val="false"/>
          <w:color w:val="000000"/>
          <w:sz w:val="28"/>
        </w:rPr>
        <w:t>
      «6) осы Заңда көзделген жағдайларды қоспағанда, өзінің үй-жайынан тысқары жерде қызметін жүзеге асыруға құқығы жоқ.»;</w:t>
      </w:r>
      <w:r>
        <w:br/>
      </w:r>
      <w:r>
        <w:rPr>
          <w:rFonts w:ascii="Times New Roman"/>
          <w:b w:val="false"/>
          <w:i w:val="false"/>
          <w:color w:val="000000"/>
          <w:sz w:val="28"/>
        </w:rPr>
        <w:t>
      5) 32-баптың 7) тармақшасы алып тасталсын;</w:t>
      </w:r>
      <w:r>
        <w:br/>
      </w:r>
      <w:r>
        <w:rPr>
          <w:rFonts w:ascii="Times New Roman"/>
          <w:b w:val="false"/>
          <w:i w:val="false"/>
          <w:color w:val="000000"/>
          <w:sz w:val="28"/>
        </w:rPr>
        <w:t>
      6) 33-баптың 1-тармағының 7) тармақшасы мынадай редакцияда жазылсын:</w:t>
      </w:r>
      <w:r>
        <w:br/>
      </w:r>
      <w:r>
        <w:rPr>
          <w:rFonts w:ascii="Times New Roman"/>
          <w:b w:val="false"/>
          <w:i w:val="false"/>
          <w:color w:val="000000"/>
          <w:sz w:val="28"/>
        </w:rPr>
        <w:t>
      «7) нотариус таңдаған үй-жайдың болуын және оның заңнама талаптарына сәйкестігін тексереді;».</w:t>
      </w:r>
      <w:r>
        <w:br/>
      </w:r>
      <w:r>
        <w:rPr>
          <w:rFonts w:ascii="Times New Roman"/>
          <w:b w:val="false"/>
          <w:i w:val="false"/>
          <w:color w:val="000000"/>
          <w:sz w:val="28"/>
        </w:rPr>
        <w:t>
      12.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448-құжат; 2002 ж., № 4, 34-құжат; 2004 ж., № 23, 140, 142-құжаттар; 2006 ж., № 24, 148-құжат; 2007 ж., № 2, 18-құжат; № 19, 150-құжат; № 20, 152-құжат; 2010 ж., № 8, 41-құжат; № 24, 149-құжат; 2011 ж., № 1, 7-құжат; № 11, 102-құжат; № 12, 111-құжат; 2013 ж., № 12, 57-құжат; 2014 ж., № 8, 49-құжат; № 10, 52-құжат; № 19-І, 19-ІІ, 94-құжат; № 19-І, 19-ІІ, 96-құжат; № 21, 122-құжат):</w:t>
      </w:r>
      <w:r>
        <w:br/>
      </w:r>
      <w:r>
        <w:rPr>
          <w:rFonts w:ascii="Times New Roman"/>
          <w:b w:val="false"/>
          <w:i w:val="false"/>
          <w:color w:val="000000"/>
          <w:sz w:val="28"/>
        </w:rPr>
        <w:t>
      1) 1-баптың 9) және 10) тармақшалары мынадай редакцияда жазылсын:</w:t>
      </w:r>
      <w:r>
        <w:br/>
      </w:r>
      <w:r>
        <w:rPr>
          <w:rFonts w:ascii="Times New Roman"/>
          <w:b w:val="false"/>
          <w:i w:val="false"/>
          <w:color w:val="000000"/>
          <w:sz w:val="28"/>
        </w:rPr>
        <w:t>
      «9) қару жасап шығарушы – қаруды әзірлеуге, өндіруге, жөндеуге, өткізуге лицензиясы бар ұйым;</w:t>
      </w:r>
      <w:r>
        <w:br/>
      </w:r>
      <w:r>
        <w:rPr>
          <w:rFonts w:ascii="Times New Roman"/>
          <w:b w:val="false"/>
          <w:i w:val="false"/>
          <w:color w:val="000000"/>
          <w:sz w:val="28"/>
        </w:rPr>
        <w:t>
      10) қару иесі – қаруды иемденіп алуға, алып жүруге және сақтауға рұқсат негізінде қаруды иеленетін жеке немесе заңды тұлға;»;</w:t>
      </w:r>
      <w:r>
        <w:br/>
      </w:r>
      <w:r>
        <w:rPr>
          <w:rFonts w:ascii="Times New Roman"/>
          <w:b w:val="false"/>
          <w:i w:val="false"/>
          <w:color w:val="000000"/>
          <w:sz w:val="28"/>
        </w:rPr>
        <w:t>
      2) 3-тараудың тақырыбы мынадай редакцияда жазылсын:</w:t>
      </w:r>
      <w:r>
        <w:br/>
      </w:r>
      <w:r>
        <w:rPr>
          <w:rFonts w:ascii="Times New Roman"/>
          <w:b w:val="false"/>
          <w:i w:val="false"/>
          <w:color w:val="000000"/>
          <w:sz w:val="28"/>
        </w:rPr>
        <w:t>
      «3-тарау. Қару мен оның патрондарын әзірлеуді, өндіруді, жөндеуді, сатуды, коллекциялауды, экспонаттауды лицензиялау»;</w:t>
      </w:r>
      <w:r>
        <w:br/>
      </w:r>
      <w:r>
        <w:rPr>
          <w:rFonts w:ascii="Times New Roman"/>
          <w:b w:val="false"/>
          <w:i w:val="false"/>
          <w:color w:val="000000"/>
          <w:sz w:val="28"/>
        </w:rPr>
        <w:t>
      3) 10-бапта: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«10-бап. Қару мен оның патрондарын әзірлеуді, өндіруді, жөндеуді, сатуды, коллекциялауды, экспонаттауды лицензиялау»;</w:t>
      </w:r>
      <w:r>
        <w:br/>
      </w:r>
      <w:r>
        <w:rPr>
          <w:rFonts w:ascii="Times New Roman"/>
          <w:b w:val="false"/>
          <w:i w:val="false"/>
          <w:color w:val="000000"/>
          <w:sz w:val="28"/>
        </w:rPr>
        <w:t>
      1 және 2-тармақтар мынадай редакцияда жазылсын:</w:t>
      </w:r>
      <w:r>
        <w:br/>
      </w:r>
      <w:r>
        <w:rPr>
          <w:rFonts w:ascii="Times New Roman"/>
          <w:b w:val="false"/>
          <w:i w:val="false"/>
          <w:color w:val="000000"/>
          <w:sz w:val="28"/>
        </w:rPr>
        <w:t>
      «1. Қару мен оның патрондарын әзірлеу, өндіру, жөндеу, сату, коллекциялау, экспонаттау лицензиялануға жатады.</w:t>
      </w:r>
      <w:r>
        <w:br/>
      </w:r>
      <w:r>
        <w:rPr>
          <w:rFonts w:ascii="Times New Roman"/>
          <w:b w:val="false"/>
          <w:i w:val="false"/>
          <w:color w:val="000000"/>
          <w:sz w:val="28"/>
        </w:rPr>
        <w:t>
      2. Азаматтық және қызметтік қару мен оның патрондарын әзірлеуге, өндіруге, жөндеуге, сатуға, коллекциялауға, экспонаттауға лицензияны ішкі істер органдары, ал жауынгерлік қол атыс қаруы мен оның патрондарын әзірлеуге, өндіруге, жөндеуге, сатуға, иемденіп алуға және экспонаттауға лицензияны Қазақстан Республикасының Үкіметі уәкілеттік берген орган береді.»;</w:t>
      </w:r>
      <w:r>
        <w:br/>
      </w:r>
      <w:r>
        <w:rPr>
          <w:rFonts w:ascii="Times New Roman"/>
          <w:b w:val="false"/>
          <w:i w:val="false"/>
          <w:color w:val="000000"/>
          <w:sz w:val="28"/>
        </w:rPr>
        <w:t>
      3-тармақтың үшінші бөлігі алып тасталсын;</w:t>
      </w:r>
      <w:r>
        <w:br/>
      </w:r>
      <w:r>
        <w:rPr>
          <w:rFonts w:ascii="Times New Roman"/>
          <w:b w:val="false"/>
          <w:i w:val="false"/>
          <w:color w:val="000000"/>
          <w:sz w:val="28"/>
        </w:rPr>
        <w:t>
      4) 14-баптың 1-тармағы мынадай редакцияда жазылсын:</w:t>
      </w:r>
      <w:r>
        <w:br/>
      </w:r>
      <w:r>
        <w:rPr>
          <w:rFonts w:ascii="Times New Roman"/>
          <w:b w:val="false"/>
          <w:i w:val="false"/>
          <w:color w:val="000000"/>
          <w:sz w:val="28"/>
        </w:rPr>
        <w:t>
      «1. Ерекше жарғылық міндеттері бар заңды тұлғалардың ішкі істер органдарынан тиісті рұқсат алғаннан кейін қару беруші заңды тұлғалардан азаматтық немесе қызметтік қару иемденіп алуға құқығы бар. Ерекше жарғылық міндеттері бар заңды тұлғалар қызметкерлерінің пайдалануына арналған қарудың түрлерін, үлгілерін, модельдерін және санын Қазақстан Республикасының Үкіметі белгілейді.»;</w:t>
      </w:r>
      <w:r>
        <w:br/>
      </w:r>
      <w:r>
        <w:rPr>
          <w:rFonts w:ascii="Times New Roman"/>
          <w:b w:val="false"/>
          <w:i w:val="false"/>
          <w:color w:val="000000"/>
          <w:sz w:val="28"/>
        </w:rPr>
        <w:t>
      5) 23-баптың 4-тармағы мынадай редакцияда жазылсын:</w:t>
      </w:r>
      <w:r>
        <w:br/>
      </w:r>
      <w:r>
        <w:rPr>
          <w:rFonts w:ascii="Times New Roman"/>
          <w:b w:val="false"/>
          <w:i w:val="false"/>
          <w:color w:val="000000"/>
          <w:sz w:val="28"/>
        </w:rPr>
        <w:t>
      «4. Осы Заңның 12-бабының 2)-8) тармақшаларында көрсетілген заңды тұлғалар қайта ұйымдастырылған немесе таратылған кезде азаматтық және қызметтік қару мен оның патрондарын иемденіп алуға рұқсаты бар субъектілерге бере алады.»;</w:t>
      </w:r>
      <w:r>
        <w:br/>
      </w:r>
      <w:r>
        <w:rPr>
          <w:rFonts w:ascii="Times New Roman"/>
          <w:b w:val="false"/>
          <w:i w:val="false"/>
          <w:color w:val="000000"/>
          <w:sz w:val="28"/>
        </w:rPr>
        <w:t>
      6) 29-баптың 1-тармағы 3) тармақшасының екінші, үшінші және төртінші абзацтары мынадай редакцияда жазылсын:</w:t>
      </w:r>
      <w:r>
        <w:br/>
      </w:r>
      <w:r>
        <w:rPr>
          <w:rFonts w:ascii="Times New Roman"/>
          <w:b w:val="false"/>
          <w:i w:val="false"/>
          <w:color w:val="000000"/>
          <w:sz w:val="28"/>
        </w:rPr>
        <w:t>
      «азаматтық және қызметтік қару мен оның патрондарын әзірлеу, өндіру, жөндеу, сату, коллекциялау, экспонаттау құқығына;</w:t>
      </w:r>
      <w:r>
        <w:br/>
      </w:r>
      <w:r>
        <w:rPr>
          <w:rFonts w:ascii="Times New Roman"/>
          <w:b w:val="false"/>
          <w:i w:val="false"/>
          <w:color w:val="000000"/>
          <w:sz w:val="28"/>
        </w:rPr>
        <w:t>
      азаматтық пиротехникалық заттарды және олар қолданылып жасалған бұйымдарды әзірлеу, өндіру, сату, пайдалану құқығына;</w:t>
      </w:r>
      <w:r>
        <w:br/>
      </w:r>
      <w:r>
        <w:rPr>
          <w:rFonts w:ascii="Times New Roman"/>
          <w:b w:val="false"/>
          <w:i w:val="false"/>
          <w:color w:val="000000"/>
          <w:sz w:val="28"/>
        </w:rPr>
        <w:t>
      Еуразиялық экономикалық одаққа кірмейтін елдерден азаматтық және қызметтік қаруды, оның негізгі (құрамдас) бөліктерін және оның патрондарын экспорттау және ішкі тұтыну үшін шығару құқығына лицензиялар береді;».</w:t>
      </w:r>
      <w:r>
        <w:br/>
      </w:r>
      <w:r>
        <w:rPr>
          <w:rFonts w:ascii="Times New Roman"/>
          <w:b w:val="false"/>
          <w:i w:val="false"/>
          <w:color w:val="000000"/>
          <w:sz w:val="28"/>
        </w:rPr>
        <w:t>
      13.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 2013 ж., № 4, 21-құжат; № 10-11, 56-құжат; № 15, 79, 82-құжаттар; № 16, 83-құжат; 2014 ж., № 1, 4-құжат; № 4-5, 24-құжат; № 10, 52-құжат; № 11, 64-құжат; № 14, 87-құжат; № 16, 90-құжат; № 19-I, 19-II, 96-құжат; № 23, 143-құжат; 2015 ж., № 9, 46-құжат):</w:t>
      </w:r>
      <w:r>
        <w:br/>
      </w:r>
      <w:r>
        <w:rPr>
          <w:rFonts w:ascii="Times New Roman"/>
          <w:b w:val="false"/>
          <w:i w:val="false"/>
          <w:color w:val="000000"/>
          <w:sz w:val="28"/>
        </w:rPr>
        <w:t>
      7-баптың бірінші бөлігінің 17) тармақшасы мынадай редакцияда жазылсын:</w:t>
      </w:r>
      <w:r>
        <w:br/>
      </w:r>
      <w:r>
        <w:rPr>
          <w:rFonts w:ascii="Times New Roman"/>
          <w:b w:val="false"/>
          <w:i w:val="false"/>
          <w:color w:val="000000"/>
          <w:sz w:val="28"/>
        </w:rPr>
        <w:t>
      «17) уәкiлеттi орган белгiлеген тәртiппен табиғи монополиялар субъектiлерiнiң реттелетiн қызмет түрлерi бойынша кiрiстердi, шығындар мен тартылған активтердi бөлек есепке алу әдiстемесiн әзiрлеуге;»;</w:t>
      </w:r>
      <w:r>
        <w:br/>
      </w:r>
      <w:r>
        <w:rPr>
          <w:rFonts w:ascii="Times New Roman"/>
          <w:b w:val="false"/>
          <w:i w:val="false"/>
          <w:color w:val="000000"/>
          <w:sz w:val="28"/>
        </w:rPr>
        <w:t>
      2) 14-баптың 1-тармағының 15) тармақшасы алып тасталсын;</w:t>
      </w:r>
      <w:r>
        <w:br/>
      </w:r>
      <w:r>
        <w:rPr>
          <w:rFonts w:ascii="Times New Roman"/>
          <w:b w:val="false"/>
          <w:i w:val="false"/>
          <w:color w:val="000000"/>
          <w:sz w:val="28"/>
        </w:rPr>
        <w:t>
      3) 15-баптың 1-тармағының 5) тармақшасы алып тасталсын.</w:t>
      </w:r>
      <w:r>
        <w:br/>
      </w:r>
      <w:r>
        <w:rPr>
          <w:rFonts w:ascii="Times New Roman"/>
          <w:b w:val="false"/>
          <w:i w:val="false"/>
          <w:color w:val="000000"/>
          <w:sz w:val="28"/>
        </w:rPr>
        <w:t>
      14.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61-құжат; № 19-І, 19-ІІ, 94-құжат; № 21, 122-құжат; № 22, 131-құжат; 2015 ж., № 8, 45-құжат;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11-1-баптың 1-1-тармағы мынадай редакцияда жазылсын:</w:t>
      </w:r>
      <w:r>
        <w:br/>
      </w:r>
      <w:r>
        <w:rPr>
          <w:rFonts w:ascii="Times New Roman"/>
          <w:b w:val="false"/>
          <w:i w:val="false"/>
          <w:color w:val="000000"/>
          <w:sz w:val="28"/>
        </w:rPr>
        <w:t>
      «1-1. Сақтандыру (қайта сақтандыру) ұйымы уәкілетті органды сақтандыру (қайта сақтандыру) ұйымының уәкілетті органның қаржы өнімін бекіткені туралы хабардар етеді.»;</w:t>
      </w:r>
      <w:r>
        <w:br/>
      </w:r>
      <w:r>
        <w:rPr>
          <w:rFonts w:ascii="Times New Roman"/>
          <w:b w:val="false"/>
          <w:i w:val="false"/>
          <w:color w:val="000000"/>
          <w:sz w:val="28"/>
        </w:rPr>
        <w:t>
      2) 31-1-бап мынадай редакцияда жазылсын:</w:t>
      </w:r>
      <w:r>
        <w:br/>
      </w:r>
      <w:r>
        <w:rPr>
          <w:rFonts w:ascii="Times New Roman"/>
          <w:b w:val="false"/>
          <w:i w:val="false"/>
          <w:color w:val="000000"/>
          <w:sz w:val="28"/>
        </w:rPr>
        <w:t>
      «31-1-бап. Сақтандыру (қайта сақтандыру) ұйымының қаржы өнімін бекітуі туралы хабардар ету</w:t>
      </w:r>
      <w:r>
        <w:br/>
      </w:r>
      <w:r>
        <w:rPr>
          <w:rFonts w:ascii="Times New Roman"/>
          <w:b w:val="false"/>
          <w:i w:val="false"/>
          <w:color w:val="000000"/>
          <w:sz w:val="28"/>
        </w:rPr>
        <w:t xml:space="preserve">
      Сақтандыру (қайта сақтандыру) ұйымы уәкілетті органды сақтандыру (қайта сақтандыру) ұйымының уәкілетті органының қаржы өнімін бекіткені туралы ол бекітілген күннен бастап он жұмыс күні ішінде хабардар етеді. </w:t>
      </w:r>
      <w:r>
        <w:br/>
      </w:r>
      <w:r>
        <w:rPr>
          <w:rFonts w:ascii="Times New Roman"/>
          <w:b w:val="false"/>
          <w:i w:val="false"/>
          <w:color w:val="000000"/>
          <w:sz w:val="28"/>
        </w:rPr>
        <w:t>
      Сақтандыру (қайта сақтандыру) ұйымының уәкілетті органды қаржы өнімдерін бекіту туралы хабардар ету тәртібі уәкілетті органның нормативтік құқықтық актісінде белгіленеді.».</w:t>
      </w:r>
      <w:r>
        <w:br/>
      </w:r>
      <w:r>
        <w:rPr>
          <w:rFonts w:ascii="Times New Roman"/>
          <w:b w:val="false"/>
          <w:i w:val="false"/>
          <w:color w:val="000000"/>
          <w:sz w:val="28"/>
        </w:rPr>
        <w:t>
      15.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19-І, 19-ІІ, 94, 96-құжаттар; № 21, 118, 122-құжаттар; № 22, 131-құжат; 2015 ж., № 9, 46-құжат):</w:t>
      </w:r>
      <w:r>
        <w:br/>
      </w:r>
      <w:r>
        <w:rPr>
          <w:rFonts w:ascii="Times New Roman"/>
          <w:b w:val="false"/>
          <w:i w:val="false"/>
          <w:color w:val="000000"/>
          <w:sz w:val="28"/>
        </w:rPr>
        <w:t>
      3-баптың 3-тармағы 3) тармақшасының бірінші бөлігінің алтыншы абзацы алып тасталсын.</w:t>
      </w:r>
      <w:r>
        <w:br/>
      </w:r>
      <w:r>
        <w:rPr>
          <w:rFonts w:ascii="Times New Roman"/>
          <w:b w:val="false"/>
          <w:i w:val="false"/>
          <w:color w:val="000000"/>
          <w:sz w:val="28"/>
        </w:rPr>
        <w:t>
      16. «Темір 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23,142-құжат; 2006 ж., № 3, 22-құжат; № 13, 87-құжат; № 14, 89-құжат; № 16, 99-құжат; № 24,148-құжат; 2007 ж., № 9, 67-құжат; № 19, 148-құжат; 2008 ж., № 15-16, 64-құжат; № 24, 129-құжат; 2009 ж., № 2-3, 18-құжат; № 18, 84-құжат; 2010 ж., № 5, 23-құжат; № 24, 146-құжат; 2011 ж., № 1, 2, 3-құжаттар; № 5,43-құжат; № 11,102-құжат; № 12, 111-құжат; 2012 ж., № 2, 14-құжат; № 15, 97-құжат; № 21-22,124-құжат; 2013 ж., № 14, 72, 75-құжаттар; № 16, 83-құжат; № 21-22, 115-құжат; 2014 ж., № 1, 4-құжат, № 12, 82-құжат; № 19-І, 19-ІІ, 96-құжат; № 23, 143-құжат):</w:t>
      </w:r>
      <w:r>
        <w:br/>
      </w:r>
      <w:r>
        <w:rPr>
          <w:rFonts w:ascii="Times New Roman"/>
          <w:b w:val="false"/>
          <w:i w:val="false"/>
          <w:color w:val="000000"/>
          <w:sz w:val="28"/>
        </w:rPr>
        <w:t>
      14-баптың 2-тармағының 34-14) тармақшасы алып тасталсын.</w:t>
      </w:r>
      <w:r>
        <w:br/>
      </w:r>
      <w:r>
        <w:rPr>
          <w:rFonts w:ascii="Times New Roman"/>
          <w:b w:val="false"/>
          <w:i w:val="false"/>
          <w:color w:val="000000"/>
          <w:sz w:val="28"/>
        </w:rPr>
        <w:t>
      17.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 № 12, 111-құжат; 2012 ж., № 2, 16-құжат; № 8, 64-құжат; № 14, 95-құжат; № 15, 97-құжат; 2013 ж., № 9, 51-құжат; № 14, 72, 75-құжаттар; 2014 ж., № 2, 10-құжат; № 10, 52-құжат; № 19-I, 19-II, 94, 96-құжаттар; № 21, 123-құжат; № 23, 143-құжат):</w:t>
      </w:r>
      <w:r>
        <w:br/>
      </w:r>
      <w:r>
        <w:rPr>
          <w:rFonts w:ascii="Times New Roman"/>
          <w:b w:val="false"/>
          <w:i w:val="false"/>
          <w:color w:val="000000"/>
          <w:sz w:val="28"/>
        </w:rPr>
        <w:t>
      1) 8-баптың 21) тармақшасы алып тасталсын;</w:t>
      </w:r>
      <w:r>
        <w:br/>
      </w:r>
      <w:r>
        <w:rPr>
          <w:rFonts w:ascii="Times New Roman"/>
          <w:b w:val="false"/>
          <w:i w:val="false"/>
          <w:color w:val="000000"/>
          <w:sz w:val="28"/>
        </w:rPr>
        <w:t>
      2) 13-баптың 3-тармағы алып тасталсын;</w:t>
      </w:r>
      <w:r>
        <w:br/>
      </w:r>
      <w:r>
        <w:rPr>
          <w:rFonts w:ascii="Times New Roman"/>
          <w:b w:val="false"/>
          <w:i w:val="false"/>
          <w:color w:val="000000"/>
          <w:sz w:val="28"/>
        </w:rPr>
        <w:t>
      3) 13-1-бапта:</w:t>
      </w:r>
      <w:r>
        <w:br/>
      </w:r>
      <w:r>
        <w:rPr>
          <w:rFonts w:ascii="Times New Roman"/>
          <w:b w:val="false"/>
          <w:i w:val="false"/>
          <w:color w:val="000000"/>
          <w:sz w:val="28"/>
        </w:rPr>
        <w:t>
      1-тармақ мынадай мазмұндағы 2-1) тармақшамен толықтырылсын:</w:t>
      </w:r>
      <w:r>
        <w:br/>
      </w:r>
      <w:r>
        <w:rPr>
          <w:rFonts w:ascii="Times New Roman"/>
          <w:b w:val="false"/>
          <w:i w:val="false"/>
          <w:color w:val="000000"/>
          <w:sz w:val="28"/>
        </w:rPr>
        <w:t>
      «2-1) жануарлар үшін парфюмерия немесе косметика құралдары ретінде пайдаланылатын ветеринариялық препараттарды шығару;»;</w:t>
      </w:r>
      <w:r>
        <w:br/>
      </w:r>
      <w:r>
        <w:rPr>
          <w:rFonts w:ascii="Times New Roman"/>
          <w:b w:val="false"/>
          <w:i w:val="false"/>
          <w:color w:val="000000"/>
          <w:sz w:val="28"/>
        </w:rPr>
        <w:t>
      5-тармақтың бірінші бөлігінің бірінші абзацы мынадай редакцияда жазылсын:</w:t>
      </w:r>
      <w:r>
        <w:br/>
      </w:r>
      <w:r>
        <w:rPr>
          <w:rFonts w:ascii="Times New Roman"/>
          <w:b w:val="false"/>
          <w:i w:val="false"/>
          <w:color w:val="000000"/>
          <w:sz w:val="28"/>
        </w:rPr>
        <w:t>
      «5. Республикалық маңызы бар қаланың, астананың, аудандардың, облыстық маңызы бар қалалардың жергілікті атқарушы органын ветеринариялық мақсаттарға арналған дәрiлiк заттарды, биологиялық препараттарды, ветеринариялық және зоогигиеналық мақсаттағы бұйымдар мен атрибуттарды өткiзу, жануарларға арналған парфюмерия немесе косметика құралдары ретінде пайдаланылатын ветеринариялық препараттар шығару жөніндегі қызметтің басталғаны туралы хабардар еткен жеке және заңды тұлғалардың:»;</w:t>
      </w:r>
      <w:r>
        <w:br/>
      </w:r>
      <w:r>
        <w:rPr>
          <w:rFonts w:ascii="Times New Roman"/>
          <w:b w:val="false"/>
          <w:i w:val="false"/>
          <w:color w:val="000000"/>
          <w:sz w:val="28"/>
        </w:rPr>
        <w:t>
      4) 18-баптың 1-тармағы 1) тармақшасының алтыншы абзацы алып тасталсын.</w:t>
      </w:r>
      <w:r>
        <w:br/>
      </w:r>
      <w:r>
        <w:rPr>
          <w:rFonts w:ascii="Times New Roman"/>
          <w:b w:val="false"/>
          <w:i w:val="false"/>
          <w:color w:val="000000"/>
          <w:sz w:val="28"/>
        </w:rPr>
        <w:t>
      18.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16-құжат; 2004 ж., № 23, 142-құжат; 2006 ж., № 1, 5-құжат; № 3, 22-құжат; № 24, 148-құжат; 2009 ж., № 18, 84-құжат; № 24, 129-құжат; 2010 ж., № 5, 23-құжат; 2011 ж., № 1, 2, 7-құжаттар; № 11, 102-құжат; № 12, 111-құжат; 2012 ж., № 14, 92-құжат; № 15, 97-құжат; 2013 ж., № 9, 51-құжат; № 14, 75-құжат; 2014 ж., № 10, 52-құжат; № 19-I, 19-II, 96-құжат; № 23, 143-құжат):</w:t>
      </w:r>
      <w:r>
        <w:br/>
      </w:r>
      <w:r>
        <w:rPr>
          <w:rFonts w:ascii="Times New Roman"/>
          <w:b w:val="false"/>
          <w:i w:val="false"/>
          <w:color w:val="000000"/>
          <w:sz w:val="28"/>
        </w:rPr>
        <w:t>
      1) 1-баптың 30) тармақшасы мынадай редакцияда жазылсын:</w:t>
      </w:r>
      <w:r>
        <w:br/>
      </w:r>
      <w:r>
        <w:rPr>
          <w:rFonts w:ascii="Times New Roman"/>
          <w:b w:val="false"/>
          <w:i w:val="false"/>
          <w:color w:val="000000"/>
          <w:sz w:val="28"/>
        </w:rPr>
        <w:t>
      «30) тұқым сапасына сараптама жасау жөнiндегi зертхана – тұқымдардың сорттық және егу сапасының тұқым шаруашылығы саласындағы ұлттық стандарттар мен өзге де нормативтiк құжаттардың талаптарына сәйкестiгiне зерттеулер жүргiзу жөніндегі қызметті жүзеге асыратын заңды тұлға;»;</w:t>
      </w:r>
      <w:r>
        <w:br/>
      </w:r>
      <w:r>
        <w:rPr>
          <w:rFonts w:ascii="Times New Roman"/>
          <w:b w:val="false"/>
          <w:i w:val="false"/>
          <w:color w:val="000000"/>
          <w:sz w:val="28"/>
        </w:rPr>
        <w:t>
      2) 4-баптың 1) тармақшасының сегізінші абзацы алып тасталсын;</w:t>
      </w:r>
      <w:r>
        <w:br/>
      </w:r>
      <w:r>
        <w:rPr>
          <w:rFonts w:ascii="Times New Roman"/>
          <w:b w:val="false"/>
          <w:i w:val="false"/>
          <w:color w:val="000000"/>
          <w:sz w:val="28"/>
        </w:rPr>
        <w:t>
      3) 6-баптың 1-тармағының 6) тармақшасы мынадай редакцияда жазылсын:</w:t>
      </w:r>
      <w:r>
        <w:br/>
      </w:r>
      <w:r>
        <w:rPr>
          <w:rFonts w:ascii="Times New Roman"/>
          <w:b w:val="false"/>
          <w:i w:val="false"/>
          <w:color w:val="000000"/>
          <w:sz w:val="28"/>
        </w:rPr>
        <w:t>
      «6) бiрегей және элиталық тұқымдар, бiрiншi, екiншi және үшiншi көбейтiлген тұқым өндiрушiлердi, тұқым өткізушілерді аттестаттау қағидаларын әзірлейді және бекітеді;»;</w:t>
      </w:r>
      <w:r>
        <w:br/>
      </w:r>
      <w:r>
        <w:rPr>
          <w:rFonts w:ascii="Times New Roman"/>
          <w:b w:val="false"/>
          <w:i w:val="false"/>
          <w:color w:val="000000"/>
          <w:sz w:val="28"/>
        </w:rPr>
        <w:t>
      4) 6-1-баптың 4) тармақшасы мынадай редакцияда жазылсын:</w:t>
      </w:r>
      <w:r>
        <w:br/>
      </w:r>
      <w:r>
        <w:rPr>
          <w:rFonts w:ascii="Times New Roman"/>
          <w:b w:val="false"/>
          <w:i w:val="false"/>
          <w:color w:val="000000"/>
          <w:sz w:val="28"/>
        </w:rPr>
        <w:t>
      «4) тұқым шаруашылығы субъектілеріне уәкілетті орган айқындайтын тәртіппен тиісті куәлік бере отырып, оларды аттестаттауды жүргізеді;»;</w:t>
      </w:r>
      <w:r>
        <w:br/>
      </w:r>
      <w:r>
        <w:rPr>
          <w:rFonts w:ascii="Times New Roman"/>
          <w:b w:val="false"/>
          <w:i w:val="false"/>
          <w:color w:val="000000"/>
          <w:sz w:val="28"/>
        </w:rPr>
        <w:t>
      5) 9-баптың 3-тармағының 2) тармақшасы мынадай редакцияда жазылсын:</w:t>
      </w:r>
      <w:r>
        <w:br/>
      </w:r>
      <w:r>
        <w:rPr>
          <w:rFonts w:ascii="Times New Roman"/>
          <w:b w:val="false"/>
          <w:i w:val="false"/>
          <w:color w:val="000000"/>
          <w:sz w:val="28"/>
        </w:rPr>
        <w:t xml:space="preserve">
      «2) тұқым сапасына сараптама жасау жөнiндегi зертханалардың тұқымдардың сорттық және себу сапасына сараптама жүргiзуiн, олардың тұқым шаруашылығы саласындағы нормативтiк құқықтық актiлер мен стандарттарды сақтауын: </w:t>
      </w:r>
      <w:r>
        <w:br/>
      </w:r>
      <w:r>
        <w:rPr>
          <w:rFonts w:ascii="Times New Roman"/>
          <w:b w:val="false"/>
          <w:i w:val="false"/>
          <w:color w:val="000000"/>
          <w:sz w:val="28"/>
        </w:rPr>
        <w:t xml:space="preserve">
      тұқым сапасын сараптау кезеңiнде жылына екi рет, сондай-ақ бақылау тәртiбiмен тұқым сапасын сараптау жөнiндегi қызметтердi мемлекеттiк сатып алуды жүзеге асыру кезiнде; </w:t>
      </w:r>
      <w:r>
        <w:br/>
      </w:r>
      <w:r>
        <w:rPr>
          <w:rFonts w:ascii="Times New Roman"/>
          <w:b w:val="false"/>
          <w:i w:val="false"/>
          <w:color w:val="000000"/>
          <w:sz w:val="28"/>
        </w:rPr>
        <w:t>
      тұқым өндiрушiлерге шағым жасалған, сондай-ақ тұқым сапасына сараптама жасау жөнiндегi зертханалардың тұқымдардың сорттық және себу сапасына зерттеулерi берген нәтижелерiмен келiспеген жағдайдағы бақылауды;»;</w:t>
      </w:r>
      <w:r>
        <w:br/>
      </w:r>
      <w:r>
        <w:rPr>
          <w:rFonts w:ascii="Times New Roman"/>
          <w:b w:val="false"/>
          <w:i w:val="false"/>
          <w:color w:val="000000"/>
          <w:sz w:val="28"/>
        </w:rPr>
        <w:t>
      6) 10-баптың 1-тармағының 1) тармақшасы алып тасталсын;</w:t>
      </w:r>
      <w:r>
        <w:br/>
      </w:r>
      <w:r>
        <w:rPr>
          <w:rFonts w:ascii="Times New Roman"/>
          <w:b w:val="false"/>
          <w:i w:val="false"/>
          <w:color w:val="000000"/>
          <w:sz w:val="28"/>
        </w:rPr>
        <w:t>
      7) 11-баптың 2-тармағының 3) тармақшасы мынадай редакцияда жазылсын:</w:t>
      </w:r>
      <w:r>
        <w:br/>
      </w:r>
      <w:r>
        <w:rPr>
          <w:rFonts w:ascii="Times New Roman"/>
          <w:b w:val="false"/>
          <w:i w:val="false"/>
          <w:color w:val="000000"/>
          <w:sz w:val="28"/>
        </w:rPr>
        <w:t>
      «3) тұқым сапасына сараптама жасау жөнiндегi зертханалар кіреді.»;</w:t>
      </w:r>
      <w:r>
        <w:br/>
      </w:r>
      <w:r>
        <w:rPr>
          <w:rFonts w:ascii="Times New Roman"/>
          <w:b w:val="false"/>
          <w:i w:val="false"/>
          <w:color w:val="000000"/>
          <w:sz w:val="28"/>
        </w:rPr>
        <w:t>
      8) 22-бапта: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Сатуға және егу үшін пайдаланылуға тиісті тұқымдардың егу сапасын айқындау «Сәйкестікті бағалау саласындағы аккредиттеу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аккредиттелген тұқым сапасының сараптамасы жөніндегі зертханаларда тұқымдардың сынамаларын іріктеп алу және оларға кейіннен талдау жасау арқылы жүргізіледі.»;</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Тек қана себуге арналған тұқымдар тобынан сынамаларды iрiктеп алуды тұқым өндiрушілердiң өтiнiмi бойынша тұқым сарапшылары және (немесе) тұқым сапасына сараптама жасау жөнiндегi зертханаларда тиiстi даярлықтан өткен тұқым өндiрушiлер (олардың өкiлдерi) жүргiзедi.»;</w:t>
      </w:r>
      <w:r>
        <w:br/>
      </w:r>
      <w:r>
        <w:rPr>
          <w:rFonts w:ascii="Times New Roman"/>
          <w:b w:val="false"/>
          <w:i w:val="false"/>
          <w:color w:val="000000"/>
          <w:sz w:val="28"/>
        </w:rPr>
        <w:t>
      9) 23-баптың 4-тармағы мынадай редакцияда жазылсын:</w:t>
      </w:r>
      <w:r>
        <w:br/>
      </w:r>
      <w:r>
        <w:rPr>
          <w:rFonts w:ascii="Times New Roman"/>
          <w:b w:val="false"/>
          <w:i w:val="false"/>
          <w:color w:val="000000"/>
          <w:sz w:val="28"/>
        </w:rPr>
        <w:t>
      «4. Байқаудан өткiзушiлер мен тұқым сапасына сараптама жасау жөнiндегi зертханалар берген, олардың сорттық және егістік сапасын растайтын құжаттар (сорттық егiстердi байқаудан өткiзу актiсi, тұқымдардың кондициялығы туралы куәлiк, тұқымдарға талдау жасау нәтижелерi) негiзiнде тұқым өндірушілер тұқым аттестатын немесе тұқым куәлiгін бередi.».</w:t>
      </w:r>
      <w:r>
        <w:br/>
      </w:r>
      <w:r>
        <w:rPr>
          <w:rFonts w:ascii="Times New Roman"/>
          <w:b w:val="false"/>
          <w:i w:val="false"/>
          <w:color w:val="000000"/>
          <w:sz w:val="28"/>
        </w:rPr>
        <w:t>
      19.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 19-I, 19-II, 96-құжат; № 22, 131-құжат; № 23, 143-құжат; 2015 ж., № 8, 45-құжат):</w:t>
      </w:r>
      <w:r>
        <w:br/>
      </w:r>
      <w:r>
        <w:rPr>
          <w:rFonts w:ascii="Times New Roman"/>
          <w:b w:val="false"/>
          <w:i w:val="false"/>
          <w:color w:val="000000"/>
          <w:sz w:val="28"/>
        </w:rPr>
        <w:t>
      1) 31-1-бап мынадай редакцияда жазылсын:</w:t>
      </w:r>
      <w:r>
        <w:br/>
      </w:r>
      <w:r>
        <w:rPr>
          <w:rFonts w:ascii="Times New Roman"/>
          <w:b w:val="false"/>
          <w:i w:val="false"/>
          <w:color w:val="000000"/>
          <w:sz w:val="28"/>
        </w:rPr>
        <w:t>
      «31-1-бап. Лицензиаттың қаржы өнімін бекітуі туралы хабардар ету</w:t>
      </w:r>
      <w:r>
        <w:br/>
      </w:r>
      <w:r>
        <w:rPr>
          <w:rFonts w:ascii="Times New Roman"/>
          <w:b w:val="false"/>
          <w:i w:val="false"/>
          <w:color w:val="000000"/>
          <w:sz w:val="28"/>
        </w:rPr>
        <w:t>
      Лицензиат уәкілетті органды лицензиаттың уәкілетті органының қаржылық өнімді бекіткені туралы оны бекіткен күннен бастап он жұмыс күні ішінде хабардар етеді.</w:t>
      </w:r>
      <w:r>
        <w:br/>
      </w:r>
      <w:r>
        <w:rPr>
          <w:rFonts w:ascii="Times New Roman"/>
          <w:b w:val="false"/>
          <w:i w:val="false"/>
          <w:color w:val="000000"/>
          <w:sz w:val="28"/>
        </w:rPr>
        <w:t>
      Лицензиаттың уәкілетті органды қаржылық өнімдерді бекіткені туралы хабардар етуінің тәртібі уәкілетті органның нормативтік құқықтық актісімен белгіленеді.»;</w:t>
      </w:r>
      <w:r>
        <w:br/>
      </w:r>
      <w:r>
        <w:rPr>
          <w:rFonts w:ascii="Times New Roman"/>
          <w:b w:val="false"/>
          <w:i w:val="false"/>
          <w:color w:val="000000"/>
          <w:sz w:val="28"/>
        </w:rPr>
        <w:t>
      2) 45-бап мынадай мазмұндағы 1-1-тармақпен толықтырылсын:</w:t>
      </w:r>
      <w:r>
        <w:br/>
      </w:r>
      <w:r>
        <w:rPr>
          <w:rFonts w:ascii="Times New Roman"/>
          <w:b w:val="false"/>
          <w:i w:val="false"/>
          <w:color w:val="000000"/>
          <w:sz w:val="28"/>
        </w:rPr>
        <w:t>
      «1-1. Лицензиат уәкілетті органды лицензиаттың уәкілетті органының қаржылық өнімді бекіткені туралы хабардар етеді.»;</w:t>
      </w:r>
      <w:r>
        <w:br/>
      </w:r>
      <w:r>
        <w:rPr>
          <w:rFonts w:ascii="Times New Roman"/>
          <w:b w:val="false"/>
          <w:i w:val="false"/>
          <w:color w:val="000000"/>
          <w:sz w:val="28"/>
        </w:rPr>
        <w:t>
      3) 45-баптың 4-1-тармағының үшінші бөлігі алып тасталсын;</w:t>
      </w:r>
      <w:r>
        <w:br/>
      </w:r>
      <w:r>
        <w:rPr>
          <w:rFonts w:ascii="Times New Roman"/>
          <w:b w:val="false"/>
          <w:i w:val="false"/>
          <w:color w:val="000000"/>
          <w:sz w:val="28"/>
        </w:rPr>
        <w:t>
      4) 64-2-баптың 2-тармағы мынадай редакцияда жазылсын:</w:t>
      </w:r>
      <w:r>
        <w:br/>
      </w:r>
      <w:r>
        <w:rPr>
          <w:rFonts w:ascii="Times New Roman"/>
          <w:b w:val="false"/>
          <w:i w:val="false"/>
          <w:color w:val="000000"/>
          <w:sz w:val="28"/>
        </w:rPr>
        <w:t>
      «2. Бірыңғай тіркеуші қағидаларының жинағын директорлар кеңесі бекітеді.</w:t>
      </w:r>
      <w:r>
        <w:br/>
      </w:r>
      <w:r>
        <w:rPr>
          <w:rFonts w:ascii="Times New Roman"/>
          <w:b w:val="false"/>
          <w:i w:val="false"/>
          <w:color w:val="000000"/>
          <w:sz w:val="28"/>
        </w:rPr>
        <w:t>
      Бірыңғай тіркеуші қағидалар жинағы қабылданған не оларға өзгерістер және (немесе) толықтырулар енгізілген күннен бастап он жұмыс күні ішінде бұл туралы уәкілетті органды аталған құжаттарды қоса бере отырып, хабардар етеді.»;</w:t>
      </w:r>
      <w:r>
        <w:br/>
      </w:r>
      <w:r>
        <w:rPr>
          <w:rFonts w:ascii="Times New Roman"/>
          <w:b w:val="false"/>
          <w:i w:val="false"/>
          <w:color w:val="000000"/>
          <w:sz w:val="28"/>
        </w:rPr>
        <w:t>
      5) 77-1-бапта:</w:t>
      </w:r>
      <w:r>
        <w:br/>
      </w:r>
      <w:r>
        <w:rPr>
          <w:rFonts w:ascii="Times New Roman"/>
          <w:b w:val="false"/>
          <w:i w:val="false"/>
          <w:color w:val="000000"/>
          <w:sz w:val="28"/>
        </w:rPr>
        <w:t>
      3 және 3-1-тармақтар мынадай редакцияда жазылсын:</w:t>
      </w:r>
      <w:r>
        <w:br/>
      </w:r>
      <w:r>
        <w:rPr>
          <w:rFonts w:ascii="Times New Roman"/>
          <w:b w:val="false"/>
          <w:i w:val="false"/>
          <w:color w:val="000000"/>
          <w:sz w:val="28"/>
        </w:rPr>
        <w:t xml:space="preserve">
      «3. Клирингтік ұйымның директорлар кеңесі клирингтік ұйым көрсететін қызметтерді пайдаланатын субъектілермен клирингтік ұйымның өзара қарым-қатынастарын айқындайтын қаржы құралдарымен мәмілелер бойынша клирингтік қызметті жүзеге асырудың ішкі қағидаларын бекітуге тиіс. </w:t>
      </w:r>
      <w:r>
        <w:br/>
      </w:r>
      <w:r>
        <w:rPr>
          <w:rFonts w:ascii="Times New Roman"/>
          <w:b w:val="false"/>
          <w:i w:val="false"/>
          <w:color w:val="000000"/>
          <w:sz w:val="28"/>
        </w:rPr>
        <w:t>
      3-1. Клирингтік ұйым қағидалар жинағы қабылданған не оларға өзгерістер және (немесе) толықтырулар енгізілген күннен бастап он жұмыс күні ішінде бұл туралы уәкілетті органды аталған құжаттарды қоса бере отырып, хабардар етеді.».</w:t>
      </w:r>
      <w:r>
        <w:br/>
      </w:r>
      <w:r>
        <w:rPr>
          <w:rFonts w:ascii="Times New Roman"/>
          <w:b w:val="false"/>
          <w:i w:val="false"/>
          <w:color w:val="000000"/>
          <w:sz w:val="28"/>
        </w:rPr>
        <w:t>
      7) 78-баптың 2-тармағының үшінші бөлігі мынадай редакцияда жазылсын:</w:t>
      </w:r>
      <w:r>
        <w:br/>
      </w:r>
      <w:r>
        <w:rPr>
          <w:rFonts w:ascii="Times New Roman"/>
          <w:b w:val="false"/>
          <w:i w:val="false"/>
          <w:color w:val="000000"/>
          <w:sz w:val="28"/>
        </w:rPr>
        <w:t>
      «Қор биржасын қоспағанда, бағалы қағаздар нарығына әрбір кәсіби қатысушының орталық депозитарийінің және әрбір халықаралық қаржы ұйымының акцияларын иелену үлесін орталық депозитарийдің орналастырылған акцияларының жалпы санының бес пайызынан асырып жіберуге болмайды.».</w:t>
      </w:r>
      <w:r>
        <w:br/>
      </w:r>
      <w:r>
        <w:rPr>
          <w:rFonts w:ascii="Times New Roman"/>
          <w:b w:val="false"/>
          <w:i w:val="false"/>
          <w:color w:val="000000"/>
          <w:sz w:val="28"/>
        </w:rPr>
        <w:t>
      20. «Қаржы нарығы мен қаржы ұйымдарын мемлекеттік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132-құжат; 2004 ж., № 11-12, 66-құжат; № 16, 91-құжат; 2005 ж., № 14, 55-құжат; № 23, 104-құжат; 2006 ж., № 3, 22-құжат; № 4, 24-құжат; № 8, 45-құжат; № 13, 85-құжат; № 15, 95-құжат; 2007 ж., № 4, 28-құжат; 2008 ж., № 17-18, 72-құжат; 2009 ж., № 17, 81-құжат; № 19, 88-құжат; 2010 ж., № 5, 23-құжат; № 17-18, 111, 112-құжаттар; 2011 ж., № 11, 102-құжат; № 24, 196-құжат; 2012 ж., № 13, 91-құжат; 2013 ж., № 10-11, 56-құжат; 2014 ж., № 10, 52-құжат; № 11, 61-құжат; 2015 ж., № 8, 45-құжат):</w:t>
      </w:r>
      <w:r>
        <w:br/>
      </w:r>
      <w:r>
        <w:rPr>
          <w:rFonts w:ascii="Times New Roman"/>
          <w:b w:val="false"/>
          <w:i w:val="false"/>
          <w:color w:val="000000"/>
          <w:sz w:val="28"/>
        </w:rPr>
        <w:t>
      9-баптың 1-тармағының 12-1) және 12-2) тармақшалары алып тасталсын.</w:t>
      </w:r>
      <w:r>
        <w:br/>
      </w:r>
      <w:r>
        <w:rPr>
          <w:rFonts w:ascii="Times New Roman"/>
          <w:b w:val="false"/>
          <w:i w:val="false"/>
          <w:color w:val="000000"/>
          <w:sz w:val="28"/>
        </w:rPr>
        <w:t>
      21.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 2013 ж., № 9, 51-құжат; № 14, 72, 75-құжаттар; № 16, 83-құжат; 2014 ж., № 1, 4-құжат; № 8, 44-құжат; № 10, 52-құжат; № 14, 87-құжат; № 19-I, 19-II, 96-құжат; № 21, 122-құжат; № 23, 143-құжат; 2015 ж., № 9, 46-құжат;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14-баптың 2-тармағының 5) тармақшасы мынадай редакцияда жазылсын:</w:t>
      </w:r>
      <w:r>
        <w:br/>
      </w:r>
      <w:r>
        <w:rPr>
          <w:rFonts w:ascii="Times New Roman"/>
          <w:b w:val="false"/>
          <w:i w:val="false"/>
          <w:color w:val="000000"/>
          <w:sz w:val="28"/>
        </w:rPr>
        <w:t>
      «5) автовокзалдардың, автостанциялардың және жолаушыларға қызмет көрсету пункттерінің қызметін бастағаны немесе тоқтатқаны туралы хабарламаларды қабылдауды жүзеге асырады;».</w:t>
      </w:r>
      <w:r>
        <w:br/>
      </w:r>
      <w:r>
        <w:rPr>
          <w:rFonts w:ascii="Times New Roman"/>
          <w:b w:val="false"/>
          <w:i w:val="false"/>
          <w:color w:val="000000"/>
          <w:sz w:val="28"/>
        </w:rPr>
        <w:t>
      22.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 16, 102-құжат; 2007 ж., № 12, 88-құжат; 2009 ж., № 17, 79, 82-құжаттар; 2010 ж., № 5, 23-құжат; № 24, 146-құжат; 2011 ж., № 11, 102-құжат; 2012 ж., № 3, 25-құжат; № 14, 92-құжат; 2013 ж., № 8, 50-құжат; № 21-22, 115-құжат; 2014 ж., № 2, 11-құжат; № 11, 65-құжат; № 21, 122-құжат; № 23, 143-құжат, 2015 ж., № 8, 44-құжат):</w:t>
      </w:r>
      <w:r>
        <w:br/>
      </w:r>
      <w:r>
        <w:rPr>
          <w:rFonts w:ascii="Times New Roman"/>
          <w:b w:val="false"/>
          <w:i w:val="false"/>
          <w:color w:val="000000"/>
          <w:sz w:val="28"/>
        </w:rPr>
        <w:t>
      1) 11-бапта:</w:t>
      </w:r>
      <w:r>
        <w:br/>
      </w:r>
      <w:r>
        <w:rPr>
          <w:rFonts w:ascii="Times New Roman"/>
          <w:b w:val="false"/>
          <w:i w:val="false"/>
          <w:color w:val="000000"/>
          <w:sz w:val="28"/>
        </w:rPr>
        <w:t>
      1-1-тармақ мынадай редакцияда жазылсын:</w:t>
      </w:r>
      <w:r>
        <w:br/>
      </w:r>
      <w:r>
        <w:rPr>
          <w:rFonts w:ascii="Times New Roman"/>
          <w:b w:val="false"/>
          <w:i w:val="false"/>
          <w:color w:val="000000"/>
          <w:sz w:val="28"/>
        </w:rPr>
        <w:t>
      «1-1. Кәсіпкерлік қызмет субъектілері орналастырған мынадай жарнама объектілері:</w:t>
      </w:r>
      <w:r>
        <w:br/>
      </w:r>
      <w:r>
        <w:rPr>
          <w:rFonts w:ascii="Times New Roman"/>
          <w:b w:val="false"/>
          <w:i w:val="false"/>
          <w:color w:val="000000"/>
          <w:sz w:val="28"/>
        </w:rPr>
        <w:t>
      маңдайша;</w:t>
      </w:r>
      <w:r>
        <w:br/>
      </w:r>
      <w:r>
        <w:rPr>
          <w:rFonts w:ascii="Times New Roman"/>
          <w:b w:val="false"/>
          <w:i w:val="false"/>
          <w:color w:val="000000"/>
          <w:sz w:val="28"/>
        </w:rPr>
        <w:t>
      жұмыс режимі туралы ақпарат;</w:t>
      </w:r>
      <w:r>
        <w:br/>
      </w:r>
      <w:r>
        <w:rPr>
          <w:rFonts w:ascii="Times New Roman"/>
          <w:b w:val="false"/>
          <w:i w:val="false"/>
          <w:color w:val="000000"/>
          <w:sz w:val="28"/>
        </w:rPr>
        <w:t>
      арнайы белгіленген жерлерде орналастырылған мәдениет мекемелерінің, орындаушылардың және спорттық-ойын-сауық іс-шаралардың репертуары бар афишалар;</w:t>
      </w:r>
      <w:r>
        <w:br/>
      </w:r>
      <w:r>
        <w:rPr>
          <w:rFonts w:ascii="Times New Roman"/>
          <w:b w:val="false"/>
          <w:i w:val="false"/>
          <w:color w:val="000000"/>
          <w:sz w:val="28"/>
        </w:rPr>
        <w:t>
      қызмет көрсетудің техникалық құралдары мен көлік құралдарын дараландыру;</w:t>
      </w:r>
      <w:r>
        <w:br/>
      </w:r>
      <w:r>
        <w:rPr>
          <w:rFonts w:ascii="Times New Roman"/>
          <w:b w:val="false"/>
          <w:i w:val="false"/>
          <w:color w:val="000000"/>
          <w:sz w:val="28"/>
        </w:rPr>
        <w:t>
      сырттан көзбен көру үшін витрина мен терезелерді:</w:t>
      </w:r>
      <w:r>
        <w:br/>
      </w:r>
      <w:r>
        <w:rPr>
          <w:rFonts w:ascii="Times New Roman"/>
          <w:b w:val="false"/>
          <w:i w:val="false"/>
          <w:color w:val="000000"/>
          <w:sz w:val="28"/>
        </w:rPr>
        <w:t>
      тауар өнімінің үлгілері;</w:t>
      </w:r>
      <w:r>
        <w:br/>
      </w:r>
      <w:r>
        <w:rPr>
          <w:rFonts w:ascii="Times New Roman"/>
          <w:b w:val="false"/>
          <w:i w:val="false"/>
          <w:color w:val="000000"/>
          <w:sz w:val="28"/>
        </w:rPr>
        <w:t>
      жеке дараландыру құралдары;</w:t>
      </w:r>
      <w:r>
        <w:br/>
      </w:r>
      <w:r>
        <w:rPr>
          <w:rFonts w:ascii="Times New Roman"/>
          <w:b w:val="false"/>
          <w:i w:val="false"/>
          <w:color w:val="000000"/>
          <w:sz w:val="28"/>
        </w:rPr>
        <w:t>
      декоративтік және мерекелік безендіру сипатында сыртқы немесе ішкі безендіру;</w:t>
      </w:r>
      <w:r>
        <w:br/>
      </w:r>
      <w:r>
        <w:rPr>
          <w:rFonts w:ascii="Times New Roman"/>
          <w:b w:val="false"/>
          <w:i w:val="false"/>
          <w:color w:val="000000"/>
          <w:sz w:val="28"/>
        </w:rPr>
        <w:t>
      автоотын құю станцияларына кіреберісте орнатылған мұнай өнімдерінің түрлері, мұнай өнімдерінің бағалары, атаулары мен сатушының логотипі көрсетілген ақпараттық табло;</w:t>
      </w:r>
      <w:r>
        <w:br/>
      </w:r>
      <w:r>
        <w:rPr>
          <w:rFonts w:ascii="Times New Roman"/>
          <w:b w:val="false"/>
          <w:i w:val="false"/>
          <w:color w:val="000000"/>
          <w:sz w:val="28"/>
        </w:rPr>
        <w:t>
      қолма-қол шетел валютасын теңгеге сатып алу және сату бағамы туралы мәліметтер көрсетілген ақпараттық стенд сыртқы (көрнекі) жарнама объектiлерiне жатпайды.»;</w:t>
      </w:r>
      <w:r>
        <w:br/>
      </w:r>
      <w:r>
        <w:rPr>
          <w:rFonts w:ascii="Times New Roman"/>
          <w:b w:val="false"/>
          <w:i w:val="false"/>
          <w:color w:val="000000"/>
          <w:sz w:val="28"/>
        </w:rPr>
        <w:t>
      2-тармақтың 1-2) және 1-6) тармақшалары алып тасталсын;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Сыртқы (көрнекі) жарнаманы аудандық маңызы бар қалалар, ауылдар, кенттер аумағы арқылы өтетіндерді қоспағанда, республикалық және облыстық маңызы бар жалпыға ортақ пайдаланылатын автомобиль жолдарының бөлiнген белдеуiндегі жарнаманы тұрақты орналастыру объектiлерінде, республикалық маңызы бар қаладағы, астанадағы, облыстық маңызы бар қалалардағы үй-жайлардың шегінен тыс ашық кеңістікте орналастырғаны үшiн Қазақстан Республикасының салық заңнамасында белгіленген тәртiппен және мөлшерлерде төлемақы алынады.</w:t>
      </w:r>
      <w:r>
        <w:br/>
      </w:r>
      <w:r>
        <w:rPr>
          <w:rFonts w:ascii="Times New Roman"/>
          <w:b w:val="false"/>
          <w:i w:val="false"/>
          <w:color w:val="000000"/>
          <w:sz w:val="28"/>
        </w:rPr>
        <w:t>
      Сыртқы (көрнекі) жарнаманы аудандық маңызы бар қалалар, ауылдар, кенттер аумағы шегінде республикалық және облыстық маңызы бар жалпыға ортақ пайдаланылатын автомобиль жолдарының бөлiнген белдеуiндегі жарнаманы тұрақты орналастыру объектілерінде, сондай-ақ аудандық маңызы бар жалпыға ортақ пайдаланылатын автомобиль жолдарының бөлінген белдеуіндегі жарнаманы тұрақты орналастыру объектілерінде, аудандық маңызы бар қалалардағы, ауылдардағы, кенттердегі үй-жайлардың шегінен тыс ашық кеңістікте орналастырғаны үшін төлемақы Қазақстан Республикасының Үкіметі белгілеген тәртіппен және мөлшерлерде есептеледі және төленеді.»;</w:t>
      </w:r>
      <w:r>
        <w:br/>
      </w:r>
      <w:r>
        <w:rPr>
          <w:rFonts w:ascii="Times New Roman"/>
          <w:b w:val="false"/>
          <w:i w:val="false"/>
          <w:color w:val="000000"/>
          <w:sz w:val="28"/>
        </w:rPr>
        <w:t>
      2) 13-баптың 1-тармағында:</w:t>
      </w:r>
      <w:r>
        <w:br/>
      </w:r>
      <w:r>
        <w:rPr>
          <w:rFonts w:ascii="Times New Roman"/>
          <w:b w:val="false"/>
          <w:i w:val="false"/>
          <w:color w:val="000000"/>
          <w:sz w:val="28"/>
        </w:rPr>
        <w:t>
      мынадай мазмұндағы 1-2) тармақшамен толықтырылсын:</w:t>
      </w:r>
      <w:r>
        <w:br/>
      </w:r>
      <w:r>
        <w:rPr>
          <w:rFonts w:ascii="Times New Roman"/>
          <w:b w:val="false"/>
          <w:i w:val="false"/>
          <w:color w:val="000000"/>
          <w:sz w:val="28"/>
        </w:rPr>
        <w:t>
      «1-2) аккредиттеу саласындағы заңнамада белгіленген тәртіппен аккредиттелмеген сәйкестікті растау жөніндегі көрсетілетін қызметтерді ұсынатын ұйымдарды;»;</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сәйкестікті растаудан өтпеген, сәйкестігі міндетті түрде расталуға жататын тауарларды (жұмыстарды, көрсетілетін қызметтерді);».</w:t>
      </w:r>
      <w:r>
        <w:br/>
      </w:r>
      <w:r>
        <w:rPr>
          <w:rFonts w:ascii="Times New Roman"/>
          <w:b w:val="false"/>
          <w:i w:val="false"/>
          <w:color w:val="000000"/>
          <w:sz w:val="28"/>
        </w:rPr>
        <w:t>
      23. «Туроператордың және турагенттің азаматтық-құқықтық жауапкершілігін міндетті сақтандыру туралы» 2003 жылғы 31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179-құжат; 2006 ж., № 1, 5-құжат; № 3, 22-құжат; 2007 ж., № 8, 52-құжат; 2008 ж., № 13-14, 57-құжат; 2009 ж., № 17, 81-құжат; № 24, 134-құжат; 2011 ж., № 12, 111-құжат; 2012 ж., № 13, 91-құжат; 2014 ж., № 14, 84-құжат; № 23, 143-құжат; 2015 ж., № 8, 45-құжат):</w:t>
      </w:r>
      <w:r>
        <w:br/>
      </w:r>
      <w:r>
        <w:rPr>
          <w:rFonts w:ascii="Times New Roman"/>
          <w:b w:val="false"/>
          <w:i w:val="false"/>
          <w:color w:val="000000"/>
          <w:sz w:val="28"/>
        </w:rPr>
        <w:t>
      17-баптың 2-тармағы мынадай редакцияда жазылсын:</w:t>
      </w:r>
      <w:r>
        <w:br/>
      </w:r>
      <w:r>
        <w:rPr>
          <w:rFonts w:ascii="Times New Roman"/>
          <w:b w:val="false"/>
          <w:i w:val="false"/>
          <w:color w:val="000000"/>
          <w:sz w:val="28"/>
        </w:rPr>
        <w:t>
      «2. Сақтандыру жағдайы туристің зиянды өтеу туралы талаптарын сақтанушы негізді деп мойындаған және сақтандырушы сақтанушының талаптарды мойындауымен келіскен кезден бастап басталған деп есептеледі.</w:t>
      </w:r>
      <w:r>
        <w:br/>
      </w:r>
      <w:r>
        <w:rPr>
          <w:rFonts w:ascii="Times New Roman"/>
          <w:b w:val="false"/>
          <w:i w:val="false"/>
          <w:color w:val="000000"/>
          <w:sz w:val="28"/>
        </w:rPr>
        <w:t>
      Сақтандырушы туристің зиянды өтеу туралы талабын негізді деп мойындамаған жағдайда, сақтандыру жағдайы сақтандырушы келтірген зиянды өтеу туралы соттың шешімі заңды күшіне енген кезден бастап басталған деп есептеледі.».</w:t>
      </w:r>
      <w:r>
        <w:br/>
      </w:r>
      <w:r>
        <w:rPr>
          <w:rFonts w:ascii="Times New Roman"/>
          <w:b w:val="false"/>
          <w:i w:val="false"/>
          <w:color w:val="000000"/>
          <w:sz w:val="28"/>
        </w:rPr>
        <w:t>
      24.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 2011 ж., № 3, 32-құжат; № 6, 50-құжат; № 11, 102-құжат; № 24, 196-құжат; 2012 ж., № 2, 14-құжат; № 13, 91-құжат; № 20, 121-құжат; № 21-22, 124-құжат; 2014 ж., № 10, 52-құжат; № 23, 143-құжат; 2015 ж., № 8, 45-құжат):</w:t>
      </w:r>
      <w:r>
        <w:br/>
      </w:r>
      <w:r>
        <w:rPr>
          <w:rFonts w:ascii="Times New Roman"/>
          <w:b w:val="false"/>
          <w:i w:val="false"/>
          <w:color w:val="000000"/>
          <w:sz w:val="28"/>
        </w:rPr>
        <w:t>
      1) 1-баптың 16-1) тармақшасы мынадай редакцияда жазылсын:</w:t>
      </w:r>
      <w:r>
        <w:br/>
      </w:r>
      <w:r>
        <w:rPr>
          <w:rFonts w:ascii="Times New Roman"/>
          <w:b w:val="false"/>
          <w:i w:val="false"/>
          <w:color w:val="000000"/>
          <w:sz w:val="28"/>
        </w:rPr>
        <w:t>
      «16-1) өтініш беруші – кредиттік бюро қызметін жүзеге асыру құқығына рұқсат және кредиттік тарихтардың деректер базасын қорғау және сақталуын қамтамасыз ету жөніндегі кредиттік бюроға қойылатын талаптарға кредиттік бюроның, пайдаланылатын ақпараттық жүйелер мен үй-жайлардың сәйкестігі туралы актіні алу мақсатында уәкілетті органға құжаттар ұсынған заңды тұлға (бұдан әрі – рұқсат);»;</w:t>
      </w:r>
      <w:r>
        <w:br/>
      </w:r>
      <w:r>
        <w:rPr>
          <w:rFonts w:ascii="Times New Roman"/>
          <w:b w:val="false"/>
          <w:i w:val="false"/>
          <w:color w:val="000000"/>
          <w:sz w:val="28"/>
        </w:rPr>
        <w:t>
      2) 4-баптың 2-тармағының 2) тармақшасы мынадай редакцияда жазылсын:</w:t>
      </w:r>
      <w:r>
        <w:br/>
      </w:r>
      <w:r>
        <w:rPr>
          <w:rFonts w:ascii="Times New Roman"/>
          <w:b w:val="false"/>
          <w:i w:val="false"/>
          <w:color w:val="000000"/>
          <w:sz w:val="28"/>
        </w:rPr>
        <w:t>
      «2) осы Заңда көзделген жағдайды қоспағанда, рұқсаттар беру;»;</w:t>
      </w:r>
      <w:r>
        <w:br/>
      </w:r>
      <w:r>
        <w:rPr>
          <w:rFonts w:ascii="Times New Roman"/>
          <w:b w:val="false"/>
          <w:i w:val="false"/>
          <w:color w:val="000000"/>
          <w:sz w:val="28"/>
        </w:rPr>
        <w:t>
      3) 5-баптың 1-тармағының 4) тармақшасы мынадай редакцияда жазылсын:</w:t>
      </w:r>
      <w:r>
        <w:br/>
      </w:r>
      <w:r>
        <w:rPr>
          <w:rFonts w:ascii="Times New Roman"/>
          <w:b w:val="false"/>
          <w:i w:val="false"/>
          <w:color w:val="000000"/>
          <w:sz w:val="28"/>
        </w:rPr>
        <w:t>
      «4) осы Заңда көзделген жағдайды қоспағанда, рұқсат беру шарттары мен тәртiбi туралы;»;</w:t>
      </w:r>
      <w:r>
        <w:br/>
      </w:r>
      <w:r>
        <w:rPr>
          <w:rFonts w:ascii="Times New Roman"/>
          <w:b w:val="false"/>
          <w:i w:val="false"/>
          <w:color w:val="000000"/>
          <w:sz w:val="28"/>
        </w:rPr>
        <w:t>
      4) 6-баптың 3-тармағы мынадай редакцияда жазылсын:</w:t>
      </w:r>
      <w:r>
        <w:br/>
      </w:r>
      <w:r>
        <w:rPr>
          <w:rFonts w:ascii="Times New Roman"/>
          <w:b w:val="false"/>
          <w:i w:val="false"/>
          <w:color w:val="000000"/>
          <w:sz w:val="28"/>
        </w:rPr>
        <w:t>
      «3. Рұқсатты уәкілетті орган осы Заңда және уәкілетті органның нормативтік құқықтық актілерінде белгіленген тәртіппен береді.</w:t>
      </w:r>
      <w:r>
        <w:br/>
      </w:r>
      <w:r>
        <w:rPr>
          <w:rFonts w:ascii="Times New Roman"/>
          <w:b w:val="false"/>
          <w:i w:val="false"/>
          <w:color w:val="000000"/>
          <w:sz w:val="28"/>
        </w:rPr>
        <w:t>
      Мемлекет қатысатын кредиттік бюро қызметі уәкілетті органның рұқсат беру рәсіміне жатпайды».»;</w:t>
      </w:r>
      <w:r>
        <w:br/>
      </w:r>
      <w:r>
        <w:rPr>
          <w:rFonts w:ascii="Times New Roman"/>
          <w:b w:val="false"/>
          <w:i w:val="false"/>
          <w:color w:val="000000"/>
          <w:sz w:val="28"/>
        </w:rPr>
        <w:t>
      5) 8-1-бап мынадай редакцияда жазылсын:</w:t>
      </w:r>
      <w:r>
        <w:br/>
      </w:r>
      <w:r>
        <w:rPr>
          <w:rFonts w:ascii="Times New Roman"/>
          <w:b w:val="false"/>
          <w:i w:val="false"/>
          <w:color w:val="000000"/>
          <w:sz w:val="28"/>
        </w:rPr>
        <w:t>
      «8-1-бап. Кредиттік бюроны құру тәртібі</w:t>
      </w:r>
      <w:r>
        <w:br/>
      </w:r>
      <w:r>
        <w:rPr>
          <w:rFonts w:ascii="Times New Roman"/>
          <w:b w:val="false"/>
          <w:i w:val="false"/>
          <w:color w:val="000000"/>
          <w:sz w:val="28"/>
        </w:rPr>
        <w:t xml:space="preserve">
      1. Кредиттік бюроны құру тәртібі мынадай кезеңдерден: </w:t>
      </w:r>
      <w:r>
        <w:br/>
      </w:r>
      <w:r>
        <w:rPr>
          <w:rFonts w:ascii="Times New Roman"/>
          <w:b w:val="false"/>
          <w:i w:val="false"/>
          <w:color w:val="000000"/>
          <w:sz w:val="28"/>
        </w:rPr>
        <w:t xml:space="preserve">
      1) рұқсат алудан; </w:t>
      </w:r>
      <w:r>
        <w:br/>
      </w:r>
      <w:r>
        <w:rPr>
          <w:rFonts w:ascii="Times New Roman"/>
          <w:b w:val="false"/>
          <w:i w:val="false"/>
          <w:color w:val="000000"/>
          <w:sz w:val="28"/>
        </w:rPr>
        <w:t>
      2) кредиттік тарихтардың деректер базасын басқару жүйесін пайдалануға енгізуден тұрады.</w:t>
      </w:r>
      <w:r>
        <w:br/>
      </w:r>
      <w:r>
        <w:rPr>
          <w:rFonts w:ascii="Times New Roman"/>
          <w:b w:val="false"/>
          <w:i w:val="false"/>
          <w:color w:val="000000"/>
          <w:sz w:val="28"/>
        </w:rPr>
        <w:t>
      2. Рұқсат алу осы Заңның 9-бабына сәйкес жүзеге асырылады.</w:t>
      </w:r>
      <w:r>
        <w:br/>
      </w:r>
      <w:r>
        <w:rPr>
          <w:rFonts w:ascii="Times New Roman"/>
          <w:b w:val="false"/>
          <w:i w:val="false"/>
          <w:color w:val="000000"/>
          <w:sz w:val="28"/>
        </w:rPr>
        <w:t>
      3. Кредиттік тарихтардың деректер базасын басқару жүйесін пайдалануға енгізу үшін мынадай іс-шараларды:</w:t>
      </w:r>
      <w:r>
        <w:br/>
      </w:r>
      <w:r>
        <w:rPr>
          <w:rFonts w:ascii="Times New Roman"/>
          <w:b w:val="false"/>
          <w:i w:val="false"/>
          <w:color w:val="000000"/>
          <w:sz w:val="28"/>
        </w:rPr>
        <w:t>
      1) осы Заңның 18-бабының 1-тармағында көрсетілген ақпарат берушілердің біреуімен ақпарат беру туралы шарт жасасуды;</w:t>
      </w:r>
      <w:r>
        <w:br/>
      </w:r>
      <w:r>
        <w:rPr>
          <w:rFonts w:ascii="Times New Roman"/>
          <w:b w:val="false"/>
          <w:i w:val="false"/>
          <w:color w:val="000000"/>
          <w:sz w:val="28"/>
        </w:rPr>
        <w:t>
      2) кредиттік тарихтарды қалыптастыру бойынша ақпараттық процесті ұйымдастыруды;</w:t>
      </w:r>
      <w:r>
        <w:br/>
      </w:r>
      <w:r>
        <w:rPr>
          <w:rFonts w:ascii="Times New Roman"/>
          <w:b w:val="false"/>
          <w:i w:val="false"/>
          <w:color w:val="000000"/>
          <w:sz w:val="28"/>
        </w:rPr>
        <w:t>
      3) өздерімен ақпарат беру туралы шарт жасасқан ақпарат берушілермен осы тармақтың 2) тармақшасында көрсетілген ақпараттық процесті тестілеуден өткізуді жүзеге асыруға тиіс.</w:t>
      </w:r>
      <w:r>
        <w:br/>
      </w:r>
      <w:r>
        <w:rPr>
          <w:rFonts w:ascii="Times New Roman"/>
          <w:b w:val="false"/>
          <w:i w:val="false"/>
          <w:color w:val="000000"/>
          <w:sz w:val="28"/>
        </w:rPr>
        <w:t>
      Кредиттік тарихтардың деректер базасын басқару жүйесін пайдалануға беру жөніндегі қажетті іс-шараларды кредиттік бюроның орындауын тексеруді уәкілетті органның комиссиясы жүзеге асырады, оның нәтижелері уәкілетті орган белгілеген нысан бойынша кредиттік тарихтардың деректер базасын пайдалануға енгізу актісінде көрсетіледі.</w:t>
      </w:r>
      <w:r>
        <w:br/>
      </w:r>
      <w:r>
        <w:rPr>
          <w:rFonts w:ascii="Times New Roman"/>
          <w:b w:val="false"/>
          <w:i w:val="false"/>
          <w:color w:val="000000"/>
          <w:sz w:val="28"/>
        </w:rPr>
        <w:t>
      4. Кредиттік бюроның қызметін жүзеге асыруға уәкілетті органның рұқсаты және кредиттік тарихтардың деректер базасын басқару жүйесін пайдалануға беру актісі болған кезде ғана жол беріледі.</w:t>
      </w:r>
      <w:r>
        <w:br/>
      </w:r>
      <w:r>
        <w:rPr>
          <w:rFonts w:ascii="Times New Roman"/>
          <w:b w:val="false"/>
          <w:i w:val="false"/>
          <w:color w:val="000000"/>
          <w:sz w:val="28"/>
        </w:rPr>
        <w:t>
      5. Осы баптың талаптары мемлекет қатысатын кредиттік бюроға қолданылмайды.»;</w:t>
      </w:r>
      <w:r>
        <w:br/>
      </w:r>
      <w:r>
        <w:rPr>
          <w:rFonts w:ascii="Times New Roman"/>
          <w:b w:val="false"/>
          <w:i w:val="false"/>
          <w:color w:val="000000"/>
          <w:sz w:val="28"/>
        </w:rPr>
        <w:t>
      6) 9 және 10-баптар мынадай редакцияда жазылсын:</w:t>
      </w:r>
      <w:r>
        <w:br/>
      </w:r>
      <w:r>
        <w:rPr>
          <w:rFonts w:ascii="Times New Roman"/>
          <w:b w:val="false"/>
          <w:i w:val="false"/>
          <w:color w:val="000000"/>
          <w:sz w:val="28"/>
        </w:rPr>
        <w:t xml:space="preserve">
      «9-бап. Рұқсат алу үшін қажетті құжаттар және оларды қарау мерзімдері </w:t>
      </w:r>
      <w:r>
        <w:br/>
      </w:r>
      <w:r>
        <w:rPr>
          <w:rFonts w:ascii="Times New Roman"/>
          <w:b w:val="false"/>
          <w:i w:val="false"/>
          <w:color w:val="000000"/>
          <w:sz w:val="28"/>
        </w:rPr>
        <w:t xml:space="preserve">
      1. Өтініш беруші рұқсатты алу үшін уәкілетті органға мынадай құжаттарды: </w:t>
      </w:r>
      <w:r>
        <w:br/>
      </w:r>
      <w:r>
        <w:rPr>
          <w:rFonts w:ascii="Times New Roman"/>
          <w:b w:val="false"/>
          <w:i w:val="false"/>
          <w:color w:val="000000"/>
          <w:sz w:val="28"/>
        </w:rPr>
        <w:t xml:space="preserve">
      1) рұқсат беру туралы өтінішті; </w:t>
      </w:r>
      <w:r>
        <w:br/>
      </w:r>
      <w:r>
        <w:rPr>
          <w:rFonts w:ascii="Times New Roman"/>
          <w:b w:val="false"/>
          <w:i w:val="false"/>
          <w:color w:val="000000"/>
          <w:sz w:val="28"/>
        </w:rPr>
        <w:t>
      2) кредиттік бюроның қызметін жүзеге асыру жөніндегі бизнес-жоспарды;</w:t>
      </w:r>
      <w:r>
        <w:br/>
      </w:r>
      <w:r>
        <w:rPr>
          <w:rFonts w:ascii="Times New Roman"/>
          <w:b w:val="false"/>
          <w:i w:val="false"/>
          <w:color w:val="000000"/>
          <w:sz w:val="28"/>
        </w:rPr>
        <w:t>
      3) белгіленген тәртіппен мемлекеттік тіркеуден өткен құрылтай құжаттарының көшірмелерін беруге міндетті.</w:t>
      </w:r>
      <w:r>
        <w:br/>
      </w:r>
      <w:r>
        <w:rPr>
          <w:rFonts w:ascii="Times New Roman"/>
          <w:b w:val="false"/>
          <w:i w:val="false"/>
          <w:color w:val="000000"/>
          <w:sz w:val="28"/>
        </w:rPr>
        <w:t>
      2. Рұқсат беру туралы өтінішті уәкілетті орган осы баптың 1-тармағында көзделген соңғы құжатты алған күннен бастап отыз жұмыс күні ішінде қарауға тиіс.</w:t>
      </w:r>
      <w:r>
        <w:br/>
      </w:r>
      <w:r>
        <w:rPr>
          <w:rFonts w:ascii="Times New Roman"/>
          <w:b w:val="false"/>
          <w:i w:val="false"/>
          <w:color w:val="000000"/>
          <w:sz w:val="28"/>
        </w:rPr>
        <w:t>
      3. Кредиттік бюро қызметін жүзеге асыру жөніндегі бизнес-жоспарда:</w:t>
      </w:r>
      <w:r>
        <w:br/>
      </w:r>
      <w:r>
        <w:rPr>
          <w:rFonts w:ascii="Times New Roman"/>
          <w:b w:val="false"/>
          <w:i w:val="false"/>
          <w:color w:val="000000"/>
          <w:sz w:val="28"/>
        </w:rPr>
        <w:t>
      1) кредиттік бюро қызметінің сипаттамасы;</w:t>
      </w:r>
      <w:r>
        <w:br/>
      </w:r>
      <w:r>
        <w:rPr>
          <w:rFonts w:ascii="Times New Roman"/>
          <w:b w:val="false"/>
          <w:i w:val="false"/>
          <w:color w:val="000000"/>
          <w:sz w:val="28"/>
        </w:rPr>
        <w:t>
      2) кредиттік тарихтарды қалыптастыру бойынша ақпараттық процестерді ұйымдастыру тәртібі және мерзімдері;</w:t>
      </w:r>
      <w:r>
        <w:br/>
      </w:r>
      <w:r>
        <w:rPr>
          <w:rFonts w:ascii="Times New Roman"/>
          <w:b w:val="false"/>
          <w:i w:val="false"/>
          <w:color w:val="000000"/>
          <w:sz w:val="28"/>
        </w:rPr>
        <w:t>
      3) баға саясаты мен кредиттік есептерге арналған тарифтер есеп-қисабының тәртібі;</w:t>
      </w:r>
      <w:r>
        <w:br/>
      </w:r>
      <w:r>
        <w:rPr>
          <w:rFonts w:ascii="Times New Roman"/>
          <w:b w:val="false"/>
          <w:i w:val="false"/>
          <w:color w:val="000000"/>
          <w:sz w:val="28"/>
        </w:rPr>
        <w:t>
      4) кірістер мен шығыстар туралы жуырдағы үш жылға арналған болжам;</w:t>
      </w:r>
      <w:r>
        <w:br/>
      </w:r>
      <w:r>
        <w:rPr>
          <w:rFonts w:ascii="Times New Roman"/>
          <w:b w:val="false"/>
          <w:i w:val="false"/>
          <w:color w:val="000000"/>
          <w:sz w:val="28"/>
        </w:rPr>
        <w:t>
      5) кредиттік бюроның қызметін дамытудың перспективалық жоспарлары қамтылуға тиіс.</w:t>
      </w:r>
      <w:r>
        <w:br/>
      </w:r>
      <w:r>
        <w:rPr>
          <w:rFonts w:ascii="Times New Roman"/>
          <w:b w:val="false"/>
          <w:i w:val="false"/>
          <w:color w:val="000000"/>
          <w:sz w:val="28"/>
        </w:rPr>
        <w:t>
      4. Кредиттік бюро рұқсат алуға берілген өтініште көрсетілген мекенжайы өзгерген, сондай-ақ осы баптың 1-тармағының 3) тармақшасында көрсетілген құжаттарға өзгерістер мен толықтырулар енгізілген жағдайларда, өзгерістер мен толықтыруларды уәкілетті органға олар енгізілген күннен бастап он күн ішінде табыс етеді.</w:t>
      </w:r>
      <w:r>
        <w:br/>
      </w:r>
      <w:r>
        <w:rPr>
          <w:rFonts w:ascii="Times New Roman"/>
          <w:b w:val="false"/>
          <w:i w:val="false"/>
          <w:color w:val="000000"/>
          <w:sz w:val="28"/>
        </w:rPr>
        <w:t>
      5. Осы баптың талаптары мемлекет қатысатын кредиттік бюроға қолданылмайды.</w:t>
      </w:r>
      <w:r>
        <w:br/>
      </w:r>
      <w:r>
        <w:rPr>
          <w:rFonts w:ascii="Times New Roman"/>
          <w:b w:val="false"/>
          <w:i w:val="false"/>
          <w:color w:val="000000"/>
          <w:sz w:val="28"/>
        </w:rPr>
        <w:t>
      10-бап. Рұқсат беруден бас тарту</w:t>
      </w:r>
      <w:r>
        <w:br/>
      </w:r>
      <w:r>
        <w:rPr>
          <w:rFonts w:ascii="Times New Roman"/>
          <w:b w:val="false"/>
          <w:i w:val="false"/>
          <w:color w:val="000000"/>
          <w:sz w:val="28"/>
        </w:rPr>
        <w:t>
      Рұқсат беруден бас тарту:</w:t>
      </w:r>
      <w:r>
        <w:br/>
      </w:r>
      <w:r>
        <w:rPr>
          <w:rFonts w:ascii="Times New Roman"/>
          <w:b w:val="false"/>
          <w:i w:val="false"/>
          <w:color w:val="000000"/>
          <w:sz w:val="28"/>
        </w:rPr>
        <w:t xml:space="preserve">
      1) субъектілердің осы санаттары үшін Қазақстан Республикасының заңнамалық актілеріне сәйкес тыйым салынған белгілі бір қызмет түрі жүзеге асырылған; </w:t>
      </w:r>
      <w:r>
        <w:br/>
      </w:r>
      <w:r>
        <w:rPr>
          <w:rFonts w:ascii="Times New Roman"/>
          <w:b w:val="false"/>
          <w:i w:val="false"/>
          <w:color w:val="000000"/>
          <w:sz w:val="28"/>
        </w:rPr>
        <w:t>
      2) осы Заңның 8-бабында, 9-бабының 1-тармағында және уәкілетті органның нормативтік құқықтық актілерінде көзделген талаптар сақталмаған;</w:t>
      </w:r>
      <w:r>
        <w:br/>
      </w:r>
      <w:r>
        <w:rPr>
          <w:rFonts w:ascii="Times New Roman"/>
          <w:b w:val="false"/>
          <w:i w:val="false"/>
          <w:color w:val="000000"/>
          <w:sz w:val="28"/>
        </w:rPr>
        <w:t>
      3) өтініш берушіге қатысты оның осы қызмет түрімен шұғылдануына тыйым салатын сот шешімі болған жағдайларда жүргізіледі.»;</w:t>
      </w:r>
      <w:r>
        <w:br/>
      </w:r>
      <w:r>
        <w:rPr>
          <w:rFonts w:ascii="Times New Roman"/>
          <w:b w:val="false"/>
          <w:i w:val="false"/>
          <w:color w:val="000000"/>
          <w:sz w:val="28"/>
        </w:rPr>
        <w:t>
      7) 11-баптың 2-тармағының 2) тармақшасы мынадай редакцияда жазылсын:</w:t>
      </w:r>
      <w:r>
        <w:br/>
      </w:r>
      <w:r>
        <w:rPr>
          <w:rFonts w:ascii="Times New Roman"/>
          <w:b w:val="false"/>
          <w:i w:val="false"/>
          <w:color w:val="000000"/>
          <w:sz w:val="28"/>
        </w:rPr>
        <w:t>
      «2) рұқсаттың қолданылуын тоқтата тұру шараларын қолдануға құқылы.»;</w:t>
      </w:r>
      <w:r>
        <w:br/>
      </w:r>
      <w:r>
        <w:rPr>
          <w:rFonts w:ascii="Times New Roman"/>
          <w:b w:val="false"/>
          <w:i w:val="false"/>
          <w:color w:val="000000"/>
          <w:sz w:val="28"/>
        </w:rPr>
        <w:t>
      8) 12 және 13-баптар мынадай редакцияда жазылсын:</w:t>
      </w:r>
      <w:r>
        <w:br/>
      </w:r>
      <w:r>
        <w:rPr>
          <w:rFonts w:ascii="Times New Roman"/>
          <w:b w:val="false"/>
          <w:i w:val="false"/>
          <w:color w:val="000000"/>
          <w:sz w:val="28"/>
        </w:rPr>
        <w:t>
      «12-бап. Рұқсаттың қолданылуын тоқтата тұру</w:t>
      </w:r>
      <w:r>
        <w:br/>
      </w:r>
      <w:r>
        <w:rPr>
          <w:rFonts w:ascii="Times New Roman"/>
          <w:b w:val="false"/>
          <w:i w:val="false"/>
          <w:color w:val="000000"/>
          <w:sz w:val="28"/>
        </w:rPr>
        <w:t>
      1. Рұқсаттың қолданылуы:</w:t>
      </w:r>
      <w:r>
        <w:br/>
      </w:r>
      <w:r>
        <w:rPr>
          <w:rFonts w:ascii="Times New Roman"/>
          <w:b w:val="false"/>
          <w:i w:val="false"/>
          <w:color w:val="000000"/>
          <w:sz w:val="28"/>
        </w:rPr>
        <w:t>
      1) осы Заңның 8-бабында белгіленген талаптардың сақталмауы;</w:t>
      </w:r>
      <w:r>
        <w:br/>
      </w:r>
      <w:r>
        <w:rPr>
          <w:rFonts w:ascii="Times New Roman"/>
          <w:b w:val="false"/>
          <w:i w:val="false"/>
          <w:color w:val="000000"/>
          <w:sz w:val="28"/>
        </w:rPr>
        <w:t xml:space="preserve">
      2) рұқсат беруге негіздеме болған құжаттардың шындыққа сәйкес келмеуінің анықталуы; </w:t>
      </w:r>
      <w:r>
        <w:br/>
      </w:r>
      <w:r>
        <w:rPr>
          <w:rFonts w:ascii="Times New Roman"/>
          <w:b w:val="false"/>
          <w:i w:val="false"/>
          <w:color w:val="000000"/>
          <w:sz w:val="28"/>
        </w:rPr>
        <w:t>
      3) Уәкілетті органның кредиттік бюролар және кредиттік тарихтарды қалыптастыру туралы Қазақстан Республикасының заңнамасын бұзушылықтарды жою туралы жазбаша ұйғарымының орындалмауы сияқты негіздемелердің біреуі бойынша алты айға дейінгі мерзімге тоқтатыла тұруы мүмкін.</w:t>
      </w:r>
      <w:r>
        <w:br/>
      </w:r>
      <w:r>
        <w:rPr>
          <w:rFonts w:ascii="Times New Roman"/>
          <w:b w:val="false"/>
          <w:i w:val="false"/>
          <w:color w:val="000000"/>
          <w:sz w:val="28"/>
        </w:rPr>
        <w:t xml:space="preserve">
      2. Рұқсаттың қолданылуын тоқтата тұру бұрын жасалған шарттар бойынша ақпарат алу жөніндегі қызметті қоспағанда, оның қызметін жүзеге асыруға тыйым салуға әкеп соғады. </w:t>
      </w:r>
      <w:r>
        <w:br/>
      </w:r>
      <w:r>
        <w:rPr>
          <w:rFonts w:ascii="Times New Roman"/>
          <w:b w:val="false"/>
          <w:i w:val="false"/>
          <w:color w:val="000000"/>
          <w:sz w:val="28"/>
        </w:rPr>
        <w:t>
      3. Рұқсаттың қолданылуын тоқтата тұру туралы шешімде рұқсаттың қолданылуын тоқтата тұру негіздемелері мен мерзімі көрсетілуге тиіс.</w:t>
      </w:r>
      <w:r>
        <w:br/>
      </w:r>
      <w:r>
        <w:rPr>
          <w:rFonts w:ascii="Times New Roman"/>
          <w:b w:val="false"/>
          <w:i w:val="false"/>
          <w:color w:val="000000"/>
          <w:sz w:val="28"/>
        </w:rPr>
        <w:t>
      Мұндай шешім кредиттік бюроның атқарушы органының назарына жеткізілген күннен бастап рұқсаттың қолданылуы тоқтатыла тұрады деп есептеледі.</w:t>
      </w:r>
      <w:r>
        <w:br/>
      </w:r>
      <w:r>
        <w:rPr>
          <w:rFonts w:ascii="Times New Roman"/>
          <w:b w:val="false"/>
          <w:i w:val="false"/>
          <w:color w:val="000000"/>
          <w:sz w:val="28"/>
        </w:rPr>
        <w:t>
      13-бап. Рұқсаттан айыру</w:t>
      </w:r>
      <w:r>
        <w:br/>
      </w:r>
      <w:r>
        <w:rPr>
          <w:rFonts w:ascii="Times New Roman"/>
          <w:b w:val="false"/>
          <w:i w:val="false"/>
          <w:color w:val="000000"/>
          <w:sz w:val="28"/>
        </w:rPr>
        <w:t>
      Уәкілетті орган мынадай негіздемелердің бірі бойынша:</w:t>
      </w:r>
      <w:r>
        <w:br/>
      </w:r>
      <w:r>
        <w:rPr>
          <w:rFonts w:ascii="Times New Roman"/>
          <w:b w:val="false"/>
          <w:i w:val="false"/>
          <w:color w:val="000000"/>
          <w:sz w:val="28"/>
        </w:rPr>
        <w:t xml:space="preserve">
      1) уәкілетті орган рұқсаттың қолданылуын тоқтата тұруының себебі жойылмаса; </w:t>
      </w:r>
      <w:r>
        <w:br/>
      </w:r>
      <w:r>
        <w:rPr>
          <w:rFonts w:ascii="Times New Roman"/>
          <w:b w:val="false"/>
          <w:i w:val="false"/>
          <w:color w:val="000000"/>
          <w:sz w:val="28"/>
        </w:rPr>
        <w:t xml:space="preserve">
      2) рұқсаттың қолданылуы соңғы он екі айдың ішінде бірнеше рет (екі немесе одан көп) тоқтатыла тұрса; </w:t>
      </w:r>
      <w:r>
        <w:br/>
      </w:r>
      <w:r>
        <w:rPr>
          <w:rFonts w:ascii="Times New Roman"/>
          <w:b w:val="false"/>
          <w:i w:val="false"/>
          <w:color w:val="000000"/>
          <w:sz w:val="28"/>
        </w:rPr>
        <w:t xml:space="preserve">
      3) кредиттік бюроға жүзеге асыруға рұқсаты бар қызмет түрiмен айналысуына сот тыйым салса; </w:t>
      </w:r>
      <w:r>
        <w:br/>
      </w:r>
      <w:r>
        <w:rPr>
          <w:rFonts w:ascii="Times New Roman"/>
          <w:b w:val="false"/>
          <w:i w:val="false"/>
          <w:color w:val="000000"/>
          <w:sz w:val="28"/>
        </w:rPr>
        <w:t xml:space="preserve">
      4) кредиттік бюроның кәсіпкерлік қызметі тоқтатылса; </w:t>
      </w:r>
      <w:r>
        <w:br/>
      </w:r>
      <w:r>
        <w:rPr>
          <w:rFonts w:ascii="Times New Roman"/>
          <w:b w:val="false"/>
          <w:i w:val="false"/>
          <w:color w:val="000000"/>
          <w:sz w:val="28"/>
        </w:rPr>
        <w:t>
      5) рұқсат алған кезде кредиттік бюро көрінеу жалған ақпарат берсе, кредиттік бюроны рұқсаттан айыру туралы талап арызбен сотқа жүгінуге құқылы.</w:t>
      </w:r>
      <w:r>
        <w:br/>
      </w:r>
      <w:r>
        <w:rPr>
          <w:rFonts w:ascii="Times New Roman"/>
          <w:b w:val="false"/>
          <w:i w:val="false"/>
          <w:color w:val="000000"/>
          <w:sz w:val="28"/>
        </w:rPr>
        <w:t>
      Соттың рұқсаттан айыру туралы шешім қабылдауы кредиттік бюроны таратуға әкеп соғады.»;</w:t>
      </w:r>
      <w:r>
        <w:br/>
      </w:r>
      <w:r>
        <w:rPr>
          <w:rFonts w:ascii="Times New Roman"/>
          <w:b w:val="false"/>
          <w:i w:val="false"/>
          <w:color w:val="000000"/>
          <w:sz w:val="28"/>
        </w:rPr>
        <w:t>
      9) 15-бап мынадай редакцияда жазылсын:</w:t>
      </w:r>
      <w:r>
        <w:br/>
      </w:r>
      <w:r>
        <w:rPr>
          <w:rFonts w:ascii="Times New Roman"/>
          <w:b w:val="false"/>
          <w:i w:val="false"/>
          <w:color w:val="000000"/>
          <w:sz w:val="28"/>
        </w:rPr>
        <w:t>
      «15-бап. Кредиттік бюроларды қайта ұйымдастыру және тарату</w:t>
      </w:r>
      <w:r>
        <w:br/>
      </w:r>
      <w:r>
        <w:rPr>
          <w:rFonts w:ascii="Times New Roman"/>
          <w:b w:val="false"/>
          <w:i w:val="false"/>
          <w:color w:val="000000"/>
          <w:sz w:val="28"/>
        </w:rPr>
        <w:t xml:space="preserve">
      Кредиттік бюроларды қайта ұйымдастыру және тарату  Қазақстан Республикасының заңнамалық актілерінде көзделген тәртіппен жүзеге асырылады. </w:t>
      </w:r>
      <w:r>
        <w:br/>
      </w:r>
      <w:r>
        <w:rPr>
          <w:rFonts w:ascii="Times New Roman"/>
          <w:b w:val="false"/>
          <w:i w:val="false"/>
          <w:color w:val="000000"/>
          <w:sz w:val="28"/>
        </w:rPr>
        <w:t>
      Кредиттік бюроны қайта ұйымдастыру кезінде осы кредиттік бюроның кредиттік тарихтарының деректер базасы қосылу, бірігу, бөлініп шығу немесе қайта құрылу нәтижесінде құрылған құқық мирасқорына не тараптардың келісімі бойынша басқа кредиттік бюроға берілуге тиіс. Кредиттік бюроны бөлу нысанында қайта ұйымдастырған кезде осы кредиттік бюроның кредиттік тарихтарының деректер базасы рұқсаты болған құқық мирасқорына не тараптардың келісімі бойынша басқа кредиттік бюроға берілуге тиіс.»;</w:t>
      </w:r>
      <w:r>
        <w:br/>
      </w:r>
      <w:r>
        <w:rPr>
          <w:rFonts w:ascii="Times New Roman"/>
          <w:b w:val="false"/>
          <w:i w:val="false"/>
          <w:color w:val="000000"/>
          <w:sz w:val="28"/>
        </w:rPr>
        <w:t>
      25.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 № 19-I, 19-II, 96-құжат; № 21, 122-құжат; № 23, 143-құжат; 2015 ж., № 11, 57-құжат):</w:t>
      </w:r>
      <w:r>
        <w:br/>
      </w:r>
      <w:r>
        <w:rPr>
          <w:rFonts w:ascii="Times New Roman"/>
          <w:b w:val="false"/>
          <w:i w:val="false"/>
          <w:color w:val="000000"/>
          <w:sz w:val="28"/>
        </w:rPr>
        <w:t>
      1) 5-бапта:</w:t>
      </w:r>
      <w:r>
        <w:br/>
      </w:r>
      <w:r>
        <w:rPr>
          <w:rFonts w:ascii="Times New Roman"/>
          <w:b w:val="false"/>
          <w:i w:val="false"/>
          <w:color w:val="000000"/>
          <w:sz w:val="28"/>
        </w:rPr>
        <w:t>
      23) тармақша алып тасталсын;</w:t>
      </w:r>
      <w:r>
        <w:br/>
      </w:r>
      <w:r>
        <w:rPr>
          <w:rFonts w:ascii="Times New Roman"/>
          <w:b w:val="false"/>
          <w:i w:val="false"/>
          <w:color w:val="000000"/>
          <w:sz w:val="28"/>
        </w:rPr>
        <w:t>
      59) тармақша мынадай редакцияда жазылсын:</w:t>
      </w:r>
      <w:r>
        <w:br/>
      </w:r>
      <w:r>
        <w:rPr>
          <w:rFonts w:ascii="Times New Roman"/>
          <w:b w:val="false"/>
          <w:i w:val="false"/>
          <w:color w:val="000000"/>
          <w:sz w:val="28"/>
        </w:rPr>
        <w:t>
      «59) энергетикалық сараптаманы жүзеге асыру үшін сараптамалық ұйымдарға қойылатын талаптарды әзірлейді және бекітеді;»;</w:t>
      </w:r>
      <w:r>
        <w:br/>
      </w:r>
      <w:r>
        <w:rPr>
          <w:rFonts w:ascii="Times New Roman"/>
          <w:b w:val="false"/>
          <w:i w:val="false"/>
          <w:color w:val="000000"/>
          <w:sz w:val="28"/>
        </w:rPr>
        <w:t>
      2) 6-баптың 11-тармағының 4) тармақшасы мынадай редакцияда жазылсын:</w:t>
      </w:r>
      <w:r>
        <w:br/>
      </w:r>
      <w:r>
        <w:rPr>
          <w:rFonts w:ascii="Times New Roman"/>
          <w:b w:val="false"/>
          <w:i w:val="false"/>
          <w:color w:val="000000"/>
          <w:sz w:val="28"/>
        </w:rPr>
        <w:t>
      «4) қызметтің басталғаны немесе тоқтатылғаны туралы хабарламаларды қабылдауды жүзеге асырады, сондай-ақ интернет-ресурста сараптамалық ұйымдардың санатқа сәйкес энергетикалық сараптама жүргізу бойынша тізілімді жүргізеді, орналастырады және жаңартады;».</w:t>
      </w:r>
      <w:r>
        <w:br/>
      </w:r>
      <w:r>
        <w:rPr>
          <w:rFonts w:ascii="Times New Roman"/>
          <w:b w:val="false"/>
          <w:i w:val="false"/>
          <w:color w:val="000000"/>
          <w:sz w:val="28"/>
        </w:rPr>
        <w:t>
      26.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107-құжат; 2006 ж., № 3, 22-құжат; 2007 ж., № 1, 4-құжат; 2008 ж., № 23, 114-құжат; 2009 ж., № 18, 84-құжат; 2010 ж., № 1-2, 5-құжат; № 5, 23-құжат; 2011 ж., № 1, 2, 7-құжаттар; № 11, 102-құжат; № 12, 111-құжат; № 21, 161-құжат; 2012 ж., № 3, 27-құжат; № 15, 97-құжат; 2013 ж., № 9, 51-құжат; № 12, 57-құжат; № 14, 75-құжат; 2014 ж., № 10, 52-құжат; № 19-I, 19-II, 96-құжат, № 23, 143-құжат):</w:t>
      </w:r>
      <w:r>
        <w:br/>
      </w:r>
      <w:r>
        <w:rPr>
          <w:rFonts w:ascii="Times New Roman"/>
          <w:b w:val="false"/>
          <w:i w:val="false"/>
          <w:color w:val="000000"/>
          <w:sz w:val="28"/>
        </w:rPr>
        <w:t>
      1) 9-баптың 1-тармағының 42) тармақшасы мынадай редакцияда жазылсын:</w:t>
      </w:r>
      <w:r>
        <w:br/>
      </w:r>
      <w:r>
        <w:rPr>
          <w:rFonts w:ascii="Times New Roman"/>
          <w:b w:val="false"/>
          <w:i w:val="false"/>
          <w:color w:val="000000"/>
          <w:sz w:val="28"/>
        </w:rPr>
        <w:t>
      «42) Құрып кету қаупі төнген жабайы фауна мен флора түрлерімен халықаралық сауда туралы конвенцияның І және ІІ қосымшаларына түрлері енгізілген жануарларды қолдан өсіру жөніндегі қызметтің басталғаны немесе тоқтатылғаны туралы хабарламаларды қабылдауды жүзеге асырады;»;</w:t>
      </w:r>
      <w:r>
        <w:br/>
      </w:r>
      <w:r>
        <w:rPr>
          <w:rFonts w:ascii="Times New Roman"/>
          <w:b w:val="false"/>
          <w:i w:val="false"/>
          <w:color w:val="000000"/>
          <w:sz w:val="28"/>
        </w:rPr>
        <w:t>
      2) 14-баптың 3-тармағының 10) тармақшасы мынадай редакцияда жазылсын;</w:t>
      </w:r>
      <w:r>
        <w:br/>
      </w:r>
      <w:r>
        <w:rPr>
          <w:rFonts w:ascii="Times New Roman"/>
          <w:b w:val="false"/>
          <w:i w:val="false"/>
          <w:color w:val="000000"/>
          <w:sz w:val="28"/>
        </w:rPr>
        <w:t>
      «10) жарылғыш құрылғыларды, улы химикаттарды қолдана отырып жануарлар дүниесi объектiлерiн аулауға;».</w:t>
      </w:r>
      <w:r>
        <w:br/>
      </w:r>
      <w:r>
        <w:rPr>
          <w:rFonts w:ascii="Times New Roman"/>
          <w:b w:val="false"/>
          <w:i w:val="false"/>
          <w:color w:val="000000"/>
          <w:sz w:val="28"/>
        </w:rPr>
        <w:t>
      27.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 2013 ж., № 4, 21-құжат; № 14, 75-құжат; № 15, 81-құжат; № 21-22, 114-құжат; 2014 ж., № 10, 52-құжат; № 19-І, 19-ІІ, 96-құжат; № 23, 143-құжат):</w:t>
      </w:r>
      <w:r>
        <w:br/>
      </w:r>
      <w:r>
        <w:rPr>
          <w:rFonts w:ascii="Times New Roman"/>
          <w:b w:val="false"/>
          <w:i w:val="false"/>
          <w:color w:val="000000"/>
          <w:sz w:val="28"/>
        </w:rPr>
        <w:t>
      1) 23-бапта: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Ұйымдардың стандарттарын техникалық реттеу объектілеріне, оның ішінде өнімнің құрамдас бөліктеріне, терминологияға, қабылдау және бақылау жүйесіне, технологиялық жарақтауға, құралға, сондай-ақ менеджмент жүйесі, өндіріске әзірлеу және қою шеңберінде ұйымдардағы қызметті басқаруға ұйымдар дербес әзірлейді және бекітеді және олар уәкілетті органда есепке алуға және тіркеуге жатпайды.</w:t>
      </w:r>
      <w:r>
        <w:br/>
      </w:r>
      <w:r>
        <w:rPr>
          <w:rFonts w:ascii="Times New Roman"/>
          <w:b w:val="false"/>
          <w:i w:val="false"/>
          <w:color w:val="000000"/>
          <w:sz w:val="28"/>
        </w:rPr>
        <w:t>
      Ұйымдардың стандарттарында белгіленген қауіпсіздік талаптары техникалық регламенттерде белгіленген және олармен үйлестірілген стандарттардың талаптарына қайшы келмеуге тиіс.»;</w:t>
      </w:r>
      <w:r>
        <w:br/>
      </w:r>
      <w:r>
        <w:rPr>
          <w:rFonts w:ascii="Times New Roman"/>
          <w:b w:val="false"/>
          <w:i w:val="false"/>
          <w:color w:val="000000"/>
          <w:sz w:val="28"/>
        </w:rPr>
        <w:t>
      1-1-тармақ алып тасталсын.</w:t>
      </w:r>
      <w:r>
        <w:br/>
      </w:r>
      <w:r>
        <w:rPr>
          <w:rFonts w:ascii="Times New Roman"/>
          <w:b w:val="false"/>
          <w:i w:val="false"/>
          <w:color w:val="000000"/>
          <w:sz w:val="28"/>
        </w:rPr>
        <w:t>
      28. «Тұрғын үй құрылысына үлестік қатысу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16, 101-құжат; 2007 ж., № 2, 18-құжат; 2009 ж., № 17, 79-құжат; № 23, 100-құжат; 2010 ж., № 5, 23-құжат; 2011 ж., № 6, 50-құжат; № 11, 102-құжат; № 12, 111-құжат; 2012 ж., № 15, 97-құжат; № 21-22, 124-құжат; 2013 ж., № 14, 72-құжат; 2014 ж., № 1, 4-құжат; № 10, 52-құжат; № 19-I, 19-II, 96-құжат; № 23, 143-құжат; № 24, 144-құжат):</w:t>
      </w:r>
      <w:r>
        <w:br/>
      </w:r>
      <w:r>
        <w:rPr>
          <w:rFonts w:ascii="Times New Roman"/>
          <w:b w:val="false"/>
          <w:i w:val="false"/>
          <w:color w:val="000000"/>
          <w:sz w:val="28"/>
        </w:rPr>
        <w:t>
      1) 1-баптың 2) тармақшасы мынадай редакцияда жазылсын:</w:t>
      </w:r>
      <w:r>
        <w:br/>
      </w:r>
      <w:r>
        <w:rPr>
          <w:rFonts w:ascii="Times New Roman"/>
          <w:b w:val="false"/>
          <w:i w:val="false"/>
          <w:color w:val="000000"/>
          <w:sz w:val="28"/>
        </w:rPr>
        <w:t>
      «2) жобалау компаниясы – жарғылық капиталының елу пайызынан астамын үлескерлердің ақшасын тарту есебінен тұрғын жайлар құрылысын ұйымдастыру жөніндегі қызметті жүзеге асыратын құрылыс салушы қалыптастырған заңды тұлға;»;</w:t>
      </w:r>
      <w:r>
        <w:br/>
      </w:r>
      <w:r>
        <w:rPr>
          <w:rFonts w:ascii="Times New Roman"/>
          <w:b w:val="false"/>
          <w:i w:val="false"/>
          <w:color w:val="000000"/>
          <w:sz w:val="28"/>
        </w:rPr>
        <w:t>
      2) 4-баптың 4) тармақшасы алып тасталсын;</w:t>
      </w:r>
      <w:r>
        <w:br/>
      </w:r>
      <w:r>
        <w:rPr>
          <w:rFonts w:ascii="Times New Roman"/>
          <w:b w:val="false"/>
          <w:i w:val="false"/>
          <w:color w:val="000000"/>
          <w:sz w:val="28"/>
        </w:rPr>
        <w:t>
      3) 6-1-бап алып тасталсын;</w:t>
      </w:r>
      <w:r>
        <w:br/>
      </w:r>
      <w:r>
        <w:rPr>
          <w:rFonts w:ascii="Times New Roman"/>
          <w:b w:val="false"/>
          <w:i w:val="false"/>
          <w:color w:val="000000"/>
          <w:sz w:val="28"/>
        </w:rPr>
        <w:t>
      4) 8-бапта:</w:t>
      </w:r>
      <w:r>
        <w:br/>
      </w:r>
      <w:r>
        <w:rPr>
          <w:rFonts w:ascii="Times New Roman"/>
          <w:b w:val="false"/>
          <w:i w:val="false"/>
          <w:color w:val="000000"/>
          <w:sz w:val="28"/>
        </w:rPr>
        <w:t>
      1-тармақтың 6) тармақшасы алып тасталсын;</w:t>
      </w:r>
      <w:r>
        <w:br/>
      </w:r>
      <w:r>
        <w:rPr>
          <w:rFonts w:ascii="Times New Roman"/>
          <w:b w:val="false"/>
          <w:i w:val="false"/>
          <w:color w:val="000000"/>
          <w:sz w:val="28"/>
        </w:rPr>
        <w:t>
      2-тармақтың 4) тармақшасы мынадай редакцияда жазылсын:</w:t>
      </w:r>
      <w:r>
        <w:br/>
      </w:r>
      <w:r>
        <w:rPr>
          <w:rFonts w:ascii="Times New Roman"/>
          <w:b w:val="false"/>
          <w:i w:val="false"/>
          <w:color w:val="000000"/>
          <w:sz w:val="28"/>
        </w:rPr>
        <w:t>
      «4) бас мердiгердің атауын, осы саладағы жұмыс тәжiрибесiн, ол бас мердiгер болып әрекет етіп, пайдалануға тапсырылған құрылыс объектілері туралы ақпаратты қоса алғанда, ол туралы негiзгi мәлiметтердi қамтиды.»;</w:t>
      </w:r>
      <w:r>
        <w:br/>
      </w:r>
      <w:r>
        <w:rPr>
          <w:rFonts w:ascii="Times New Roman"/>
          <w:b w:val="false"/>
          <w:i w:val="false"/>
          <w:color w:val="000000"/>
          <w:sz w:val="28"/>
        </w:rPr>
        <w:t>
      5) 10-бап мынадай редакцияда жазылсын:</w:t>
      </w:r>
      <w:r>
        <w:br/>
      </w:r>
      <w:r>
        <w:rPr>
          <w:rFonts w:ascii="Times New Roman"/>
          <w:b w:val="false"/>
          <w:i w:val="false"/>
          <w:color w:val="000000"/>
          <w:sz w:val="28"/>
        </w:rPr>
        <w:t xml:space="preserve">
      «10-бап. Тұрғын үй құрылысына үлестік қатысу туралы шарт жасасу </w:t>
      </w:r>
      <w:r>
        <w:br/>
      </w:r>
      <w:r>
        <w:rPr>
          <w:rFonts w:ascii="Times New Roman"/>
          <w:b w:val="false"/>
          <w:i w:val="false"/>
          <w:color w:val="000000"/>
          <w:sz w:val="28"/>
        </w:rPr>
        <w:t>
      Құрылыс салушы, жобалау компаниясы, үлескер және банк-агент тұрғын үй құрылысына үлестік қатысу туралы шарт жасасуға құқылы.»;</w:t>
      </w:r>
      <w:r>
        <w:br/>
      </w:r>
      <w:r>
        <w:rPr>
          <w:rFonts w:ascii="Times New Roman"/>
          <w:b w:val="false"/>
          <w:i w:val="false"/>
          <w:color w:val="000000"/>
          <w:sz w:val="28"/>
        </w:rPr>
        <w:t>
      6) 13-баптың 1-1-тармағында: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«Осы мерзім аяқталғаннан кейін үлескердің ақшаны сұратып алуы жобалау компаниясы тұрғын үй құрылысына үлестік қатысу туралы шартта көрсетілген тұрғын жайды пайдалануға беру мерзімін бұзған жағдайда ғана мүмкін болады.»;</w:t>
      </w:r>
      <w:r>
        <w:br/>
      </w:r>
      <w:r>
        <w:rPr>
          <w:rFonts w:ascii="Times New Roman"/>
          <w:b w:val="false"/>
          <w:i w:val="false"/>
          <w:color w:val="000000"/>
          <w:sz w:val="28"/>
        </w:rPr>
        <w:t>
      7) 15-бап алып тасталсын.</w:t>
      </w:r>
      <w:r>
        <w:br/>
      </w:r>
      <w:r>
        <w:rPr>
          <w:rFonts w:ascii="Times New Roman"/>
          <w:b w:val="false"/>
          <w:i w:val="false"/>
          <w:color w:val="000000"/>
          <w:sz w:val="28"/>
        </w:rPr>
        <w:t>
      29. «Мақта саласын дамыту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130-құжат; 2009 ж., № 18, 84-құжат; № 24, 129-құжат; 2010 ж.,№ 5, 23-құжат; № 15, 71-құжат; 2011 ж., № 1, 2-құжат; № 11, 102-құжат; № 12, 111-құжат; 2012 ж., № 15, 97-құжат; № 21-22, 124-құжат; 2013 ж., № 9,51-құжат; 2014 ж., № 4-5, 24-құжат; № 19-I, 19-II, 96-құжат; № 23, 143-құжат; 2014 жылғы 22 маусымда «Егемен Қазақстан» және «Казахстанская правда» газеттерінде жарияланған «Қазақстан Республикасының кейбір заңнамалық актілеріне мақта саласын дамыту мәселелері бойынша өзгерістер мен толықтырулар енгізу туралы» 2015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15-баптың 1-тармағы алып тасталсын.</w:t>
      </w:r>
      <w:r>
        <w:br/>
      </w:r>
      <w:r>
        <w:rPr>
          <w:rFonts w:ascii="Times New Roman"/>
          <w:b w:val="false"/>
          <w:i w:val="false"/>
          <w:color w:val="000000"/>
          <w:sz w:val="28"/>
        </w:rPr>
        <w:t>
      30.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 № 19-I, 19-II, 96-құжат; № 24, 145-құжат; 2015 ж., № 8, 45-құжат; № 11, 52-құжат; № 11, 57-құжат):</w:t>
      </w:r>
      <w:r>
        <w:br/>
      </w:r>
      <w:r>
        <w:rPr>
          <w:rFonts w:ascii="Times New Roman"/>
          <w:b w:val="false"/>
          <w:i w:val="false"/>
          <w:color w:val="000000"/>
          <w:sz w:val="28"/>
        </w:rPr>
        <w:t>
      1) 20-баптың 26) тармақшасы алып тасталсын;</w:t>
      </w:r>
      <w:r>
        <w:br/>
      </w:r>
      <w:r>
        <w:rPr>
          <w:rFonts w:ascii="Times New Roman"/>
          <w:b w:val="false"/>
          <w:i w:val="false"/>
          <w:color w:val="000000"/>
          <w:sz w:val="28"/>
        </w:rPr>
        <w:t>
      2) 85-баптың 3-тармағы мынадай редакцияда жазылсын:</w:t>
      </w:r>
      <w:r>
        <w:br/>
      </w:r>
      <w:r>
        <w:rPr>
          <w:rFonts w:ascii="Times New Roman"/>
          <w:b w:val="false"/>
          <w:i w:val="false"/>
          <w:color w:val="000000"/>
          <w:sz w:val="28"/>
        </w:rPr>
        <w:t>
      «3. Осы баптың 1-тармағының 2) және 3) тармақшаларында көзделген жағдайларда, iлеспе және (немесе) табиғи газды алау етiп жағуға мұнай және газ саласындағы уәкiлеттi орган бекiткен әдiстеме бойынша есептелген нормативтер мен көлемдер шегiнде жер қойнауын пайдаланушы жобалау құжаттарын сақтаған жағдайда, мұнай және газ саласындағы уәкiлеттi органның рұқсаты бойынша жол берiледi.</w:t>
      </w:r>
      <w:r>
        <w:br/>
      </w:r>
      <w:r>
        <w:rPr>
          <w:rFonts w:ascii="Times New Roman"/>
          <w:b w:val="false"/>
          <w:i w:val="false"/>
          <w:color w:val="000000"/>
          <w:sz w:val="28"/>
        </w:rPr>
        <w:t>
      Ілеспе және (немесе) табиғи газды алау етіп жағуға рұқсат беру тәртібін Қазақстан Республикасының мұнай және газ саласындағы уәкiлеттi органы белгілейді.».</w:t>
      </w:r>
      <w:r>
        <w:br/>
      </w:r>
      <w:r>
        <w:rPr>
          <w:rFonts w:ascii="Times New Roman"/>
          <w:b w:val="false"/>
          <w:i w:val="false"/>
          <w:color w:val="000000"/>
          <w:sz w:val="28"/>
        </w:rPr>
        <w:t>
      31.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 23-24, 125-құжат; 2013 ж., № 2, 11-құжат; № 10-11, 56-құжат; № 14, 72-құжат; № 16, 83-құжат; № 21-22, 115-құжат; № 23-24, 116-құжат; 2014 ж., № 4-5, 24-құжат; № 7, 37-құжат; № 8, 49-құжат; № 10, 52-құжат; № 11, 61, 67-құжаттар; № 14, 84-құжат; № 16, 90-құжат; № 19-I, 19-II, 96-құжат; № 21, 122-құжат; № 23, 143-құжат; № 24, 144-құжат; 2015 ж., № 9, 46-құжат):</w:t>
      </w:r>
      <w:r>
        <w:br/>
      </w:r>
      <w:r>
        <w:rPr>
          <w:rFonts w:ascii="Times New Roman"/>
          <w:b w:val="false"/>
          <w:i w:val="false"/>
          <w:color w:val="000000"/>
          <w:sz w:val="28"/>
        </w:rPr>
        <w:t>
      16-баптың 7-тармағының 9) тармақшасы мынадай редакцияда жазылсын:</w:t>
      </w:r>
      <w:r>
        <w:br/>
      </w:r>
      <w:r>
        <w:rPr>
          <w:rFonts w:ascii="Times New Roman"/>
          <w:b w:val="false"/>
          <w:i w:val="false"/>
          <w:color w:val="000000"/>
          <w:sz w:val="28"/>
        </w:rPr>
        <w:t>
      «9) тексерілетін субъектінің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қызметті немесе белгілі бір әрекеттерді жүзеге асырудың басталғандығы туралы хабарлама беруі негіз болып табылады.».</w:t>
      </w:r>
      <w:r>
        <w:br/>
      </w:r>
      <w:r>
        <w:rPr>
          <w:rFonts w:ascii="Times New Roman"/>
          <w:b w:val="false"/>
          <w:i w:val="false"/>
          <w:color w:val="000000"/>
          <w:sz w:val="28"/>
        </w:rPr>
        <w:t>
      32. «Энергия үнемдеу және энергия тиімділігін арттыру туралы» 2012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20-құжат; № 15, 97-құжат; 2013 ж., № 14, 75-құжат; 2014 ж., № 1, 4-құжат; № 19-I, 19-II, 96-құжат; № 23, 143-құжат; 2015 ж., № 2, 6-құжат; № 11, 57-құжат):</w:t>
      </w:r>
      <w:r>
        <w:br/>
      </w:r>
      <w:r>
        <w:rPr>
          <w:rFonts w:ascii="Times New Roman"/>
          <w:b w:val="false"/>
          <w:i w:val="false"/>
          <w:color w:val="000000"/>
          <w:sz w:val="28"/>
        </w:rPr>
        <w:t>
      1) 1-бапта:</w:t>
      </w:r>
      <w:r>
        <w:br/>
      </w:r>
      <w:r>
        <w:rPr>
          <w:rFonts w:ascii="Times New Roman"/>
          <w:b w:val="false"/>
          <w:i w:val="false"/>
          <w:color w:val="000000"/>
          <w:sz w:val="28"/>
        </w:rPr>
        <w:t>
      1) тармақша алып тасталсын;</w:t>
      </w:r>
      <w:r>
        <w:br/>
      </w:r>
      <w:r>
        <w:rPr>
          <w:rFonts w:ascii="Times New Roman"/>
          <w:b w:val="false"/>
          <w:i w:val="false"/>
          <w:color w:val="000000"/>
          <w:sz w:val="28"/>
        </w:rPr>
        <w:t>
      5-1) тармақша мынадай редакцияда жазылсын:</w:t>
      </w:r>
      <w:r>
        <w:br/>
      </w:r>
      <w:r>
        <w:rPr>
          <w:rFonts w:ascii="Times New Roman"/>
          <w:b w:val="false"/>
          <w:i w:val="false"/>
          <w:color w:val="000000"/>
          <w:sz w:val="28"/>
        </w:rPr>
        <w:t>
      «5-1) оқу орталығы – энергия үнемдеу және энергия тиiмдiлiгiн арттыру саласындағы қызметті жүзеге асыратын кадрларды қайта даярлау және (немесе) олардың біліктілігін арттыру саласындағы қызметті жүзеге асыратын заңды тұлға;»;</w:t>
      </w:r>
      <w:r>
        <w:br/>
      </w:r>
      <w:r>
        <w:rPr>
          <w:rFonts w:ascii="Times New Roman"/>
          <w:b w:val="false"/>
          <w:i w:val="false"/>
          <w:color w:val="000000"/>
          <w:sz w:val="28"/>
        </w:rPr>
        <w:t>
      12-1) тармақша мынадай редакцияда жазылсын:</w:t>
      </w:r>
      <w:r>
        <w:br/>
      </w:r>
      <w:r>
        <w:rPr>
          <w:rFonts w:ascii="Times New Roman"/>
          <w:b w:val="false"/>
          <w:i w:val="false"/>
          <w:color w:val="000000"/>
          <w:sz w:val="28"/>
        </w:rPr>
        <w:t>
      «12-1) энергия-аудиторлық ұйым – энергия аудитін жүзеге асыратын заңды тұлға;»;</w:t>
      </w:r>
      <w:r>
        <w:br/>
      </w:r>
      <w:r>
        <w:rPr>
          <w:rFonts w:ascii="Times New Roman"/>
          <w:b w:val="false"/>
          <w:i w:val="false"/>
          <w:color w:val="000000"/>
          <w:sz w:val="28"/>
        </w:rPr>
        <w:t>
      15) тармақша алып тасталсын;</w:t>
      </w:r>
      <w:r>
        <w:br/>
      </w:r>
      <w:r>
        <w:rPr>
          <w:rFonts w:ascii="Times New Roman"/>
          <w:b w:val="false"/>
          <w:i w:val="false"/>
          <w:color w:val="000000"/>
          <w:sz w:val="28"/>
        </w:rPr>
        <w:t>
      2) 5-бапта:</w:t>
      </w:r>
      <w:r>
        <w:br/>
      </w:r>
      <w:r>
        <w:rPr>
          <w:rFonts w:ascii="Times New Roman"/>
          <w:b w:val="false"/>
          <w:i w:val="false"/>
          <w:color w:val="000000"/>
          <w:sz w:val="28"/>
        </w:rPr>
        <w:t>
      6-1) тармақша алып тасталсын;</w:t>
      </w:r>
      <w:r>
        <w:br/>
      </w:r>
      <w:r>
        <w:rPr>
          <w:rFonts w:ascii="Times New Roman"/>
          <w:b w:val="false"/>
          <w:i w:val="false"/>
          <w:color w:val="000000"/>
          <w:sz w:val="28"/>
        </w:rPr>
        <w:t>
      12) тармақша алып тасталсын;</w:t>
      </w:r>
      <w:r>
        <w:br/>
      </w:r>
      <w:r>
        <w:rPr>
          <w:rFonts w:ascii="Times New Roman"/>
          <w:b w:val="false"/>
          <w:i w:val="false"/>
          <w:color w:val="000000"/>
          <w:sz w:val="28"/>
        </w:rPr>
        <w:t>
      13) тармақша мынадай редакцияда жазылсын:</w:t>
      </w:r>
      <w:r>
        <w:br/>
      </w:r>
      <w:r>
        <w:rPr>
          <w:rFonts w:ascii="Times New Roman"/>
          <w:b w:val="false"/>
          <w:i w:val="false"/>
          <w:color w:val="000000"/>
          <w:sz w:val="28"/>
        </w:rPr>
        <w:t>
      «13) энергия үнемдеу және энергия тиiмдiлiгiн арттыру саласындағы қызметті жүзеге асыратын заңды тұлғалардың тізілімін жүргізеді;»;</w:t>
      </w:r>
      <w:r>
        <w:br/>
      </w:r>
      <w:r>
        <w:rPr>
          <w:rFonts w:ascii="Times New Roman"/>
          <w:b w:val="false"/>
          <w:i w:val="false"/>
          <w:color w:val="000000"/>
          <w:sz w:val="28"/>
        </w:rPr>
        <w:t>
      3) 14-бап алып тасталсын;</w:t>
      </w:r>
      <w:r>
        <w:br/>
      </w:r>
      <w:r>
        <w:rPr>
          <w:rFonts w:ascii="Times New Roman"/>
          <w:b w:val="false"/>
          <w:i w:val="false"/>
          <w:color w:val="000000"/>
          <w:sz w:val="28"/>
        </w:rPr>
        <w:t>
      4) 16-баптың 1-тармағы мынадай редакцияда жазылсын:</w:t>
      </w:r>
      <w:r>
        <w:br/>
      </w:r>
      <w:r>
        <w:rPr>
          <w:rFonts w:ascii="Times New Roman"/>
          <w:b w:val="false"/>
          <w:i w:val="false"/>
          <w:color w:val="000000"/>
          <w:sz w:val="28"/>
        </w:rPr>
        <w:t>
      «1. Заңды тұлғалар уәкілетті органға Қазақстан Республикасының рұқсаттар және хабарламалар туралы заңнамасында белгіленген тәртіппен энергия үнемдеу және энергия тиімділігін арттыру саласындағы қызметті жүзеге асырудың басталғаны туралы хабарлама жібереді.»;</w:t>
      </w:r>
      <w:r>
        <w:br/>
      </w:r>
      <w:r>
        <w:rPr>
          <w:rFonts w:ascii="Times New Roman"/>
          <w:b w:val="false"/>
          <w:i w:val="false"/>
          <w:color w:val="000000"/>
          <w:sz w:val="28"/>
        </w:rPr>
        <w:t>
      5) 20-баптың 1-тармағының 1) тармақшасы мынадай редакцияда жазылсын:</w:t>
      </w:r>
      <w:r>
        <w:br/>
      </w:r>
      <w:r>
        <w:rPr>
          <w:rFonts w:ascii="Times New Roman"/>
          <w:b w:val="false"/>
          <w:i w:val="false"/>
          <w:color w:val="000000"/>
          <w:sz w:val="28"/>
        </w:rPr>
        <w:t>
      «1) Мемлекеттiк энергетикалық тiзiлiм субъектiлерiнен және энергия үнемдеу және энергия тиiмдiлiгiн арттыру саласындағы қызметті жүзеге асыратын заңды тұлғалардан, сондай-ақ энергия-сервистік компаниялардан Мемлекеттiк энергетикалық тiзiлiмдi қалыптастыру және жүргiзу үшiн қажеттi ақпаратты сұратуға және алуға;».</w:t>
      </w:r>
      <w:r>
        <w:br/>
      </w:r>
      <w:r>
        <w:rPr>
          <w:rFonts w:ascii="Times New Roman"/>
          <w:b w:val="false"/>
          <w:i w:val="false"/>
          <w:color w:val="000000"/>
          <w:sz w:val="28"/>
        </w:rPr>
        <w:t>
      33. «Микроқаржы ұйымдары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20, 120-құжат; 2014 ж., № 4-5, 24-құжат; № 10, 52-құжат; № 11, 61-құжат; № 19-I, 19-II, 96-құжат; № 22, 131-құжат; № 23, 143-құжат):</w:t>
      </w:r>
      <w:r>
        <w:br/>
      </w:r>
      <w:r>
        <w:rPr>
          <w:rFonts w:ascii="Times New Roman"/>
          <w:b w:val="false"/>
          <w:i w:val="false"/>
          <w:color w:val="000000"/>
          <w:sz w:val="28"/>
        </w:rPr>
        <w:t>
      1) 3-баптың 2-1-тармағы мынадай редакцияда жазылсын:</w:t>
      </w:r>
      <w:r>
        <w:br/>
      </w:r>
      <w:r>
        <w:rPr>
          <w:rFonts w:ascii="Times New Roman"/>
          <w:b w:val="false"/>
          <w:i w:val="false"/>
          <w:color w:val="000000"/>
          <w:sz w:val="28"/>
        </w:rPr>
        <w:t>
      «2-1. Микроқаржы ұйымы уәкілетті органды микроқаржы ұйымының уәкілетті органының микрокредит беру шарттарын бекіткені туралы хабардар етеді.»;</w:t>
      </w:r>
      <w:r>
        <w:br/>
      </w:r>
      <w:r>
        <w:rPr>
          <w:rFonts w:ascii="Times New Roman"/>
          <w:b w:val="false"/>
          <w:i w:val="false"/>
          <w:color w:val="000000"/>
          <w:sz w:val="28"/>
        </w:rPr>
        <w:t>
      2) 28-баптың 1-тармағы мынадай редакцияда жазылсын:</w:t>
      </w:r>
      <w:r>
        <w:br/>
      </w:r>
      <w:r>
        <w:rPr>
          <w:rFonts w:ascii="Times New Roman"/>
          <w:b w:val="false"/>
          <w:i w:val="false"/>
          <w:color w:val="000000"/>
          <w:sz w:val="28"/>
        </w:rPr>
        <w:t>
      «1. Уәкілетті орган микроқаржы ұйымы пруденциялық нормативтерді және сақталуы міндетті өзге де нормалар мен лимиттерді бұзған, микроқаржы ұйымының лауазымды адамдары мен қызметкерлерінің құқыққа сыйымсыз іс-әрекеті немесе әрекетсіздігі, осы Заң мен уәкілетті органның нормативтік құқықтық актілері талаптарының сақтамауы анықталған кезде осы бапта белгіленген ықпал ету шараларын қолданады.</w:t>
      </w:r>
      <w:r>
        <w:br/>
      </w:r>
      <w:r>
        <w:rPr>
          <w:rFonts w:ascii="Times New Roman"/>
          <w:b w:val="false"/>
          <w:i w:val="false"/>
          <w:color w:val="000000"/>
          <w:sz w:val="28"/>
        </w:rPr>
        <w:t>
      Ықпал ету шаралары деп шектеулі ықпал ету шаралары мен санкциялар түсіндіріледі.»;</w:t>
      </w:r>
      <w:r>
        <w:br/>
      </w:r>
      <w:r>
        <w:rPr>
          <w:rFonts w:ascii="Times New Roman"/>
          <w:b w:val="false"/>
          <w:i w:val="false"/>
          <w:color w:val="000000"/>
          <w:sz w:val="28"/>
        </w:rPr>
        <w:t>
      3) 31-1-бап мынадай редакцияда жазылсын:</w:t>
      </w:r>
      <w:r>
        <w:br/>
      </w:r>
      <w:r>
        <w:rPr>
          <w:rFonts w:ascii="Times New Roman"/>
          <w:b w:val="false"/>
          <w:i w:val="false"/>
          <w:color w:val="000000"/>
          <w:sz w:val="28"/>
        </w:rPr>
        <w:t>
      «31-1-бап. Микрокредит беру шарттарын бекіту туралы хабардар ету</w:t>
      </w:r>
      <w:r>
        <w:br/>
      </w:r>
      <w:r>
        <w:rPr>
          <w:rFonts w:ascii="Times New Roman"/>
          <w:b w:val="false"/>
          <w:i w:val="false"/>
          <w:color w:val="000000"/>
          <w:sz w:val="28"/>
        </w:rPr>
        <w:t>
      Микроқаржы ұйымы уәкілетті органды микроқаржы ұйымының уәкілетті органының микрокредит беру шарттарын бекіткені туралы ол бекітілген күннен бастап он жұмыс күні ішінде хабардар етеді.</w:t>
      </w:r>
      <w:r>
        <w:br/>
      </w:r>
      <w:r>
        <w:rPr>
          <w:rFonts w:ascii="Times New Roman"/>
          <w:b w:val="false"/>
          <w:i w:val="false"/>
          <w:color w:val="000000"/>
          <w:sz w:val="28"/>
        </w:rPr>
        <w:t>
      Микроқаржы ұйымының уәкілетті органды микрокредит беру шарттарының бекітілгені туралы хабардар ету тәртібі уәкілетті органның нормативтік құқықтық актісінде белгіленеді.».</w:t>
      </w:r>
      <w:r>
        <w:br/>
      </w:r>
      <w:r>
        <w:rPr>
          <w:rFonts w:ascii="Times New Roman"/>
          <w:b w:val="false"/>
          <w:i w:val="false"/>
          <w:color w:val="000000"/>
          <w:sz w:val="28"/>
        </w:rPr>
        <w:t>
      34.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23-құжат; № 10, 52-құжат; № 19-I, 19-II, 96-құжат; № 21, 122-құжат; № 23, 143-құжат; 2015 ж., № 8, 42-құжат;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12-бапта:</w:t>
      </w:r>
      <w:r>
        <w:br/>
      </w:r>
      <w:r>
        <w:rPr>
          <w:rFonts w:ascii="Times New Roman"/>
          <w:b w:val="false"/>
          <w:i w:val="false"/>
          <w:color w:val="000000"/>
          <w:sz w:val="28"/>
        </w:rPr>
        <w:t>
      2-тармақтың бірінші бөлігі мынадай редакцияда жазылсын:</w:t>
      </w:r>
      <w:r>
        <w:br/>
      </w:r>
      <w:r>
        <w:rPr>
          <w:rFonts w:ascii="Times New Roman"/>
          <w:b w:val="false"/>
          <w:i w:val="false"/>
          <w:color w:val="000000"/>
          <w:sz w:val="28"/>
        </w:rPr>
        <w:t>
      «2. Біліктілік емтиханын ойдағыдай тапсырған және осы Заңда белгіленген тәртіппен уәкілетті органға қызметін бастағаны туралы хабарлама берген адам әкімші болып тағайындалады.»;</w:t>
      </w:r>
      <w:r>
        <w:br/>
      </w:r>
      <w:r>
        <w:rPr>
          <w:rFonts w:ascii="Times New Roman"/>
          <w:b w:val="false"/>
          <w:i w:val="false"/>
          <w:color w:val="000000"/>
          <w:sz w:val="28"/>
        </w:rPr>
        <w:t>
      4-тармақтың бірінші абзацы мынадай редакцияда жазылсын:</w:t>
      </w:r>
      <w:r>
        <w:br/>
      </w:r>
      <w:r>
        <w:rPr>
          <w:rFonts w:ascii="Times New Roman"/>
          <w:b w:val="false"/>
          <w:i w:val="false"/>
          <w:color w:val="000000"/>
          <w:sz w:val="28"/>
        </w:rPr>
        <w:t>
      «4. Әкімші ретінде қызметті жүзеге асыру үшін адамдарға қойылатын талаптар мыналар:»;</w:t>
      </w:r>
      <w:r>
        <w:br/>
      </w:r>
      <w:r>
        <w:rPr>
          <w:rFonts w:ascii="Times New Roman"/>
          <w:b w:val="false"/>
          <w:i w:val="false"/>
          <w:color w:val="000000"/>
          <w:sz w:val="28"/>
        </w:rPr>
        <w:t>
      5 және 6-тармақтар мынадай редакцияда жазылсын:</w:t>
      </w:r>
      <w:r>
        <w:br/>
      </w:r>
      <w:r>
        <w:rPr>
          <w:rFonts w:ascii="Times New Roman"/>
          <w:b w:val="false"/>
          <w:i w:val="false"/>
          <w:color w:val="000000"/>
          <w:sz w:val="28"/>
        </w:rPr>
        <w:t>
      «5. Өтініш берушінің уәкілетті органға әкімші қызметін жүзеге асыру құқығына үміткер адамдардың біліктілік емтиханын тапсырғаны туралы Комиссия шешімін қоса бере отырып, қызметінің басталғаны туралы хабарлама беруі өтініш берушінің хабарламасын әкімші қызметін жүзеге асыруға құқығы бар адамдар хабарламаларының тізіліміне енгізу үшін негіз болып табылады.</w:t>
      </w:r>
      <w:r>
        <w:br/>
      </w:r>
      <w:r>
        <w:rPr>
          <w:rFonts w:ascii="Times New Roman"/>
          <w:b w:val="false"/>
          <w:i w:val="false"/>
          <w:color w:val="000000"/>
          <w:sz w:val="28"/>
        </w:rPr>
        <w:t>
      Әкімші қызметін жүзеге асыру құқығына үміткер адамдардың біліктілік емтиханын тапсырғаны туралы Комиссия шешімі біліктілік емтиханын тапсырған күннен бастап бір жыл ішінде жарамды болады.</w:t>
      </w:r>
      <w:r>
        <w:br/>
      </w:r>
      <w:r>
        <w:rPr>
          <w:rFonts w:ascii="Times New Roman"/>
          <w:b w:val="false"/>
          <w:i w:val="false"/>
          <w:color w:val="000000"/>
          <w:sz w:val="28"/>
        </w:rPr>
        <w:t>
      6. Әкімші қызметін жүзеге асыруға құқығы бар адамдар хабарламаларының тізіліміне өтініш берушінің хабарламасын енгізуді уәкілетті орган өтініш беруші хабарлама жіберген күнінен бастап үш жұмыс күнінен кешіктірмей жүргізеді.</w:t>
      </w:r>
      <w:r>
        <w:br/>
      </w:r>
      <w:r>
        <w:rPr>
          <w:rFonts w:ascii="Times New Roman"/>
          <w:b w:val="false"/>
          <w:i w:val="false"/>
          <w:color w:val="000000"/>
          <w:sz w:val="28"/>
        </w:rPr>
        <w:t>
      Өтініш беруші хабарламада көрсеткен деректер өзгерген кезде, өтініш беруші деректер өзгерген күннен бастап он жұмыс күні ішінде уәкілетті органға көрсетілген өзгерістер туралы хабарлама жіберуге міндетті.</w:t>
      </w:r>
      <w:r>
        <w:br/>
      </w:r>
      <w:r>
        <w:rPr>
          <w:rFonts w:ascii="Times New Roman"/>
          <w:b w:val="false"/>
          <w:i w:val="false"/>
          <w:color w:val="000000"/>
          <w:sz w:val="28"/>
        </w:rPr>
        <w:t>
      Қызметін тоқтатқан кезде әкімші уәкілетті органға хабарлама жіберуге міндетті.</w:t>
      </w:r>
      <w:r>
        <w:br/>
      </w:r>
      <w:r>
        <w:rPr>
          <w:rFonts w:ascii="Times New Roman"/>
          <w:b w:val="false"/>
          <w:i w:val="false"/>
          <w:color w:val="000000"/>
          <w:sz w:val="28"/>
        </w:rPr>
        <w:t>
      Әкімші оңалтуды және (немесе) банкроттықты басқарушылар ретінде қатысқан жағдайда, өз қалауымен қызметін тоқтату туралы хабарламаға өзін оңалтуды және (немесе) банкроттықты басқарушылар қызметін жүзеге асырудан шеттету және жаңа кандидатураны таңдау туралы әрбір борышкер бойынша кредиторлар жиналысы хаттамасының көшірмесі қоса беріледі.</w:t>
      </w:r>
      <w:r>
        <w:br/>
      </w:r>
      <w:r>
        <w:rPr>
          <w:rFonts w:ascii="Times New Roman"/>
          <w:b w:val="false"/>
          <w:i w:val="false"/>
          <w:color w:val="000000"/>
          <w:sz w:val="28"/>
        </w:rPr>
        <w:t>
      Қызметті бастау, қызметті тоқтату, өтініш берушінің деректеріне өзгерістер енгізу туралы хабарламалардың нысандарын уәкілетті орган бекітеді.»;</w:t>
      </w:r>
      <w:r>
        <w:br/>
      </w:r>
      <w:r>
        <w:rPr>
          <w:rFonts w:ascii="Times New Roman"/>
          <w:b w:val="false"/>
          <w:i w:val="false"/>
          <w:color w:val="000000"/>
          <w:sz w:val="28"/>
        </w:rPr>
        <w:t>
      7-тармақ алып тасталсын;</w:t>
      </w:r>
      <w:r>
        <w:br/>
      </w:r>
      <w:r>
        <w:rPr>
          <w:rFonts w:ascii="Times New Roman"/>
          <w:b w:val="false"/>
          <w:i w:val="false"/>
          <w:color w:val="000000"/>
          <w:sz w:val="28"/>
        </w:rPr>
        <w:t>
      8 және 9-тармақтар мынадай редакцияда жазылсын:</w:t>
      </w:r>
      <w:r>
        <w:br/>
      </w:r>
      <w:r>
        <w:rPr>
          <w:rFonts w:ascii="Times New Roman"/>
          <w:b w:val="false"/>
          <w:i w:val="false"/>
          <w:color w:val="000000"/>
          <w:sz w:val="28"/>
        </w:rPr>
        <w:t>
      «8. Уәкілетті орган әкімші хабарламасын әкімші қызметін жүзеге асыруға құқығы бар адамдар хабарламаларының тізілімінен мынадай:</w:t>
      </w:r>
      <w:r>
        <w:br/>
      </w:r>
      <w:r>
        <w:rPr>
          <w:rFonts w:ascii="Times New Roman"/>
          <w:b w:val="false"/>
          <w:i w:val="false"/>
          <w:color w:val="000000"/>
          <w:sz w:val="28"/>
        </w:rPr>
        <w:t xml:space="preserve">
      1) хабарлама беру кезінде анық емес мәлiметтерді ұсыну фактiсi анықталған; </w:t>
      </w:r>
      <w:r>
        <w:br/>
      </w:r>
      <w:r>
        <w:rPr>
          <w:rFonts w:ascii="Times New Roman"/>
          <w:b w:val="false"/>
          <w:i w:val="false"/>
          <w:color w:val="000000"/>
          <w:sz w:val="28"/>
        </w:rPr>
        <w:t>
      2) кредитордың немесе борышкердің мүдделеріне нұқсан келтіруге әкеп соққан, осы Заңда белгіленген талаптар бірнеше рет (қатарынан күнтізбелік он екі ай ішінде екі және одан көп рет) бұзылған;</w:t>
      </w:r>
      <w:r>
        <w:br/>
      </w:r>
      <w:r>
        <w:rPr>
          <w:rFonts w:ascii="Times New Roman"/>
          <w:b w:val="false"/>
          <w:i w:val="false"/>
          <w:color w:val="000000"/>
          <w:sz w:val="28"/>
        </w:rPr>
        <w:t>
      3) осы баптың 3-тармағының 1) тармақшасына орай әкімшіні тағайындауға кедергі болатын мән-жайлардың болуы себебінен оның бас тартуын қоспағанда, әкімші ретінде қызметті жүзеге асырудан бірнеше рет (қатарынан күнтізбелік он екі ай ішінде екі және одан көп рет) бас тартылған;</w:t>
      </w:r>
      <w:r>
        <w:br/>
      </w:r>
      <w:r>
        <w:rPr>
          <w:rFonts w:ascii="Times New Roman"/>
          <w:b w:val="false"/>
          <w:i w:val="false"/>
          <w:color w:val="000000"/>
          <w:sz w:val="28"/>
        </w:rPr>
        <w:t>
      4) қайтыс болған;</w:t>
      </w:r>
      <w:r>
        <w:br/>
      </w:r>
      <w:r>
        <w:rPr>
          <w:rFonts w:ascii="Times New Roman"/>
          <w:b w:val="false"/>
          <w:i w:val="false"/>
          <w:color w:val="000000"/>
          <w:sz w:val="28"/>
        </w:rPr>
        <w:t>
      5) Қазақстан Республикасының азаматтығынан айырылған;</w:t>
      </w:r>
      <w:r>
        <w:br/>
      </w:r>
      <w:r>
        <w:rPr>
          <w:rFonts w:ascii="Times New Roman"/>
          <w:b w:val="false"/>
          <w:i w:val="false"/>
          <w:color w:val="000000"/>
          <w:sz w:val="28"/>
        </w:rPr>
        <w:t>
      6) экономикалық және сыбайлас жемқорлық қылмыстар бойынша ақталмайтын негіздер бойынша қылмыстық іс қозғаудан бас тарту туралы не экономикалық және сыбайлас жемқорлық қылмыстар бойынша ақталмайтын негіздер бойынша қылмыстық істі тоқтату туралы қаулы шығарылған;</w:t>
      </w:r>
      <w:r>
        <w:br/>
      </w:r>
      <w:r>
        <w:rPr>
          <w:rFonts w:ascii="Times New Roman"/>
          <w:b w:val="false"/>
          <w:i w:val="false"/>
          <w:color w:val="000000"/>
          <w:sz w:val="28"/>
        </w:rPr>
        <w:t>
      7) осы адамға қатысты айыптау үкімі заңды күшіне енген;</w:t>
      </w:r>
      <w:r>
        <w:br/>
      </w:r>
      <w:r>
        <w:rPr>
          <w:rFonts w:ascii="Times New Roman"/>
          <w:b w:val="false"/>
          <w:i w:val="false"/>
          <w:color w:val="000000"/>
          <w:sz w:val="28"/>
        </w:rPr>
        <w:t>
      8) наркологиялық немесе психиатриялық диспансерде есепке қойылған;</w:t>
      </w:r>
      <w:r>
        <w:br/>
      </w:r>
      <w:r>
        <w:rPr>
          <w:rFonts w:ascii="Times New Roman"/>
          <w:b w:val="false"/>
          <w:i w:val="false"/>
          <w:color w:val="000000"/>
          <w:sz w:val="28"/>
        </w:rPr>
        <w:t>
      9) сот тәртібімен әрекетке қабілетсіз немесе әрекет қабілеті шектеулі деп танылған;</w:t>
      </w:r>
      <w:r>
        <w:br/>
      </w:r>
      <w:r>
        <w:rPr>
          <w:rFonts w:ascii="Times New Roman"/>
          <w:b w:val="false"/>
          <w:i w:val="false"/>
          <w:color w:val="000000"/>
          <w:sz w:val="28"/>
        </w:rPr>
        <w:t>
      10) әкімші осы баптың 3-тармағының негізінде оның оңалтуды немесе банкроттықты басқарушы болып тағайындалуына кедергі болған мән-жайлардың болуы туралы хабарламаған, оларды кейіннен оңалту рәсімі немесе банкроттық рәсімі барысында уәкілетті орган анықтаған;</w:t>
      </w:r>
      <w:r>
        <w:br/>
      </w:r>
      <w:r>
        <w:rPr>
          <w:rFonts w:ascii="Times New Roman"/>
          <w:b w:val="false"/>
          <w:i w:val="false"/>
          <w:color w:val="000000"/>
          <w:sz w:val="28"/>
        </w:rPr>
        <w:t xml:space="preserve">
      11) қызметтің басталғаны туралы хабарламаны беру кезінде өтініш беруші әкімші қызметін жүзеге асыру құқығына үміткер адамдардың біліктілік емтиханын тапсырғаны туралы Комиссия шешімін ұсынбаған жағдайларда алып тастайды. </w:t>
      </w:r>
      <w:r>
        <w:br/>
      </w:r>
      <w:r>
        <w:rPr>
          <w:rFonts w:ascii="Times New Roman"/>
          <w:b w:val="false"/>
          <w:i w:val="false"/>
          <w:color w:val="000000"/>
          <w:sz w:val="28"/>
        </w:rPr>
        <w:t>
      Әкімші қызметін жүзеге асыруға құқығы бар адамдар хабарламаларының тізілімінен алып тастауды уәкілетті орган мынадай мерзімде:</w:t>
      </w:r>
      <w:r>
        <w:br/>
      </w:r>
      <w:r>
        <w:rPr>
          <w:rFonts w:ascii="Times New Roman"/>
          <w:b w:val="false"/>
          <w:i w:val="false"/>
          <w:color w:val="000000"/>
          <w:sz w:val="28"/>
        </w:rPr>
        <w:t>
      1) осы тармақтың 1)-10 тармақшаларында көзделген жағдайларда анықталған күннен бастап бес жұмыс күні ішінде;</w:t>
      </w:r>
      <w:r>
        <w:br/>
      </w:r>
      <w:r>
        <w:rPr>
          <w:rFonts w:ascii="Times New Roman"/>
          <w:b w:val="false"/>
          <w:i w:val="false"/>
          <w:color w:val="000000"/>
          <w:sz w:val="28"/>
        </w:rPr>
        <w:t>
      2) осы тармақтың 11) тармақшасында көзделген жағдайда, жағдайды анықталған күннен бастап бір жұмыс күні ішінде жүзеге асырады.</w:t>
      </w:r>
      <w:r>
        <w:br/>
      </w:r>
      <w:r>
        <w:rPr>
          <w:rFonts w:ascii="Times New Roman"/>
          <w:b w:val="false"/>
          <w:i w:val="false"/>
          <w:color w:val="000000"/>
          <w:sz w:val="28"/>
        </w:rPr>
        <w:t>
      9. Хабарлама әкімші қызметін жүзеге асыру құқығы бар адамдар хабарламаларының тізілімінен алып тасталған күннен бастап бір жұмыс күні ішінде уәкілетті орган:</w:t>
      </w:r>
      <w:r>
        <w:br/>
      </w:r>
      <w:r>
        <w:rPr>
          <w:rFonts w:ascii="Times New Roman"/>
          <w:b w:val="false"/>
          <w:i w:val="false"/>
          <w:color w:val="000000"/>
          <w:sz w:val="28"/>
        </w:rPr>
        <w:t>
      1) сотқа – уақытша басқарушыны, уақытша әкімшіні алып тастау туралы;</w:t>
      </w:r>
      <w:r>
        <w:br/>
      </w:r>
      <w:r>
        <w:rPr>
          <w:rFonts w:ascii="Times New Roman"/>
          <w:b w:val="false"/>
          <w:i w:val="false"/>
          <w:color w:val="000000"/>
          <w:sz w:val="28"/>
        </w:rPr>
        <w:t>
      2) кредиторлар жиналысына – оңалтуды не банкроттықты басқарушыны алып тасталғаны туралы ақпарат жібереді.»;</w:t>
      </w:r>
      <w:r>
        <w:br/>
      </w:r>
      <w:r>
        <w:rPr>
          <w:rFonts w:ascii="Times New Roman"/>
          <w:b w:val="false"/>
          <w:i w:val="false"/>
          <w:color w:val="000000"/>
          <w:sz w:val="28"/>
        </w:rPr>
        <w:t>
      10-тармақтың 1) тармақшасы мынадай редакцияда жазылсын:</w:t>
      </w:r>
      <w:r>
        <w:br/>
      </w:r>
      <w:r>
        <w:rPr>
          <w:rFonts w:ascii="Times New Roman"/>
          <w:b w:val="false"/>
          <w:i w:val="false"/>
          <w:color w:val="000000"/>
          <w:sz w:val="28"/>
        </w:rPr>
        <w:t>
      «1) хабарлама әкімші қызметін жүзеге асыру құқығы бар адамдардың хабарламалар тізілімінен алып тасталған;»;</w:t>
      </w:r>
      <w:r>
        <w:br/>
      </w:r>
      <w:r>
        <w:rPr>
          <w:rFonts w:ascii="Times New Roman"/>
          <w:b w:val="false"/>
          <w:i w:val="false"/>
          <w:color w:val="000000"/>
          <w:sz w:val="28"/>
        </w:rPr>
        <w:t xml:space="preserve">
      11-тармақ мынадай редакцияда жазылсын: </w:t>
      </w:r>
      <w:r>
        <w:br/>
      </w:r>
      <w:r>
        <w:rPr>
          <w:rFonts w:ascii="Times New Roman"/>
          <w:b w:val="false"/>
          <w:i w:val="false"/>
          <w:color w:val="000000"/>
          <w:sz w:val="28"/>
        </w:rPr>
        <w:t>
      «11. Әкімші өз еркімен жұмыстан босату туралы өтініш берген жағдайда, осы Заңда белгіленген тәртіппен жүктелген өкілеттіктерді орындаудан босатылады.»;</w:t>
      </w:r>
      <w:r>
        <w:br/>
      </w:r>
      <w:r>
        <w:rPr>
          <w:rFonts w:ascii="Times New Roman"/>
          <w:b w:val="false"/>
          <w:i w:val="false"/>
          <w:color w:val="000000"/>
          <w:sz w:val="28"/>
        </w:rPr>
        <w:t>
      13-тармақ мынадай редакцияда жазылсын:</w:t>
      </w:r>
      <w:r>
        <w:br/>
      </w:r>
      <w:r>
        <w:rPr>
          <w:rFonts w:ascii="Times New Roman"/>
          <w:b w:val="false"/>
          <w:i w:val="false"/>
          <w:color w:val="000000"/>
          <w:sz w:val="28"/>
        </w:rPr>
        <w:t>
      «13. Әкімші уәкілетті органға хабарлама жіберген кезден бастап әрбір үш жыл сайын уәкілетті органға растайтын құжаттардың көшірмелерін ұсына отырып, уәкілетті орган айқындаған тәртіппен экономика, қаржы немесе заң салаларында өзінің біліктілігін арттыруға міндетті.».</w:t>
      </w:r>
      <w:r>
        <w:br/>
      </w:r>
      <w:r>
        <w:rPr>
          <w:rFonts w:ascii="Times New Roman"/>
          <w:b w:val="false"/>
          <w:i w:val="false"/>
          <w:color w:val="000000"/>
          <w:sz w:val="28"/>
        </w:rPr>
        <w:t>
      35.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19-I, 19-II, 96-құжат; № 21, 122-құжат; № 22, 131-құжат; № 23, 143-құжат; 2015 ж., № 9, 46-құжат; 2015 жылғы 5 тамызда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10-бапта:</w:t>
      </w:r>
      <w:r>
        <w:br/>
      </w:r>
      <w:r>
        <w:rPr>
          <w:rFonts w:ascii="Times New Roman"/>
          <w:b w:val="false"/>
          <w:i w:val="false"/>
          <w:color w:val="000000"/>
          <w:sz w:val="28"/>
        </w:rPr>
        <w:t>
      мынадай мазмұндағы 6-1) және 6-2) тармақшалармен толықтырылсын:</w:t>
      </w:r>
      <w:r>
        <w:br/>
      </w:r>
      <w:r>
        <w:rPr>
          <w:rFonts w:ascii="Times New Roman"/>
          <w:b w:val="false"/>
          <w:i w:val="false"/>
          <w:color w:val="000000"/>
          <w:sz w:val="28"/>
        </w:rPr>
        <w:t>
      «6-1) көлік құралдарының жүргізушілерін даярлау жөніндегі оқу ұйымдарын мемлекеттік бақылауды ұйымдастырады және жүзеге асырады;</w:t>
      </w:r>
      <w:r>
        <w:br/>
      </w:r>
      <w:r>
        <w:rPr>
          <w:rFonts w:ascii="Times New Roman"/>
          <w:b w:val="false"/>
          <w:i w:val="false"/>
          <w:color w:val="000000"/>
          <w:sz w:val="28"/>
        </w:rPr>
        <w:t>
      6-2) мемлекеттік бақылау мақсатында тәуекелдерді бағалау жүйесін және тексеру парақтарын әзірлейді;»;</w:t>
      </w:r>
      <w:r>
        <w:br/>
      </w:r>
      <w:r>
        <w:rPr>
          <w:rFonts w:ascii="Times New Roman"/>
          <w:b w:val="false"/>
          <w:i w:val="false"/>
          <w:color w:val="000000"/>
          <w:sz w:val="28"/>
        </w:rPr>
        <w:t>
      19) және 21) тармақшалар алып тасталсын;</w:t>
      </w:r>
      <w:r>
        <w:br/>
      </w:r>
      <w:r>
        <w:rPr>
          <w:rFonts w:ascii="Times New Roman"/>
          <w:b w:val="false"/>
          <w:i w:val="false"/>
          <w:color w:val="000000"/>
          <w:sz w:val="28"/>
        </w:rPr>
        <w:t>
      22) тармақша мынадай редакцияда жазылсын:</w:t>
      </w:r>
      <w:r>
        <w:br/>
      </w:r>
      <w:r>
        <w:rPr>
          <w:rFonts w:ascii="Times New Roman"/>
          <w:b w:val="false"/>
          <w:i w:val="false"/>
          <w:color w:val="000000"/>
          <w:sz w:val="28"/>
        </w:rPr>
        <w:t>
      «22) біліктілік комиссиясын қалыптастыру және оның қызметін жүзеге асыру қағидаларын, көлік құралдары жүргізушілерін даярлау бойынша оқытушы, өндірістік оқыту шебері және білім беру процесі кезінде жүргізуге оқыту шебері болуға кандидаттарды аттестаттаудан өткізу тәртібін, кәсіптік бірлестіктердің өз қызметі туралы есептілігінің нысаны мен оны ұсыну мерзімділігін әзірлейді және бекітеді;»;</w:t>
      </w:r>
      <w:r>
        <w:br/>
      </w:r>
      <w:r>
        <w:rPr>
          <w:rFonts w:ascii="Times New Roman"/>
          <w:b w:val="false"/>
          <w:i w:val="false"/>
          <w:color w:val="000000"/>
          <w:sz w:val="28"/>
        </w:rPr>
        <w:t>
      23) тармақша алып тасталсын;</w:t>
      </w:r>
      <w:r>
        <w:br/>
      </w:r>
      <w:r>
        <w:rPr>
          <w:rFonts w:ascii="Times New Roman"/>
          <w:b w:val="false"/>
          <w:i w:val="false"/>
          <w:color w:val="000000"/>
          <w:sz w:val="28"/>
        </w:rPr>
        <w:t>
      2) 17-баптың 2-тармағының 10) тармақшасы алып тасталсын;</w:t>
      </w:r>
      <w:r>
        <w:br/>
      </w:r>
      <w:r>
        <w:rPr>
          <w:rFonts w:ascii="Times New Roman"/>
          <w:b w:val="false"/>
          <w:i w:val="false"/>
          <w:color w:val="000000"/>
          <w:sz w:val="28"/>
        </w:rPr>
        <w:t>
      3) 29-баптың 9-тармағының 2) тармақшасы алып тасталсын;</w:t>
      </w:r>
      <w:r>
        <w:br/>
      </w:r>
      <w:r>
        <w:rPr>
          <w:rFonts w:ascii="Times New Roman"/>
          <w:b w:val="false"/>
          <w:i w:val="false"/>
          <w:color w:val="000000"/>
          <w:sz w:val="28"/>
        </w:rPr>
        <w:t>
      4) 73-баптың 4-тармағы алып тасталсын;</w:t>
      </w:r>
      <w:r>
        <w:br/>
      </w:r>
      <w:r>
        <w:rPr>
          <w:rFonts w:ascii="Times New Roman"/>
          <w:b w:val="false"/>
          <w:i w:val="false"/>
          <w:color w:val="000000"/>
          <w:sz w:val="28"/>
        </w:rPr>
        <w:t>
      5) 77-бап мынадай редакцияда жазылсын:</w:t>
      </w:r>
      <w:r>
        <w:br/>
      </w:r>
      <w:r>
        <w:rPr>
          <w:rFonts w:ascii="Times New Roman"/>
          <w:b w:val="false"/>
          <w:i w:val="false"/>
          <w:color w:val="000000"/>
          <w:sz w:val="28"/>
        </w:rPr>
        <w:t>
      «77-бап. Көлік құралдары жүргізушілерін даярлау жөніндегі оқу ұйымдарына қойылатын талаптар.</w:t>
      </w:r>
      <w:r>
        <w:br/>
      </w:r>
      <w:r>
        <w:rPr>
          <w:rFonts w:ascii="Times New Roman"/>
          <w:b w:val="false"/>
          <w:i w:val="false"/>
          <w:color w:val="000000"/>
          <w:sz w:val="28"/>
        </w:rPr>
        <w:t>
      1. Көлік құралдары жүргізушілерін даярлау жөніндегі оқу ұйымы заңды тұлға немесе дара кәсіпкер нысанында құрылады және өз қызметін «Рұқсаттар және хабарламалар туралы» Қазақстан Республикасының Заңына сәйкес уәкілетті органға қызметін бастағаны туралы хабарлама берген күннен бастайды.</w:t>
      </w:r>
      <w:r>
        <w:br/>
      </w:r>
      <w:r>
        <w:rPr>
          <w:rFonts w:ascii="Times New Roman"/>
          <w:b w:val="false"/>
          <w:i w:val="false"/>
          <w:color w:val="000000"/>
          <w:sz w:val="28"/>
        </w:rPr>
        <w:t>
      2. Көлік құралдары жүргізушілерін даярлау жөніндегі оқу ұйымы уәкілетті органға қызметін бастағаны туралы хабарлама жіберген кезде мынадай құжаттарды ұсынады:</w:t>
      </w:r>
      <w:r>
        <w:br/>
      </w:r>
      <w:r>
        <w:rPr>
          <w:rFonts w:ascii="Times New Roman"/>
          <w:b w:val="false"/>
          <w:i w:val="false"/>
          <w:color w:val="000000"/>
          <w:sz w:val="28"/>
        </w:rPr>
        <w:t>
      1) өтініш;</w:t>
      </w:r>
      <w:r>
        <w:br/>
      </w:r>
      <w:r>
        <w:rPr>
          <w:rFonts w:ascii="Times New Roman"/>
          <w:b w:val="false"/>
          <w:i w:val="false"/>
          <w:color w:val="000000"/>
          <w:sz w:val="28"/>
        </w:rPr>
        <w:t>
      2) көлік құралдары жүргізушілерін даярлау жөніндегі қызметті жүзеге асыруға ниет білдірген оқу ұйымдарының Қазақстан Республикасының заңнамасында белгіленген тәртіппен тіркелген және оқу-материалдық база ретінде пайдаланылатын жылжымайтын мүлкіне меншік немесе пайдалану құқығын растайтын құжаттардың нотариат куәландырған көшірмелері;</w:t>
      </w:r>
      <w:r>
        <w:br/>
      </w:r>
      <w:r>
        <w:rPr>
          <w:rFonts w:ascii="Times New Roman"/>
          <w:b w:val="false"/>
          <w:i w:val="false"/>
          <w:color w:val="000000"/>
          <w:sz w:val="28"/>
        </w:rPr>
        <w:t>
      3) оқу-материалдық база ретінде пайдаланылатын өзге де мүлікке құқық белгілейтін құжаттар;</w:t>
      </w:r>
      <w:r>
        <w:br/>
      </w:r>
      <w:r>
        <w:rPr>
          <w:rFonts w:ascii="Times New Roman"/>
          <w:b w:val="false"/>
          <w:i w:val="false"/>
          <w:color w:val="000000"/>
          <w:sz w:val="28"/>
        </w:rPr>
        <w:t>
      4) көлік құралдары жүргізушілерін даярлау жөніндегі оқытушылардың, өндірістік оқыту шеберлерінің және білім беру процесі кезінде жүргізуге оқыту шеберлерінің тізімдері (тізімде «оқытушы», «өндірістік оқыту шебері» және «білім беру процесі кезінде жүргізуге оқыту шебері» біліктілік куәлігінің нөмірі, тегі, аты, әкесінің аты (ол болған жағдайда), жеке басын куәландыратын құжаттың деректері көрсетіледі);</w:t>
      </w:r>
      <w:r>
        <w:br/>
      </w:r>
      <w:r>
        <w:rPr>
          <w:rFonts w:ascii="Times New Roman"/>
          <w:b w:val="false"/>
          <w:i w:val="false"/>
          <w:color w:val="000000"/>
          <w:sz w:val="28"/>
        </w:rPr>
        <w:t>
      5) оқытылатын тақырыптар, сабақтардың кестесі және жоспарланып отырған оқыту әдістері көрсетілетін даярлау бағдарламалары.</w:t>
      </w:r>
      <w:r>
        <w:br/>
      </w:r>
      <w:r>
        <w:rPr>
          <w:rFonts w:ascii="Times New Roman"/>
          <w:b w:val="false"/>
          <w:i w:val="false"/>
          <w:color w:val="000000"/>
          <w:sz w:val="28"/>
        </w:rPr>
        <w:t>
      3. Көлік құралдары жүргізушілерін даярлау жөніндегі оқу ұйымынан уәкілетті органға келіп түскен қызметін бастағаны туралы хабарлама уәкілетті органның осындай ұйымдардың ішкі есебін жүргізу үшін негіз болып табылады.</w:t>
      </w:r>
      <w:r>
        <w:br/>
      </w:r>
      <w:r>
        <w:rPr>
          <w:rFonts w:ascii="Times New Roman"/>
          <w:b w:val="false"/>
          <w:i w:val="false"/>
          <w:color w:val="000000"/>
          <w:sz w:val="28"/>
        </w:rPr>
        <w:t>
      4. Көлік құралдары жүргізушілерін даярлау жөніндегі оқу ұйымының жетекшісінде «оқытушы», «өндірістік оқыту шебері» және «білім беру процесі кезінде жүргізуге оқыту шебері» біліктілік куәліктерінің болуы міндетті.</w:t>
      </w:r>
      <w:r>
        <w:br/>
      </w:r>
      <w:r>
        <w:rPr>
          <w:rFonts w:ascii="Times New Roman"/>
          <w:b w:val="false"/>
          <w:i w:val="false"/>
          <w:color w:val="000000"/>
          <w:sz w:val="28"/>
        </w:rPr>
        <w:t>
      5. Оқытушының, өндірістік оқыту шеберінің және білім беру процесі кезінде жүргізуге оқыту шеберінің тиісінше «оқытушы», «өндірістік оқыту шебері» және «білім беру процесі кезінде жүргізуге оқыту шебері» біліктілік куәліктерінің болуы міндетті және олар қызметін көлік құралдары жүргізушілерін даярлау жөніндегі бір оқу ұйымының құрамында ғана жүзеге асырады.</w:t>
      </w:r>
      <w:r>
        <w:br/>
      </w:r>
      <w:r>
        <w:rPr>
          <w:rFonts w:ascii="Times New Roman"/>
          <w:b w:val="false"/>
          <w:i w:val="false"/>
          <w:color w:val="000000"/>
          <w:sz w:val="28"/>
        </w:rPr>
        <w:t>
      6. Жалпыға ортақ пайдаланылатын жолдарда көлік құралын жүргізуге оқыту уәкілетті органмен келісілген маршруттар бойынша ғана жүзеге асырылады.</w:t>
      </w:r>
      <w:r>
        <w:br/>
      </w:r>
      <w:r>
        <w:rPr>
          <w:rFonts w:ascii="Times New Roman"/>
          <w:b w:val="false"/>
          <w:i w:val="false"/>
          <w:color w:val="000000"/>
          <w:sz w:val="28"/>
        </w:rPr>
        <w:t>
      Жүргізуді үйренуші адам басқарып отырған оқу көлік құралымен жолаушылар тасымалдауға тыйым салынады.»;</w:t>
      </w:r>
      <w:r>
        <w:br/>
      </w:r>
      <w:r>
        <w:rPr>
          <w:rFonts w:ascii="Times New Roman"/>
          <w:b w:val="false"/>
          <w:i w:val="false"/>
          <w:color w:val="000000"/>
          <w:sz w:val="28"/>
        </w:rPr>
        <w:t>
      6) 78-бап алып тасталсын;</w:t>
      </w:r>
      <w:r>
        <w:br/>
      </w:r>
      <w:r>
        <w:rPr>
          <w:rFonts w:ascii="Times New Roman"/>
          <w:b w:val="false"/>
          <w:i w:val="false"/>
          <w:color w:val="000000"/>
          <w:sz w:val="28"/>
        </w:rPr>
        <w:t>
      7) 79 және 80-баптар мынадай редакцияда жазылсын:</w:t>
      </w:r>
      <w:r>
        <w:br/>
      </w:r>
      <w:r>
        <w:rPr>
          <w:rFonts w:ascii="Times New Roman"/>
          <w:b w:val="false"/>
          <w:i w:val="false"/>
          <w:color w:val="000000"/>
          <w:sz w:val="28"/>
        </w:rPr>
        <w:t>
      «79-бап. Көлік құралдары жүргізушілерін даярлау жөніндегі кәсіптік бірлестіктер</w:t>
      </w:r>
      <w:r>
        <w:br/>
      </w:r>
      <w:r>
        <w:rPr>
          <w:rFonts w:ascii="Times New Roman"/>
          <w:b w:val="false"/>
          <w:i w:val="false"/>
          <w:color w:val="000000"/>
          <w:sz w:val="28"/>
        </w:rPr>
        <w:t>
      1. Көлік құралдары жүргізушілерін даярлау жөніндегі оқу ұйымдары өз құқықтарын қорғау мақсатында көлік құралдары жүргізушілерін даярлау жөніндегі кәсіптік бірлестіктер құра алады.</w:t>
      </w:r>
      <w:r>
        <w:br/>
      </w:r>
      <w:r>
        <w:rPr>
          <w:rFonts w:ascii="Times New Roman"/>
          <w:b w:val="false"/>
          <w:i w:val="false"/>
          <w:color w:val="000000"/>
          <w:sz w:val="28"/>
        </w:rPr>
        <w:t>
      2. Көлік құралдары жүргізушілерін даярлау жөніндегі кәсіптік бірлестіктер оқу ұйымдарын біріктіретін коммерциялық емес ұйымдар болып табылады және өз мүшелерінің жалпы жиналысында қабылданатын жарғының негізінде әрекет етеді.</w:t>
      </w:r>
      <w:r>
        <w:br/>
      </w:r>
      <w:r>
        <w:rPr>
          <w:rFonts w:ascii="Times New Roman"/>
          <w:b w:val="false"/>
          <w:i w:val="false"/>
          <w:color w:val="000000"/>
          <w:sz w:val="28"/>
        </w:rPr>
        <w:t>
      3. Көлік құралдары жүргізушілерін даярлау жөніндегі кәсіптік бірлестіктерді құру, басқару, олардың жұмыс істеуі және қызметін тоқтату Қазақстан Республикасының азаматтық заңнамасына сәйкес жүзеге асырылады.</w:t>
      </w:r>
      <w:r>
        <w:br/>
      </w:r>
      <w:r>
        <w:rPr>
          <w:rFonts w:ascii="Times New Roman"/>
          <w:b w:val="false"/>
          <w:i w:val="false"/>
          <w:color w:val="000000"/>
          <w:sz w:val="28"/>
        </w:rPr>
        <w:t>
      80-бап. Көлік құралдары жүргізушілерін даярлау жөніндегі кәсіптік бірлестіктердің құқықтары мен міндеттері:</w:t>
      </w:r>
      <w:r>
        <w:br/>
      </w:r>
      <w:r>
        <w:rPr>
          <w:rFonts w:ascii="Times New Roman"/>
          <w:b w:val="false"/>
          <w:i w:val="false"/>
          <w:color w:val="000000"/>
          <w:sz w:val="28"/>
        </w:rPr>
        <w:t>
      1. Көлік құралдары жүргізушілерін даярлау жөніндегі кәсіптік бірлестіктер:</w:t>
      </w:r>
      <w:r>
        <w:br/>
      </w:r>
      <w:r>
        <w:rPr>
          <w:rFonts w:ascii="Times New Roman"/>
          <w:b w:val="false"/>
          <w:i w:val="false"/>
          <w:color w:val="000000"/>
          <w:sz w:val="28"/>
        </w:rPr>
        <w:t>
      1) оқытушылардың, өндірістік оқыту шеберлерінің және білім беру процесі кезінде жүргізуге оқыту шеберлерінің біліктілігін арттыру жөніндегі курстарды өткізуге, жол жүрісі қауіпсіздігін қамтамасыз ету жөніндегі уәкілетті орган белгілеген тәртіппен курстардан өту туралы сертификаттар беруге;</w:t>
      </w:r>
      <w:r>
        <w:br/>
      </w:r>
      <w:r>
        <w:rPr>
          <w:rFonts w:ascii="Times New Roman"/>
          <w:b w:val="false"/>
          <w:i w:val="false"/>
          <w:color w:val="000000"/>
          <w:sz w:val="28"/>
        </w:rPr>
        <w:t>
      2) көлік құралдары жүргізушілерін даярлау жұмысының тәжірибесін талдауға, жинақтап қорытуға және таратуға;</w:t>
      </w:r>
      <w:r>
        <w:br/>
      </w:r>
      <w:r>
        <w:rPr>
          <w:rFonts w:ascii="Times New Roman"/>
          <w:b w:val="false"/>
          <w:i w:val="false"/>
          <w:color w:val="000000"/>
          <w:sz w:val="28"/>
        </w:rPr>
        <w:t>
      3) мемлекеттік ұйымдарда, қоғамдық бірлестіктерде және халықаралық ұйымдарда көлік құралдары жүргізушілерін даярлау жөніндегі оқу ұйымдарының мүдделерін білдіруге;</w:t>
      </w:r>
      <w:r>
        <w:br/>
      </w:r>
      <w:r>
        <w:rPr>
          <w:rFonts w:ascii="Times New Roman"/>
          <w:b w:val="false"/>
          <w:i w:val="false"/>
          <w:color w:val="000000"/>
          <w:sz w:val="28"/>
        </w:rPr>
        <w:t>
      4) көлік құралдары жүргізушілерін даярлау жөніндегі оқу ұйымдарының өз қызметін жүзеге асыруға байланысты дауларын қарауға;</w:t>
      </w:r>
      <w:r>
        <w:br/>
      </w:r>
      <w:r>
        <w:rPr>
          <w:rFonts w:ascii="Times New Roman"/>
          <w:b w:val="false"/>
          <w:i w:val="false"/>
          <w:color w:val="000000"/>
          <w:sz w:val="28"/>
        </w:rPr>
        <w:t>
      5) көлік құралдары жүргізушілерін даярлау жөніндегі оқу ұйымдарының рейтингін жүргізуге және мерзімді баспасөз басылымдарында жариялауға;</w:t>
      </w:r>
      <w:r>
        <w:br/>
      </w:r>
      <w:r>
        <w:rPr>
          <w:rFonts w:ascii="Times New Roman"/>
          <w:b w:val="false"/>
          <w:i w:val="false"/>
          <w:color w:val="000000"/>
          <w:sz w:val="28"/>
        </w:rPr>
        <w:t>
      6) көлік құралдары жүргізушілерін даярлау мәселелері бойынша халықаралық ұйымдардың жұмысына қатысуға;</w:t>
      </w:r>
      <w:r>
        <w:br/>
      </w:r>
      <w:r>
        <w:rPr>
          <w:rFonts w:ascii="Times New Roman"/>
          <w:b w:val="false"/>
          <w:i w:val="false"/>
          <w:color w:val="000000"/>
          <w:sz w:val="28"/>
        </w:rPr>
        <w:t>
      7) көлік құралдары жүргізушілерін даярлау саласында оқу әдебиетін, әдістемелік нұсқауларды, мерзімді баспасөз басылымдарын әзірлеуге, басып шығаруға және таратуға;</w:t>
      </w:r>
      <w:r>
        <w:br/>
      </w:r>
      <w:r>
        <w:rPr>
          <w:rFonts w:ascii="Times New Roman"/>
          <w:b w:val="false"/>
          <w:i w:val="false"/>
          <w:color w:val="000000"/>
          <w:sz w:val="28"/>
        </w:rPr>
        <w:t>
      8) көлік құралдары жүргізушілерін даярлау стандарты бойынша ұсынымдар беруге;</w:t>
      </w:r>
      <w:r>
        <w:br/>
      </w:r>
      <w:r>
        <w:rPr>
          <w:rFonts w:ascii="Times New Roman"/>
          <w:b w:val="false"/>
          <w:i w:val="false"/>
          <w:color w:val="000000"/>
          <w:sz w:val="28"/>
        </w:rPr>
        <w:t>
      9) уәкілетті орган бекіткен қағидаларға сәйкес біліктілік комиссиясын құру бойынша конкурсқа қатысуға құқылы.</w:t>
      </w:r>
      <w:r>
        <w:br/>
      </w:r>
      <w:r>
        <w:rPr>
          <w:rFonts w:ascii="Times New Roman"/>
          <w:b w:val="false"/>
          <w:i w:val="false"/>
          <w:color w:val="000000"/>
          <w:sz w:val="28"/>
        </w:rPr>
        <w:t>
      2. Көлік құралдары жүргізушілерін даярлау жөніндегі кәсіптік бірлестіктер:</w:t>
      </w:r>
      <w:r>
        <w:br/>
      </w:r>
      <w:r>
        <w:rPr>
          <w:rFonts w:ascii="Times New Roman"/>
          <w:b w:val="false"/>
          <w:i w:val="false"/>
          <w:color w:val="000000"/>
          <w:sz w:val="28"/>
        </w:rPr>
        <w:t>
      1) Қазақстан Республикасының жол жүрісі туралы заңнамасын сақтауға және көлік құралдары жүргізушілерін даярлау жөніндегі оқу ұйымдарының сақтауын қамтамасыз етуге;</w:t>
      </w:r>
      <w:r>
        <w:br/>
      </w:r>
      <w:r>
        <w:rPr>
          <w:rFonts w:ascii="Times New Roman"/>
          <w:b w:val="false"/>
          <w:i w:val="false"/>
          <w:color w:val="000000"/>
          <w:sz w:val="28"/>
        </w:rPr>
        <w:t>
      2) өз мүшелерін Қазақстан Республикасының жол жүрісі туралы нормативтік құқықтық актілерімен қамтамасыз етуге;</w:t>
      </w:r>
      <w:r>
        <w:br/>
      </w:r>
      <w:r>
        <w:rPr>
          <w:rFonts w:ascii="Times New Roman"/>
          <w:b w:val="false"/>
          <w:i w:val="false"/>
          <w:color w:val="000000"/>
          <w:sz w:val="28"/>
        </w:rPr>
        <w:t>
      3) көлік құралдары жүргізушілерін даярлау жөніндегі қызметті дамытуға, оның тиімділігін арттыруға, оқу ұйымдарының қызметін ұйымдастыруға және үйлестіруге жәрдемдесуге міндетті.»;</w:t>
      </w:r>
      <w:r>
        <w:br/>
      </w:r>
      <w:r>
        <w:rPr>
          <w:rFonts w:ascii="Times New Roman"/>
          <w:b w:val="false"/>
          <w:i w:val="false"/>
          <w:color w:val="000000"/>
          <w:sz w:val="28"/>
        </w:rPr>
        <w:t>
      8) 81-бап алып тасталсын;</w:t>
      </w:r>
      <w:r>
        <w:br/>
      </w:r>
      <w:r>
        <w:rPr>
          <w:rFonts w:ascii="Times New Roman"/>
          <w:b w:val="false"/>
          <w:i w:val="false"/>
          <w:color w:val="000000"/>
          <w:sz w:val="28"/>
        </w:rPr>
        <w:t>
      9) 83-бап мынадай редакцияда жазылсын:</w:t>
      </w:r>
      <w:r>
        <w:br/>
      </w:r>
      <w:r>
        <w:rPr>
          <w:rFonts w:ascii="Times New Roman"/>
          <w:b w:val="false"/>
          <w:i w:val="false"/>
          <w:color w:val="000000"/>
          <w:sz w:val="28"/>
        </w:rPr>
        <w:t>
      «83-бап. Біліктілік комиссиялары</w:t>
      </w:r>
      <w:r>
        <w:br/>
      </w:r>
      <w:r>
        <w:rPr>
          <w:rFonts w:ascii="Times New Roman"/>
          <w:b w:val="false"/>
          <w:i w:val="false"/>
          <w:color w:val="000000"/>
          <w:sz w:val="28"/>
        </w:rPr>
        <w:t>
      1. Біліктілік комиссиясы уәкілетті орган бекіткен Қағидаларға сәйкес көлік құралдары жүргізушілерін даярлау жөніндегі кәсіптік бірлестіктердің базасында құрылады.</w:t>
      </w:r>
      <w:r>
        <w:br/>
      </w:r>
      <w:r>
        <w:rPr>
          <w:rFonts w:ascii="Times New Roman"/>
          <w:b w:val="false"/>
          <w:i w:val="false"/>
          <w:color w:val="000000"/>
          <w:sz w:val="28"/>
        </w:rPr>
        <w:t xml:space="preserve">
      2. Біліктілік комиссиясын құру үшін кәсіптік бірлестік оқытушы, өндірістік оқыту шебері және білім беру процесі кезінде жүргізуге оқыту шебері болуға кандидаттарды аттестаттауды ұйымдастырудың барлық талаптарына сәйкес келетін кәсіптік бірлестікті таңдау үшін уәкілетті орган бес жылда бір рет жариялайтын конкурсқа қатысады. </w:t>
      </w:r>
      <w:r>
        <w:br/>
      </w:r>
      <w:r>
        <w:rPr>
          <w:rFonts w:ascii="Times New Roman"/>
          <w:b w:val="false"/>
          <w:i w:val="false"/>
          <w:color w:val="000000"/>
          <w:sz w:val="28"/>
        </w:rPr>
        <w:t>
      3. Біліктілік комиссиясының жұмысын қаржыландыруды кәсіптік бірлестік өз қаражаты және Қазақстан Республикасының заңнамасында тыйым салынбаған өзге де көздер есебінен жүзеге асырады.</w:t>
      </w:r>
      <w:r>
        <w:br/>
      </w:r>
      <w:r>
        <w:rPr>
          <w:rFonts w:ascii="Times New Roman"/>
          <w:b w:val="false"/>
          <w:i w:val="false"/>
          <w:color w:val="000000"/>
          <w:sz w:val="28"/>
        </w:rPr>
        <w:t>
      4. Біліктілік комиссиясының құрамына уәкілетті органнан бір өкілден кіреді.</w:t>
      </w:r>
      <w:r>
        <w:br/>
      </w:r>
      <w:r>
        <w:rPr>
          <w:rFonts w:ascii="Times New Roman"/>
          <w:b w:val="false"/>
          <w:i w:val="false"/>
          <w:color w:val="000000"/>
          <w:sz w:val="28"/>
        </w:rPr>
        <w:t>
      5. Біліктілік комиссиясы оқытушыға, өндірістік оқыту шебері және білім беру процесі кезінде жүргізуге оқыту шебері болуға кандидаттарды аттестаттау бағдарламасын әзірлейді және бекітеді.</w:t>
      </w:r>
      <w:r>
        <w:br/>
      </w:r>
      <w:r>
        <w:rPr>
          <w:rFonts w:ascii="Times New Roman"/>
          <w:b w:val="false"/>
          <w:i w:val="false"/>
          <w:color w:val="000000"/>
          <w:sz w:val="28"/>
        </w:rPr>
        <w:t>
      6. Біліктілік комиссиялары шешім қабылдаған күннен бастап он бес жұмыс күні ішінде біліктілік куәлігінің нөмірін көрсете отырып, отырыс хаттамасын және «оқытушы», «өндірістік оқыту шебері» және «білім беру процесі кезінде жүргізуге оқыту шебері» біліктілігі берілген адамдар біліктілік комиссиясына ұсынған құжаттарының куәландырылған көшірмелерін уәкілетті органға ұсынуға міндетті.</w:t>
      </w:r>
      <w:r>
        <w:br/>
      </w:r>
      <w:r>
        <w:rPr>
          <w:rFonts w:ascii="Times New Roman"/>
          <w:b w:val="false"/>
          <w:i w:val="false"/>
          <w:color w:val="000000"/>
          <w:sz w:val="28"/>
        </w:rPr>
        <w:t>
      7. Кандидаттарды аттестаттауды жүргізу тәртібі бұзылған жағдайда уәкілетті орган біліктілік комиссияларының шешіміне сот тәртібімен шағымдануға құқылы.»;</w:t>
      </w:r>
      <w:r>
        <w:br/>
      </w:r>
      <w:r>
        <w:rPr>
          <w:rFonts w:ascii="Times New Roman"/>
          <w:b w:val="false"/>
          <w:i w:val="false"/>
          <w:color w:val="000000"/>
          <w:sz w:val="28"/>
        </w:rPr>
        <w:t>
      10) 85-бап мынадай редакцияда жазылсын:</w:t>
      </w:r>
      <w:r>
        <w:br/>
      </w:r>
      <w:r>
        <w:rPr>
          <w:rFonts w:ascii="Times New Roman"/>
          <w:b w:val="false"/>
          <w:i w:val="false"/>
          <w:color w:val="000000"/>
          <w:sz w:val="28"/>
        </w:rPr>
        <w:t>
      «85-бап. Көлік құралдары жүргізушілерін даярлау жөніндегі оқу ұйымдарын мемлекеттік бақылау</w:t>
      </w:r>
      <w:r>
        <w:br/>
      </w:r>
      <w:r>
        <w:rPr>
          <w:rFonts w:ascii="Times New Roman"/>
          <w:b w:val="false"/>
          <w:i w:val="false"/>
          <w:color w:val="000000"/>
          <w:sz w:val="28"/>
        </w:rPr>
        <w:t>
      1. Мемлекеттік бақылау көлік құралдары жүргізушілерін даярлау жөніндегі оқу ұйымдарының көлік құралдары жүргізушілерін даярлау жөніндегі талаптарды және стандарттарды сақтауына бағытталған.</w:t>
      </w:r>
      <w:r>
        <w:br/>
      </w:r>
      <w:r>
        <w:rPr>
          <w:rFonts w:ascii="Times New Roman"/>
          <w:b w:val="false"/>
          <w:i w:val="false"/>
          <w:color w:val="000000"/>
          <w:sz w:val="28"/>
        </w:rPr>
        <w:t>
      2. Мемлекеттік бақылау «Мемлекеттік бақылау және қадағалау туралы» Қазақстан Республикасының Заңына сәйкес жүзеге асырылады.</w:t>
      </w:r>
      <w:r>
        <w:br/>
      </w:r>
      <w:r>
        <w:rPr>
          <w:rFonts w:ascii="Times New Roman"/>
          <w:b w:val="false"/>
          <w:i w:val="false"/>
          <w:color w:val="000000"/>
          <w:sz w:val="28"/>
        </w:rPr>
        <w:t>
      3. Көлік құралдары жүргізушілерін даярлау жөніндегі оқу ұйымдары көрсететін қызметтердің сапасын қамтамасыз ету үшін ішкі бақылау жүргізіледі.</w:t>
      </w:r>
      <w:r>
        <w:br/>
      </w:r>
      <w:r>
        <w:rPr>
          <w:rFonts w:ascii="Times New Roman"/>
          <w:b w:val="false"/>
          <w:i w:val="false"/>
          <w:color w:val="000000"/>
          <w:sz w:val="28"/>
        </w:rPr>
        <w:t>
      4. Сапаны ішкі бақылауды көлік құралдары жүргізушілерін даярлау жөніндегі оқу ұйымдары көлік құралдары жүргізушілерін даярлау жөніндегі стандарттарға сәйкес дербес жүзеге асырады.</w:t>
      </w:r>
      <w:r>
        <w:br/>
      </w:r>
      <w:r>
        <w:rPr>
          <w:rFonts w:ascii="Times New Roman"/>
          <w:b w:val="false"/>
          <w:i w:val="false"/>
          <w:color w:val="000000"/>
          <w:sz w:val="28"/>
        </w:rPr>
        <w:t>
      5. Көлік құралдары жүргізушілерін даярлау жөніндегі оқу ұйымдары мемлекеттік бақылау қорытындысына Қазақстан Республикасының қолданыстағы заңнамасына сәйкес шағымдануға құқылы.»;</w:t>
      </w:r>
      <w:r>
        <w:br/>
      </w:r>
      <w:r>
        <w:rPr>
          <w:rFonts w:ascii="Times New Roman"/>
          <w:b w:val="false"/>
          <w:i w:val="false"/>
          <w:color w:val="000000"/>
          <w:sz w:val="28"/>
        </w:rPr>
        <w:t>
      11) 86-баптың 1-тармағының 4) тармақшасы мынадай редакцияда жазылсын:</w:t>
      </w:r>
      <w:r>
        <w:br/>
      </w:r>
      <w:r>
        <w:rPr>
          <w:rFonts w:ascii="Times New Roman"/>
          <w:b w:val="false"/>
          <w:i w:val="false"/>
          <w:color w:val="000000"/>
          <w:sz w:val="28"/>
        </w:rPr>
        <w:t>
      «4) аттестаттау қорытындысы бойынша кәсіптік бірлестіктердің шешімдеріне сот тәртібімен шағымдануға құқығы бар.»;</w:t>
      </w:r>
      <w:r>
        <w:br/>
      </w:r>
      <w:r>
        <w:rPr>
          <w:rFonts w:ascii="Times New Roman"/>
          <w:b w:val="false"/>
          <w:i w:val="false"/>
          <w:color w:val="000000"/>
          <w:sz w:val="28"/>
        </w:rPr>
        <w:t>
      12) 87-бапта:</w:t>
      </w:r>
      <w:r>
        <w:br/>
      </w:r>
      <w:r>
        <w:rPr>
          <w:rFonts w:ascii="Times New Roman"/>
          <w:b w:val="false"/>
          <w:i w:val="false"/>
          <w:color w:val="000000"/>
          <w:sz w:val="28"/>
        </w:rPr>
        <w:t>
      1-тармақтың 2) тармақшасы мынадай редакцияда жазылсын:</w:t>
      </w:r>
      <w:r>
        <w:br/>
      </w:r>
      <w:r>
        <w:rPr>
          <w:rFonts w:ascii="Times New Roman"/>
          <w:b w:val="false"/>
          <w:i w:val="false"/>
          <w:color w:val="000000"/>
          <w:sz w:val="28"/>
        </w:rPr>
        <w:t>
      «2) оқытушы, өндірістік оқыту шебері және білім беру процесі кезінде жүргізуге оқыту шебері болуға үміткерлерді аттестаттау қорытындылары бойынша кәсіптік бірлестіктің шешіміне сот тәртібімен шағымдануға құқығы бар.»;</w:t>
      </w:r>
      <w:r>
        <w:br/>
      </w:r>
      <w:r>
        <w:rPr>
          <w:rFonts w:ascii="Times New Roman"/>
          <w:b w:val="false"/>
          <w:i w:val="false"/>
          <w:color w:val="000000"/>
          <w:sz w:val="28"/>
        </w:rPr>
        <w:t>
      2-тармақтың 8) тармақшасы «ақпарат беруге» деген сөзден кейін «міндетті.» деген сөзбен толықтырылып, 9) тармақшасы алып тасталсын;</w:t>
      </w:r>
      <w:r>
        <w:br/>
      </w:r>
      <w:r>
        <w:rPr>
          <w:rFonts w:ascii="Times New Roman"/>
          <w:b w:val="false"/>
          <w:i w:val="false"/>
          <w:color w:val="000000"/>
          <w:sz w:val="28"/>
        </w:rPr>
        <w:t>
      13) 88-баптың 1-тармағы мынадай мазмұндағы бесінші бөлікпен толықтырылсын:</w:t>
      </w:r>
      <w:r>
        <w:br/>
      </w:r>
      <w:r>
        <w:rPr>
          <w:rFonts w:ascii="Times New Roman"/>
          <w:b w:val="false"/>
          <w:i w:val="false"/>
          <w:color w:val="000000"/>
          <w:sz w:val="28"/>
        </w:rPr>
        <w:t>
      «Техникалық қарап тексерудің диагностикалық картасы халықаралық автомобиль қатынасында пайдаланылатын механикалық көлік құралының міндетті техникалық қарап тексеруден өткенін және Қазақстан Республикасы ратификациялаған халықаралық шарттарда белгіленген талаптарға сәйкестігін растайтын құжат болып табылады.»;</w:t>
      </w:r>
      <w:r>
        <w:br/>
      </w:r>
      <w:r>
        <w:rPr>
          <w:rFonts w:ascii="Times New Roman"/>
          <w:b w:val="false"/>
          <w:i w:val="false"/>
          <w:color w:val="000000"/>
          <w:sz w:val="28"/>
        </w:rPr>
        <w:t>
      14) 89-бап мынадай редакцияда жазылсын:</w:t>
      </w:r>
      <w:r>
        <w:br/>
      </w:r>
      <w:r>
        <w:rPr>
          <w:rFonts w:ascii="Times New Roman"/>
          <w:b w:val="false"/>
          <w:i w:val="false"/>
          <w:color w:val="000000"/>
          <w:sz w:val="28"/>
        </w:rPr>
        <w:t xml:space="preserve">
      «89-бап. Техникалық қарап тексеру операторларының тiзiлiмi </w:t>
      </w:r>
      <w:r>
        <w:br/>
      </w:r>
      <w:r>
        <w:rPr>
          <w:rFonts w:ascii="Times New Roman"/>
          <w:b w:val="false"/>
          <w:i w:val="false"/>
          <w:color w:val="000000"/>
          <w:sz w:val="28"/>
        </w:rPr>
        <w:t>
      1. Көлiк және коммуникация саласындағы уәкiлеттi орган техникалық қарап тексеру операторларының тiзiлiмiн жүргiзедi, оны өзiнiң интернет-ресурсында орналастыруды жүзеге асырады.</w:t>
      </w:r>
      <w:r>
        <w:br/>
      </w:r>
      <w:r>
        <w:rPr>
          <w:rFonts w:ascii="Times New Roman"/>
          <w:b w:val="false"/>
          <w:i w:val="false"/>
          <w:color w:val="000000"/>
          <w:sz w:val="28"/>
        </w:rPr>
        <w:t>
      Техникалық қарап тексеру операторларының тізілімін жүргізу тәртібін көлік және коммуникация саласындағы уәкілетті орган айқындайды.</w:t>
      </w:r>
      <w:r>
        <w:br/>
      </w:r>
      <w:r>
        <w:rPr>
          <w:rFonts w:ascii="Times New Roman"/>
          <w:b w:val="false"/>
          <w:i w:val="false"/>
          <w:color w:val="000000"/>
          <w:sz w:val="28"/>
        </w:rPr>
        <w:t>
      Техникалық қарап тексеру операторы көлiк құралдарын мiндеттi техникалық қарап тексеруден өткiзу жөнiндегi қызметтi көлiк және коммуникация саласындағы уәкiлеттi органға «Рұқсаттар және хабарламалар туралы» Қазақстан Республикасының Заңында белгіленген тәртіппен хабарлама берген күннен бастап жүзеге асырады.</w:t>
      </w:r>
      <w:r>
        <w:br/>
      </w:r>
      <w:r>
        <w:rPr>
          <w:rFonts w:ascii="Times New Roman"/>
          <w:b w:val="false"/>
          <w:i w:val="false"/>
          <w:color w:val="000000"/>
          <w:sz w:val="28"/>
        </w:rPr>
        <w:t>
      2. Көлiк құралдарын мiндеттi техникалық қарап тексеруден өткiзу жөнiндегi қызметтi жүзеге асыру үшін техникалық қарап тексеру операторларына қойылатын талаптар:</w:t>
      </w:r>
      <w:r>
        <w:br/>
      </w:r>
      <w:r>
        <w:rPr>
          <w:rFonts w:ascii="Times New Roman"/>
          <w:b w:val="false"/>
          <w:i w:val="false"/>
          <w:color w:val="000000"/>
          <w:sz w:val="28"/>
        </w:rPr>
        <w:t>
      1) заңды тұлға үшін – заңды тұлға ретінде мемлекеттік тіркелу;</w:t>
      </w:r>
      <w:r>
        <w:br/>
      </w:r>
      <w:r>
        <w:rPr>
          <w:rFonts w:ascii="Times New Roman"/>
          <w:b w:val="false"/>
          <w:i w:val="false"/>
          <w:color w:val="000000"/>
          <w:sz w:val="28"/>
        </w:rPr>
        <w:t>
      2) дара кәсіпкер үшін – дара кәсіпкер ретінде тіркелу;</w:t>
      </w:r>
      <w:r>
        <w:br/>
      </w:r>
      <w:r>
        <w:rPr>
          <w:rFonts w:ascii="Times New Roman"/>
          <w:b w:val="false"/>
          <w:i w:val="false"/>
          <w:color w:val="000000"/>
          <w:sz w:val="28"/>
        </w:rPr>
        <w:t>
      3) техникалық қарап тексерудің стационарлық желісін ашқан жағдайда меншік немесе иелену және пайдалану құқығындағы жылжымайтын мүлкі;</w:t>
      </w:r>
      <w:r>
        <w:br/>
      </w:r>
      <w:r>
        <w:rPr>
          <w:rFonts w:ascii="Times New Roman"/>
          <w:b w:val="false"/>
          <w:i w:val="false"/>
          <w:color w:val="000000"/>
          <w:sz w:val="28"/>
        </w:rPr>
        <w:t>
      4) сынау жабдығының және өлшем құралдарының болуы.»;</w:t>
      </w:r>
      <w:r>
        <w:br/>
      </w:r>
      <w:r>
        <w:rPr>
          <w:rFonts w:ascii="Times New Roman"/>
          <w:b w:val="false"/>
          <w:i w:val="false"/>
          <w:color w:val="000000"/>
          <w:sz w:val="28"/>
        </w:rPr>
        <w:t>
      15) 90-бап алып тасталсын.</w:t>
      </w:r>
      <w:r>
        <w:br/>
      </w:r>
      <w:r>
        <w:rPr>
          <w:rFonts w:ascii="Times New Roman"/>
          <w:b w:val="false"/>
          <w:i w:val="false"/>
          <w:color w:val="000000"/>
          <w:sz w:val="28"/>
        </w:rPr>
        <w:t>
      36. «Қазақстан Республикасының ішкі істер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 № 16, 90-құжат; № 19-I, 19-II, 96-құжат; № 23, 143-құжат, 2015 ж., № 1, </w:t>
      </w:r>
      <w:r>
        <w:br/>
      </w:r>
      <w:r>
        <w:rPr>
          <w:rFonts w:ascii="Times New Roman"/>
          <w:b w:val="false"/>
          <w:i w:val="false"/>
          <w:color w:val="000000"/>
          <w:sz w:val="28"/>
        </w:rPr>
        <w:t>
2-құжат; 2015 жылғы 5 тамызда «Егемен Қазақстан» және «Казахстанская правда» газеттерінде жарияланған «Қазақстан Республикасының кейбір заңнамалық актілеріне заңсыз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r>
        <w:br/>
      </w:r>
      <w:r>
        <w:rPr>
          <w:rFonts w:ascii="Times New Roman"/>
          <w:b w:val="false"/>
          <w:i w:val="false"/>
          <w:color w:val="000000"/>
          <w:sz w:val="28"/>
        </w:rPr>
        <w:t>
      6-баптың 1-тармағының 26) тармақшасында:</w:t>
      </w:r>
      <w:r>
        <w:br/>
      </w:r>
      <w:r>
        <w:rPr>
          <w:rFonts w:ascii="Times New Roman"/>
          <w:b w:val="false"/>
          <w:i w:val="false"/>
          <w:color w:val="000000"/>
          <w:sz w:val="28"/>
        </w:rPr>
        <w:t>
      он төртінші абзац мынадай редакцияда жазылсын:</w:t>
      </w:r>
      <w:r>
        <w:br/>
      </w:r>
      <w:r>
        <w:rPr>
          <w:rFonts w:ascii="Times New Roman"/>
          <w:b w:val="false"/>
          <w:i w:val="false"/>
          <w:color w:val="000000"/>
          <w:sz w:val="28"/>
        </w:rPr>
        <w:t>
      «азаматтық және қызметтік қару мен оның патрондарын сатып алуға, сақтауға, сақтау мен алып жүруге, тасымалдауға;»;</w:t>
      </w:r>
      <w:r>
        <w:br/>
      </w:r>
      <w:r>
        <w:rPr>
          <w:rFonts w:ascii="Times New Roman"/>
          <w:b w:val="false"/>
          <w:i w:val="false"/>
          <w:color w:val="000000"/>
          <w:sz w:val="28"/>
        </w:rPr>
        <w:t>
      он алтыншы абзацтағы «транзиттеуге рұқсаттар беруге;» деген сөздер «транзиттеуге;» деген сөзбен ауыстырылып, мынадай мазмұндағы он жетінші абзацпен толықтырылсын:</w:t>
      </w:r>
      <w:r>
        <w:br/>
      </w:r>
      <w:r>
        <w:rPr>
          <w:rFonts w:ascii="Times New Roman"/>
          <w:b w:val="false"/>
          <w:i w:val="false"/>
          <w:color w:val="000000"/>
          <w:sz w:val="28"/>
        </w:rPr>
        <w:t>
      «азаматтық пиротехникалық заттар мен олар қолданылып жасалған бұйымдарды сақтауға рұқсаттар беруге;».</w:t>
      </w:r>
      <w:r>
        <w:br/>
      </w:r>
      <w:r>
        <w:rPr>
          <w:rFonts w:ascii="Times New Roman"/>
          <w:b w:val="false"/>
          <w:i w:val="false"/>
          <w:color w:val="000000"/>
          <w:sz w:val="28"/>
        </w:rPr>
        <w:t>
      37.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«Қазақстан Республикасының кейбір заңнамалық актілеріне заңсыз жолмен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29-баптың 3-тармағының 5) тармақшасы алып тасталсын;</w:t>
      </w:r>
      <w:r>
        <w:br/>
      </w:r>
      <w:r>
        <w:rPr>
          <w:rFonts w:ascii="Times New Roman"/>
          <w:b w:val="false"/>
          <w:i w:val="false"/>
          <w:color w:val="000000"/>
          <w:sz w:val="28"/>
        </w:rPr>
        <w:t xml:space="preserve">
      2) көрсетілген Заңға 1-қосымшаның кестесінде: </w:t>
      </w:r>
      <w:r>
        <w:br/>
      </w:r>
      <w:r>
        <w:rPr>
          <w:rFonts w:ascii="Times New Roman"/>
          <w:b w:val="false"/>
          <w:i w:val="false"/>
          <w:color w:val="000000"/>
          <w:sz w:val="28"/>
        </w:rPr>
        <w:t>
      реттік нөмірі 7-жол алып тасталсын;</w:t>
      </w:r>
      <w:r>
        <w:br/>
      </w:r>
      <w:r>
        <w:rPr>
          <w:rFonts w:ascii="Times New Roman"/>
          <w:b w:val="false"/>
          <w:i w:val="false"/>
          <w:color w:val="000000"/>
          <w:sz w:val="28"/>
        </w:rPr>
        <w:t>
      реттік нөмірлері 8 және 9-жолдар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5076"/>
        <w:gridCol w:w="3940"/>
        <w:gridCol w:w="3919"/>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 саласындағы тау-кен өндірістерін (көмірсутек шикізаты),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лицензия</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Мұнайды, газды, мұнай-газ конденсатын өндiру</w:t>
            </w:r>
            <w:r>
              <w:br/>
            </w:r>
            <w:r>
              <w:rPr>
                <w:rFonts w:ascii="Times New Roman"/>
                <w:b w:val="false"/>
                <w:i w:val="false"/>
                <w:color w:val="000000"/>
                <w:sz w:val="20"/>
              </w:rPr>
              <w:t>
2. Көмірсутекті шикізат кен орындарында технологиялық жұмыстарды жүргізу (кәсіпшілік зерттеулер, сейсмикалық барлау жұмыстары; геофизикалық жұмыстар)</w:t>
            </w:r>
            <w:r>
              <w:br/>
            </w:r>
            <w:r>
              <w:rPr>
                <w:rFonts w:ascii="Times New Roman"/>
                <w:b w:val="false"/>
                <w:i w:val="false"/>
                <w:color w:val="000000"/>
                <w:sz w:val="20"/>
              </w:rPr>
              <w:t>
3. Мұнай; газ; газ конденсаты; айдау ұңғымаларындағы атқылау-жару жұмыстары</w:t>
            </w:r>
            <w:r>
              <w:br/>
            </w:r>
            <w:r>
              <w:rPr>
                <w:rFonts w:ascii="Times New Roman"/>
                <w:b w:val="false"/>
                <w:i w:val="false"/>
                <w:color w:val="000000"/>
                <w:sz w:val="20"/>
              </w:rPr>
              <w:t>
4. Көмірсутекті шикізат кен орындарында ұңғымаларды құрлықта; теңiзде; iшкi су айдындарында бұрғылау</w:t>
            </w:r>
            <w:r>
              <w:br/>
            </w:r>
            <w:r>
              <w:rPr>
                <w:rFonts w:ascii="Times New Roman"/>
                <w:b w:val="false"/>
                <w:i w:val="false"/>
                <w:color w:val="000000"/>
                <w:sz w:val="20"/>
              </w:rPr>
              <w:t>
5. Кен орындарында ұңғымаларды жерасты жөндеу (ағымдағы; күрделі)</w:t>
            </w:r>
            <w:r>
              <w:br/>
            </w:r>
            <w:r>
              <w:rPr>
                <w:rFonts w:ascii="Times New Roman"/>
                <w:b w:val="false"/>
                <w:i w:val="false"/>
                <w:color w:val="000000"/>
                <w:sz w:val="20"/>
              </w:rPr>
              <w:t>
6. Көмірсутекті шикізат кен орындарында ұңғымаларды цементтеу; сынау; игеру; сынаудан өткізу</w:t>
            </w:r>
            <w:r>
              <w:br/>
            </w:r>
            <w:r>
              <w:rPr>
                <w:rFonts w:ascii="Times New Roman"/>
                <w:b w:val="false"/>
                <w:i w:val="false"/>
                <w:color w:val="000000"/>
                <w:sz w:val="20"/>
              </w:rPr>
              <w:t>
7. Көмірсутекті шикізат кен орындарында ұңғымаларды консервациялау; жою</w:t>
            </w:r>
            <w:r>
              <w:br/>
            </w:r>
            <w:r>
              <w:rPr>
                <w:rFonts w:ascii="Times New Roman"/>
                <w:b w:val="false"/>
                <w:i w:val="false"/>
                <w:color w:val="000000"/>
                <w:sz w:val="20"/>
              </w:rPr>
              <w:t>
8. Мұнай қабаттарының мұнай беруiн арттыру және ұңғымалардың өнiмдiлiгiн ұлғайту</w:t>
            </w:r>
            <w:r>
              <w:br/>
            </w:r>
            <w:r>
              <w:rPr>
                <w:rFonts w:ascii="Times New Roman"/>
                <w:b w:val="false"/>
                <w:i w:val="false"/>
                <w:color w:val="000000"/>
                <w:sz w:val="20"/>
              </w:rPr>
              <w:t>
9. Құрлықтағы; теңiздегі көмірсутекті шикізат кен орындарында мұнайдың төгiлуiн болғызбау және жою жөнiндегi жұмыстар</w:t>
            </w:r>
            <w:r>
              <w:br/>
            </w:r>
            <w:r>
              <w:rPr>
                <w:rFonts w:ascii="Times New Roman"/>
                <w:b w:val="false"/>
                <w:i w:val="false"/>
                <w:color w:val="000000"/>
                <w:sz w:val="20"/>
              </w:rPr>
              <w:t>
10. Мұнай-химия өндiрiстерiн жобалау (технологиялық) және (немесе) пайдалану</w:t>
            </w:r>
            <w:r>
              <w:br/>
            </w:r>
            <w:r>
              <w:rPr>
                <w:rFonts w:ascii="Times New Roman"/>
                <w:b w:val="false"/>
                <w:i w:val="false"/>
                <w:color w:val="000000"/>
                <w:sz w:val="20"/>
              </w:rPr>
              <w:t>
11. Көмірсутекті шикізат кен орындарына арналған жобалардың жобалық құжаттарын, технологиялық регламенттерін, техникалық-экономикалық негiздемесiн жасау</w:t>
            </w:r>
            <w:r>
              <w:br/>
            </w:r>
            <w:r>
              <w:rPr>
                <w:rFonts w:ascii="Times New Roman"/>
                <w:b w:val="false"/>
                <w:i w:val="false"/>
                <w:color w:val="000000"/>
                <w:sz w:val="20"/>
              </w:rPr>
              <w:t>
12. Магистральдық газ құбырларын, мұнай құбырларын, мұнай өнiмдерi құбырларын пайдалану</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Иеліктен шығарылмайтын;</w:t>
            </w:r>
            <w:r>
              <w:br/>
            </w:r>
            <w:r>
              <w:rPr>
                <w:rFonts w:ascii="Times New Roman"/>
                <w:b w:val="false"/>
                <w:i w:val="false"/>
                <w:color w:val="000000"/>
                <w:sz w:val="20"/>
              </w:rPr>
              <w:t>
1-сынып</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және химия өндiрiстерiн пайдалану жөніндегі қызметті жүзеге асыруға лицензия</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Қатты пайдалы қазбаларды (кең таралған пайдалы қазбаларды қоспағанда) өндiру</w:t>
            </w:r>
            <w:r>
              <w:br/>
            </w:r>
            <w:r>
              <w:rPr>
                <w:rFonts w:ascii="Times New Roman"/>
                <w:b w:val="false"/>
                <w:i w:val="false"/>
                <w:color w:val="000000"/>
                <w:sz w:val="20"/>
              </w:rPr>
              <w:t>
2. Қатты пайдалы қазбалардың кен орындарын ашық және жерасты тәсiлдерiмен ашу және әзірлеу</w:t>
            </w:r>
            <w:r>
              <w:br/>
            </w:r>
            <w:r>
              <w:rPr>
                <w:rFonts w:ascii="Times New Roman"/>
                <w:b w:val="false"/>
                <w:i w:val="false"/>
                <w:color w:val="000000"/>
                <w:sz w:val="20"/>
              </w:rPr>
              <w:t>
3. Кен орындарында технологиялық жұмыстарды жүргізу</w:t>
            </w:r>
            <w:r>
              <w:br/>
            </w:r>
            <w:r>
              <w:rPr>
                <w:rFonts w:ascii="Times New Roman"/>
                <w:b w:val="false"/>
                <w:i w:val="false"/>
                <w:color w:val="000000"/>
                <w:sz w:val="20"/>
              </w:rPr>
              <w:t>
4. Пайдалы қазбаларды өндіру үшін жару жұмыстарын жүргізу</w:t>
            </w:r>
            <w:r>
              <w:br/>
            </w:r>
            <w:r>
              <w:rPr>
                <w:rFonts w:ascii="Times New Roman"/>
                <w:b w:val="false"/>
                <w:i w:val="false"/>
                <w:color w:val="000000"/>
                <w:sz w:val="20"/>
              </w:rPr>
              <w:t>
5. Кенiштер мен шахталарды жабу жөніндегі жою жұмыстары</w:t>
            </w:r>
            <w:r>
              <w:br/>
            </w:r>
            <w:r>
              <w:rPr>
                <w:rFonts w:ascii="Times New Roman"/>
                <w:b w:val="false"/>
                <w:i w:val="false"/>
                <w:color w:val="000000"/>
                <w:sz w:val="20"/>
              </w:rPr>
              <w:t>
6. Ұңғымаларды жерасты және күрделі жөндеу, жабдықты және агрегаттарды кері монтаждау, ұңғымалар көтергішін орнату</w:t>
            </w:r>
            <w:r>
              <w:br/>
            </w:r>
            <w:r>
              <w:rPr>
                <w:rFonts w:ascii="Times New Roman"/>
                <w:b w:val="false"/>
                <w:i w:val="false"/>
                <w:color w:val="000000"/>
                <w:sz w:val="20"/>
              </w:rPr>
              <w:t>
7. Ұңғымаларды жөндеуден кейін сынау</w:t>
            </w:r>
            <w:r>
              <w:br/>
            </w:r>
            <w:r>
              <w:rPr>
                <w:rFonts w:ascii="Times New Roman"/>
                <w:b w:val="false"/>
                <w:i w:val="false"/>
                <w:color w:val="000000"/>
                <w:sz w:val="20"/>
              </w:rPr>
              <w:t>
8. Ұңғымаларды шаю, цементтеу, сынаудан өткізу және игеру</w:t>
            </w:r>
            <w:r>
              <w:br/>
            </w:r>
            <w:r>
              <w:rPr>
                <w:rFonts w:ascii="Times New Roman"/>
                <w:b w:val="false"/>
                <w:i w:val="false"/>
                <w:color w:val="000000"/>
                <w:sz w:val="20"/>
              </w:rPr>
              <w:t>
9. Химиялық өндірістерді пайдалану</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Иеліктен шығарылмайтын; лицензия беру кезінде осы Заңның 25-бабы 3-тармағының бірінші бөлігінің және 26-бабының 1, 2-тармақтарының күші қолданылмайды;</w:t>
            </w:r>
            <w:r>
              <w:br/>
            </w:r>
            <w:r>
              <w:rPr>
                <w:rFonts w:ascii="Times New Roman"/>
                <w:b w:val="false"/>
                <w:i w:val="false"/>
                <w:color w:val="000000"/>
                <w:sz w:val="20"/>
              </w:rPr>
              <w:t>
1-сынып</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нөмірлері 10, 14, 31 және 34-жолдар алып тасталсын;</w:t>
      </w:r>
      <w:r>
        <w:br/>
      </w:r>
      <w:r>
        <w:rPr>
          <w:rFonts w:ascii="Times New Roman"/>
          <w:b w:val="false"/>
          <w:i w:val="false"/>
          <w:color w:val="000000"/>
          <w:sz w:val="28"/>
        </w:rPr>
        <w:t>
      мынадай мазмұндағы 49-1-жолмен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4726"/>
        <w:gridCol w:w="4705"/>
        <w:gridCol w:w="3506"/>
      </w:tblGrid>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елдермен сауда-саттықта тарифтік емес реттеу шаралары қолданылатын тауарлардың бірыңғай тізбесіне енгізілген тауарлардың экспортына және (немесе) импортына лицензия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Иеліктен шығарылмайтын;</w:t>
            </w:r>
            <w:r>
              <w:br/>
            </w:r>
            <w:r>
              <w:rPr>
                <w:rFonts w:ascii="Times New Roman"/>
                <w:b w:val="false"/>
                <w:i w:val="false"/>
                <w:color w:val="000000"/>
                <w:sz w:val="20"/>
              </w:rPr>
              <w:t>
3-сынып</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реттік нөмірі 55-жол алып тасталсын; </w:t>
      </w:r>
      <w:r>
        <w:br/>
      </w:r>
      <w:r>
        <w:rPr>
          <w:rFonts w:ascii="Times New Roman"/>
          <w:b w:val="false"/>
          <w:i w:val="false"/>
          <w:color w:val="000000"/>
          <w:sz w:val="28"/>
        </w:rPr>
        <w:t>
      реттік нөмірі 72-жол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4304"/>
        <w:gridCol w:w="5120"/>
        <w:gridCol w:w="3511"/>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мақсаттағы препараттарды өндіру жөніндегі қызметпен айналысуға лицензия</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Жануарларды емдеу және олардың ауруларының профилактикасы үшін препараттар шығару</w:t>
            </w:r>
            <w:r>
              <w:br/>
            </w:r>
            <w:r>
              <w:rPr>
                <w:rFonts w:ascii="Times New Roman"/>
                <w:b w:val="false"/>
                <w:i w:val="false"/>
                <w:color w:val="000000"/>
                <w:sz w:val="20"/>
              </w:rPr>
              <w:t>
2. Жануарлардың ауруларын диагностикалау үшін препараттар шығару</w:t>
            </w:r>
            <w:r>
              <w:br/>
            </w:r>
            <w:r>
              <w:rPr>
                <w:rFonts w:ascii="Times New Roman"/>
                <w:b w:val="false"/>
                <w:i w:val="false"/>
                <w:color w:val="000000"/>
                <w:sz w:val="20"/>
              </w:rPr>
              <w:t>
3. Фармакологиялық белсенділігі бар препараттар шығару</w:t>
            </w:r>
            <w:r>
              <w:br/>
            </w:r>
            <w:r>
              <w:rPr>
                <w:rFonts w:ascii="Times New Roman"/>
                <w:b w:val="false"/>
                <w:i w:val="false"/>
                <w:color w:val="000000"/>
                <w:sz w:val="20"/>
              </w:rPr>
              <w:t>
4. Жануарларға арналған парфюмерия немесе косметика құралдары ретінде пайдаланылатын препараттар шығару</w:t>
            </w:r>
            <w:r>
              <w:br/>
            </w:r>
            <w:r>
              <w:rPr>
                <w:rFonts w:ascii="Times New Roman"/>
                <w:b w:val="false"/>
                <w:i w:val="false"/>
                <w:color w:val="000000"/>
                <w:sz w:val="20"/>
              </w:rPr>
              <w:t>
5. Жануарлардың өнімділігін арттыруға арналған препараттар шығару</w:t>
            </w:r>
            <w:r>
              <w:br/>
            </w:r>
            <w:r>
              <w:rPr>
                <w:rFonts w:ascii="Times New Roman"/>
                <w:b w:val="false"/>
                <w:i w:val="false"/>
                <w:color w:val="000000"/>
                <w:sz w:val="20"/>
              </w:rPr>
              <w:t>
6. Дезинфекциялауға, дератизациялауға, дезинсекциялауға арналған препараттар шығару</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Иеліктен шығарылмайтын;</w:t>
            </w:r>
          </w:p>
          <w:p>
            <w:pPr>
              <w:spacing w:after="20"/>
              <w:ind w:left="20"/>
              <w:jc w:val="both"/>
            </w:pPr>
            <w:r>
              <w:rPr>
                <w:rFonts w:ascii="Times New Roman"/>
                <w:b w:val="false"/>
                <w:i w:val="false"/>
                <w:color w:val="000000"/>
                <w:sz w:val="20"/>
              </w:rPr>
              <w:t>1-сынып</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73-жолдың 4-бағанында «Иеліктен шығарылмайтын;</w:t>
      </w:r>
      <w:r>
        <w:br/>
      </w:r>
      <w:r>
        <w:rPr>
          <w:rFonts w:ascii="Times New Roman"/>
          <w:b w:val="false"/>
          <w:i w:val="false"/>
          <w:color w:val="000000"/>
          <w:sz w:val="28"/>
        </w:rPr>
        <w:t>
      1-сынып» деген сөздер «Иеліктен шығарылмайтын; 2-сынып» деген сөздермен ауыстырылсын;</w:t>
      </w:r>
      <w:r>
        <w:br/>
      </w:r>
      <w:r>
        <w:rPr>
          <w:rFonts w:ascii="Times New Roman"/>
          <w:b w:val="false"/>
          <w:i w:val="false"/>
          <w:color w:val="000000"/>
          <w:sz w:val="28"/>
        </w:rPr>
        <w:t>
      3) аталған Заңға 2-қосымшаның кестесінде:</w:t>
      </w:r>
      <w:r>
        <w:br/>
      </w:r>
      <w:r>
        <w:rPr>
          <w:rFonts w:ascii="Times New Roman"/>
          <w:b w:val="false"/>
          <w:i w:val="false"/>
          <w:color w:val="000000"/>
          <w:sz w:val="28"/>
        </w:rPr>
        <w:t>
      «қызметке берілетін рұқсаттар» деген 1-бөлімде:</w:t>
      </w:r>
      <w:r>
        <w:br/>
      </w:r>
      <w:r>
        <w:rPr>
          <w:rFonts w:ascii="Times New Roman"/>
          <w:b w:val="false"/>
          <w:i w:val="false"/>
          <w:color w:val="000000"/>
          <w:sz w:val="28"/>
        </w:rPr>
        <w:t>
      реттік нөмірлері 1, 2, 3, 9, 10 және 11-жолдар алып тасталсын;</w:t>
      </w:r>
      <w:r>
        <w:br/>
      </w:r>
      <w:r>
        <w:rPr>
          <w:rFonts w:ascii="Times New Roman"/>
          <w:b w:val="false"/>
          <w:i w:val="false"/>
          <w:color w:val="000000"/>
          <w:sz w:val="28"/>
        </w:rPr>
        <w:t>
      реттік нөмірі 15-жол алып тасталсын;</w:t>
      </w:r>
      <w:r>
        <w:br/>
      </w:r>
      <w:r>
        <w:rPr>
          <w:rFonts w:ascii="Times New Roman"/>
          <w:b w:val="false"/>
          <w:i w:val="false"/>
          <w:color w:val="000000"/>
          <w:sz w:val="28"/>
        </w:rPr>
        <w:t>
      реттік нөмірлері 18, 22, 23, 39, 47, 54, 60 және 67-жолдар алып тасталсын;</w:t>
      </w:r>
      <w:r>
        <w:br/>
      </w:r>
      <w:r>
        <w:rPr>
          <w:rFonts w:ascii="Times New Roman"/>
          <w:b w:val="false"/>
          <w:i w:val="false"/>
          <w:color w:val="000000"/>
          <w:sz w:val="28"/>
        </w:rPr>
        <w:t>
      реттік нөмірі 70-жол алып тасталсын;</w:t>
      </w:r>
      <w:r>
        <w:br/>
      </w:r>
      <w:r>
        <w:rPr>
          <w:rFonts w:ascii="Times New Roman"/>
          <w:b w:val="false"/>
          <w:i w:val="false"/>
          <w:color w:val="000000"/>
          <w:sz w:val="28"/>
        </w:rPr>
        <w:t>
      реттік нөмірлері 71, 72, 73, 75, 76, 77 және 84-жолдар алып тасталсын;</w:t>
      </w:r>
      <w:r>
        <w:br/>
      </w:r>
      <w:r>
        <w:rPr>
          <w:rFonts w:ascii="Times New Roman"/>
          <w:b w:val="false"/>
          <w:i w:val="false"/>
          <w:color w:val="000000"/>
          <w:sz w:val="28"/>
        </w:rPr>
        <w:t>
      реттік нөмірі 78-жол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4519"/>
        <w:gridCol w:w="4304"/>
        <w:gridCol w:w="4112"/>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пиротехникалық заттар мен олар қолданылып жасалған бұйымдарды сатып алуға және сақтауға рұқсаттар беру</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пиротехникалық заттар мен олар қолданылып жасалған бұйымдарды сатып алуға және сақтауға рұқсат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қолданылу мерзімі 3 жыл; рұқсат беру кезінде осы Заңның 25-бабы 3-тармағының бірінші бөлігінің және 26-бабының 1, 2-тармақтарының күші қолданылмайды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мазмұндағы реттік нөмірлері 87-6, 87-7, 87-8 және</w:t>
      </w:r>
      <w:r>
        <w:br/>
      </w:r>
      <w:r>
        <w:rPr>
          <w:rFonts w:ascii="Times New Roman"/>
          <w:b w:val="false"/>
          <w:i w:val="false"/>
          <w:color w:val="000000"/>
          <w:sz w:val="28"/>
        </w:rPr>
        <w:t>
87-9-жолдармен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4331"/>
        <w:gridCol w:w="4547"/>
        <w:gridCol w:w="3943"/>
      </w:tblGrid>
      <w:tr>
        <w:trPr>
          <w:trHeight w:val="318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және қызметтік қару мен оның патрондарын сатып алу жөніндегі қызметті жүзеге асыруға рұқсат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және қызметтік қару мен оның патрондарын сатып алу жөніндегі қызметті жүзеге асыруға рұқсат </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Иеліктен шығарылмайтын; қолданылу мерзімі 12 ай; лицензия беру кезінде осы Заңның 25-бабы 3-тармағының бірінші бөлігінің және 26-бабының 1, 2-тармақтарының күші қолданылмайды</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пиротехникалық заттар мен олар қолданылып жасалған бұйымдарды сатып алу жөніндегі қызметті жүзеге асыруға рұқсат</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пиротехникалық заттар мен олар қолданылып жасалған бұйымдарды сатып алу жөніндегі қызметті жүзеге асыруға рұқсат</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Иеліктен шығарылмайтын; қолданылу мерзімі 12 ай;</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бюро қызметін жүзеге асыру құқығына рұқсатты және кредиттік бюроның кредиттік тарихтардың деректер базасының, пайдаланылатын ақпараттық жүйелердің және үй-жайлардың қорғалуы мен сақталуына қойылатын талаптарға сәйкестілік актісін беру</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бюро қызметін жүзеге асыру құқығына рұқсат және кредиттік бюроның кредиттік тарихтардың деректер базасының, пайдаланылатын ақпараттық жүйелердің және үй-жайлардың қорғалуы мен сақталуына қойылатын талаптарға сәйкестілік актісі</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Иеліктен шығарылмайтын</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тарихтардың деректер базасын басқару жүйесін кредиттік бюроның пайдалануына енгізу актісін беру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тарихтардың деректер базасын басқару жүйесін кредиттік бюроның пайдалануына енгізу актісі</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рәсімі қолданылмайды;</w:t>
            </w:r>
            <w:r>
              <w:br/>
            </w:r>
            <w:r>
              <w:rPr>
                <w:rFonts w:ascii="Times New Roman"/>
                <w:b w:val="false"/>
                <w:i w:val="false"/>
                <w:color w:val="000000"/>
                <w:sz w:val="20"/>
              </w:rPr>
              <w:t>
рұқсат беру кезінде осы Заңның 25-бабы 3-тармағының бірінші бөлігінің және 26-бабының 1, 2-тармақтарының күші қолданылмайды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«объектілерге берілетін рұқсаттар» деген 2-бөлімде:</w:t>
      </w:r>
      <w:r>
        <w:br/>
      </w:r>
      <w:r>
        <w:rPr>
          <w:rFonts w:ascii="Times New Roman"/>
          <w:b w:val="false"/>
          <w:i w:val="false"/>
          <w:color w:val="000000"/>
          <w:sz w:val="28"/>
        </w:rPr>
        <w:t>
      реттік нөмірлері 88, 90, 97, 98, 99, 100, 101, 114, 123, 124, 126, 137 және 138-жолдар алып тасталсын;</w:t>
      </w:r>
      <w:r>
        <w:br/>
      </w:r>
      <w:r>
        <w:rPr>
          <w:rFonts w:ascii="Times New Roman"/>
          <w:b w:val="false"/>
          <w:i w:val="false"/>
          <w:color w:val="000000"/>
          <w:sz w:val="28"/>
        </w:rPr>
        <w:t>
      реттік нөмірі 140-жол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4049"/>
        <w:gridCol w:w="4451"/>
        <w:gridCol w:w="4451"/>
      </w:tblGrid>
      <w:tr>
        <w:trPr>
          <w:trHeight w:val="108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тапсырмасын беру және эскиздік жобаны келісу</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және эскиздік жобаны келісу</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нөмірлері 141, 142 және 143-жолдар алып тасталсын;</w:t>
      </w:r>
      <w:r>
        <w:br/>
      </w:r>
      <w:r>
        <w:rPr>
          <w:rFonts w:ascii="Times New Roman"/>
          <w:b w:val="false"/>
          <w:i w:val="false"/>
          <w:color w:val="000000"/>
          <w:sz w:val="28"/>
        </w:rPr>
        <w:t>
      «біржолғы рұқсаттар» деген 3-бөлімде:</w:t>
      </w:r>
      <w:r>
        <w:br/>
      </w:r>
      <w:r>
        <w:rPr>
          <w:rFonts w:ascii="Times New Roman"/>
          <w:b w:val="false"/>
          <w:i w:val="false"/>
          <w:color w:val="000000"/>
          <w:sz w:val="28"/>
        </w:rPr>
        <w:t>
      реттік нөмірлері 149, 152, 155, 156, 160, 161, 162, 167, 171, 172, 174, 175 және 177-жолдар алып тасталсын;</w:t>
      </w:r>
      <w:r>
        <w:br/>
      </w:r>
      <w:r>
        <w:rPr>
          <w:rFonts w:ascii="Times New Roman"/>
          <w:b w:val="false"/>
          <w:i w:val="false"/>
          <w:color w:val="000000"/>
          <w:sz w:val="28"/>
        </w:rPr>
        <w:t>
      реттік нөмірі 178-жол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4019"/>
        <w:gridCol w:w="4417"/>
        <w:gridCol w:w="4418"/>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Шифрлау (криптографиялық) құралдарын және (немесе) ақпаратты жасырын алуға арналған арнайы техникалық құралдарды Кеден одағының кедендік аумағына әкелуге және Кеден одағының кедендік аумағынан әкетуге қорытынды (рұқсат беру құжатын) беру</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Шифрлау (криптографиялық) құралдарын және (немесе) ақпаратты жасырын алуға арналған арнайы техникалық құралдарды Кеден одағының кедендік аумағына әкелуге және Кеден одағының кедендік аумағынан әкетуге қорытынды (рұқсат беру құжаты)</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нөмірлері 179, 180, 181, 182, 185, 191, 192, 194, 203, 204, 218, 219, 220, 222, 224, 226, 237, 238, 240 және 241-жолдар алып тасталсын;</w:t>
      </w:r>
      <w:r>
        <w:br/>
      </w:r>
      <w:r>
        <w:rPr>
          <w:rFonts w:ascii="Times New Roman"/>
          <w:b w:val="false"/>
          <w:i w:val="false"/>
          <w:color w:val="000000"/>
          <w:sz w:val="28"/>
        </w:rPr>
        <w:t>
      реттік нөмірі 242-жол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4676"/>
        <w:gridCol w:w="4272"/>
        <w:gridCol w:w="3889"/>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Банкке және (немесе) банк холдингіне еншiлес ұйым құруына немесе иеленуіне және (немесе) банктің және (немесе) банк холдингінің ұйымдардың жарғылық капиталына қомақты қатысуына рұқсат беру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Басқармасының банкке және (немесе) банк холдингіне еншiлес ұйым құруына немесе иеленуіне және (немесе) банктің және (немесе) банк холдингінің ұйымдардың жарғылық капиталына қомақты қатысуына рұқсат беру туралы қаулысы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Мерзімсіз рұқсат; конкурс рәсімі қолдануға келмейді; рұқсат беру кезінде осы Заңның 25-бабы 3-тармағының бірінші бөлігінің және 26-бабының 1,2-тармақтарының күші қолданылмайды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нөмірлері 243 және 253-жолдар алып тасталсын;</w:t>
      </w:r>
      <w:r>
        <w:br/>
      </w:r>
      <w:r>
        <w:rPr>
          <w:rFonts w:ascii="Times New Roman"/>
          <w:b w:val="false"/>
          <w:i w:val="false"/>
          <w:color w:val="000000"/>
          <w:sz w:val="28"/>
        </w:rPr>
        <w:t>
      мынадай мазмұндағы реттік нөмірі 257-1-жолмен толықтырылсын: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4650"/>
        <w:gridCol w:w="4749"/>
        <w:gridCol w:w="3466"/>
      </w:tblGrid>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Үшінші елдермен сауда-саттықта тарифтік емес реттеу шаралары қолданылатын тауарлардың бірыңғай тізбесіне енгізілген жекелеген тауарларды әкелуге, әкетуге және олардың транзитіне қорытынды (рұқсат беру құжатын) беру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комиссияның 2012 жылғы 16 тамыздағы № 134 және 2015 жылғы 21 сәуірдегі № 30 шешімдерімен бекітілген үшінші елдермен сауда-саттықта тарифтік емес реттеу шаралары қолданылатын тауарлардың бірыңғай тізбесіне енгізілген жекелеген тауарларды әкелуге, әкетуге және олардың транзитіне қорытынды (рұқсат беру құжаты)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«ресурстары шектелген немесе квоталар пайдаланатын қызметке берілетін рұқсаттар» деген 4-бөлімде:</w:t>
      </w:r>
      <w:r>
        <w:br/>
      </w:r>
      <w:r>
        <w:rPr>
          <w:rFonts w:ascii="Times New Roman"/>
          <w:b w:val="false"/>
          <w:i w:val="false"/>
          <w:color w:val="000000"/>
          <w:sz w:val="28"/>
        </w:rPr>
        <w:t>
      реттік нөмірлері 259, 262, 264, 272 және 273-жолдар алып тасталсын;</w:t>
      </w:r>
      <w:r>
        <w:br/>
      </w:r>
      <w:r>
        <w:rPr>
          <w:rFonts w:ascii="Times New Roman"/>
          <w:b w:val="false"/>
          <w:i w:val="false"/>
          <w:color w:val="000000"/>
          <w:sz w:val="28"/>
        </w:rPr>
        <w:t>
      реттік нөмірі 274-жол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4484"/>
        <w:gridCol w:w="4080"/>
        <w:gridCol w:w="4273"/>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бойы белдеулерінде жол бойы сервисі объектілерін немесе қолжетімді болуы үшін кіреберіс талап етілетін жағдайда олардан тыс жерлерде объектілерді орналастыру үшін жер учаскелерін беруді қоспағанда, жер учаскесіне құқық беру</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учаскесін беру туралы қаулы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нөмірлері 275, 276, 277, 278, 280, 281, 282, 288, 292, 293, 294, 295, 296, 297, 298, 299, 300, 301, 302, 303, 304, 305, 306, 307, 308, 313, 317, 318, 319, 320, 321, 322, 324, 325, 326, 333 және 334-жолдар алып тасталсын;</w:t>
      </w:r>
      <w:r>
        <w:br/>
      </w:r>
      <w:r>
        <w:rPr>
          <w:rFonts w:ascii="Times New Roman"/>
          <w:b w:val="false"/>
          <w:i w:val="false"/>
          <w:color w:val="000000"/>
          <w:sz w:val="28"/>
        </w:rPr>
        <w:t>
      реттік нөмірі 289-жол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4484"/>
        <w:gridCol w:w="4080"/>
        <w:gridCol w:w="4273"/>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орнын сынау үшін пайдалануда, технологиялық жабдықты іске қосу, пайдалану, оған техникалық қызмет көрсету және жөндеу жұмыстары кезінде газды технологиялық тұрғыдан еріксіз жағуда ілеспе және (немесе) табиғи газды алау етіп жағуға рұқсаттар беру</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орнын сынау үшін пайдалануда, технологиялық жабдықты іске қосу, пайдалану, оған техникалық қызмет көрсету және жөндеу жұмыстары кезінде газды технологиялық тұрғыдан еріксіз жағуда ілеспе және (немесе) табиғи газды алау етіп жағуға рұқсат</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«жеке тұлғаларға кәсіптік қызмет үшін берілетін рұқсаттар» деген 5-бөлімде:</w:t>
      </w:r>
      <w:r>
        <w:br/>
      </w:r>
      <w:r>
        <w:rPr>
          <w:rFonts w:ascii="Times New Roman"/>
          <w:b w:val="false"/>
          <w:i w:val="false"/>
          <w:color w:val="000000"/>
          <w:sz w:val="28"/>
        </w:rPr>
        <w:t>
      реттік нөмірлері 335, 337 және 349-жолдар алып тасталсын;</w:t>
      </w:r>
      <w:r>
        <w:br/>
      </w:r>
      <w:r>
        <w:rPr>
          <w:rFonts w:ascii="Times New Roman"/>
          <w:b w:val="false"/>
          <w:i w:val="false"/>
          <w:color w:val="000000"/>
          <w:sz w:val="28"/>
        </w:rPr>
        <w:t>
      реттік нөмірлері 350-жол алып тасталсын;</w:t>
      </w:r>
      <w:r>
        <w:br/>
      </w:r>
      <w:r>
        <w:rPr>
          <w:rFonts w:ascii="Times New Roman"/>
          <w:b w:val="false"/>
          <w:i w:val="false"/>
          <w:color w:val="000000"/>
          <w:sz w:val="28"/>
        </w:rPr>
        <w:t>
      реттік нөмірі 354-жол алып тасталсын;</w:t>
      </w:r>
      <w:r>
        <w:br/>
      </w:r>
      <w:r>
        <w:rPr>
          <w:rFonts w:ascii="Times New Roman"/>
          <w:b w:val="false"/>
          <w:i w:val="false"/>
          <w:color w:val="000000"/>
          <w:sz w:val="28"/>
        </w:rPr>
        <w:t>
      реттік нөмірлері 355, 356, 358, 361 және 367-жолдар алып тасталсын;</w:t>
      </w:r>
      <w:r>
        <w:br/>
      </w:r>
      <w:r>
        <w:rPr>
          <w:rFonts w:ascii="Times New Roman"/>
          <w:b w:val="false"/>
          <w:i w:val="false"/>
          <w:color w:val="000000"/>
          <w:sz w:val="28"/>
        </w:rPr>
        <w:t>
      «өнімге берілетін рұқсаттар» деген 6-бөлімде:</w:t>
      </w:r>
      <w:r>
        <w:br/>
      </w:r>
      <w:r>
        <w:rPr>
          <w:rFonts w:ascii="Times New Roman"/>
          <w:b w:val="false"/>
          <w:i w:val="false"/>
          <w:color w:val="000000"/>
          <w:sz w:val="28"/>
        </w:rPr>
        <w:t>
      реттік нөмірлері 376, 382, 383 және 393-жолдар алып тасталсын;</w:t>
      </w:r>
      <w:r>
        <w:br/>
      </w:r>
      <w:r>
        <w:rPr>
          <w:rFonts w:ascii="Times New Roman"/>
          <w:b w:val="false"/>
          <w:i w:val="false"/>
          <w:color w:val="000000"/>
          <w:sz w:val="28"/>
        </w:rPr>
        <w:t>
      4) көрсетілген Заңға 3-қосымшаның кестесі мынадай мазмұндағы реттік нөмірлері 35, 36, 37, 38, 39, 40, 41, 42, 43, 44, 45, 46, 47, 48, 49 және 50-жолдармен толықтырылсын:</w:t>
      </w:r>
      <w:r>
        <w:br/>
      </w:r>
      <w:r>
        <w:rPr>
          <w:rFonts w:ascii="Times New Roman"/>
          <w:b w:val="false"/>
          <w:i w:val="false"/>
          <w:color w:val="000000"/>
          <w:sz w:val="28"/>
        </w:rPr>
        <w:t>
      «35. Дара кәсіпкер ретінде қызметтің басталғаны немесе тоқтатылғаны туралы хабарлама</w:t>
      </w:r>
      <w:r>
        <w:br/>
      </w:r>
      <w:r>
        <w:rPr>
          <w:rFonts w:ascii="Times New Roman"/>
          <w:b w:val="false"/>
          <w:i w:val="false"/>
          <w:color w:val="000000"/>
          <w:sz w:val="28"/>
        </w:rPr>
        <w:t>
      36. Жекелеген қызмет түрлерін жүзеге асыратын салық төлеуші ретіндегі қызметтің басталғаны немесе тоқтатылғаны туралы хабарлама</w:t>
      </w:r>
      <w:r>
        <w:br/>
      </w:r>
      <w:r>
        <w:rPr>
          <w:rFonts w:ascii="Times New Roman"/>
          <w:b w:val="false"/>
          <w:i w:val="false"/>
          <w:color w:val="000000"/>
          <w:sz w:val="28"/>
        </w:rPr>
        <w:t>
      37. Салық есептілігін табыс етуді тоқтата тұру немесе салық есептілігін табыс етуді тоқтата тұрудан бас тарту туралы хабарлама</w:t>
      </w:r>
      <w:r>
        <w:br/>
      </w:r>
      <w:r>
        <w:rPr>
          <w:rFonts w:ascii="Times New Roman"/>
          <w:b w:val="false"/>
          <w:i w:val="false"/>
          <w:color w:val="000000"/>
          <w:sz w:val="28"/>
        </w:rPr>
        <w:t>
      38. Құрып кету қаупі төнген жабайы фауна мен флора түрлерімен халықаралық сауда туралы конвенцияның І және ІІ қосымшаларына енгізілген жануарлар түрлерін қолдан өсіру жөніндегі қызметтің басталғаны немесе тоқтатылғаны туралы хабарлама</w:t>
      </w:r>
      <w:r>
        <w:br/>
      </w:r>
      <w:r>
        <w:rPr>
          <w:rFonts w:ascii="Times New Roman"/>
          <w:b w:val="false"/>
          <w:i w:val="false"/>
          <w:color w:val="000000"/>
          <w:sz w:val="28"/>
        </w:rPr>
        <w:t>
      39. Көлік құралдарын жүргізушілерді даярлау жөніндегі кәсіптік бірлестіктер қызметінің басталғаны немесе тоқтатылғаны туралы хабарлама</w:t>
      </w:r>
      <w:r>
        <w:br/>
      </w:r>
      <w:r>
        <w:rPr>
          <w:rFonts w:ascii="Times New Roman"/>
          <w:b w:val="false"/>
          <w:i w:val="false"/>
          <w:color w:val="000000"/>
          <w:sz w:val="28"/>
        </w:rPr>
        <w:t>
      40. Биологиялық белсенді заттарға клиникаға дейінгі (клиникалық емес) зерттеулер жүргізу жөніндегі қызметтің басталғаны немесе тоқтатылғаны туралы хабарлама</w:t>
      </w:r>
      <w:r>
        <w:br/>
      </w:r>
      <w:r>
        <w:rPr>
          <w:rFonts w:ascii="Times New Roman"/>
          <w:b w:val="false"/>
          <w:i w:val="false"/>
          <w:color w:val="000000"/>
          <w:sz w:val="28"/>
        </w:rPr>
        <w:t>
      41. Заңды тұлғалардың түсті және қара металдардың сынықтары мен қалдықтарын жинау (дайындау), сақтау, өңдеу және өткізу жөніндегі қызметінің басталғаны немесе тоқтатылғаны туралы хабарлама</w:t>
      </w:r>
      <w:r>
        <w:br/>
      </w:r>
      <w:r>
        <w:rPr>
          <w:rFonts w:ascii="Times New Roman"/>
          <w:b w:val="false"/>
          <w:i w:val="false"/>
          <w:color w:val="000000"/>
          <w:sz w:val="28"/>
        </w:rPr>
        <w:t>
      42. Автовокзалдар, автостанциялар және жолаушыларға қызмет көрсету пункттері қызметінің басталғаны немесе тоқтатылғаны туралы хабарлама</w:t>
      </w:r>
      <w:r>
        <w:br/>
      </w:r>
      <w:r>
        <w:rPr>
          <w:rFonts w:ascii="Times New Roman"/>
          <w:b w:val="false"/>
          <w:i w:val="false"/>
          <w:color w:val="000000"/>
          <w:sz w:val="28"/>
        </w:rPr>
        <w:t>
      43. Техникалық қарап тексеру операторлары қызметінің басталғаны немесе тоқтатылғаны туралы хабарлама</w:t>
      </w:r>
      <w:r>
        <w:br/>
      </w:r>
      <w:r>
        <w:rPr>
          <w:rFonts w:ascii="Times New Roman"/>
          <w:b w:val="false"/>
          <w:i w:val="false"/>
          <w:color w:val="000000"/>
          <w:sz w:val="28"/>
        </w:rPr>
        <w:t>
      44. Энергетикалық сараптама жөніндегі қызметтің басталғаны немесе тоқтатылғаны туралы хабарлама</w:t>
      </w:r>
      <w:r>
        <w:br/>
      </w:r>
      <w:r>
        <w:rPr>
          <w:rFonts w:ascii="Times New Roman"/>
          <w:b w:val="false"/>
          <w:i w:val="false"/>
          <w:color w:val="000000"/>
          <w:sz w:val="28"/>
        </w:rPr>
        <w:t>
      45. Энергия аудиті және энергия үнемдеу мен энергия тиімділігін арттыру саласындағы қызметті жүзеге асыратын кадрларды қайта даярлау және (немесе) олардың біліктілігін арттыру жөніндегі қызметтің басталғаны немесе тоқтатылғаны туралы хабарлама</w:t>
      </w:r>
      <w:r>
        <w:br/>
      </w:r>
      <w:r>
        <w:rPr>
          <w:rFonts w:ascii="Times New Roman"/>
          <w:b w:val="false"/>
          <w:i w:val="false"/>
          <w:color w:val="000000"/>
          <w:sz w:val="28"/>
        </w:rPr>
        <w:t>
      46. Жергілікті маңызы бар тарих және мәдениет ескерткіштерінде ғылыми-реставрациялау жұмыстарын жүргізудің басталғаны туралы хабарлама</w:t>
      </w:r>
      <w:r>
        <w:br/>
      </w:r>
      <w:r>
        <w:rPr>
          <w:rFonts w:ascii="Times New Roman"/>
          <w:b w:val="false"/>
          <w:i w:val="false"/>
          <w:color w:val="000000"/>
          <w:sz w:val="28"/>
        </w:rPr>
        <w:t>
      47. Табиғи монополия субъектісінің өзге қызметті жүзеге асыруды бастағаны туралы хабарлама</w:t>
      </w:r>
      <w:r>
        <w:br/>
      </w:r>
      <w:r>
        <w:rPr>
          <w:rFonts w:ascii="Times New Roman"/>
          <w:b w:val="false"/>
          <w:i w:val="false"/>
          <w:color w:val="000000"/>
          <w:sz w:val="28"/>
        </w:rPr>
        <w:t>
      48. Әкімші (уақытша әкімші, оңалтушы, уақытша және банкроттықты басқарушылар) қызметінің басталғаны немесе тоқтатылғаны туралы хабарлама</w:t>
      </w:r>
      <w:r>
        <w:br/>
      </w:r>
      <w:r>
        <w:rPr>
          <w:rFonts w:ascii="Times New Roman"/>
          <w:b w:val="false"/>
          <w:i w:val="false"/>
          <w:color w:val="000000"/>
          <w:sz w:val="28"/>
        </w:rPr>
        <w:t>
      49. Қаржы ұйымының уәкілетті органының қаржы өнімін бекіткені туралы хабарлама</w:t>
      </w:r>
      <w:r>
        <w:br/>
      </w:r>
      <w:r>
        <w:rPr>
          <w:rFonts w:ascii="Times New Roman"/>
          <w:b w:val="false"/>
          <w:i w:val="false"/>
          <w:color w:val="000000"/>
          <w:sz w:val="28"/>
        </w:rPr>
        <w:t>
      50. Микроқаржы ұйымының уәкілетті органының микрокредит беру шарттарын бекіткені туралы хабарлама.».</w:t>
      </w:r>
      <w:r>
        <w:br/>
      </w:r>
      <w:r>
        <w:rPr>
          <w:rFonts w:ascii="Times New Roman"/>
          <w:b w:val="false"/>
          <w:i w:val="false"/>
          <w:color w:val="000000"/>
          <w:sz w:val="28"/>
        </w:rPr>
        <w:t>
      2-бап. Осы Заң:</w:t>
      </w:r>
      <w:r>
        <w:br/>
      </w:r>
      <w:r>
        <w:rPr>
          <w:rFonts w:ascii="Times New Roman"/>
          <w:b w:val="false"/>
          <w:i w:val="false"/>
          <w:color w:val="000000"/>
          <w:sz w:val="28"/>
        </w:rPr>
        <w:t>
      1) 2017 жылғы 1 қаңтардан бастап қолданысқа енгізілетін осы Заңның 1-бабы 5-тармағының 7), 8), 9) және 10) тармақшаларын;</w:t>
      </w:r>
      <w:r>
        <w:br/>
      </w:r>
      <w:r>
        <w:rPr>
          <w:rFonts w:ascii="Times New Roman"/>
          <w:b w:val="false"/>
          <w:i w:val="false"/>
          <w:color w:val="000000"/>
          <w:sz w:val="28"/>
        </w:rPr>
        <w:t>
      2) 2017 жылғы 1 қаңтардан бастап қолданысқа енгізілетін осы Заңның 1-бабы 6-тармағының 1), 2), 4), 6), 7) және 8) тармақшаларын;</w:t>
      </w:r>
      <w:r>
        <w:br/>
      </w:r>
      <w:r>
        <w:rPr>
          <w:rFonts w:ascii="Times New Roman"/>
          <w:b w:val="false"/>
          <w:i w:val="false"/>
          <w:color w:val="000000"/>
          <w:sz w:val="28"/>
        </w:rPr>
        <w:t>
      3) 2017 жылғы 1 қаңтардан бастап қолданысқа енгізілетін осы Заңның 1-бабы 7-тармағының 1) және 2) тармақшаларын;</w:t>
      </w:r>
      <w:r>
        <w:br/>
      </w:r>
      <w:r>
        <w:rPr>
          <w:rFonts w:ascii="Times New Roman"/>
          <w:b w:val="false"/>
          <w:i w:val="false"/>
          <w:color w:val="000000"/>
          <w:sz w:val="28"/>
        </w:rPr>
        <w:t>
      4) 2018 жылғы 1 қаңтардан бастап қолданысқа енгізілетін осы Заңның 1-бабының 17-тармағын;</w:t>
      </w:r>
      <w:r>
        <w:br/>
      </w:r>
      <w:r>
        <w:rPr>
          <w:rFonts w:ascii="Times New Roman"/>
          <w:b w:val="false"/>
          <w:i w:val="false"/>
          <w:color w:val="000000"/>
          <w:sz w:val="28"/>
        </w:rPr>
        <w:t>
      5) 2018 жылғы 1 қаңтардан бастап қолданысқа енгізілетін осы Заңның 1-бабының 18-тармағын;</w:t>
      </w:r>
      <w:r>
        <w:br/>
      </w:r>
      <w:r>
        <w:rPr>
          <w:rFonts w:ascii="Times New Roman"/>
          <w:b w:val="false"/>
          <w:i w:val="false"/>
          <w:color w:val="000000"/>
          <w:sz w:val="28"/>
        </w:rPr>
        <w:t>
      6) 2017 жылғы 1 қаңтардан бастап қолданысқа енгізілетін осы Заңның 1-бабы 37-тармағының 1) тармақшасын;</w:t>
      </w:r>
      <w:r>
        <w:br/>
      </w:r>
      <w:r>
        <w:rPr>
          <w:rFonts w:ascii="Times New Roman"/>
          <w:b w:val="false"/>
          <w:i w:val="false"/>
          <w:color w:val="000000"/>
          <w:sz w:val="28"/>
        </w:rPr>
        <w:t>
      7) 2018 жылғы 1 қаңтардан бастап қолданысқа енгізілетін осы Заңның 1-бабы 38-тармағы 2) тармақшасының оныншы абзацын;</w:t>
      </w:r>
      <w:r>
        <w:br/>
      </w:r>
      <w:r>
        <w:rPr>
          <w:rFonts w:ascii="Times New Roman"/>
          <w:b w:val="false"/>
          <w:i w:val="false"/>
          <w:color w:val="000000"/>
          <w:sz w:val="28"/>
        </w:rPr>
        <w:t>
      8) 2017 жылғы 1 қаңтардан бастап қолданысқа енгізілетін осы Заңның 1-бабы 37-тармағы 3) тармақшасының төртінші, алтыншы, отыз тоғызыншы және қырқыншы абзацтарын;</w:t>
      </w:r>
      <w:r>
        <w:br/>
      </w:r>
      <w:r>
        <w:rPr>
          <w:rFonts w:ascii="Times New Roman"/>
          <w:b w:val="false"/>
          <w:i w:val="false"/>
          <w:color w:val="000000"/>
          <w:sz w:val="28"/>
        </w:rPr>
        <w:t>
      9) 2017 жылғы 1 қаңтардан бастап қолданысқа енгізілетін</w:t>
      </w:r>
      <w:r>
        <w:br/>
      </w:r>
      <w:r>
        <w:rPr>
          <w:rFonts w:ascii="Times New Roman"/>
          <w:b w:val="false"/>
          <w:i w:val="false"/>
          <w:color w:val="000000"/>
          <w:sz w:val="28"/>
        </w:rPr>
        <w:t>
осы Заңның 1-бабы 38-тармағы 4) тармақшасының екінші және үшінші абзацтарын қоспағанда, алғашқы рет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