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dc400" w14:textId="fbdc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24 қарашадағы № 941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w:t>
      </w:r>
      <w:r>
        <w:rPr>
          <w:rFonts w:ascii="Times New Roman"/>
          <w:b w:val="false"/>
          <w:i w:val="false"/>
          <w:color w:val="000000"/>
          <w:sz w:val="28"/>
        </w:rPr>
        <w:t>қаулыға</w:t>
      </w:r>
      <w:r>
        <w:rPr>
          <w:rFonts w:ascii="Times New Roman"/>
          <w:b w:val="false"/>
          <w:i w:val="false"/>
          <w:color w:val="000000"/>
          <w:sz w:val="28"/>
        </w:rPr>
        <w:t xml:space="preserve"> қосымшаға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24 қарашадағы</w:t>
      </w:r>
      <w:r>
        <w:br/>
      </w:r>
      <w:r>
        <w:rPr>
          <w:rFonts w:ascii="Times New Roman"/>
          <w:b w:val="false"/>
          <w:i w:val="false"/>
          <w:color w:val="000000"/>
          <w:sz w:val="28"/>
        </w:rPr>
        <w:t xml:space="preserve">
№ 941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6" w:id="3"/>
    <w:p>
      <w:pPr>
        <w:spacing w:after="0"/>
        <w:ind w:left="0"/>
        <w:jc w:val="both"/>
      </w:pPr>
      <w:r>
        <w:rPr>
          <w:rFonts w:ascii="Times New Roman"/>
          <w:b w:val="false"/>
          <w:i w:val="false"/>
          <w:color w:val="000000"/>
          <w:sz w:val="28"/>
        </w:rPr>
        <w:t>
      1. «Ірi көлемдi және ауыр салмақты жүктердi Қазақстан Республикасының аумағында тасымалдауды ұйымдастыру және жүзеге асыру ережесiн бекiту туралы» Қазақстан Республикасы Үкіметінің 2005 жылғы</w:t>
      </w:r>
      <w:r>
        <w:br/>
      </w:r>
      <w:r>
        <w:rPr>
          <w:rFonts w:ascii="Times New Roman"/>
          <w:b w:val="false"/>
          <w:i w:val="false"/>
          <w:color w:val="000000"/>
          <w:sz w:val="28"/>
        </w:rPr>
        <w:t>
24 қаңтардағы № 51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3, 24-құжат).</w:t>
      </w:r>
      <w:r>
        <w:br/>
      </w:r>
      <w:r>
        <w:rPr>
          <w:rFonts w:ascii="Times New Roman"/>
          <w:b w:val="false"/>
          <w:i w:val="false"/>
          <w:color w:val="000000"/>
          <w:sz w:val="28"/>
        </w:rPr>
        <w:t>
</w:t>
      </w:r>
      <w:r>
        <w:rPr>
          <w:rFonts w:ascii="Times New Roman"/>
          <w:b w:val="false"/>
          <w:i w:val="false"/>
          <w:color w:val="000000"/>
          <w:sz w:val="28"/>
        </w:rPr>
        <w:t>
      2. «Сыртқы экономикалық қызметке қатысушылардың (мәлімдеушілердің) фирмаішілік экспорттық бақылау жүйесіне қойылатын біліктілік талаптарын бекіту туралы» Қазақстан Республикасы Үкіметінің 2007 жылғы 29 желтоқсандағы № 1375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50, 634-құжат).</w:t>
      </w:r>
      <w:r>
        <w:br/>
      </w:r>
      <w:r>
        <w:rPr>
          <w:rFonts w:ascii="Times New Roman"/>
          <w:b w:val="false"/>
          <w:i w:val="false"/>
          <w:color w:val="000000"/>
          <w:sz w:val="28"/>
        </w:rPr>
        <w:t>
</w:t>
      </w:r>
      <w:r>
        <w:rPr>
          <w:rFonts w:ascii="Times New Roman"/>
          <w:b w:val="false"/>
          <w:i w:val="false"/>
          <w:color w:val="000000"/>
          <w:sz w:val="28"/>
        </w:rPr>
        <w:t>
      3. «Өнімді Қазақстан Республикасының аумағынан тыс жерде қайта өңдеуге рұқсат беру ережесін бекіту туралы» Қазақстан Республикасы Үкіметінің 2008 жылғы 25 қаңтардағы № 70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2008 ж., № 2, 33-құжат).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министрлігінің мәселелері» туралы Қазақстан Республикасы Үкіметінің 2009 жылғы 16 маусымдағы № 913 қаулысымен бекітілген Қазақстан Республикасы Үкіметінің кейбір шешімдеріне енгізілген өзгерістердің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2009 ж., № 34, 271-құжат).</w:t>
      </w:r>
      <w:r>
        <w:br/>
      </w:r>
      <w:r>
        <w:rPr>
          <w:rFonts w:ascii="Times New Roman"/>
          <w:b w:val="false"/>
          <w:i w:val="false"/>
          <w:color w:val="000000"/>
          <w:sz w:val="28"/>
        </w:rPr>
        <w:t>
</w:t>
      </w:r>
      <w:r>
        <w:rPr>
          <w:rFonts w:ascii="Times New Roman"/>
          <w:b w:val="false"/>
          <w:i w:val="false"/>
          <w:color w:val="000000"/>
          <w:sz w:val="28"/>
        </w:rPr>
        <w:t>
      5. «Жер қойнауына мемлекеттік мониторингті жүзеге асыру қағидасын бекіту туралы» Қазақстан Республикасы Үкіметінің 2010 жылғы 20 желтоқсандағы № 1373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6, 71-құжат).</w:t>
      </w:r>
      <w:r>
        <w:br/>
      </w:r>
      <w:r>
        <w:rPr>
          <w:rFonts w:ascii="Times New Roman"/>
          <w:b w:val="false"/>
          <w:i w:val="false"/>
          <w:color w:val="000000"/>
          <w:sz w:val="28"/>
        </w:rPr>
        <w:t>
</w:t>
      </w:r>
      <w:r>
        <w:rPr>
          <w:rFonts w:ascii="Times New Roman"/>
          <w:b w:val="false"/>
          <w:i w:val="false"/>
          <w:color w:val="000000"/>
          <w:sz w:val="28"/>
        </w:rPr>
        <w:t>
      6. «Келiсiмшарттар талаптарын орындаудың сақталуына мониторинг жүргізу мен бақылау қағидасын бекіту туралы» Қазақстан Республикасы Үкіметінің 2011 жылғы 10 ақпандағы № 117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18, 227-құжат).</w:t>
      </w:r>
      <w:r>
        <w:br/>
      </w:r>
      <w:r>
        <w:rPr>
          <w:rFonts w:ascii="Times New Roman"/>
          <w:b w:val="false"/>
          <w:i w:val="false"/>
          <w:color w:val="000000"/>
          <w:sz w:val="28"/>
        </w:rPr>
        <w:t>
</w:t>
      </w:r>
      <w:r>
        <w:rPr>
          <w:rFonts w:ascii="Times New Roman"/>
          <w:b w:val="false"/>
          <w:i w:val="false"/>
          <w:color w:val="000000"/>
          <w:sz w:val="28"/>
        </w:rPr>
        <w:t xml:space="preserve">
      7. «Аса жеңіл авиация саласында сертификаттау қағидасын бекіту туралы» Қазақстан Республикасы Үкіметінің 2011 жылғы 31 наурыздағы </w:t>
      </w:r>
      <w:r>
        <w:br/>
      </w:r>
      <w:r>
        <w:rPr>
          <w:rFonts w:ascii="Times New Roman"/>
          <w:b w:val="false"/>
          <w:i w:val="false"/>
          <w:color w:val="000000"/>
          <w:sz w:val="28"/>
        </w:rPr>
        <w:t>
№ 318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28, </w:t>
      </w:r>
      <w:r>
        <w:br/>
      </w:r>
      <w:r>
        <w:rPr>
          <w:rFonts w:ascii="Times New Roman"/>
          <w:b w:val="false"/>
          <w:i w:val="false"/>
          <w:color w:val="000000"/>
          <w:sz w:val="28"/>
        </w:rPr>
        <w:t>
342-құжат).</w:t>
      </w:r>
      <w:r>
        <w:br/>
      </w:r>
      <w:r>
        <w:rPr>
          <w:rFonts w:ascii="Times New Roman"/>
          <w:b w:val="false"/>
          <w:i w:val="false"/>
          <w:color w:val="000000"/>
          <w:sz w:val="28"/>
        </w:rPr>
        <w:t>
</w:t>
      </w:r>
      <w:r>
        <w:rPr>
          <w:rFonts w:ascii="Times New Roman"/>
          <w:b w:val="false"/>
          <w:i w:val="false"/>
          <w:color w:val="000000"/>
          <w:sz w:val="28"/>
        </w:rPr>
        <w:t>
      8. «Азаматтық авиацияның авиациялық техникасына техникалық қызмет көрсететін және оны жөндейтін ұйымды сертификаттау және сертификат беру қағидасын бекіту туралы» Қазақстан Республикасы Үкіметінің 2011 жылғы 25 сәуірдегі № 440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34, 412-құжат).</w:t>
      </w:r>
      <w:r>
        <w:br/>
      </w:r>
      <w:r>
        <w:rPr>
          <w:rFonts w:ascii="Times New Roman"/>
          <w:b w:val="false"/>
          <w:i w:val="false"/>
          <w:color w:val="000000"/>
          <w:sz w:val="28"/>
        </w:rPr>
        <w:t>
</w:t>
      </w:r>
      <w:r>
        <w:rPr>
          <w:rFonts w:ascii="Times New Roman"/>
          <w:b w:val="false"/>
          <w:i w:val="false"/>
          <w:color w:val="000000"/>
          <w:sz w:val="28"/>
        </w:rPr>
        <w:t xml:space="preserve">
      9. «Қазақстан Республикасының азаматтық авиациясының ұшуын электрлі жарықпен-техникалық қамтамасыз ету қағидасын бекіту туралы» Қазақстан Республикасы Үкіметінің 2011 жылғы 16 мамырдағы </w:t>
      </w:r>
      <w:r>
        <w:br/>
      </w:r>
      <w:r>
        <w:rPr>
          <w:rFonts w:ascii="Times New Roman"/>
          <w:b w:val="false"/>
          <w:i w:val="false"/>
          <w:color w:val="000000"/>
          <w:sz w:val="28"/>
        </w:rPr>
        <w:t>
№ 520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38, 469-құжат).</w:t>
      </w:r>
      <w:r>
        <w:br/>
      </w:r>
      <w:r>
        <w:rPr>
          <w:rFonts w:ascii="Times New Roman"/>
          <w:b w:val="false"/>
          <w:i w:val="false"/>
          <w:color w:val="000000"/>
          <w:sz w:val="28"/>
        </w:rPr>
        <w:t>
</w:t>
      </w:r>
      <w:r>
        <w:rPr>
          <w:rFonts w:ascii="Times New Roman"/>
          <w:b w:val="false"/>
          <w:i w:val="false"/>
          <w:color w:val="000000"/>
          <w:sz w:val="28"/>
        </w:rPr>
        <w:t>
      10. «Жер қойнауын пайдалану объектілерін жою және консервациялау қағидасын бекіту туралы» Қазақстан Республикасы Үкіметінің 2011 жылғы 6 маусымдағы № 634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41, 526-құжат).</w:t>
      </w:r>
      <w:r>
        <w:br/>
      </w:r>
      <w:r>
        <w:rPr>
          <w:rFonts w:ascii="Times New Roman"/>
          <w:b w:val="false"/>
          <w:i w:val="false"/>
          <w:color w:val="000000"/>
          <w:sz w:val="28"/>
        </w:rPr>
        <w:t>
</w:t>
      </w:r>
      <w:r>
        <w:rPr>
          <w:rFonts w:ascii="Times New Roman"/>
          <w:b w:val="false"/>
          <w:i w:val="false"/>
          <w:color w:val="000000"/>
          <w:sz w:val="28"/>
        </w:rPr>
        <w:t xml:space="preserve">
      11. «Азаматтық әуе кемелерiн жанар-жағармай материалдарымен қамтамасыз ету жөнiндегi ұйымдарға қойылатын талаптарды бекіту туралы» Қазақстан Республикасы Үкіметінің 2011 жылғы 20 маусымдағы </w:t>
      </w:r>
      <w:r>
        <w:br/>
      </w:r>
      <w:r>
        <w:rPr>
          <w:rFonts w:ascii="Times New Roman"/>
          <w:b w:val="false"/>
          <w:i w:val="false"/>
          <w:color w:val="000000"/>
          <w:sz w:val="28"/>
        </w:rPr>
        <w:t>
№ 676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42, </w:t>
      </w:r>
      <w:r>
        <w:br/>
      </w:r>
      <w:r>
        <w:rPr>
          <w:rFonts w:ascii="Times New Roman"/>
          <w:b w:val="false"/>
          <w:i w:val="false"/>
          <w:color w:val="000000"/>
          <w:sz w:val="28"/>
        </w:rPr>
        <w:t>
548-құжат).</w:t>
      </w:r>
      <w:r>
        <w:br/>
      </w:r>
      <w:r>
        <w:rPr>
          <w:rFonts w:ascii="Times New Roman"/>
          <w:b w:val="false"/>
          <w:i w:val="false"/>
          <w:color w:val="000000"/>
          <w:sz w:val="28"/>
        </w:rPr>
        <w:t>
</w:t>
      </w:r>
      <w:r>
        <w:rPr>
          <w:rFonts w:ascii="Times New Roman"/>
          <w:b w:val="false"/>
          <w:i w:val="false"/>
          <w:color w:val="000000"/>
          <w:sz w:val="28"/>
        </w:rPr>
        <w:t>
      12. «Ішкі суда жүзетін кемелерді техникалық пайдалану қағидасын бекіту туралы» Қазақстан Республикасы Үкіметінің 2011 жылғы 21 маусымдағы № 680 </w:t>
      </w:r>
      <w:r>
        <w:rPr>
          <w:rFonts w:ascii="Times New Roman"/>
          <w:b w:val="false"/>
          <w:i w:val="false"/>
          <w:color w:val="000000"/>
          <w:sz w:val="28"/>
        </w:rPr>
        <w:t>қаулысы</w:t>
      </w:r>
      <w:r>
        <w:rPr>
          <w:rFonts w:ascii="Times New Roman"/>
          <w:b w:val="false"/>
          <w:i w:val="false"/>
          <w:color w:val="000000"/>
          <w:sz w:val="28"/>
        </w:rPr>
        <w:t xml:space="preserve"> (</w:t>
      </w:r>
      <w:r>
        <w:rPr>
          <w:rFonts w:ascii="Times New Roman"/>
          <w:b w:val="false"/>
          <w:i w:val="false"/>
          <w:color w:val="333333"/>
          <w:sz w:val="28"/>
        </w:rPr>
        <w:t xml:space="preserve">Қазақстан Республикасының ПҮАЖ-ы, 2011 ж., </w:t>
      </w:r>
      <w:r>
        <w:rPr>
          <w:rFonts w:ascii="Times New Roman"/>
          <w:b w:val="false"/>
          <w:i w:val="false"/>
          <w:color w:val="000000"/>
          <w:sz w:val="28"/>
        </w:rPr>
        <w:t>№ 42, 552-құжат).</w:t>
      </w:r>
      <w:r>
        <w:br/>
      </w:r>
      <w:r>
        <w:rPr>
          <w:rFonts w:ascii="Times New Roman"/>
          <w:b w:val="false"/>
          <w:i w:val="false"/>
          <w:color w:val="000000"/>
          <w:sz w:val="28"/>
        </w:rPr>
        <w:t>
</w:t>
      </w:r>
      <w:r>
        <w:rPr>
          <w:rFonts w:ascii="Times New Roman"/>
          <w:b w:val="false"/>
          <w:i w:val="false"/>
          <w:color w:val="000000"/>
          <w:sz w:val="28"/>
        </w:rPr>
        <w:t>
      13. «Қазақстан Республикасының азаматтық әуе кемелерінің ұшуын орнитологиялық қамтамасыз ету қағидасын бекіту туралы» Қазақстан Республикасы Үкіметінің 2011 жылғы 27 маусымдағы № 713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43, 571-құжат).</w:t>
      </w:r>
      <w:r>
        <w:br/>
      </w:r>
      <w:r>
        <w:rPr>
          <w:rFonts w:ascii="Times New Roman"/>
          <w:b w:val="false"/>
          <w:i w:val="false"/>
          <w:color w:val="000000"/>
          <w:sz w:val="28"/>
        </w:rPr>
        <w:t>
</w:t>
      </w:r>
      <w:r>
        <w:rPr>
          <w:rFonts w:ascii="Times New Roman"/>
          <w:b w:val="false"/>
          <w:i w:val="false"/>
          <w:color w:val="000000"/>
          <w:sz w:val="28"/>
        </w:rPr>
        <w:t>
      14. «Қазақстан Республикасының әуежайларында арнайы көліктің жұмысын ұйымдастыру жөніндегі қағиданы бекіту туралы» Қазақстан Республикасы Үкіметінің 2011 жылғы 2 шілдедегі № 768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46, 613-құжат).</w:t>
      </w:r>
      <w:r>
        <w:br/>
      </w:r>
      <w:r>
        <w:rPr>
          <w:rFonts w:ascii="Times New Roman"/>
          <w:b w:val="false"/>
          <w:i w:val="false"/>
          <w:color w:val="000000"/>
          <w:sz w:val="28"/>
        </w:rPr>
        <w:t>
</w:t>
      </w:r>
      <w:r>
        <w:rPr>
          <w:rFonts w:ascii="Times New Roman"/>
          <w:b w:val="false"/>
          <w:i w:val="false"/>
          <w:color w:val="000000"/>
          <w:sz w:val="28"/>
        </w:rPr>
        <w:t>
      15. «Қазақстан Республикасының теңiз көлiгiмен жолаушылар мен багажды тасымалдау қағидасын және Қазақстан Республикасының теңiз көлiгiмен жүк тасымалдау қағидасын бекіту туралы» Қазақстан Республикасы Үкiметiнiң 2011 жылғы 18 шілдедегі № 823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47, 644-құжат).</w:t>
      </w:r>
      <w:r>
        <w:br/>
      </w:r>
      <w:r>
        <w:rPr>
          <w:rFonts w:ascii="Times New Roman"/>
          <w:b w:val="false"/>
          <w:i w:val="false"/>
          <w:color w:val="000000"/>
          <w:sz w:val="28"/>
        </w:rPr>
        <w:t>
</w:t>
      </w:r>
      <w:r>
        <w:rPr>
          <w:rFonts w:ascii="Times New Roman"/>
          <w:b w:val="false"/>
          <w:i w:val="false"/>
          <w:color w:val="000000"/>
          <w:sz w:val="28"/>
        </w:rPr>
        <w:t>
      16. «Ішкі су көлігімен қауіпті жүктерді тасымалдау қағидасын бекіту туралы» Қазақстан Республикасы Үкіметінің 2011 жылғы 21 шілдедегі № 839 </w:t>
      </w:r>
      <w:r>
        <w:rPr>
          <w:rFonts w:ascii="Times New Roman"/>
          <w:b w:val="false"/>
          <w:i w:val="false"/>
          <w:color w:val="000000"/>
          <w:sz w:val="28"/>
        </w:rPr>
        <w:t>қаулысы</w:t>
      </w:r>
      <w:r>
        <w:rPr>
          <w:rFonts w:ascii="Times New Roman"/>
          <w:b w:val="false"/>
          <w:i w:val="false"/>
          <w:color w:val="000000"/>
          <w:sz w:val="28"/>
        </w:rPr>
        <w:t xml:space="preserve"> (</w:t>
      </w:r>
      <w:r>
        <w:rPr>
          <w:rFonts w:ascii="Times New Roman"/>
          <w:b w:val="false"/>
          <w:i w:val="false"/>
          <w:color w:val="333333"/>
          <w:sz w:val="28"/>
        </w:rPr>
        <w:t>Қазақстан Республикасының ПҮАЖ-ы, 2011 ж.,</w:t>
      </w:r>
      <w:r>
        <w:rPr>
          <w:rFonts w:ascii="Times New Roman"/>
          <w:b w:val="false"/>
          <w:i w:val="false"/>
          <w:color w:val="000000"/>
          <w:sz w:val="28"/>
        </w:rPr>
        <w:t xml:space="preserve"> № 49, 656-құжат).</w:t>
      </w:r>
      <w:r>
        <w:br/>
      </w:r>
      <w:r>
        <w:rPr>
          <w:rFonts w:ascii="Times New Roman"/>
          <w:b w:val="false"/>
          <w:i w:val="false"/>
          <w:color w:val="000000"/>
          <w:sz w:val="28"/>
        </w:rPr>
        <w:t>
</w:t>
      </w:r>
      <w:r>
        <w:rPr>
          <w:rFonts w:ascii="Times New Roman"/>
          <w:b w:val="false"/>
          <w:i w:val="false"/>
          <w:color w:val="000000"/>
          <w:sz w:val="28"/>
        </w:rPr>
        <w:t>
      17. «Қазақстан Республикасының азаматтық әуе кемелерін техникалық пайдалану және оларды жөндеу қағидасын бекіту туралы» Қазақстан Республикасы Үкіметінің 2011 жылғы 23 шілдедегі № 851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50, 666-құжат).</w:t>
      </w:r>
      <w:r>
        <w:br/>
      </w:r>
      <w:r>
        <w:rPr>
          <w:rFonts w:ascii="Times New Roman"/>
          <w:b w:val="false"/>
          <w:i w:val="false"/>
          <w:color w:val="000000"/>
          <w:sz w:val="28"/>
        </w:rPr>
        <w:t>
</w:t>
      </w:r>
      <w:r>
        <w:rPr>
          <w:rFonts w:ascii="Times New Roman"/>
          <w:b w:val="false"/>
          <w:i w:val="false"/>
          <w:color w:val="000000"/>
          <w:sz w:val="28"/>
        </w:rPr>
        <w:t>
      18. «Бөлінбейтін ірi көлемдi және ауыр салмақты жүктердi Қазақстан Республикасының аумағында тасымалдауды ұйымдастыру және жүзеге асыру ережесiн бекiту туралы» Қазақстан Республикасы Үкіметінің 2005 жылғы 24 қаңтардағы № 51 қаулысына өзгерістер мен толықтырулар енгізу туралы» Қазақстан Республикасы Үкіметінің 2011 жылғы 3 тамыздағы № 902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51, 696-құжат).</w:t>
      </w:r>
      <w:r>
        <w:br/>
      </w:r>
      <w:r>
        <w:rPr>
          <w:rFonts w:ascii="Times New Roman"/>
          <w:b w:val="false"/>
          <w:i w:val="false"/>
          <w:color w:val="000000"/>
          <w:sz w:val="28"/>
        </w:rPr>
        <w:t>
</w:t>
      </w:r>
      <w:r>
        <w:rPr>
          <w:rFonts w:ascii="Times New Roman"/>
          <w:b w:val="false"/>
          <w:i w:val="false"/>
          <w:color w:val="000000"/>
          <w:sz w:val="28"/>
        </w:rPr>
        <w:t>
      19. «Тасымалдаушылардың ішкі су көлігінде әлеуметтік мәні бар жолаушылар тасымалын жүзеге асыруға байланысты залалдарын бюджет қаражаты есебінен субсидиялау қағидасын бекіту туралы» Қазақстан Республикасы Үкіметінің 2011 жылғы 6 қыркүйектегі № 1017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53, 752-құжат).</w:t>
      </w:r>
      <w:r>
        <w:br/>
      </w:r>
      <w:r>
        <w:rPr>
          <w:rFonts w:ascii="Times New Roman"/>
          <w:b w:val="false"/>
          <w:i w:val="false"/>
          <w:color w:val="000000"/>
          <w:sz w:val="28"/>
        </w:rPr>
        <w:t>
</w:t>
      </w:r>
      <w:r>
        <w:rPr>
          <w:rFonts w:ascii="Times New Roman"/>
          <w:b w:val="false"/>
          <w:i w:val="false"/>
          <w:color w:val="000000"/>
          <w:sz w:val="28"/>
        </w:rPr>
        <w:t>
      20. «Арнайы экономикалық аймақтар мәселелері жөніндегі сарапшылық кеңес туралы ережені бекіту туралы» Қазақстан Республикасы Үкіметінің 2011 жылғы 13 қазандағы № 1159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«Арнайы экономикалық аймақты құру тұжырымдамасын ресімдеуге қойылатын талаптарды бекіту туралы» Қазақстан Республикасы Үкіметінің 2011 жылғы 18 қазандағы № 1190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«Арнайы экономикалық аймаққа қатысушы ретіндегі қызметті жүзеге асыру туралы үлгі шарттарды бекіту туралы» Қазақстан Республикасы Үкіметінің 2011 жылғы 30 қарашадағы № 1406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 85-құжат).</w:t>
      </w:r>
      <w:r>
        <w:br/>
      </w:r>
      <w:r>
        <w:rPr>
          <w:rFonts w:ascii="Times New Roman"/>
          <w:b w:val="false"/>
          <w:i w:val="false"/>
          <w:color w:val="000000"/>
          <w:sz w:val="28"/>
        </w:rPr>
        <w:t>
</w:t>
      </w:r>
      <w:r>
        <w:rPr>
          <w:rFonts w:ascii="Times New Roman"/>
          <w:b w:val="false"/>
          <w:i w:val="false"/>
          <w:color w:val="000000"/>
          <w:sz w:val="28"/>
        </w:rPr>
        <w:t>
      23. «Арнайы экономикалық аймақтың басқарушы компаниясын басқару үшiн тұлғаларға конкурстық iрiктеуді жүргiзу қағидаларын, сондай-ақ оларға қойылатын талаптарды бекiту туралы» Қазақстан Республикасы Үкіметінің 2011 жылғы 30 желтоқсандағы № 1723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18, 283-құжат).</w:t>
      </w:r>
      <w:r>
        <w:br/>
      </w:r>
      <w:r>
        <w:rPr>
          <w:rFonts w:ascii="Times New Roman"/>
          <w:b w:val="false"/>
          <w:i w:val="false"/>
          <w:color w:val="000000"/>
          <w:sz w:val="28"/>
        </w:rPr>
        <w:t>
</w:t>
      </w:r>
      <w:r>
        <w:rPr>
          <w:rFonts w:ascii="Times New Roman"/>
          <w:b w:val="false"/>
          <w:i w:val="false"/>
          <w:color w:val="000000"/>
          <w:sz w:val="28"/>
        </w:rPr>
        <w:t>
      24. «Ғарышкерлікке кандидатқа, ғарышкерге қызметтiк мiндеттерiн атқару кезінде алған жарақатының, мертігуінің, ауруының салдарынан болған мүгедектік белгіленген кезде, сондай-ақ ол қызметтік міндеттерін атқаруға байланысты қаза тапқан (қайтыс болған) жағдайда бiржолғы өтемақы төлеу қағидаларын бекіту туралы» Қазақстан Республикасы Үкіметінің 2012 жылғы 7 мамырдағы № 581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48, 651-құжат).</w:t>
      </w:r>
      <w:r>
        <w:br/>
      </w:r>
      <w:r>
        <w:rPr>
          <w:rFonts w:ascii="Times New Roman"/>
          <w:b w:val="false"/>
          <w:i w:val="false"/>
          <w:color w:val="000000"/>
          <w:sz w:val="28"/>
        </w:rPr>
        <w:t>
</w:t>
      </w:r>
      <w:r>
        <w:rPr>
          <w:rFonts w:ascii="Times New Roman"/>
          <w:b w:val="false"/>
          <w:i w:val="false"/>
          <w:color w:val="000000"/>
          <w:sz w:val="28"/>
        </w:rPr>
        <w:t>
      25. «Пайдаланудан шығарылған ғарыш объектiлерi мен техникалық құралдарды кәдеге жарату қағидаларын бекіту туралы» Қазақстан Республикасы Үкіметінің 2012 жылғы 26 маусымдағы № 844 </w:t>
      </w:r>
      <w:r>
        <w:rPr>
          <w:rFonts w:ascii="Times New Roman"/>
          <w:b w:val="false"/>
          <w:i w:val="false"/>
          <w:color w:val="000000"/>
          <w:sz w:val="28"/>
        </w:rPr>
        <w:t>қаулысы</w:t>
      </w:r>
      <w:r>
        <w:rPr>
          <w:rFonts w:ascii="Times New Roman"/>
          <w:b w:val="false"/>
          <w:i w:val="false"/>
          <w:color w:val="000000"/>
          <w:sz w:val="28"/>
        </w:rPr>
        <w:t> </w:t>
      </w:r>
      <w:r>
        <w:br/>
      </w:r>
      <w:r>
        <w:rPr>
          <w:rFonts w:ascii="Times New Roman"/>
          <w:b w:val="false"/>
          <w:i w:val="false"/>
          <w:color w:val="000000"/>
          <w:sz w:val="28"/>
        </w:rPr>
        <w:t>
(Қазақстан Республикасының ПҮАЖ-ы, 2012 ж., № 59, 807-құжат).</w:t>
      </w:r>
      <w:r>
        <w:br/>
      </w:r>
      <w:r>
        <w:rPr>
          <w:rFonts w:ascii="Times New Roman"/>
          <w:b w:val="false"/>
          <w:i w:val="false"/>
          <w:color w:val="000000"/>
          <w:sz w:val="28"/>
        </w:rPr>
        <w:t>
</w:t>
      </w:r>
      <w:r>
        <w:rPr>
          <w:rFonts w:ascii="Times New Roman"/>
          <w:b w:val="false"/>
          <w:i w:val="false"/>
          <w:color w:val="000000"/>
          <w:sz w:val="28"/>
        </w:rPr>
        <w:t>
      26. «Адамдардың өмiрiне, денсаулығына төнген қауiп-қатер және табиғи және техногендiк сипаттағы төтенше жағдайлар кезiнде қалыптасқан жағдайдағы iс-қимылдар тәртiбi туралы халықты хабардар ету, сондай-ақ қорғаныс, ұлттық қауiпсiздiк және құқықтық тәртiптi қорғау мүдделерiнде телерадио хабарларын тарату желiлерiн пайдалану қағидаларын бекiту туралы» Қазақстан Республикасы Үкіметінің 2012 жылғы 31 тамыздағы № 1112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68, 979-құжат).</w:t>
      </w:r>
      <w:r>
        <w:br/>
      </w:r>
      <w:r>
        <w:rPr>
          <w:rFonts w:ascii="Times New Roman"/>
          <w:b w:val="false"/>
          <w:i w:val="false"/>
          <w:color w:val="000000"/>
          <w:sz w:val="28"/>
        </w:rPr>
        <w:t>
</w:t>
      </w:r>
      <w:r>
        <w:rPr>
          <w:rFonts w:ascii="Times New Roman"/>
          <w:b w:val="false"/>
          <w:i w:val="false"/>
          <w:color w:val="000000"/>
          <w:sz w:val="28"/>
        </w:rPr>
        <w:t xml:space="preserve">
      27. «Азаматтық әуе кемесі данасын сертификаттау және оның ұшуға жарамдылық нормаларына сәйкестігіне куәлік беру қағидаларын бекіту туралы» Қазақстан Республикасы Үкіметінің 2012 жылғы 23 қазандағы </w:t>
      </w:r>
      <w:r>
        <w:br/>
      </w:r>
      <w:r>
        <w:rPr>
          <w:rFonts w:ascii="Times New Roman"/>
          <w:b w:val="false"/>
          <w:i w:val="false"/>
          <w:color w:val="000000"/>
          <w:sz w:val="28"/>
        </w:rPr>
        <w:t>
№ 1341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75-76, 1101-құжат).</w:t>
      </w:r>
      <w:r>
        <w:br/>
      </w:r>
      <w:r>
        <w:rPr>
          <w:rFonts w:ascii="Times New Roman"/>
          <w:b w:val="false"/>
          <w:i w:val="false"/>
          <w:color w:val="000000"/>
          <w:sz w:val="28"/>
        </w:rPr>
        <w:t>
</w:t>
      </w:r>
      <w:r>
        <w:rPr>
          <w:rFonts w:ascii="Times New Roman"/>
          <w:b w:val="false"/>
          <w:i w:val="false"/>
          <w:color w:val="000000"/>
          <w:sz w:val="28"/>
        </w:rPr>
        <w:t>
      28. «Азаматтық әуе кемелерiн жанар-жағармай материалдарымен қамтамасыз ету жөнiндегi ұйымдарға қойылатын сертификаттау талаптарын бекiту туралы» Қазақстан Республикасы Үкіметінің 2011 жылғы 20 маусымдағы № 676 қаулысына өзгерістер енгізу туралы» Қазақстан Республикасы Үкіметінің 2012 жылғы 29 желтоқсандағы № 1767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 156-құжат).</w:t>
      </w:r>
      <w:r>
        <w:br/>
      </w:r>
      <w:r>
        <w:rPr>
          <w:rFonts w:ascii="Times New Roman"/>
          <w:b w:val="false"/>
          <w:i w:val="false"/>
          <w:color w:val="000000"/>
          <w:sz w:val="28"/>
        </w:rPr>
        <w:t>
</w:t>
      </w:r>
      <w:r>
        <w:rPr>
          <w:rFonts w:ascii="Times New Roman"/>
          <w:b w:val="false"/>
          <w:i w:val="false"/>
          <w:color w:val="000000"/>
          <w:sz w:val="28"/>
        </w:rPr>
        <w:t>
      29. «Темiр жол көлiгiн техникалық пайдалану қағидаларын бекiту туралы» Қазақстан Республикасы Үкіметінің 2013 жылғы 5 ақпандағы № 87 </w:t>
      </w:r>
      <w:r>
        <w:rPr>
          <w:rFonts w:ascii="Times New Roman"/>
          <w:b w:val="false"/>
          <w:i w:val="false"/>
          <w:color w:val="000000"/>
          <w:sz w:val="28"/>
        </w:rPr>
        <w:t>қаулысы</w:t>
      </w:r>
      <w:r>
        <w:rPr>
          <w:rFonts w:ascii="Times New Roman"/>
          <w:b w:val="false"/>
          <w:i w:val="false"/>
          <w:color w:val="000000"/>
          <w:sz w:val="28"/>
        </w:rPr>
        <w:t> </w:t>
      </w:r>
      <w:r>
        <w:rPr>
          <w:rFonts w:ascii="Times New Roman"/>
          <w:b w:val="false"/>
          <w:i w:val="false"/>
          <w:color w:val="000000"/>
          <w:sz w:val="28"/>
        </w:rPr>
        <w:t>(Қазақстан Республикасының ПҮАЖ-ы, 2013 ж., № 14, 254-құжат).</w:t>
      </w:r>
      <w:r>
        <w:br/>
      </w:r>
      <w:r>
        <w:rPr>
          <w:rFonts w:ascii="Times New Roman"/>
          <w:b w:val="false"/>
          <w:i w:val="false"/>
          <w:color w:val="000000"/>
          <w:sz w:val="28"/>
        </w:rPr>
        <w:t>
</w:t>
      </w:r>
      <w:r>
        <w:rPr>
          <w:rFonts w:ascii="Times New Roman"/>
          <w:b w:val="false"/>
          <w:i w:val="false"/>
          <w:color w:val="000000"/>
          <w:sz w:val="28"/>
        </w:rPr>
        <w:t>
      30. «Келiсiмшарттар талаптарын орындаудың сақталуына мониторинг жүргiзу мен бақылау қағидасын бекiту туралы» Қазақстан Республикасы Үкiметiнiң 2011 жылғы 10 ақпандағы № 117 қаулысына өзгеріс енгізу туралы» Қазақстан Республикасы Үкiметiнiң 2013 жылғы 8 ақпандағы № 108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14, 258-құжат).</w:t>
      </w:r>
      <w:r>
        <w:br/>
      </w:r>
      <w:r>
        <w:rPr>
          <w:rFonts w:ascii="Times New Roman"/>
          <w:b w:val="false"/>
          <w:i w:val="false"/>
          <w:color w:val="000000"/>
          <w:sz w:val="28"/>
        </w:rPr>
        <w:t>
</w:t>
      </w:r>
      <w:r>
        <w:rPr>
          <w:rFonts w:ascii="Times New Roman"/>
          <w:b w:val="false"/>
          <w:i w:val="false"/>
          <w:color w:val="000000"/>
          <w:sz w:val="28"/>
        </w:rPr>
        <w:t>
      31. «Қазақстан Республикасы Үкіметінің кейбір шешімдеріне өзгерістер мен толықтырулар енгізу туралы» Қазақстан Республикасы Үкіметінің 2013 жылғы 19 сәуірдегі № 379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2013 ж., № 27, 418-құжат).</w:t>
      </w:r>
      <w:r>
        <w:br/>
      </w:r>
      <w:r>
        <w:rPr>
          <w:rFonts w:ascii="Times New Roman"/>
          <w:b w:val="false"/>
          <w:i w:val="false"/>
          <w:color w:val="000000"/>
          <w:sz w:val="28"/>
        </w:rPr>
        <w:t>
</w:t>
      </w:r>
      <w:r>
        <w:rPr>
          <w:rFonts w:ascii="Times New Roman"/>
          <w:b w:val="false"/>
          <w:i w:val="false"/>
          <w:color w:val="000000"/>
          <w:sz w:val="28"/>
        </w:rPr>
        <w:t>
      32. «Қазақстан Республикасы Үкіметінің кейбір шешімдеріне өзгерістер мен толықтырулар енгізу туралы» Қазақстан Республикасы Үкіметінің 2013 жылғы 29 сәуірдегі № 405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2013 ж., № 28, 434-құжат).</w:t>
      </w:r>
      <w:r>
        <w:br/>
      </w:r>
      <w:r>
        <w:rPr>
          <w:rFonts w:ascii="Times New Roman"/>
          <w:b w:val="false"/>
          <w:i w:val="false"/>
          <w:color w:val="000000"/>
          <w:sz w:val="28"/>
        </w:rPr>
        <w:t>
</w:t>
      </w:r>
      <w:r>
        <w:rPr>
          <w:rFonts w:ascii="Times New Roman"/>
          <w:b w:val="false"/>
          <w:i w:val="false"/>
          <w:color w:val="000000"/>
          <w:sz w:val="28"/>
        </w:rPr>
        <w:t>
      33. «Қазақстан Республикасы Үкіметінің кейбір шешімдеріне өзгерістер енгізу туралы» Қазақстан Республикасы Үкіметінің 2013 жылғы 21 мамырдағы № 507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10-тармағы</w:t>
      </w:r>
      <w:r>
        <w:rPr>
          <w:rFonts w:ascii="Times New Roman"/>
          <w:b w:val="false"/>
          <w:i w:val="false"/>
          <w:color w:val="000000"/>
          <w:sz w:val="28"/>
        </w:rPr>
        <w:t xml:space="preserve"> (Қазақстан Республикасының ПҮАЖ-ы, 2013 ж., № 34, 505-құжат).</w:t>
      </w:r>
      <w:r>
        <w:br/>
      </w:r>
      <w:r>
        <w:rPr>
          <w:rFonts w:ascii="Times New Roman"/>
          <w:b w:val="false"/>
          <w:i w:val="false"/>
          <w:color w:val="000000"/>
          <w:sz w:val="28"/>
        </w:rPr>
        <w:t>
</w:t>
      </w:r>
      <w:r>
        <w:rPr>
          <w:rFonts w:ascii="Times New Roman"/>
          <w:b w:val="false"/>
          <w:i w:val="false"/>
          <w:color w:val="000000"/>
          <w:sz w:val="28"/>
        </w:rPr>
        <w:t>
      34. «Қазақстан Республикасы Үкіметінің кейбір шешімдеріне өзгерістер мен толықтырулар енгізу туралы» Қазақстан Республикасы Үкіметінің 2013 жылғы 21 мамырдағы № 508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2013 ж., № 34, 506-құжат).</w:t>
      </w:r>
      <w:r>
        <w:br/>
      </w:r>
      <w:r>
        <w:rPr>
          <w:rFonts w:ascii="Times New Roman"/>
          <w:b w:val="false"/>
          <w:i w:val="false"/>
          <w:color w:val="000000"/>
          <w:sz w:val="28"/>
        </w:rPr>
        <w:t>
</w:t>
      </w:r>
      <w:r>
        <w:rPr>
          <w:rFonts w:ascii="Times New Roman"/>
          <w:b w:val="false"/>
          <w:i w:val="false"/>
          <w:color w:val="000000"/>
          <w:sz w:val="28"/>
        </w:rPr>
        <w:t>
      35. «Қазақстан Республикасы Үкіметінің кейбір шешімдеріне өзгерістер енгізу туралы» Қазақстан Республикасы Үкіметінің 2013 жылғы 5 маусымдағы № 574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2013 ж., № 36, 535-құжат).</w:t>
      </w:r>
      <w:r>
        <w:br/>
      </w:r>
      <w:r>
        <w:rPr>
          <w:rFonts w:ascii="Times New Roman"/>
          <w:b w:val="false"/>
          <w:i w:val="false"/>
          <w:color w:val="000000"/>
          <w:sz w:val="28"/>
        </w:rPr>
        <w:t>
</w:t>
      </w:r>
      <w:r>
        <w:rPr>
          <w:rFonts w:ascii="Times New Roman"/>
          <w:b w:val="false"/>
          <w:i w:val="false"/>
          <w:color w:val="000000"/>
          <w:sz w:val="28"/>
        </w:rPr>
        <w:t>
      36. «Қазақстан Республикасы Үкіметінің кейбір шешімдеріне өзгерістер енгізу туралы» Қазақстан Республикасы Үкiметiнiң 2013 жылғы 23 шілдедегі № 735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38-тармағы</w:t>
      </w:r>
      <w:r>
        <w:rPr>
          <w:rFonts w:ascii="Times New Roman"/>
          <w:b w:val="false"/>
          <w:i w:val="false"/>
          <w:color w:val="000000"/>
          <w:sz w:val="28"/>
        </w:rPr>
        <w:t xml:space="preserve"> (Қазақстан Республикасының ПҮАЖ-ы, 2013 ж., № 42, 623-құжат).</w:t>
      </w:r>
      <w:r>
        <w:br/>
      </w:r>
      <w:r>
        <w:rPr>
          <w:rFonts w:ascii="Times New Roman"/>
          <w:b w:val="false"/>
          <w:i w:val="false"/>
          <w:color w:val="000000"/>
          <w:sz w:val="28"/>
        </w:rPr>
        <w:t>
</w:t>
      </w:r>
      <w:r>
        <w:rPr>
          <w:rFonts w:ascii="Times New Roman"/>
          <w:b w:val="false"/>
          <w:i w:val="false"/>
          <w:color w:val="000000"/>
          <w:sz w:val="28"/>
        </w:rPr>
        <w:t xml:space="preserve">
      37. «Қазақстан Республикасы Ішкі істер министрлігінің кейбір мәселелері» туралы Қазақстан Республикасы Үкіметінің 2013 жылғы </w:t>
      </w:r>
      <w:r>
        <w:br/>
      </w:r>
      <w:r>
        <w:rPr>
          <w:rFonts w:ascii="Times New Roman"/>
          <w:b w:val="false"/>
          <w:i w:val="false"/>
          <w:color w:val="000000"/>
          <w:sz w:val="28"/>
        </w:rPr>
        <w:t>
26 тамыздағы № 855 қаулысымен бекітілген Қазақстан Республикасы Үкіметінің кейбір шешімдеріне енгізілген өзгерістердің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2013 ж., № 50, 699-құжат).</w:t>
      </w:r>
      <w:r>
        <w:br/>
      </w:r>
      <w:r>
        <w:rPr>
          <w:rFonts w:ascii="Times New Roman"/>
          <w:b w:val="false"/>
          <w:i w:val="false"/>
          <w:color w:val="000000"/>
          <w:sz w:val="28"/>
        </w:rPr>
        <w:t>
</w:t>
      </w:r>
      <w:r>
        <w:rPr>
          <w:rFonts w:ascii="Times New Roman"/>
          <w:b w:val="false"/>
          <w:i w:val="false"/>
          <w:color w:val="000000"/>
          <w:sz w:val="28"/>
        </w:rPr>
        <w:t>
      38. «Арнайы экономикалық аймақ құрылатын жеке меншіктегі жер учаскелерін уақытша өтеулі жер пайдаланудың (жалдаудың) үлгі шартын бекіту туралы» Қазақстан Республикасы Үкіметінің 2013 жылғы 4 қыркүйектегі № 924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52, 733-құжат).</w:t>
      </w:r>
      <w:r>
        <w:br/>
      </w:r>
      <w:r>
        <w:rPr>
          <w:rFonts w:ascii="Times New Roman"/>
          <w:b w:val="false"/>
          <w:i w:val="false"/>
          <w:color w:val="000000"/>
          <w:sz w:val="28"/>
        </w:rPr>
        <w:t>
</w:t>
      </w:r>
      <w:r>
        <w:rPr>
          <w:rFonts w:ascii="Times New Roman"/>
          <w:b w:val="false"/>
          <w:i w:val="false"/>
          <w:color w:val="000000"/>
          <w:sz w:val="28"/>
        </w:rPr>
        <w:t>
      39. «Арнайы экономикалық аймақ құрылатын жеке меншіктегі жер учаскелерін уақытша өтеулі кейінгі жер пайдаланудың (қосалқы жалдаудың) үлгі шартын бекіту туралы» Қазақстан Республикасы Үкіметінің 2013 жылғы 4 қыркүйектегі № 925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52, 734-құжат).</w:t>
      </w:r>
      <w:r>
        <w:br/>
      </w:r>
      <w:r>
        <w:rPr>
          <w:rFonts w:ascii="Times New Roman"/>
          <w:b w:val="false"/>
          <w:i w:val="false"/>
          <w:color w:val="000000"/>
          <w:sz w:val="28"/>
        </w:rPr>
        <w:t>
</w:t>
      </w:r>
      <w:r>
        <w:rPr>
          <w:rFonts w:ascii="Times New Roman"/>
          <w:b w:val="false"/>
          <w:i w:val="false"/>
          <w:color w:val="000000"/>
          <w:sz w:val="28"/>
        </w:rPr>
        <w:t xml:space="preserve">
      40. «Темiр жол көлiгiн техникалық пайдалану қағидаларын бекiту туралы» Қазақстан Республикасы Үкiметiнiң 2013 жылғы 5 ақпандағы </w:t>
      </w:r>
      <w:r>
        <w:br/>
      </w:r>
      <w:r>
        <w:rPr>
          <w:rFonts w:ascii="Times New Roman"/>
          <w:b w:val="false"/>
          <w:i w:val="false"/>
          <w:color w:val="000000"/>
          <w:sz w:val="28"/>
        </w:rPr>
        <w:t>
№ 87 қаулысына өзгерістер енгiзу туралы» Қазақстан Республикасы Үкіметінің 2013 жылғы 12 қарашадағы № 1213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65, 883-құжат).</w:t>
      </w:r>
      <w:r>
        <w:br/>
      </w:r>
      <w:r>
        <w:rPr>
          <w:rFonts w:ascii="Times New Roman"/>
          <w:b w:val="false"/>
          <w:i w:val="false"/>
          <w:color w:val="000000"/>
          <w:sz w:val="28"/>
        </w:rPr>
        <w:t>
</w:t>
      </w:r>
      <w:r>
        <w:rPr>
          <w:rFonts w:ascii="Times New Roman"/>
          <w:b w:val="false"/>
          <w:i w:val="false"/>
          <w:color w:val="000000"/>
          <w:sz w:val="28"/>
        </w:rPr>
        <w:t>
      41. «Метрополитеннің қауiптілігi жоғары аймағында болу және онда жұмыс жүргiзу қағидаларын бекіту туралы» Қазақстан Республикасы Үкіметінің 2013 жылғы 5 желтоқсандағы № 1319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70, 933-құжат).</w:t>
      </w:r>
      <w:r>
        <w:br/>
      </w:r>
      <w:r>
        <w:rPr>
          <w:rFonts w:ascii="Times New Roman"/>
          <w:b w:val="false"/>
          <w:i w:val="false"/>
          <w:color w:val="000000"/>
          <w:sz w:val="28"/>
        </w:rPr>
        <w:t>
</w:t>
      </w:r>
      <w:r>
        <w:rPr>
          <w:rFonts w:ascii="Times New Roman"/>
          <w:b w:val="false"/>
          <w:i w:val="false"/>
          <w:color w:val="000000"/>
          <w:sz w:val="28"/>
        </w:rPr>
        <w:t>
      42. «Қазақстан Республикасы Үкіметінің кейбір шешімдеріне өзгерістер мен толықтырулар енгізу туралы» Қазақстан Республикасы Үкіметінің 2013 жылғы 24 желтоқсандағы № 1390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2013 ж., № 73, 966-құжат).</w:t>
      </w:r>
      <w:r>
        <w:br/>
      </w:r>
      <w:r>
        <w:rPr>
          <w:rFonts w:ascii="Times New Roman"/>
          <w:b w:val="false"/>
          <w:i w:val="false"/>
          <w:color w:val="000000"/>
          <w:sz w:val="28"/>
        </w:rPr>
        <w:t>
</w:t>
      </w:r>
      <w:r>
        <w:rPr>
          <w:rFonts w:ascii="Times New Roman"/>
          <w:b w:val="false"/>
          <w:i w:val="false"/>
          <w:color w:val="000000"/>
          <w:sz w:val="28"/>
        </w:rPr>
        <w:t>
      43. «Қазақстан Республикасы Үкіметінің «Аса жеңiл авиация саласында сертификаттау қағидасын бекіту туралы» 2011 жылғы 31 наурыздағы № 318 және «Азаматтық авиация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2012 жылғы 13 қыркүйектегі № 1195 қаулыларына өзгерістер мен толықтырулар енгізу туралы» Қазақстан Республикасы Үкіметінің 2013 жылғы 30 желтоқсандағы № 1424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75, 985-құжат).</w:t>
      </w:r>
      <w:r>
        <w:br/>
      </w:r>
      <w:r>
        <w:rPr>
          <w:rFonts w:ascii="Times New Roman"/>
          <w:b w:val="false"/>
          <w:i w:val="false"/>
          <w:color w:val="000000"/>
          <w:sz w:val="28"/>
        </w:rPr>
        <w:t>
</w:t>
      </w:r>
      <w:r>
        <w:rPr>
          <w:rFonts w:ascii="Times New Roman"/>
          <w:b w:val="false"/>
          <w:i w:val="false"/>
          <w:color w:val="000000"/>
          <w:sz w:val="28"/>
        </w:rPr>
        <w:t>
      44. «Қазақстан Республикасы Үкіметінің кейбір шешімдеріне өзгерістер мен толықтырулар енгізу туралы» Қазақстан Республикасы Үкіметінің 2013 жылғы 30 желтоқсандағы № 1429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2013 ж., № 75, 989-құжат).</w:t>
      </w:r>
      <w:r>
        <w:br/>
      </w:r>
      <w:r>
        <w:rPr>
          <w:rFonts w:ascii="Times New Roman"/>
          <w:b w:val="false"/>
          <w:i w:val="false"/>
          <w:color w:val="000000"/>
          <w:sz w:val="28"/>
        </w:rPr>
        <w:t>
</w:t>
      </w:r>
      <w:r>
        <w:rPr>
          <w:rFonts w:ascii="Times New Roman"/>
          <w:b w:val="false"/>
          <w:i w:val="false"/>
          <w:color w:val="000000"/>
          <w:sz w:val="28"/>
        </w:rPr>
        <w:t xml:space="preserve">
      45. «Азаматтық әуе кемесі данасын сертификаттау және оның ұшуға жарамдылық нормаларына сәйкестігіне куәлік беру қағидаларын бекіту туралы» Қазақстан Республикасы Үкiметiнiң 2012 жылғы 23 қазандағы </w:t>
      </w:r>
      <w:r>
        <w:br/>
      </w:r>
      <w:r>
        <w:rPr>
          <w:rFonts w:ascii="Times New Roman"/>
          <w:b w:val="false"/>
          <w:i w:val="false"/>
          <w:color w:val="000000"/>
          <w:sz w:val="28"/>
        </w:rPr>
        <w:t>
№ 1341 қаулысына өзгерістер мен толықтырулар енгізу туралы» Қазақстан Республикасы Үкіметінің 2013 жылғы 30 желтоқсандағы № 1430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75, 990-құжат).</w:t>
      </w:r>
      <w:r>
        <w:br/>
      </w:r>
      <w:r>
        <w:rPr>
          <w:rFonts w:ascii="Times New Roman"/>
          <w:b w:val="false"/>
          <w:i w:val="false"/>
          <w:color w:val="000000"/>
          <w:sz w:val="28"/>
        </w:rPr>
        <w:t>
</w:t>
      </w:r>
      <w:r>
        <w:rPr>
          <w:rFonts w:ascii="Times New Roman"/>
          <w:b w:val="false"/>
          <w:i w:val="false"/>
          <w:color w:val="000000"/>
          <w:sz w:val="28"/>
        </w:rPr>
        <w:t>
      46. «Қазақстан Республикасы Үкiметiнiң «Азаматтық авиацияның авиациялық техникасына техникалық қызмет көрсететін және оны жөндейтін ұйымды сертификаттау және сертификат беру қағидасын бекіту туралы» 2011 жылғы 25 сәуірдегі № 440 және «Азаматтық авиация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2012 жылғы 13 қыркүйектегі № 1195 қаулыларына өзгерістер мен толықтырулар енгізу туралы» Қазақстан Республикасы Үкіметінің 2013 жылғы 30 желтоқсандағы № 1432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76, 993-құжат).</w:t>
      </w:r>
      <w:r>
        <w:br/>
      </w:r>
      <w:r>
        <w:rPr>
          <w:rFonts w:ascii="Times New Roman"/>
          <w:b w:val="false"/>
          <w:i w:val="false"/>
          <w:color w:val="000000"/>
          <w:sz w:val="28"/>
        </w:rPr>
        <w:t>
</w:t>
      </w:r>
      <w:r>
        <w:rPr>
          <w:rFonts w:ascii="Times New Roman"/>
          <w:b w:val="false"/>
          <w:i w:val="false"/>
          <w:color w:val="000000"/>
          <w:sz w:val="28"/>
        </w:rPr>
        <w:t>
      47. «Метрополитенмен жолаушыларды тасымалдау қағидаларын бекіту туралы» Қазақстан Республикасы Үкіметінің 2013 жылғы 31 желтоқсандағы № 1517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78, 1033-құжат).</w:t>
      </w:r>
      <w:r>
        <w:br/>
      </w:r>
      <w:r>
        <w:rPr>
          <w:rFonts w:ascii="Times New Roman"/>
          <w:b w:val="false"/>
          <w:i w:val="false"/>
          <w:color w:val="000000"/>
          <w:sz w:val="28"/>
        </w:rPr>
        <w:t>
</w:t>
      </w:r>
      <w:r>
        <w:rPr>
          <w:rFonts w:ascii="Times New Roman"/>
          <w:b w:val="false"/>
          <w:i w:val="false"/>
          <w:color w:val="000000"/>
          <w:sz w:val="28"/>
        </w:rPr>
        <w:t>
      48. «Қазақстан Республикасы Үкіметінің кейбір шешімдеріне өзгерістер мен толықтыру енгізу туралы» Қазақстан Республикасы Үкіметінің 2013 жылғы 31 желтоқсандағы № 1524 қаулысымен бекітілген Қазақстан Республикасы Үкіметінің кейбір шешімдеріне енгізілетін өзгерістер мен толықтырудың </w:t>
      </w:r>
      <w:r>
        <w:rPr>
          <w:rFonts w:ascii="Times New Roman"/>
          <w:b w:val="false"/>
          <w:i w:val="false"/>
          <w:color w:val="000000"/>
          <w:sz w:val="28"/>
        </w:rPr>
        <w:t>6-тармағы</w:t>
      </w:r>
      <w:r>
        <w:rPr>
          <w:rFonts w:ascii="Times New Roman"/>
          <w:b w:val="false"/>
          <w:i w:val="false"/>
          <w:color w:val="000000"/>
          <w:sz w:val="28"/>
        </w:rPr>
        <w:t xml:space="preserve"> (Қазақстан Республикасының ПҮАЖ-ы, 2013 ж., № 78, 1037-құжат).</w:t>
      </w:r>
      <w:r>
        <w:br/>
      </w:r>
      <w:r>
        <w:rPr>
          <w:rFonts w:ascii="Times New Roman"/>
          <w:b w:val="false"/>
          <w:i w:val="false"/>
          <w:color w:val="000000"/>
          <w:sz w:val="28"/>
        </w:rPr>
        <w:t>
</w:t>
      </w:r>
      <w:r>
        <w:rPr>
          <w:rFonts w:ascii="Times New Roman"/>
          <w:b w:val="false"/>
          <w:i w:val="false"/>
          <w:color w:val="000000"/>
          <w:sz w:val="28"/>
        </w:rPr>
        <w:t xml:space="preserve">
      49. 1-тармақтың 5) және 7) тармақшаларын, 2, 3, 4-тармақтарын қоспағанда, «Қазақстан Республикасы Индустрия және жаңа технологиялар министрлiгi өнеркәсiп және экспорттық бақылау саласында көрсететін мемлекеттiк қызметтер стандарттарын бекiту, Қазақстан Республикасы Үкiметiнiң «Өнiмнiң транзитiне рұқсат беру ережесiн бекiту туралы» </w:t>
      </w:r>
      <w:r>
        <w:br/>
      </w:r>
      <w:r>
        <w:rPr>
          <w:rFonts w:ascii="Times New Roman"/>
          <w:b w:val="false"/>
          <w:i w:val="false"/>
          <w:color w:val="000000"/>
          <w:sz w:val="28"/>
        </w:rPr>
        <w:t>
2008 жылғы 11 ақпандағы № 130 және «Импорттаушылардың (түпкі пайдаланушылардың) кепілдік міндеттемелерін ресімдеу және олардың орындалуын тексеру ережесін бекіту туралы» 2008 жылғы 12 наурыздағы № 244 қаулыларына өзгерiстер енгiзу туралы» Қазақстан Республикасы Үкіметінің 2014 жылғы 26 ақпандағы № 155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12, 108-құжат).</w:t>
      </w:r>
      <w:r>
        <w:br/>
      </w:r>
      <w:r>
        <w:rPr>
          <w:rFonts w:ascii="Times New Roman"/>
          <w:b w:val="false"/>
          <w:i w:val="false"/>
          <w:color w:val="000000"/>
          <w:sz w:val="28"/>
        </w:rPr>
        <w:t>
</w:t>
      </w:r>
      <w:r>
        <w:rPr>
          <w:rFonts w:ascii="Times New Roman"/>
          <w:b w:val="false"/>
          <w:i w:val="false"/>
          <w:color w:val="000000"/>
          <w:sz w:val="28"/>
        </w:rPr>
        <w:t>
      50. 1-тармақтың 1) тармақшасын және 2-тармақты қоспағанда, «Қазақстан Республикасы Индустрия және жаңа технологиялар министрлігі өңдеу өнеркәсібі саласында көрсететін мемлекеттік қызметтер стандарттарын бекіту туралы» Қазақстан Республикасы Үкіметінің 2014 жылғы 6 наурыздағы № 202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18-19, 140-құжат).</w:t>
      </w:r>
      <w:r>
        <w:br/>
      </w:r>
      <w:r>
        <w:rPr>
          <w:rFonts w:ascii="Times New Roman"/>
          <w:b w:val="false"/>
          <w:i w:val="false"/>
          <w:color w:val="000000"/>
          <w:sz w:val="28"/>
        </w:rPr>
        <w:t>
</w:t>
      </w:r>
      <w:r>
        <w:rPr>
          <w:rFonts w:ascii="Times New Roman"/>
          <w:b w:val="false"/>
          <w:i w:val="false"/>
          <w:color w:val="000000"/>
          <w:sz w:val="28"/>
        </w:rPr>
        <w:t>
      51. «Қазақстан Республикасы Көлік және коммуникация министрлігінің ұшуға пайдалану және ұшуға жарамдылықта ұстау саласында мемлекеттік қызметтер көрсетуі мәселелері туралы» Қазақстан Республикасы Үкіметінің 2014 жылғы 25 сәуірдегі № 400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30, 262-құжат).</w:t>
      </w:r>
      <w:r>
        <w:br/>
      </w:r>
      <w:r>
        <w:rPr>
          <w:rFonts w:ascii="Times New Roman"/>
          <w:b w:val="false"/>
          <w:i w:val="false"/>
          <w:color w:val="000000"/>
          <w:sz w:val="28"/>
        </w:rPr>
        <w:t>
</w:t>
      </w:r>
      <w:r>
        <w:rPr>
          <w:rFonts w:ascii="Times New Roman"/>
          <w:b w:val="false"/>
          <w:i w:val="false"/>
          <w:color w:val="000000"/>
          <w:sz w:val="28"/>
        </w:rPr>
        <w:t>
      52. «Бағалы металдармен, олардан жасалған өнімдерді қоспағанда, және құрамында бағалы металдары бар шикізат тауарларымен операцияларды жүзеге асыратын заңды тұлғалар мен дара кәсіпкерлерді арнайы есепке қою туралы анықтама беру» мемлекеттік көрсетілетін қызмет стандартын бекіту туралы» Қазақстан Республикасы Үкіметінің 2014 жылғы 21 мамырдағы № 529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34, 331-құжат).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