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37b1" w14:textId="ca93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желтоқсандағы № 1053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қаңтардан бастап қолданысқа енгізіледі!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"Атқарушылық іс жүргізу және сот орындаушыларының мәртебесі туралы" 2010 жылғы 2 сәуірдегі Қазақстан Республикасы Заңының 117-1-бабының 2-тармағына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сот орындаушысының алименттерді және жалақыны өндіріп алу туралы атқарушылық құжаттар бойынша мәжбүрлеу шараларын қолдануына байланысты қызметіне ақы төлеу бір атқарушылық іс жүргізуге 15 айлық есептік көрсеткіш мөлшерінде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21.10.2017 </w:t>
      </w:r>
      <w:r>
        <w:rPr>
          <w:rFonts w:ascii="Times New Roman"/>
          <w:b w:val="false"/>
          <w:i w:val="false"/>
          <w:color w:val="00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2016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