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dd5" w14:textId="3f29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Босатылатын оқ-дәрілерді, қару-жарақтарды, әскери-техниканы, арнайы құралдарды жою (құрту, кәдеге жарату, көму) және өңдеу жөніндегі қызметті лицензиялаудын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желтоқсандағы № 1059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Қорғаныс және аэроғарыш өнеркәсібі министрлігі босатылатын оқ-дәрілерді, қару-жарақтарды, әскери техниканы, арнайы құралдарды жою (құрту, кәдеге жарату, көму) және өңдеу жөніндегі қызметті лицензиялауды жүзеге асыру бойынша лицензиар болып;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Төтенше жағдайлар министрлігі босатылатын оқ-дәрілерді, қару-жарақтарды, әскери техниканы, арнайы құралдарды жою (құрту, кәдеге жарату, көму) және өңдеу жөніндегі қызметті жүзеге асыруға лицензия беруді өтініш берушінің Қазақстан Республикасы заңнамасының талаптарына сәйкестігі бөлігінде келісетін мемлекеттік орган болып айқындалсын.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ҚР Үкіметінің 18.06.2018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23.10.2020 </w:t>
      </w:r>
      <w:r>
        <w:rPr>
          <w:rFonts w:ascii="Times New Roman"/>
          <w:b w:val="false"/>
          <w:i w:val="false"/>
          <w:color w:val="00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"Босатылатын оқ-дәрілерді, қару-жарақтарды, әскери техниканы, арнайы құралдарды жою (құрту, кәдеге жарату, көму) және қайта өңдеу бойынша қызметті лицензиялаудың кейбір мәселелері туралы" Қазақстан Республикасы Үкіметінің 2013 жылғы 15 мамырдағы № 489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33, 499-құжат)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жиырма бір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