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1ca3ee" w14:textId="d1ca3e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Инвестициялық омбудсменді тағайындау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2015 жылғы 26 желтоқсандағы № 1071 қаулысы. Күші жойылды - Қазақстан Республикасы Үкіметінің 2019 жылғы 20 сәуірдегі № 216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– ҚР Үкіметінің 20.04.2019 </w:t>
      </w:r>
      <w:r>
        <w:rPr>
          <w:rFonts w:ascii="Times New Roman"/>
          <w:b w:val="false"/>
          <w:i w:val="false"/>
          <w:color w:val="ff0000"/>
          <w:sz w:val="28"/>
        </w:rPr>
        <w:t>№ 216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2016 жылғы 1 қаңтардан бастап қолданысқа енгізіледі.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2015 жылғы 29 қазандағы Қазақстан Республикасы Кәсіпкерлік кодексінің </w:t>
      </w:r>
      <w:r>
        <w:rPr>
          <w:rFonts w:ascii="Times New Roman"/>
          <w:b w:val="false"/>
          <w:i w:val="false"/>
          <w:color w:val="000000"/>
          <w:sz w:val="28"/>
        </w:rPr>
        <w:t>314-бабына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Жеңіс Махмұдұлы Қасымбек инвестициялық омбудсмен болып тағайындалсын.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– ҚР Үкіметінің 31.08.2016 </w:t>
      </w:r>
      <w:r>
        <w:rPr>
          <w:rFonts w:ascii="Times New Roman"/>
          <w:b w:val="false"/>
          <w:i w:val="false"/>
          <w:color w:val="000000"/>
          <w:sz w:val="28"/>
        </w:rPr>
        <w:t>№ 499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ff0000"/>
          <w:sz w:val="28"/>
        </w:rPr>
        <w:t xml:space="preserve"> алғашқы ресми жарияланған күнінен кейін күнтізбелік он күн өткен соң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2. "Инвестициялық омбудсменді тағайындау туралы" Қазақстан Республикасы Үкіметінің 2015 жылғы 5 ақпандағы № 32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қойылды деп танылсын (Қазақстан Республикасының ПҮАЖ-ы, 2015 ж., № 3, 16-құжат).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2016 жылғы 1 қаңтардан бастап қолданысқа енгізіледі және ресми жариялануға тиіс.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543"/>
        <w:gridCol w:w="5757"/>
      </w:tblGrid>
      <w:tr>
        <w:trPr>
          <w:trHeight w:val="30" w:hRule="atLeast"/>
        </w:trPr>
        <w:tc>
          <w:tcPr>
            <w:tcW w:w="65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К.Мәсімов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