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591a" w14:textId="e525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желтоқсандағы № 1100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экономика министрлігіне көзделген штат санының бекітілген лимиті шегінде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Алматы ауданы тұтынушылардың құқықтарын қорғау басқармасы»;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Есіл ауданы тұтынушылардың құқықтарын қорғау басқармасы»;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Сарыарқа ауданы тұтынушылардың құқықтарын қорғау басқармасы» мемлекеттік мекемелері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Мекемелерді қаржыландыру 2015 – 2017 жылдарға арналған республикалық бюджетте Қазақстан Республикасы Ұлттық экономика министрлігіне көзделген қаражат есебінен және шегінде жүзеге асырылады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экономика министрлігі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мекемелердің ережелерін бекiтсiн және олардың әдiлет органдарында мемлекеттiк тiркелуiн қамтамасыз етсiн;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Ұлттық экономика министрлігінің мәселелері» туралы Қазақстан Республикасы Үкіметінің 2014 жылғы 24 қыркүйектегі № 1011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59-60, 555-құжат)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экономика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 Тұтынушылардың құқықтарын қорғау комитетінің аумақтық органдары – мемлекеттік мекемелерінің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223-1, 223-2, 223-3-жолдармен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«223-1.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Алматы ауданы тұтынушылардың құқықтарын қорғау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223-2.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Есіл ауданы тұтынушылардың құқықтарын қорғау басқармасы.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223-3.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Сарыарқа ауданы тұтынушылардың құқықтарын қорғау басқармасы.».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