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4e8b" w14:textId="13a4e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желтоқсандағы № 1111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«Халықты жұмыспен қамту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Халықты жұмыспен қамту туралы</w:t>
      </w:r>
    </w:p>
    <w:p>
      <w:pPr>
        <w:spacing w:after="0"/>
        <w:ind w:left="0"/>
        <w:jc w:val="both"/>
      </w:pPr>
      <w:r>
        <w:rPr>
          <w:rFonts w:ascii="Times New Roman"/>
          <w:b w:val="false"/>
          <w:i w:val="false"/>
          <w:color w:val="000000"/>
          <w:sz w:val="28"/>
        </w:rPr>
        <w:t>      Осы Заң халықты жұмыспен қамту саласындағы құқықтық, экономикалық және ұйымдық қатынастарды реттейдi.</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1) әлеуметтiк жұмыс орны – жұмыс беруші халықты жұмыспен қамту орталығымен шарт негізінде жұмыссыздардың еңбек ақысын субсидиялау арқылы оларды жұмысқа орналастыру үшiн құратын жұмыс орны;</w:t>
      </w:r>
      <w:r>
        <w:br/>
      </w:r>
      <w:r>
        <w:rPr>
          <w:rFonts w:ascii="Times New Roman"/>
          <w:b w:val="false"/>
          <w:i w:val="false"/>
          <w:color w:val="000000"/>
          <w:sz w:val="28"/>
        </w:rPr>
        <w:t>
      2) әлеуметтік келісімшарт – жұмыс іздеп жүрген, жұмыссыз, өзін-өзі жұмыспен қамтыған адамдар қатарындағы жеке тұлға мен халықты жұмыспен қамту орталығы арасындағы, ал осы Заңда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туралы келісім;</w:t>
      </w:r>
      <w:r>
        <w:br/>
      </w:r>
      <w:r>
        <w:rPr>
          <w:rFonts w:ascii="Times New Roman"/>
          <w:b w:val="false"/>
          <w:i w:val="false"/>
          <w:color w:val="000000"/>
          <w:sz w:val="28"/>
        </w:rPr>
        <w:t>
      3) бос орын – жұмыс берушiдегi бос жұмыс орны (лауазым);</w:t>
      </w:r>
      <w:r>
        <w:br/>
      </w:r>
      <w:r>
        <w:rPr>
          <w:rFonts w:ascii="Times New Roman"/>
          <w:b w:val="false"/>
          <w:i w:val="false"/>
          <w:color w:val="000000"/>
          <w:sz w:val="28"/>
        </w:rPr>
        <w:t>
      4) еңбек нарығы – жұмыс күшіне сұраныс пен ұсынысты қалыптастыратын сала;</w:t>
      </w:r>
      <w:r>
        <w:br/>
      </w:r>
      <w:r>
        <w:rPr>
          <w:rFonts w:ascii="Times New Roman"/>
          <w:b w:val="false"/>
          <w:i w:val="false"/>
          <w:color w:val="000000"/>
          <w:sz w:val="28"/>
        </w:rPr>
        <w:t>
      5) еңбек нарығының біртұтас ақпараттық базасы – халыққа сапалы қызмет көрсету мақсатында уәкілетті органдардың, халықты жұмыспен қамту орталықтарының, халықты жұмыспен қамту мәселелері жөніндегі уәкілетті органның және еңбек ресурстарын дамыту орталығының қызметі мен өзара iс-қимыл жасауын автоматтандыруға арналған аппараттық-бағдарламалық кешен;</w:t>
      </w:r>
      <w:r>
        <w:br/>
      </w:r>
      <w:r>
        <w:rPr>
          <w:rFonts w:ascii="Times New Roman"/>
          <w:b w:val="false"/>
          <w:i w:val="false"/>
          <w:color w:val="000000"/>
          <w:sz w:val="28"/>
        </w:rPr>
        <w:t>
      6) еркiн таңдап алынған жұмыспен қамтылу – Қазақстан Республикасы азаматтарының, оралмандардың, Қазақстан Республикасында тұрақты тұратын шетелдіктердің және азаматтығы жоқ адамдардың еңбекке, жұмыс орны мен кәсiптi таңдауға қабiлетiн еркiн пайдалану арқылы өздерi таңдап алған қызметi;</w:t>
      </w:r>
      <w:r>
        <w:br/>
      </w:r>
      <w:r>
        <w:rPr>
          <w:rFonts w:ascii="Times New Roman"/>
          <w:b w:val="false"/>
          <w:i w:val="false"/>
          <w:color w:val="000000"/>
          <w:sz w:val="28"/>
        </w:rPr>
        <w:t>
      7) жалақыны субсидиялау – халықты жұмыспен қамту орталығының жолдамалары бойынша әлеуметтік жұмыс орындарына жұмысқа орналастырылған қызметкерлердің еңбегіне жұмыс берушінің ақы төлеуге жұмсаған шығындарының бір бөлігін өтеу;</w:t>
      </w:r>
      <w:r>
        <w:br/>
      </w:r>
      <w:r>
        <w:rPr>
          <w:rFonts w:ascii="Times New Roman"/>
          <w:b w:val="false"/>
          <w:i w:val="false"/>
          <w:color w:val="000000"/>
          <w:sz w:val="28"/>
        </w:rPr>
        <w:t>
      8) жаңа жұмыс орны – жаңа шаруашылық жүргiзу субъектiсін (тоқтату арқылы құрылғаннан басқа) құруға немесе қызметкерлердің штат санының артуына байланысты, сондай-ақ қызметкердің жаңа білімін, дағдылары мен ептілігін талап ететін өндіріс технологиясын жаңғырту немесе өзгерту арқылы құрылған жұмыс орны;</w:t>
      </w:r>
      <w:r>
        <w:br/>
      </w:r>
      <w:r>
        <w:rPr>
          <w:rFonts w:ascii="Times New Roman"/>
          <w:b w:val="false"/>
          <w:i w:val="false"/>
          <w:color w:val="000000"/>
          <w:sz w:val="28"/>
        </w:rPr>
        <w:t>
      9) жастар практикасы – техникалық және кәсіптік, орта білімнен кейінгі, жоғары және жоғары оқу орнынан кейінгі білім беру бағдарламаларын іске асыратын білім беру ұйымдарының түлектері алған кәсібі (мамандығы) бойынша бастапқы жұмыс тәжірибесін жинақтау мақсатында жүзеге асыратын еңбек қызметінің түрі;</w:t>
      </w:r>
      <w:r>
        <w:br/>
      </w:r>
      <w:r>
        <w:rPr>
          <w:rFonts w:ascii="Times New Roman"/>
          <w:b w:val="false"/>
          <w:i w:val="false"/>
          <w:color w:val="000000"/>
          <w:sz w:val="28"/>
        </w:rPr>
        <w:t>
      10) жеке жұмыспен қамту агенттiгi – Қазақстан Республикасының заңнамасында белгiленген тәртiппен тiркелген, жұмысқа орналастыруда жәрдем көрсететiн жеке немесе заңды тұлға;</w:t>
      </w:r>
      <w:r>
        <w:br/>
      </w:r>
      <w:r>
        <w:rPr>
          <w:rFonts w:ascii="Times New Roman"/>
          <w:b w:val="false"/>
          <w:i w:val="false"/>
          <w:color w:val="000000"/>
          <w:sz w:val="28"/>
        </w:rPr>
        <w:t>
      11) жұмыс күшi – еңбекке қабілетті жастағы жұмыспен қамтылған және жұмыссыз халық;</w:t>
      </w:r>
      <w:r>
        <w:br/>
      </w:r>
      <w:r>
        <w:rPr>
          <w:rFonts w:ascii="Times New Roman"/>
          <w:b w:val="false"/>
          <w:i w:val="false"/>
          <w:color w:val="000000"/>
          <w:sz w:val="28"/>
        </w:rPr>
        <w:t>
      12) жұмыс күші құрамына кірмейтін адамдар – есепті қысқа уақыт ішінде не жұмыспен қамтылған, не жұмыссыз болып табылмаған еңбекке қабілетті жастағы адамдар;</w:t>
      </w:r>
      <w:r>
        <w:br/>
      </w:r>
      <w:r>
        <w:rPr>
          <w:rFonts w:ascii="Times New Roman"/>
          <w:b w:val="false"/>
          <w:i w:val="false"/>
          <w:color w:val="000000"/>
          <w:sz w:val="28"/>
        </w:rPr>
        <w:t>
      13) жұмыс орны – еңбек қызметі процесінде қызметкердің еңбек міндеттерін орындауы кезінде оның тұрақты немесе уақытша болатын орны;</w:t>
      </w:r>
      <w:r>
        <w:br/>
      </w:r>
      <w:r>
        <w:rPr>
          <w:rFonts w:ascii="Times New Roman"/>
          <w:b w:val="false"/>
          <w:i w:val="false"/>
          <w:color w:val="000000"/>
          <w:sz w:val="28"/>
        </w:rPr>
        <w:t>
      14) жұмысқа орналастыру – халықтың жұмыспен қамтылуын қамтамасыз етуге септігін тигізуге бағытталған ұйымдық, экономикалық және құқықтық iс-шаралар кешенi;</w:t>
      </w:r>
      <w:r>
        <w:br/>
      </w:r>
      <w:r>
        <w:rPr>
          <w:rFonts w:ascii="Times New Roman"/>
          <w:b w:val="false"/>
          <w:i w:val="false"/>
          <w:color w:val="000000"/>
          <w:sz w:val="28"/>
        </w:rPr>
        <w:t>
      15) жұмыспен қамтуға жәрдемдесудің белсенді шаралары – халықты жұмыспен қамту саласындағы Қазақстан Республикасының заңнамасында белгiленген тәртiппен жүзеге асырылатын жұмыссыздар, өзін-өзі жұмыспен қамтығандар қатарындағы Қазақстан Республикасының азаматтарын және оралмандарды, сондай-ақ осы Заңда көзделген жағдайларда өзге адамдарды мемлекеттік қолдау шаралары;</w:t>
      </w:r>
      <w:r>
        <w:br/>
      </w:r>
      <w:r>
        <w:rPr>
          <w:rFonts w:ascii="Times New Roman"/>
          <w:b w:val="false"/>
          <w:i w:val="false"/>
          <w:color w:val="000000"/>
          <w:sz w:val="28"/>
        </w:rPr>
        <w:t>
      16) жұмыспен қамтылу – азаматтардың жеке және қоғамдық қажеттіліктерін қанағаттандыруына байланысты Қазақстан Республикасының заңнамасына қайшы келмейтiн, ақы немесе кіріс алу үшін орындалатын еңбек қызметі;</w:t>
      </w:r>
      <w:r>
        <w:br/>
      </w:r>
      <w:r>
        <w:rPr>
          <w:rFonts w:ascii="Times New Roman"/>
          <w:b w:val="false"/>
          <w:i w:val="false"/>
          <w:color w:val="000000"/>
          <w:sz w:val="28"/>
        </w:rPr>
        <w:t>
      17) жұмысқа орналастырудың жеке картасы – жұмыссыздың жеке басының деректері, жұмыспен қамтылу тарихы, ұсынылатын және іске асырылатын іс-шаралар, жұмыспен қамтуға жәрдемдесу мақсаты және олардың орындалуы көрсетілетін құжат;</w:t>
      </w:r>
      <w:r>
        <w:br/>
      </w:r>
      <w:r>
        <w:rPr>
          <w:rFonts w:ascii="Times New Roman"/>
          <w:b w:val="false"/>
          <w:i w:val="false"/>
          <w:color w:val="000000"/>
          <w:sz w:val="28"/>
        </w:rPr>
        <w:t>
      18) жұмыссыздар – ақы немесе кіріс алу үшін орындалатын еңбек қызметiмен айналыспайтын, жұмыс iздеп жүрген және еңбек етуге дайын, халықты жұмыспен қамту орталықтарында тіркелген еңбекке қабілетті жастағы жеке тұлғалар;</w:t>
      </w:r>
      <w:r>
        <w:br/>
      </w:r>
      <w:r>
        <w:rPr>
          <w:rFonts w:ascii="Times New Roman"/>
          <w:b w:val="false"/>
          <w:i w:val="false"/>
          <w:color w:val="000000"/>
          <w:sz w:val="28"/>
        </w:rPr>
        <w:t>
      19) жұмыссыздық – жұмыс күшінің бiр бөлiгiнiң еңбек нарығында қажет болмай қалуынан туындайтын әлеуметтiк-экономикалық құбылыс;</w:t>
      </w:r>
      <w:r>
        <w:br/>
      </w:r>
      <w:r>
        <w:rPr>
          <w:rFonts w:ascii="Times New Roman"/>
          <w:b w:val="false"/>
          <w:i w:val="false"/>
          <w:color w:val="000000"/>
          <w:sz w:val="28"/>
        </w:rPr>
        <w:t>
      20) жұмыссыздықтан әлеуметтiк қорғау – халықты жұмыспен қамту саласындағы Қазақстан Республикасының заңнамасында белгiленген тәртiппен мемлекет жүзеге асыратын шаралар кешенi;</w:t>
      </w:r>
      <w:r>
        <w:br/>
      </w:r>
      <w:r>
        <w:rPr>
          <w:rFonts w:ascii="Times New Roman"/>
          <w:b w:val="false"/>
          <w:i w:val="false"/>
          <w:color w:val="000000"/>
          <w:sz w:val="28"/>
        </w:rPr>
        <w:t>
      21) жұмысынан айырылған жағдайда төленетін әлеуметтік төлемдер – өздеріне әлеуметтік аударымдар төленген міндетті әлеуметтік сақтандыру жүйесінің қатысушысы болып табылатын, жұмыссыз ретінде тіркелген адамдардың пайдасына Мемлекеттік әлеуметтік сақтандыру қоры жүзеге асыратын төлемдер;</w:t>
      </w:r>
      <w:r>
        <w:br/>
      </w:r>
      <w:r>
        <w:rPr>
          <w:rFonts w:ascii="Times New Roman"/>
          <w:b w:val="false"/>
          <w:i w:val="false"/>
          <w:color w:val="000000"/>
          <w:sz w:val="28"/>
        </w:rPr>
        <w:t>
      22) кәсіптік бағдарлау – адамның кәсіби білімін, дағдыларын, қызығушылықтарын және еңбек нарығының қажеттіліктерін ескере отырып, кәсіп таңдауда, кәсіп түрін ауыстыруда және біліктілігін арттыруда практикалық көмек көрсетуге бағытталған өзара байланысқан іс-шаралар кешені;</w:t>
      </w:r>
      <w:r>
        <w:br/>
      </w:r>
      <w:r>
        <w:rPr>
          <w:rFonts w:ascii="Times New Roman"/>
          <w:b w:val="false"/>
          <w:i w:val="false"/>
          <w:color w:val="000000"/>
          <w:sz w:val="28"/>
        </w:rPr>
        <w:t>
      23) кәсіптік оқыту – жаңа мамандықтар (кәсіптер) алу және біліктілігін арттыру мақсатында білім беру ұйымдарында не білім беру қызметіне құқығы бар жұмыс берушілер ұйымдарының жанындағы оқу орталықтарында кәсіптік даярлауды, қайта даярлауды қамтитын оқыту;</w:t>
      </w:r>
      <w:r>
        <w:br/>
      </w:r>
      <w:r>
        <w:rPr>
          <w:rFonts w:ascii="Times New Roman"/>
          <w:b w:val="false"/>
          <w:i w:val="false"/>
          <w:color w:val="000000"/>
          <w:sz w:val="28"/>
        </w:rPr>
        <w:t>
      24) корпоративішілік ауыстыру – Қазақстан Республикасының шегінен тысқары жерде орналасқан және әрекет ететін Дүниежүзілік сауда ұйымына мүше елдің аумағында құрылған,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 аумағында Қазақстан Республикасының заңнамасына сәйкес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r>
        <w:br/>
      </w:r>
      <w:r>
        <w:rPr>
          <w:rFonts w:ascii="Times New Roman"/>
          <w:b w:val="false"/>
          <w:i w:val="false"/>
          <w:color w:val="000000"/>
          <w:sz w:val="28"/>
        </w:rPr>
        <w:t>
      25) қоғамдық жұмыстар – қызметкердiң алдын ала кәсiптік даярлаудан өтуiн талап етпейтiн, олардың уақытша жұмыспен қамтылуын қамтамасыз ету үшiн халықты жұмыспен қамту мәселелері жөніндегі жергілікті атқарушы органдар ұйымдастыратын әлеуметтiк пайдалы бағыттағы еңбек қызметiнiң түрлерi;</w:t>
      </w:r>
      <w:r>
        <w:br/>
      </w:r>
      <w:r>
        <w:rPr>
          <w:rFonts w:ascii="Times New Roman"/>
          <w:b w:val="false"/>
          <w:i w:val="false"/>
          <w:color w:val="000000"/>
          <w:sz w:val="28"/>
        </w:rPr>
        <w:t>
      26) Мемлекеттік әлеуметтік сақтандыру қоры – міндетті әлеуметтік сақтандыру жүйесінің қатысушысы асыраушысынан айырылған жағдайда оның асырауындағы отбасы мүшелерін қоса алғанда, әлеуметтік қатер жағдайы туындаған міндетті әлеуметтік сақтандыру жүйесінің қатысушыларына әлеуметтік аударымдар мен төлемдерді шоғырландыруды жүргізетін коммерциялық емес заңды тұлға;</w:t>
      </w:r>
      <w:r>
        <w:br/>
      </w:r>
      <w:r>
        <w:rPr>
          <w:rFonts w:ascii="Times New Roman"/>
          <w:b w:val="false"/>
          <w:i w:val="false"/>
          <w:color w:val="000000"/>
          <w:sz w:val="28"/>
        </w:rPr>
        <w:t>
      27) мүгедектерді жұмысқа орналастыруға арналған арнайы жұмыс орындары – мүгедектің жеке мүмкіндіктері ескеріле отырып жабдықталған жұмыс орны;</w:t>
      </w:r>
      <w:r>
        <w:br/>
      </w:r>
      <w:r>
        <w:rPr>
          <w:rFonts w:ascii="Times New Roman"/>
          <w:b w:val="false"/>
          <w:i w:val="false"/>
          <w:color w:val="000000"/>
          <w:sz w:val="28"/>
        </w:rPr>
        <w:t>
      28) өзін-өзі жұмыспен қамтығандар – табыс алу үшін тауарларды, жұмыстарды мен көрсетілетін қызметтерді өндірумен (өткізумен) дара айналысатындар, өндірістік кооперативтер мүшелері, отбасылық кәсіпорындардың (шаруашылықтардың) және жалдамалы қызметкерлердің еңбегін пайдаланатын жұмыс берушілердің еңбекақы төленбейтін қызметкерлері қатарындағы жеке тұлғалар;</w:t>
      </w:r>
      <w:r>
        <w:br/>
      </w:r>
      <w:r>
        <w:rPr>
          <w:rFonts w:ascii="Times New Roman"/>
          <w:b w:val="false"/>
          <w:i w:val="false"/>
          <w:color w:val="000000"/>
          <w:sz w:val="28"/>
        </w:rPr>
        <w:t>
      29) өз бетінше жұмысқа орналасу үшін біліктілігінің сәйкестігі туралы анықтама – халықты жұмыспен қамту мәселелері жөніндегі мемлекеттік орган айқындайтын тәртіппен Қазақстан Республикасында жұмысқа өз бетінше орналасу үшін экономиканың басым салаларындағы (экономикалық қызмет түрлеріндегі) сұранысқа ие кәсіптер бойынша біліктілік талаптары және білім деңгейі сәйкес келетін шетелдік қызметкерге немесе азаматтығы жоқ адамға берілетін белгіленген нысандағы құжат;</w:t>
      </w:r>
      <w:r>
        <w:br/>
      </w:r>
      <w:r>
        <w:rPr>
          <w:rFonts w:ascii="Times New Roman"/>
          <w:b w:val="false"/>
          <w:i w:val="false"/>
          <w:color w:val="000000"/>
          <w:sz w:val="28"/>
        </w:rPr>
        <w:t>
      30) ұзаққа созылған жұмыссыздық – он екі және одан да көп айға созылған жұмыссыздық;</w:t>
      </w:r>
      <w:r>
        <w:br/>
      </w:r>
      <w:r>
        <w:rPr>
          <w:rFonts w:ascii="Times New Roman"/>
          <w:b w:val="false"/>
          <w:i w:val="false"/>
          <w:color w:val="000000"/>
          <w:sz w:val="28"/>
        </w:rPr>
        <w:t>
      31) халықты жұмыспен қамту мәселелері жөніндегі жергілікті орган – өңірлік еңбек нарығындағы ахуалға сүйене отырып, халықты жұмыспен қамтуға жәрдемдесудің негізгі бағыттарын айқындайтын ауданның, облыстық және республикалық маңызы бар қалалардың, астананың жергiлiктi атқарушы органдарының құрылымдық бөлiмшесi;</w:t>
      </w:r>
      <w:r>
        <w:br/>
      </w:r>
      <w:r>
        <w:rPr>
          <w:rFonts w:ascii="Times New Roman"/>
          <w:b w:val="false"/>
          <w:i w:val="false"/>
          <w:color w:val="000000"/>
          <w:sz w:val="28"/>
        </w:rPr>
        <w:t>
      32)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r>
        <w:br/>
      </w:r>
      <w:r>
        <w:rPr>
          <w:rFonts w:ascii="Times New Roman"/>
          <w:b w:val="false"/>
          <w:i w:val="false"/>
          <w:color w:val="000000"/>
          <w:sz w:val="28"/>
        </w:rPr>
        <w:t>
      33)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және жұмыссыздықтан әлеуметтік қорғауды ұйымдастыру мақсатында құратын мемлекеттік мекеме;</w:t>
      </w:r>
      <w:r>
        <w:br/>
      </w:r>
      <w:r>
        <w:rPr>
          <w:rFonts w:ascii="Times New Roman"/>
          <w:b w:val="false"/>
          <w:i w:val="false"/>
          <w:color w:val="000000"/>
          <w:sz w:val="28"/>
        </w:rPr>
        <w:t>
      34)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 көрсету, «бір терезе» қағидаты бойынша мемлекеттік қызмет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 көрсетуді қамтамасыз ету үшін Қазақстан Республикасы Үкіметінің шешімі бойынша құрылған заңды тұлға;</w:t>
      </w:r>
      <w:r>
        <w:br/>
      </w:r>
      <w:r>
        <w:rPr>
          <w:rFonts w:ascii="Times New Roman"/>
          <w:b w:val="false"/>
          <w:i w:val="false"/>
          <w:color w:val="000000"/>
          <w:sz w:val="28"/>
        </w:rPr>
        <w:t>
      35) «Шетелдік жұмыс күші» ақпараттық жүйесі – жұмыс берушілер тартатын немесе Қазақстан Республикасының аумағында еңбек қызметін өз бетінше жүзеге асыруға келген шетелдік қызметкерді немесе азаматтығы жоқ адамды тіркеуге, оларға рұқсаттар, анықтамалар беруге, олардың мониторингін жүргізуге арналған автоматтандырылған ақпараттық жүйе;</w:t>
      </w:r>
      <w:r>
        <w:br/>
      </w:r>
      <w:r>
        <w:rPr>
          <w:rFonts w:ascii="Times New Roman"/>
          <w:b w:val="false"/>
          <w:i w:val="false"/>
          <w:color w:val="000000"/>
          <w:sz w:val="28"/>
        </w:rPr>
        <w:t>
      36) шетелдік жұмыс күшін тартуға арналған квота – Қазақстан Республикасының аумағында еңбек қызметін жүзеге асыру үшін жұмыс берушілердің тартуына рұқсат етілген шетелдік жұмыс күшінің шекті саны;</w:t>
      </w:r>
      <w:r>
        <w:br/>
      </w:r>
      <w:r>
        <w:rPr>
          <w:rFonts w:ascii="Times New Roman"/>
          <w:b w:val="false"/>
          <w:i w:val="false"/>
          <w:color w:val="000000"/>
          <w:sz w:val="28"/>
        </w:rPr>
        <w:t>
      37) шетелдiк жұмыс күшін тартуға рұқсат – халықты жұмыспен қамту мәселелері жөніндегі уәкілетті орган бөлген квота шегiнде Қазақстан Республикасына шетелдiк жұмыс күшiн тарту үшін жұмыс берушiге жергілікті атқарушы орган беретiн белгiленген нысандағы құжат.</w:t>
      </w:r>
    </w:p>
    <w:p>
      <w:pPr>
        <w:spacing w:after="0"/>
        <w:ind w:left="0"/>
        <w:jc w:val="both"/>
      </w:pPr>
      <w:r>
        <w:rPr>
          <w:rFonts w:ascii="Times New Roman"/>
          <w:b w:val="false"/>
          <w:i w:val="false"/>
          <w:color w:val="000000"/>
          <w:sz w:val="28"/>
        </w:rPr>
        <w:t>      </w:t>
      </w:r>
      <w:r>
        <w:rPr>
          <w:rFonts w:ascii="Times New Roman"/>
          <w:b/>
          <w:i w:val="false"/>
          <w:color w:val="000000"/>
          <w:sz w:val="28"/>
        </w:rPr>
        <w:t>2-бап. Қазақстан Республикасының халықты жұмыспен қамту</w:t>
      </w:r>
      <w:r>
        <w:br/>
      </w:r>
      <w:r>
        <w:rPr>
          <w:rFonts w:ascii="Times New Roman"/>
          <w:b w:val="false"/>
          <w:i w:val="false"/>
          <w:color w:val="000000"/>
          <w:sz w:val="28"/>
        </w:rPr>
        <w:t>
              </w:t>
      </w:r>
      <w:r>
        <w:rPr>
          <w:rFonts w:ascii="Times New Roman"/>
          <w:b/>
          <w:i w:val="false"/>
          <w:color w:val="000000"/>
          <w:sz w:val="28"/>
        </w:rPr>
        <w:t>туралы заңнамасы</w:t>
      </w:r>
    </w:p>
    <w:p>
      <w:pPr>
        <w:spacing w:after="0"/>
        <w:ind w:left="0"/>
        <w:jc w:val="both"/>
      </w:pPr>
      <w:r>
        <w:rPr>
          <w:rFonts w:ascii="Times New Roman"/>
          <w:b w:val="false"/>
          <w:i w:val="false"/>
          <w:color w:val="000000"/>
          <w:sz w:val="28"/>
        </w:rPr>
        <w:t>      1. Қазақстан Республикасының халықты жұмыспен қамту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осы Заңнан және өзге де нормативтiк құқықтық актiлерден тұрады.</w:t>
      </w:r>
      <w:r>
        <w:br/>
      </w:r>
      <w:r>
        <w:rPr>
          <w:rFonts w:ascii="Times New Roman"/>
          <w:b w:val="false"/>
          <w:i w:val="false"/>
          <w:color w:val="000000"/>
          <w:sz w:val="28"/>
        </w:rPr>
        <w:t>
      2. Қазақстан Республикасының халықты жұмыспен қамту туралы заңнамасы Қазақстан Республикасының азаматтарына, оралмандарға, Қазақстан Республикасында тұрақты тұратын шетелдіктерге, азаматтығы жоқ адамдарға қолданылады.</w:t>
      </w:r>
      <w:r>
        <w:br/>
      </w:r>
      <w:r>
        <w:rPr>
          <w:rFonts w:ascii="Times New Roman"/>
          <w:b w:val="false"/>
          <w:i w:val="false"/>
          <w:color w:val="000000"/>
          <w:sz w:val="28"/>
        </w:rPr>
        <w:t>
      3. Қазақстан Республикасы ратификациялаған халықаралық шарттар осы Заңнан басым болады және халықаралық шартта оны қолдану үшiн заң шығару талап етiлетiн жағдайларды қоспағанда, тiкелей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3-бап. Халықты жұмыспен қамту саласындағы мемлекеттiк</w:t>
      </w:r>
      <w:r>
        <w:br/>
      </w:r>
      <w:r>
        <w:rPr>
          <w:rFonts w:ascii="Times New Roman"/>
          <w:b w:val="false"/>
          <w:i w:val="false"/>
          <w:color w:val="000000"/>
          <w:sz w:val="28"/>
        </w:rPr>
        <w:t>
              </w:t>
      </w:r>
      <w:r>
        <w:rPr>
          <w:rFonts w:ascii="Times New Roman"/>
          <w:b/>
          <w:i w:val="false"/>
          <w:color w:val="000000"/>
          <w:sz w:val="28"/>
        </w:rPr>
        <w:t>саясаттың негiзгi бағыттары</w:t>
      </w:r>
    </w:p>
    <w:p>
      <w:pPr>
        <w:spacing w:after="0"/>
        <w:ind w:left="0"/>
        <w:jc w:val="both"/>
      </w:pPr>
      <w:r>
        <w:rPr>
          <w:rFonts w:ascii="Times New Roman"/>
          <w:b w:val="false"/>
          <w:i w:val="false"/>
          <w:color w:val="000000"/>
          <w:sz w:val="28"/>
        </w:rPr>
        <w:t>      1. Халықты жұмыспен қамту саласындағы мемлекеттік саясат толық, нәтижелі және еркін таңдап алынған жұмыспен қамтуды қамтамасыз етуге бағытталған.</w:t>
      </w:r>
      <w:r>
        <w:br/>
      </w:r>
      <w:r>
        <w:rPr>
          <w:rFonts w:ascii="Times New Roman"/>
          <w:b w:val="false"/>
          <w:i w:val="false"/>
          <w:color w:val="000000"/>
          <w:sz w:val="28"/>
        </w:rPr>
        <w:t>
      2. Халықты жұмыспен қамту саласындағы мемлекеттiк саясат:</w:t>
      </w:r>
      <w:r>
        <w:br/>
      </w:r>
      <w:r>
        <w:rPr>
          <w:rFonts w:ascii="Times New Roman"/>
          <w:b w:val="false"/>
          <w:i w:val="false"/>
          <w:color w:val="000000"/>
          <w:sz w:val="28"/>
        </w:rPr>
        <w:t>
      1) жұмыс күшін дамытуға, олардың ұтқырлығын арттыруға;</w:t>
      </w:r>
      <w:r>
        <w:br/>
      </w:r>
      <w:r>
        <w:rPr>
          <w:rFonts w:ascii="Times New Roman"/>
          <w:b w:val="false"/>
          <w:i w:val="false"/>
          <w:color w:val="000000"/>
          <w:sz w:val="28"/>
        </w:rPr>
        <w:t>
      2) ұлтына, жынысына, жасына, әлеуметтік жағдайына, саяси ұстанымына және дінге деген көзқарасына қарамастан ерікті жұмысқа және жұмыспен қамтуды еркiн таңдау құқығын іске асыруда бiрдей мүмкiндiктердi қамтамасыз етуге;</w:t>
      </w:r>
      <w:r>
        <w:br/>
      </w:r>
      <w:r>
        <w:rPr>
          <w:rFonts w:ascii="Times New Roman"/>
          <w:b w:val="false"/>
          <w:i w:val="false"/>
          <w:color w:val="000000"/>
          <w:sz w:val="28"/>
        </w:rPr>
        <w:t>
      3) азаматтардың еңбек және кәсiпкерлiк бастамашылығын қолдауға, олардың өнiмдi, шығармашылық еңбекке қабiлетiн дамытуға жәрдемдесуге;</w:t>
      </w:r>
      <w:r>
        <w:br/>
      </w:r>
      <w:r>
        <w:rPr>
          <w:rFonts w:ascii="Times New Roman"/>
          <w:b w:val="false"/>
          <w:i w:val="false"/>
          <w:color w:val="000000"/>
          <w:sz w:val="28"/>
        </w:rPr>
        <w:t>
      4) бiлiм беру жүйесiн еңбек нарығының қажеттіліктеріне және оның даму перспективаларына сәйкес кадрлар даярлауға бағдарлауға;</w:t>
      </w:r>
      <w:r>
        <w:br/>
      </w:r>
      <w:r>
        <w:rPr>
          <w:rFonts w:ascii="Times New Roman"/>
          <w:b w:val="false"/>
          <w:i w:val="false"/>
          <w:color w:val="000000"/>
          <w:sz w:val="28"/>
        </w:rPr>
        <w:t>
      5) жұмыс іздеуде қиындық көріп жүрген адамдарды жұмыспен қамтуға ықпал ететін іс-шараларды жүзеге асыруға;</w:t>
      </w:r>
      <w:r>
        <w:br/>
      </w:r>
      <w:r>
        <w:rPr>
          <w:rFonts w:ascii="Times New Roman"/>
          <w:b w:val="false"/>
          <w:i w:val="false"/>
          <w:color w:val="000000"/>
          <w:sz w:val="28"/>
        </w:rPr>
        <w:t>
      6) жаппай жұмыссыздықтың алдын алуға және ұзаққа созылған жұмыссыздықты қысқартуға;</w:t>
      </w:r>
      <w:r>
        <w:br/>
      </w:r>
      <w:r>
        <w:rPr>
          <w:rFonts w:ascii="Times New Roman"/>
          <w:b w:val="false"/>
          <w:i w:val="false"/>
          <w:color w:val="000000"/>
          <w:sz w:val="28"/>
        </w:rPr>
        <w:t>
      7) жұмысынан айырылған жағдайда міндетті әлеуметтік сақтандыруға және жұмыссыздықтан әлеуметтік қорғауға;</w:t>
      </w:r>
      <w:r>
        <w:br/>
      </w:r>
      <w:r>
        <w:rPr>
          <w:rFonts w:ascii="Times New Roman"/>
          <w:b w:val="false"/>
          <w:i w:val="false"/>
          <w:color w:val="000000"/>
          <w:sz w:val="28"/>
        </w:rPr>
        <w:t>
      8) еңбек нарығына қатысушылардың күш-жігерін біріктіруге және халықты жұмыспен қамтуға жәрдемдесу жөніндегі іс-шараларды іске асыру кезінде олардың әрекеттерінің келiсілуіне;</w:t>
      </w:r>
      <w:r>
        <w:br/>
      </w:r>
      <w:r>
        <w:rPr>
          <w:rFonts w:ascii="Times New Roman"/>
          <w:b w:val="false"/>
          <w:i w:val="false"/>
          <w:color w:val="000000"/>
          <w:sz w:val="28"/>
        </w:rPr>
        <w:t>
      9) халықты жұмыспен қамту орталықтары және жеке жұмыспен қамту агенттiктерi арқылы еңбек делдалдығын ұйымдастыруға;</w:t>
      </w:r>
      <w:r>
        <w:br/>
      </w:r>
      <w:r>
        <w:rPr>
          <w:rFonts w:ascii="Times New Roman"/>
          <w:b w:val="false"/>
          <w:i w:val="false"/>
          <w:color w:val="000000"/>
          <w:sz w:val="28"/>
        </w:rPr>
        <w:t>
      10) шетелдiк жұмыс күшiн тартуға арналған квота белгiлеу арқылы iшкi еңбек нарығын қорғауға;</w:t>
      </w:r>
      <w:r>
        <w:br/>
      </w:r>
      <w:r>
        <w:rPr>
          <w:rFonts w:ascii="Times New Roman"/>
          <w:b w:val="false"/>
          <w:i w:val="false"/>
          <w:color w:val="000000"/>
          <w:sz w:val="28"/>
        </w:rPr>
        <w:t>
      11) жұмыспен қамтуды қамтамасыз ету жөнiндегi республикалық iс-шараларды жергiлiктi атқарушы органдар қолданатын шаралармен ұштастыруға;</w:t>
      </w:r>
      <w:r>
        <w:br/>
      </w:r>
      <w:r>
        <w:rPr>
          <w:rFonts w:ascii="Times New Roman"/>
          <w:b w:val="false"/>
          <w:i w:val="false"/>
          <w:color w:val="000000"/>
          <w:sz w:val="28"/>
        </w:rPr>
        <w:t>
      12) мемлекеттiк органдардың халықты жұмыспен қамтуды қамтамасыз ететiн шараларды әзiрлеу мен iске асыру жөнiндегi қызметiн үйлестiру мен реттеуге және олардың орындалуын бақылауды жүзеге асыруға;</w:t>
      </w:r>
      <w:r>
        <w:br/>
      </w:r>
      <w:r>
        <w:rPr>
          <w:rFonts w:ascii="Times New Roman"/>
          <w:b w:val="false"/>
          <w:i w:val="false"/>
          <w:color w:val="000000"/>
          <w:sz w:val="28"/>
        </w:rPr>
        <w:t>
      13) Қазақстан Республикасы азаматтарының шетелдегi және шетелдiктердiң Қазақстан Республикасының аумағындағы еңбек қызметiне байланысты мәселелердi шешудi қоса алғанда, халықты жұмыспен қамту проблемаларын шешуде халықаралық ынтымақтастықты ұйымдастыруға;</w:t>
      </w:r>
      <w:r>
        <w:br/>
      </w:r>
      <w:r>
        <w:rPr>
          <w:rFonts w:ascii="Times New Roman"/>
          <w:b w:val="false"/>
          <w:i w:val="false"/>
          <w:color w:val="000000"/>
          <w:sz w:val="28"/>
        </w:rPr>
        <w:t>
      14) жұмыспен қамту саясатымен келісілген, қосымша жұмыс орындарын және мүгедектерді жұмысқа орналастыру үшін арнайы жұмыс орындарын ашуды ынталандыратын қаржы, салық және инвестиция саясатын жүргізуге бағытталған.</w:t>
      </w:r>
    </w:p>
    <w:p>
      <w:pPr>
        <w:spacing w:after="0"/>
        <w:ind w:left="0"/>
        <w:jc w:val="both"/>
      </w:pPr>
      <w:r>
        <w:rPr>
          <w:rFonts w:ascii="Times New Roman"/>
          <w:b w:val="false"/>
          <w:i w:val="false"/>
          <w:color w:val="000000"/>
          <w:sz w:val="28"/>
        </w:rPr>
        <w:t>      </w:t>
      </w:r>
      <w:r>
        <w:rPr>
          <w:rFonts w:ascii="Times New Roman"/>
          <w:b/>
          <w:i w:val="false"/>
          <w:color w:val="000000"/>
          <w:sz w:val="28"/>
        </w:rPr>
        <w:t>4-бап. Жұмыспен қамтылған халық</w:t>
      </w:r>
    </w:p>
    <w:p>
      <w:pPr>
        <w:spacing w:after="0"/>
        <w:ind w:left="0"/>
        <w:jc w:val="both"/>
      </w:pPr>
      <w:r>
        <w:rPr>
          <w:rFonts w:ascii="Times New Roman"/>
          <w:b w:val="false"/>
          <w:i w:val="false"/>
          <w:color w:val="000000"/>
          <w:sz w:val="28"/>
        </w:rPr>
        <w:t>      Жұмыспен қамтылған халыққа:</w:t>
      </w:r>
      <w:r>
        <w:br/>
      </w:r>
      <w:r>
        <w:rPr>
          <w:rFonts w:ascii="Times New Roman"/>
          <w:b w:val="false"/>
          <w:i w:val="false"/>
          <w:color w:val="000000"/>
          <w:sz w:val="28"/>
        </w:rPr>
        <w:t>
      1) еңбек шарты (келісімшарт) бойынша жұмыс iстейтiн, оның ішінде жұмысты ақы үшiн толық не толық емес жұмыс уақыты жағдайларында орындайтын немесе ақы төленетiн өзге жұмысы (қызметi) бар;</w:t>
      </w:r>
      <w:r>
        <w:br/>
      </w:r>
      <w:r>
        <w:rPr>
          <w:rFonts w:ascii="Times New Roman"/>
          <w:b w:val="false"/>
          <w:i w:val="false"/>
          <w:color w:val="000000"/>
          <w:sz w:val="28"/>
        </w:rPr>
        <w:t>
      2) өзін-өзі жұмыспен қамтыған, оның ішінде:</w:t>
      </w:r>
      <w:r>
        <w:br/>
      </w:r>
      <w:r>
        <w:rPr>
          <w:rFonts w:ascii="Times New Roman"/>
          <w:b w:val="false"/>
          <w:i w:val="false"/>
          <w:color w:val="000000"/>
          <w:sz w:val="28"/>
        </w:rPr>
        <w:t>
      кәсіпкерлік қызметпен айналысатын;</w:t>
      </w:r>
      <w:r>
        <w:br/>
      </w:r>
      <w:r>
        <w:rPr>
          <w:rFonts w:ascii="Times New Roman"/>
          <w:b w:val="false"/>
          <w:i w:val="false"/>
          <w:color w:val="000000"/>
          <w:sz w:val="28"/>
        </w:rPr>
        <w:t>
      қосалқы кәсiпшiлiкпен айналысатын және шарттар бойынша өнiмді өткiзетiн;</w:t>
      </w:r>
      <w:r>
        <w:br/>
      </w:r>
      <w:r>
        <w:rPr>
          <w:rFonts w:ascii="Times New Roman"/>
          <w:b w:val="false"/>
          <w:i w:val="false"/>
          <w:color w:val="000000"/>
          <w:sz w:val="28"/>
        </w:rPr>
        <w:t>
      нысанасы жұмыстарды орындау және қызметтер көрсету болып табылатын азаматтық-құқықтық сипаттағы шарттар бойынша жұмыстар орындайтын;</w:t>
      </w:r>
      <w:r>
        <w:br/>
      </w:r>
      <w:r>
        <w:rPr>
          <w:rFonts w:ascii="Times New Roman"/>
          <w:b w:val="false"/>
          <w:i w:val="false"/>
          <w:color w:val="000000"/>
          <w:sz w:val="28"/>
        </w:rPr>
        <w:t>
      3) ақы төленетiн қызметке сайланған, тағайындалған немесе бекiтiлген;</w:t>
      </w:r>
      <w:r>
        <w:br/>
      </w:r>
      <w:r>
        <w:rPr>
          <w:rFonts w:ascii="Times New Roman"/>
          <w:b w:val="false"/>
          <w:i w:val="false"/>
          <w:color w:val="000000"/>
          <w:sz w:val="28"/>
        </w:rPr>
        <w:t>
      4) Қазақстан Республикасының құқық қорғау органдарында, Қазақстан Республикасының Қарулы Күштерiнде, Қазақстан Республикасының басқа да әскерлерi мен әскери құралымдарында, Қазақстан Республикасының арнаулы мемлекеттік органдарында қызмет өткерiп жүрген адамдар жатады.</w:t>
      </w:r>
    </w:p>
    <w:p>
      <w:pPr>
        <w:spacing w:after="0"/>
        <w:ind w:left="0"/>
        <w:jc w:val="both"/>
      </w:pPr>
      <w:r>
        <w:rPr>
          <w:rFonts w:ascii="Times New Roman"/>
          <w:b w:val="false"/>
          <w:i w:val="false"/>
          <w:color w:val="000000"/>
          <w:sz w:val="28"/>
        </w:rPr>
        <w:t>      </w:t>
      </w:r>
      <w:r>
        <w:rPr>
          <w:rFonts w:ascii="Times New Roman"/>
          <w:b/>
          <w:i w:val="false"/>
          <w:color w:val="000000"/>
          <w:sz w:val="28"/>
        </w:rPr>
        <w:t>5-бап. Халықты жұмыспен қамтуға жәрдемдесудің мемлекеттік</w:t>
      </w:r>
      <w:r>
        <w:br/>
      </w:r>
      <w:r>
        <w:rPr>
          <w:rFonts w:ascii="Times New Roman"/>
          <w:b w:val="false"/>
          <w:i w:val="false"/>
          <w:color w:val="000000"/>
          <w:sz w:val="28"/>
        </w:rPr>
        <w:t>
              </w:t>
      </w:r>
      <w:r>
        <w:rPr>
          <w:rFonts w:ascii="Times New Roman"/>
          <w:b/>
          <w:i w:val="false"/>
          <w:color w:val="000000"/>
          <w:sz w:val="28"/>
        </w:rPr>
        <w:t>шаралары</w:t>
      </w:r>
    </w:p>
    <w:p>
      <w:pPr>
        <w:spacing w:after="0"/>
        <w:ind w:left="0"/>
        <w:jc w:val="both"/>
      </w:pPr>
      <w:r>
        <w:rPr>
          <w:rFonts w:ascii="Times New Roman"/>
          <w:b w:val="false"/>
          <w:i w:val="false"/>
          <w:color w:val="000000"/>
          <w:sz w:val="28"/>
        </w:rPr>
        <w:t>      Мемлекет:</w:t>
      </w:r>
      <w:r>
        <w:br/>
      </w:r>
      <w:r>
        <w:rPr>
          <w:rFonts w:ascii="Times New Roman"/>
          <w:b w:val="false"/>
          <w:i w:val="false"/>
          <w:color w:val="000000"/>
          <w:sz w:val="28"/>
        </w:rPr>
        <w:t>
      1) жұмыс түрін және жұмысты таңдау еркіндігіне;</w:t>
      </w:r>
      <w:r>
        <w:br/>
      </w:r>
      <w:r>
        <w:rPr>
          <w:rFonts w:ascii="Times New Roman"/>
          <w:b w:val="false"/>
          <w:i w:val="false"/>
          <w:color w:val="000000"/>
          <w:sz w:val="28"/>
        </w:rPr>
        <w:t>
      2) кемсітушіліктің кез келген нысандарынан қорғауға және кәсіп пен жұмыс алуда, жұмыспен қамтылу мен еңбек жағдайларын таңдауда мүмкіндіктер теңдігіне;</w:t>
      </w:r>
      <w:r>
        <w:br/>
      </w:r>
      <w:r>
        <w:rPr>
          <w:rFonts w:ascii="Times New Roman"/>
          <w:b w:val="false"/>
          <w:i w:val="false"/>
          <w:color w:val="000000"/>
          <w:sz w:val="28"/>
        </w:rPr>
        <w:t>
      3) жұмыссыздықтан әлеуметтік қорғауға негізделген халықты жұмыспен қамтуға жәрдемдесу шараларын қамтамасыз етеді.</w:t>
      </w:r>
    </w:p>
    <w:p>
      <w:pPr>
        <w:spacing w:after="0"/>
        <w:ind w:left="0"/>
        <w:jc w:val="left"/>
      </w:pPr>
      <w:r>
        <w:rPr>
          <w:rFonts w:ascii="Times New Roman"/>
          <w:b/>
          <w:i w:val="false"/>
          <w:color w:val="000000"/>
        </w:rPr>
        <w:t xml:space="preserve"> 2-тарау. Халықты жұмыспен қамту саласындағы мемлекеттік реттеу</w:t>
      </w:r>
    </w:p>
    <w:p>
      <w:pPr>
        <w:spacing w:after="0"/>
        <w:ind w:left="0"/>
        <w:jc w:val="both"/>
      </w:pPr>
      <w:r>
        <w:rPr>
          <w:rFonts w:ascii="Times New Roman"/>
          <w:b w:val="false"/>
          <w:i w:val="false"/>
          <w:color w:val="000000"/>
          <w:sz w:val="28"/>
        </w:rPr>
        <w:t>      </w:t>
      </w:r>
      <w:r>
        <w:rPr>
          <w:rFonts w:ascii="Times New Roman"/>
          <w:b/>
          <w:i w:val="false"/>
          <w:color w:val="000000"/>
          <w:sz w:val="28"/>
        </w:rPr>
        <w:t>6-бап. Қазақстан Республикасы Үкіметінің халықты жұмыспен</w:t>
      </w:r>
      <w:r>
        <w:br/>
      </w:r>
      <w:r>
        <w:rPr>
          <w:rFonts w:ascii="Times New Roman"/>
          <w:b w:val="false"/>
          <w:i w:val="false"/>
          <w:color w:val="000000"/>
          <w:sz w:val="28"/>
        </w:rPr>
        <w:t>
              </w:t>
      </w:r>
      <w:r>
        <w:rPr>
          <w:rFonts w:ascii="Times New Roman"/>
          <w:b/>
          <w:i w:val="false"/>
          <w:color w:val="000000"/>
          <w:sz w:val="28"/>
        </w:rPr>
        <w:t>қамтуды реттеу саласындағы құзыреті</w:t>
      </w:r>
    </w:p>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халықты жұмыспен қамту мәселелері жөніндегі мемлекеттік саясаттың негізгі бағыттарын әзірлейді және олардың жүзеге асырылуын ұйымдастырады;</w:t>
      </w:r>
      <w:r>
        <w:br/>
      </w:r>
      <w:r>
        <w:rPr>
          <w:rFonts w:ascii="Times New Roman"/>
          <w:b w:val="false"/>
          <w:i w:val="false"/>
          <w:color w:val="000000"/>
          <w:sz w:val="28"/>
        </w:rPr>
        <w:t>
      2) Қазақстан Республикасына шетелдік жұмыс күшін тартуға арналған квота белгілеу және оны Қазақстан Республикасының өңірлері арасында бөлу тәртібін бекітеді;</w:t>
      </w:r>
      <w:r>
        <w:br/>
      </w:r>
      <w:r>
        <w:rPr>
          <w:rFonts w:ascii="Times New Roman"/>
          <w:b w:val="false"/>
          <w:i w:val="false"/>
          <w:color w:val="000000"/>
          <w:sz w:val="28"/>
        </w:rPr>
        <w:t>
      3) </w:t>
      </w:r>
      <w:r>
        <w:rPr>
          <w:rFonts w:ascii="Times New Roman"/>
          <w:b w:val="false"/>
          <w:i w:val="false"/>
          <w:color w:val="000000"/>
          <w:sz w:val="28"/>
        </w:rPr>
        <w:t>Конституцияда</w:t>
      </w:r>
      <w:r>
        <w:rPr>
          <w:rFonts w:ascii="Times New Roman"/>
          <w:b w:val="false"/>
          <w:i w:val="false"/>
          <w:color w:val="000000"/>
          <w:sz w:val="28"/>
        </w:rPr>
        <w:t>, осы Заңда, Қазақстан Республикасының өзге де заңдарында және Қазақстан Республикасы Президентінің актілерінде өзіне жүктелген өзге де функцияларды орындайды.</w:t>
      </w:r>
    </w:p>
    <w:p>
      <w:pPr>
        <w:spacing w:after="0"/>
        <w:ind w:left="0"/>
        <w:jc w:val="both"/>
      </w:pPr>
      <w:r>
        <w:rPr>
          <w:rFonts w:ascii="Times New Roman"/>
          <w:b w:val="false"/>
          <w:i w:val="false"/>
          <w:color w:val="000000"/>
          <w:sz w:val="28"/>
        </w:rPr>
        <w:t>      </w:t>
      </w:r>
      <w:r>
        <w:rPr>
          <w:rFonts w:ascii="Times New Roman"/>
          <w:b/>
          <w:i w:val="false"/>
          <w:color w:val="000000"/>
          <w:sz w:val="28"/>
        </w:rPr>
        <w:t>7-бап. Халықты жұмыспен қамту мәселелері жөніндегі</w:t>
      </w:r>
      <w:r>
        <w:br/>
      </w:r>
      <w:r>
        <w:rPr>
          <w:rFonts w:ascii="Times New Roman"/>
          <w:b w:val="false"/>
          <w:i w:val="false"/>
          <w:color w:val="000000"/>
          <w:sz w:val="28"/>
        </w:rPr>
        <w:t>
              </w:t>
      </w:r>
      <w:r>
        <w:rPr>
          <w:rFonts w:ascii="Times New Roman"/>
          <w:b/>
          <w:i w:val="false"/>
          <w:color w:val="000000"/>
          <w:sz w:val="28"/>
        </w:rPr>
        <w:t>уәкілетті органның құзыреті</w:t>
      </w:r>
    </w:p>
    <w:p>
      <w:pPr>
        <w:spacing w:after="0"/>
        <w:ind w:left="0"/>
        <w:jc w:val="both"/>
      </w:pPr>
      <w:r>
        <w:rPr>
          <w:rFonts w:ascii="Times New Roman"/>
          <w:b w:val="false"/>
          <w:i w:val="false"/>
          <w:color w:val="000000"/>
          <w:sz w:val="28"/>
        </w:rPr>
        <w:t>      1. Халықты жұмыспен қамту мәселелері жөніндегі уәкілетті орган өз құзыретi шегiнде:</w:t>
      </w:r>
      <w:r>
        <w:br/>
      </w:r>
      <w:r>
        <w:rPr>
          <w:rFonts w:ascii="Times New Roman"/>
          <w:b w:val="false"/>
          <w:i w:val="false"/>
          <w:color w:val="000000"/>
          <w:sz w:val="28"/>
        </w:rPr>
        <w:t>
      1) халықты жұмыспен қамту мәселелері жөніндегі жергілікті атқарушы органдарды, еңбек ресурстарын дамыту орталығын үйлестіруді жүзеге асырады;</w:t>
      </w:r>
      <w:r>
        <w:br/>
      </w:r>
      <w:r>
        <w:rPr>
          <w:rFonts w:ascii="Times New Roman"/>
          <w:b w:val="false"/>
          <w:i w:val="false"/>
          <w:color w:val="000000"/>
          <w:sz w:val="28"/>
        </w:rPr>
        <w:t>
      2) халықты жұмыспен қамту саласындағы мемлекеттік саясатты іске асырады;</w:t>
      </w:r>
      <w:r>
        <w:br/>
      </w:r>
      <w:r>
        <w:rPr>
          <w:rFonts w:ascii="Times New Roman"/>
          <w:b w:val="false"/>
          <w:i w:val="false"/>
          <w:color w:val="000000"/>
          <w:sz w:val="28"/>
        </w:rPr>
        <w:t>
      3) жұмыс күшіне болжамды қажеттіліктерді айқындау әдістемесін әзірлейді және бекітеді;</w:t>
      </w:r>
      <w:r>
        <w:br/>
      </w:r>
      <w:r>
        <w:rPr>
          <w:rFonts w:ascii="Times New Roman"/>
          <w:b w:val="false"/>
          <w:i w:val="false"/>
          <w:color w:val="000000"/>
          <w:sz w:val="28"/>
        </w:rPr>
        <w:t>
      4) жұмыс күшіне сұраныс пен ұсынысты талдайды, болжайды, еңбек нарығының жай-күйі туралы Үкіметке хабарлайды;</w:t>
      </w:r>
      <w:r>
        <w:br/>
      </w:r>
      <w:r>
        <w:rPr>
          <w:rFonts w:ascii="Times New Roman"/>
          <w:b w:val="false"/>
          <w:i w:val="false"/>
          <w:color w:val="000000"/>
          <w:sz w:val="28"/>
        </w:rPr>
        <w:t>
      5) экономиканың кадрларға қажеттілігінің болжамын әзірлейді және оны мүдделі орталық атқарушы органдармен келіседі;</w:t>
      </w:r>
      <w:r>
        <w:br/>
      </w:r>
      <w:r>
        <w:rPr>
          <w:rFonts w:ascii="Times New Roman"/>
          <w:b w:val="false"/>
          <w:i w:val="false"/>
          <w:color w:val="000000"/>
          <w:sz w:val="28"/>
        </w:rPr>
        <w:t>
      6) мыналарды:</w:t>
      </w:r>
      <w:r>
        <w:br/>
      </w:r>
      <w:r>
        <w:rPr>
          <w:rFonts w:ascii="Times New Roman"/>
          <w:b w:val="false"/>
          <w:i w:val="false"/>
          <w:color w:val="000000"/>
          <w:sz w:val="28"/>
        </w:rPr>
        <w:t>
      қоғамдық жұмыстарды;</w:t>
      </w:r>
      <w:r>
        <w:br/>
      </w:r>
      <w:r>
        <w:rPr>
          <w:rFonts w:ascii="Times New Roman"/>
          <w:b w:val="false"/>
          <w:i w:val="false"/>
          <w:color w:val="000000"/>
          <w:sz w:val="28"/>
        </w:rPr>
        <w:t>
      әлеуметтік жұмыс орындарын;</w:t>
      </w:r>
      <w:r>
        <w:br/>
      </w:r>
      <w:r>
        <w:rPr>
          <w:rFonts w:ascii="Times New Roman"/>
          <w:b w:val="false"/>
          <w:i w:val="false"/>
          <w:color w:val="000000"/>
          <w:sz w:val="28"/>
        </w:rPr>
        <w:t>
      жастар практикасын;</w:t>
      </w:r>
      <w:r>
        <w:br/>
      </w:r>
      <w:r>
        <w:rPr>
          <w:rFonts w:ascii="Times New Roman"/>
          <w:b w:val="false"/>
          <w:i w:val="false"/>
          <w:color w:val="000000"/>
          <w:sz w:val="28"/>
        </w:rPr>
        <w:t>
      кәсіптік оқытуды ұйымдастыру және қаржыландыру тәртібін әзірлейді және бекітеді;</w:t>
      </w:r>
      <w:r>
        <w:br/>
      </w:r>
      <w:r>
        <w:rPr>
          <w:rFonts w:ascii="Times New Roman"/>
          <w:b w:val="false"/>
          <w:i w:val="false"/>
          <w:color w:val="000000"/>
          <w:sz w:val="28"/>
        </w:rPr>
        <w:t>
      7) мүгедектер үшін жұмыс орындарын квоталау тәртібін әзірлейді және бекітеді;</w:t>
      </w:r>
      <w:r>
        <w:br/>
      </w:r>
      <w:r>
        <w:rPr>
          <w:rFonts w:ascii="Times New Roman"/>
          <w:b w:val="false"/>
          <w:i w:val="false"/>
          <w:color w:val="000000"/>
          <w:sz w:val="28"/>
        </w:rPr>
        <w:t>
      8) мүгедектің жұмыс орнының стандарттарын әзірлейді және бекітеді;</w:t>
      </w:r>
      <w:r>
        <w:br/>
      </w:r>
      <w:r>
        <w:rPr>
          <w:rFonts w:ascii="Times New Roman"/>
          <w:b w:val="false"/>
          <w:i w:val="false"/>
          <w:color w:val="000000"/>
          <w:sz w:val="28"/>
        </w:rPr>
        <w:t>
      9) мыналарды:</w:t>
      </w:r>
      <w:r>
        <w:br/>
      </w:r>
      <w:r>
        <w:rPr>
          <w:rFonts w:ascii="Times New Roman"/>
          <w:b w:val="false"/>
          <w:i w:val="false"/>
          <w:color w:val="000000"/>
          <w:sz w:val="28"/>
        </w:rPr>
        <w:t>
      интернаттық ұйымдардың кәмелетке толмаған түлектерін;</w:t>
      </w:r>
      <w:r>
        <w:br/>
      </w:r>
      <w:r>
        <w:rPr>
          <w:rFonts w:ascii="Times New Roman"/>
          <w:b w:val="false"/>
          <w:i w:val="false"/>
          <w:color w:val="000000"/>
          <w:sz w:val="28"/>
        </w:rPr>
        <w:t>
      бас бостандығынан айыру орындарынан босатылған адамдарды;</w:t>
      </w:r>
      <w:r>
        <w:br/>
      </w:r>
      <w:r>
        <w:rPr>
          <w:rFonts w:ascii="Times New Roman"/>
          <w:b w:val="false"/>
          <w:i w:val="false"/>
          <w:color w:val="000000"/>
          <w:sz w:val="28"/>
        </w:rPr>
        <w:t>
      пробация қызметінің есебінде тұрған адамдарды жұмысқа орналастыру үшін жұмыс орындарын квоталау тәртібін әзірлейді және бекітеді;</w:t>
      </w:r>
      <w:r>
        <w:br/>
      </w:r>
      <w:r>
        <w:rPr>
          <w:rFonts w:ascii="Times New Roman"/>
          <w:b w:val="false"/>
          <w:i w:val="false"/>
          <w:color w:val="000000"/>
          <w:sz w:val="28"/>
        </w:rPr>
        <w:t>
      10) кәсіпкерлік бастамашылыққа жәрдемдесу бойынша шараларды ұйымдастыру және қаржыландыру тәртібін әзірлейді және бекітеді;</w:t>
      </w:r>
      <w:r>
        <w:br/>
      </w:r>
      <w:r>
        <w:rPr>
          <w:rFonts w:ascii="Times New Roman"/>
          <w:b w:val="false"/>
          <w:i w:val="false"/>
          <w:color w:val="000000"/>
          <w:sz w:val="28"/>
        </w:rPr>
        <w:t>
      11) жұмыс күшінің ұтқырлығын арттыру үшін адамдардың ерікті түрде қоныс аудару тәртібін әзірлейді және бекітеді;</w:t>
      </w:r>
      <w:r>
        <w:br/>
      </w:r>
      <w:r>
        <w:rPr>
          <w:rFonts w:ascii="Times New Roman"/>
          <w:b w:val="false"/>
          <w:i w:val="false"/>
          <w:color w:val="000000"/>
          <w:sz w:val="28"/>
        </w:rPr>
        <w:t>
      12) мүгедектерді жұмысқа орналастыру үшін арнайы жұмыс орындарын құратын жұмыс берушілердің шығындарын субсидиялау тәртібі мен шарттарын әзірлейді және бекітеді;</w:t>
      </w:r>
      <w:r>
        <w:br/>
      </w:r>
      <w:r>
        <w:rPr>
          <w:rFonts w:ascii="Times New Roman"/>
          <w:b w:val="false"/>
          <w:i w:val="false"/>
          <w:color w:val="000000"/>
          <w:sz w:val="28"/>
        </w:rPr>
        <w:t>
      13) білім беру саласындағы орталық уәкілетті органмен келісу бойынша кәсіптік бағдарлау жүргізудің тәртібін әзірлейді және бекітеді;</w:t>
      </w:r>
      <w:r>
        <w:br/>
      </w:r>
      <w:r>
        <w:rPr>
          <w:rFonts w:ascii="Times New Roman"/>
          <w:b w:val="false"/>
          <w:i w:val="false"/>
          <w:color w:val="000000"/>
          <w:sz w:val="28"/>
        </w:rPr>
        <w:t>
      14) еңбек нарығының біртұтас ақпараттық базасын қалыптастырады, оны қалыптастыру қағидаларын бекітеді;</w:t>
      </w:r>
      <w:r>
        <w:br/>
      </w:r>
      <w:r>
        <w:rPr>
          <w:rFonts w:ascii="Times New Roman"/>
          <w:b w:val="false"/>
          <w:i w:val="false"/>
          <w:color w:val="000000"/>
          <w:sz w:val="28"/>
        </w:rPr>
        <w:t>
      15)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ведомстволық есептіліктер, тексеру парақтары, қатер дәрежесін бағалау өлшемшарттары нысандарын әзірлейді және бекітеді;</w:t>
      </w:r>
      <w:r>
        <w:br/>
      </w:r>
      <w:r>
        <w:rPr>
          <w:rFonts w:ascii="Times New Roman"/>
          <w:b w:val="false"/>
          <w:i w:val="false"/>
          <w:color w:val="000000"/>
          <w:sz w:val="28"/>
        </w:rPr>
        <w:t>
      16) халықты жұмыспен қамту орталығының үлгілік жарғысын әзірлейді және бекітеді;</w:t>
      </w:r>
      <w:r>
        <w:br/>
      </w:r>
      <w:r>
        <w:rPr>
          <w:rFonts w:ascii="Times New Roman"/>
          <w:b w:val="false"/>
          <w:i w:val="false"/>
          <w:color w:val="000000"/>
          <w:sz w:val="28"/>
        </w:rPr>
        <w:t>
      17) ағымдағы бос орындар және болжанатын жұмыс орындары дерекқорына қосу үшін қажетті мамандықтар мен бос жұмыс орындары туралы мәліметтер беруге арналған әкімшілік есепке алу нысандарын әзірлейді және бекітеді;</w:t>
      </w:r>
      <w:r>
        <w:br/>
      </w:r>
      <w:r>
        <w:rPr>
          <w:rFonts w:ascii="Times New Roman"/>
          <w:b w:val="false"/>
          <w:i w:val="false"/>
          <w:color w:val="000000"/>
          <w:sz w:val="28"/>
        </w:rPr>
        <w:t>
      18) халықты жұмыспен қамту мәселелері жөніндегі аудандық (қалалық) және өңірлік комиссиялар туралы үлгілік ережелерді әзірлейді және бекітеді;</w:t>
      </w:r>
      <w:r>
        <w:br/>
      </w:r>
      <w:r>
        <w:rPr>
          <w:rFonts w:ascii="Times New Roman"/>
          <w:b w:val="false"/>
          <w:i w:val="false"/>
          <w:color w:val="000000"/>
          <w:sz w:val="28"/>
        </w:rPr>
        <w:t>
      19) өңірлердің (аудандардың, қалалардың және облыстардың) жұмыспен қамту картасын қалыптастыру жөніндегі әдістемелік ұсынымдарды әзірлейді және бекітеді;</w:t>
      </w:r>
      <w:r>
        <w:br/>
      </w:r>
      <w:r>
        <w:rPr>
          <w:rFonts w:ascii="Times New Roman"/>
          <w:b w:val="false"/>
          <w:i w:val="false"/>
          <w:color w:val="000000"/>
          <w:sz w:val="28"/>
        </w:rPr>
        <w:t>
      20) жұмыс берушіге шетелдік жұмыс күшін тартуға рұқсат беру және (немесе) ұзарту, тоқтату, сондай-ақ корпоративішілік ауыстыруды жүзеге асыру тәртібі мен шарттарын бекітеді;</w:t>
      </w:r>
      <w:r>
        <w:br/>
      </w:r>
      <w:r>
        <w:rPr>
          <w:rFonts w:ascii="Times New Roman"/>
          <w:b w:val="false"/>
          <w:i w:val="false"/>
          <w:color w:val="000000"/>
          <w:sz w:val="28"/>
        </w:rPr>
        <w:t>
      21) шетелдік қызметкерге өз бетінше жұмысқа орналасу үшін оның біліктілігінің сәйкестігі туралы анықтама беру тәртібін, шетелдік қызметкерлердің өз бетінше жұмысқа орналасуы үшін басым салалардың (экономикалық қызмет түрлері) және олардағы сұранысқа ие кәсіптердің тізбесін бекітеді;</w:t>
      </w:r>
      <w:r>
        <w:br/>
      </w:r>
      <w:r>
        <w:rPr>
          <w:rFonts w:ascii="Times New Roman"/>
          <w:b w:val="false"/>
          <w:i w:val="false"/>
          <w:color w:val="000000"/>
          <w:sz w:val="28"/>
        </w:rPr>
        <w:t>
      22) Қазақстан Республикасына шетелдік жұмыс күшін тартуға квота белгілеу және оны Қазақстан Республикасының өңірлері арасында бөлу тәртібін әзірлейді;</w:t>
      </w:r>
      <w:r>
        <w:br/>
      </w:r>
      <w:r>
        <w:rPr>
          <w:rFonts w:ascii="Times New Roman"/>
          <w:b w:val="false"/>
          <w:i w:val="false"/>
          <w:color w:val="000000"/>
          <w:sz w:val="28"/>
        </w:rPr>
        <w:t>
      23) Қазақстан Республикасына шетелдік жұмыс күшін тартуға арналған квотаны облыстар, Астана және Алматы қалалары арасында Қазақстан Республикасының Үкіметі белгілеген шекте және тәртіппен бөледі;</w:t>
      </w:r>
      <w:r>
        <w:br/>
      </w:r>
      <w:r>
        <w:rPr>
          <w:rFonts w:ascii="Times New Roman"/>
          <w:b w:val="false"/>
          <w:i w:val="false"/>
          <w:color w:val="000000"/>
          <w:sz w:val="28"/>
        </w:rPr>
        <w:t>
      24) «Шетелдік жұмыс күші» ақпараттық жүйесін жүргізуді қамтамасыз етеді;</w:t>
      </w:r>
      <w:r>
        <w:br/>
      </w:r>
      <w:r>
        <w:rPr>
          <w:rFonts w:ascii="Times New Roman"/>
          <w:b w:val="false"/>
          <w:i w:val="false"/>
          <w:color w:val="000000"/>
          <w:sz w:val="28"/>
        </w:rPr>
        <w:t>
      25) жұмысқа орналастырудың жеке картасын және оны толтыру нысанын әзірлейді және бекітеді;</w:t>
      </w:r>
      <w:r>
        <w:br/>
      </w:r>
      <w:r>
        <w:rPr>
          <w:rFonts w:ascii="Times New Roman"/>
          <w:b w:val="false"/>
          <w:i w:val="false"/>
          <w:color w:val="000000"/>
          <w:sz w:val="28"/>
        </w:rPr>
        <w:t>
      26)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2. Халықты жұмыспен қамту мәселелері жөніндегі уәкілетті орган өз құзыретi шегiнде Қазақстан Республикасының ақпараттандыру туралы заңнамасына сәйкес ақпараттық жүйелердi қолдана отырып, электрондық қызметтер көрсетедi.</w:t>
      </w:r>
    </w:p>
    <w:p>
      <w:pPr>
        <w:spacing w:after="0"/>
        <w:ind w:left="0"/>
        <w:jc w:val="both"/>
      </w:pPr>
      <w:r>
        <w:rPr>
          <w:rFonts w:ascii="Times New Roman"/>
          <w:b w:val="false"/>
          <w:i w:val="false"/>
          <w:color w:val="000000"/>
          <w:sz w:val="28"/>
        </w:rPr>
        <w:t>      </w:t>
      </w:r>
      <w:r>
        <w:rPr>
          <w:rFonts w:ascii="Times New Roman"/>
          <w:b/>
          <w:i w:val="false"/>
          <w:color w:val="000000"/>
          <w:sz w:val="28"/>
        </w:rPr>
        <w:t>8-бап. Еңбек ресурстарын дамыту орталығы</w:t>
      </w:r>
    </w:p>
    <w:p>
      <w:pPr>
        <w:spacing w:after="0"/>
        <w:ind w:left="0"/>
        <w:jc w:val="both"/>
      </w:pPr>
      <w:r>
        <w:rPr>
          <w:rFonts w:ascii="Times New Roman"/>
          <w:b w:val="false"/>
          <w:i w:val="false"/>
          <w:color w:val="000000"/>
          <w:sz w:val="28"/>
        </w:rPr>
        <w:t>      1. Еңбек ресурстарын дамыту орталығы – еңбек нарығын реттеу және жұмыспен қамтуға жәрдемдесудің белсенді шараларын іске асыру жөніндегі мемлекеттік саясатты ақпараттық және талдамалық қолдауды, халықты жұмыспен қамту мәселелері жөніндегі жергілікті органдар мен халықты жұмыспен қамту орталықтарын әдіснамалық қолдауды қамтамасыз ететін Қазақстан Республикасы Үкіметінің шешімі бойынша құрылған заңды тұлға.</w:t>
      </w:r>
      <w:r>
        <w:br/>
      </w:r>
      <w:r>
        <w:rPr>
          <w:rFonts w:ascii="Times New Roman"/>
          <w:b w:val="false"/>
          <w:i w:val="false"/>
          <w:color w:val="000000"/>
          <w:sz w:val="28"/>
        </w:rPr>
        <w:t>
      2. Еңбек ресурстарын дамыту орталығы:</w:t>
      </w:r>
      <w:r>
        <w:br/>
      </w:r>
      <w:r>
        <w:rPr>
          <w:rFonts w:ascii="Times New Roman"/>
          <w:b w:val="false"/>
          <w:i w:val="false"/>
          <w:color w:val="000000"/>
          <w:sz w:val="28"/>
        </w:rPr>
        <w:t>
      1) халықты жұмыспен қамту мәселелері жөніндегі уәкілетті органға:</w:t>
      </w:r>
      <w:r>
        <w:br/>
      </w:r>
      <w:r>
        <w:rPr>
          <w:rFonts w:ascii="Times New Roman"/>
          <w:b w:val="false"/>
          <w:i w:val="false"/>
          <w:color w:val="000000"/>
          <w:sz w:val="28"/>
        </w:rPr>
        <w:t>
      еңбек нарығының жай-күйін, жұмыс күшіне сұраныс пен ұсыныс болжамын бағалау;</w:t>
      </w:r>
      <w:r>
        <w:br/>
      </w:r>
      <w:r>
        <w:rPr>
          <w:rFonts w:ascii="Times New Roman"/>
          <w:b w:val="false"/>
          <w:i w:val="false"/>
          <w:color w:val="000000"/>
          <w:sz w:val="28"/>
        </w:rPr>
        <w:t>
      кадрларға қажеттілікті болжауды ұйымдастыруды және кадрларды кәсіптік даярлауға мемлекеттік тапсырысты қалыптастыру бойынша, сондай-ақ қайта даярлау және біліктілікті арттыру бойынша ұсыныстар әзірлеу;</w:t>
      </w:r>
      <w:r>
        <w:br/>
      </w:r>
      <w:r>
        <w:rPr>
          <w:rFonts w:ascii="Times New Roman"/>
          <w:b w:val="false"/>
          <w:i w:val="false"/>
          <w:color w:val="000000"/>
          <w:sz w:val="28"/>
        </w:rPr>
        <w:t>
      халықты жұмыспен қамтуға жәрдемдесудің белсенді шараларының іске асырылу барысын мониторингілеуді, оларды бағалауды және оларды жетілдіру бойынша ұсыныстар әзірлеу бойынша қызметтер көрсетуді;</w:t>
      </w:r>
      <w:r>
        <w:br/>
      </w:r>
      <w:r>
        <w:rPr>
          <w:rFonts w:ascii="Times New Roman"/>
          <w:b w:val="false"/>
          <w:i w:val="false"/>
          <w:color w:val="000000"/>
          <w:sz w:val="28"/>
        </w:rPr>
        <w:t>
      жұмыспен қамту, еңбек көші-қоны және азаматтарды әлеуметтік қолдау мәселелері бойынша ведомстволық статистикалық есептілікті жинауды ұйымдастыруды жүзеге асырады.</w:t>
      </w:r>
      <w:r>
        <w:br/>
      </w:r>
      <w:r>
        <w:rPr>
          <w:rFonts w:ascii="Times New Roman"/>
          <w:b w:val="false"/>
          <w:i w:val="false"/>
          <w:color w:val="000000"/>
          <w:sz w:val="28"/>
        </w:rPr>
        <w:t>
      2) еңбек нарығының біртұтас ақпараттық базасын және «Шетелдік жұмыс күші» ақпараттық жүйесін сүйемелдеуді.</w:t>
      </w:r>
    </w:p>
    <w:p>
      <w:pPr>
        <w:spacing w:after="0"/>
        <w:ind w:left="0"/>
        <w:jc w:val="both"/>
      </w:pPr>
      <w:r>
        <w:rPr>
          <w:rFonts w:ascii="Times New Roman"/>
          <w:b w:val="false"/>
          <w:i w:val="false"/>
          <w:color w:val="000000"/>
          <w:sz w:val="28"/>
        </w:rPr>
        <w:t>      </w:t>
      </w:r>
      <w:r>
        <w:rPr>
          <w:rFonts w:ascii="Times New Roman"/>
          <w:b/>
          <w:i w:val="false"/>
          <w:color w:val="000000"/>
          <w:sz w:val="28"/>
        </w:rPr>
        <w:t>9-бап. Жергілікті атқарушы органдардың құзыреті</w:t>
      </w:r>
    </w:p>
    <w:p>
      <w:pPr>
        <w:spacing w:after="0"/>
        <w:ind w:left="0"/>
        <w:jc w:val="both"/>
      </w:pPr>
      <w:r>
        <w:rPr>
          <w:rFonts w:ascii="Times New Roman"/>
          <w:b w:val="false"/>
          <w:i w:val="false"/>
          <w:color w:val="000000"/>
          <w:sz w:val="28"/>
        </w:rPr>
        <w:t>      Жергілікті атқарушы органдар халықты жұмыспен қамту саясатын іске асыруды:</w:t>
      </w:r>
      <w:r>
        <w:br/>
      </w:r>
      <w:r>
        <w:rPr>
          <w:rFonts w:ascii="Times New Roman"/>
          <w:b w:val="false"/>
          <w:i w:val="false"/>
          <w:color w:val="000000"/>
          <w:sz w:val="28"/>
        </w:rPr>
        <w:t>
      1) халықты жұмыспен қамтуға жәрдемдесуді қамтамасыз ететін іс-шараларды өткізу;</w:t>
      </w:r>
      <w:r>
        <w:br/>
      </w:r>
      <w:r>
        <w:rPr>
          <w:rFonts w:ascii="Times New Roman"/>
          <w:b w:val="false"/>
          <w:i w:val="false"/>
          <w:color w:val="000000"/>
          <w:sz w:val="28"/>
        </w:rPr>
        <w:t>
      2) халықты жұмыспен қамту мәселелері жөніндегі жергілікті органдарды үйлестіруді және әдістемелік басшылықты жүзеге асыру;</w:t>
      </w:r>
      <w:r>
        <w:br/>
      </w:r>
      <w:r>
        <w:rPr>
          <w:rFonts w:ascii="Times New Roman"/>
          <w:b w:val="false"/>
          <w:i w:val="false"/>
          <w:color w:val="000000"/>
          <w:sz w:val="28"/>
        </w:rPr>
        <w:t>
      3) кәсіпкерлік бастамашылықты дамыту арқылы қосымша жұмыс орындарын құруды қолдау;</w:t>
      </w:r>
      <w:r>
        <w:br/>
      </w:r>
      <w:r>
        <w:rPr>
          <w:rFonts w:ascii="Times New Roman"/>
          <w:b w:val="false"/>
          <w:i w:val="false"/>
          <w:color w:val="000000"/>
          <w:sz w:val="28"/>
        </w:rPr>
        <w:t>
      4) жұмыс іздеп жүрген адамдарға, жұмыссыздарға әлеуметтік қорғау көрсету;</w:t>
      </w:r>
      <w:r>
        <w:br/>
      </w:r>
      <w:r>
        <w:rPr>
          <w:rFonts w:ascii="Times New Roman"/>
          <w:b w:val="false"/>
          <w:i w:val="false"/>
          <w:color w:val="000000"/>
          <w:sz w:val="28"/>
        </w:rPr>
        <w:t>
      5) халықты жұмыспен қамту мәселелері жөніндегі уәкілетті орган бөлген квота шегінде не квотадан тыс корпоративішілік ауыстыру шеңберінде тиісті әкімшілік-аумақтық бірліктің аумағында еңбек қызметін жүзеге асыру үшін жұмыс берушілерге шетелдік жұмыс күшін тартуға рұқсаттар беру және (немесе) ұзарту, тоқтату, сондай-ақ көрсетілген рұқсаттарды тоқтата тұру және кері қайтарып алу;</w:t>
      </w:r>
      <w:r>
        <w:br/>
      </w:r>
      <w:r>
        <w:rPr>
          <w:rFonts w:ascii="Times New Roman"/>
          <w:b w:val="false"/>
          <w:i w:val="false"/>
          <w:color w:val="000000"/>
          <w:sz w:val="28"/>
        </w:rPr>
        <w:t>
      6) мүгедектерді жұмысқа орналастыру үшін арнайы жұмыс орындарын құратын жұмыс берушілердің шығындарын субсидиялау;</w:t>
      </w:r>
      <w:r>
        <w:br/>
      </w:r>
      <w:r>
        <w:rPr>
          <w:rFonts w:ascii="Times New Roman"/>
          <w:b w:val="false"/>
          <w:i w:val="false"/>
          <w:color w:val="000000"/>
          <w:sz w:val="28"/>
        </w:rPr>
        <w:t>
      7) ауыр жұмыстарды, еңбек жағдайлары зиянды, қауіпті жұмыс орындарын есептемегенде, жұмыс орындары санының екіден төрт пайызға дейінгі мөлшерiнде мүгедектер үшiн жұмыс орындарына квота белгiлеу;</w:t>
      </w:r>
      <w:r>
        <w:br/>
      </w:r>
      <w:r>
        <w:rPr>
          <w:rFonts w:ascii="Times New Roman"/>
          <w:b w:val="false"/>
          <w:i w:val="false"/>
          <w:color w:val="000000"/>
          <w:sz w:val="28"/>
        </w:rPr>
        <w:t>
      8) пробация қызметінің есебінде тұрған адамдарды жұмысқа орналастыру үшін жұмыс орындарына квота белгілеу;</w:t>
      </w:r>
      <w:r>
        <w:br/>
      </w:r>
      <w:r>
        <w:rPr>
          <w:rFonts w:ascii="Times New Roman"/>
          <w:b w:val="false"/>
          <w:i w:val="false"/>
          <w:color w:val="000000"/>
          <w:sz w:val="28"/>
        </w:rPr>
        <w:t>
      9) бас бостандығынан айыру орындарынан босатылған адамдарды жұмысқа орналастыру үшін жұмыс орындарына квота белгілеу;</w:t>
      </w:r>
      <w:r>
        <w:br/>
      </w:r>
      <w:r>
        <w:rPr>
          <w:rFonts w:ascii="Times New Roman"/>
          <w:b w:val="false"/>
          <w:i w:val="false"/>
          <w:color w:val="000000"/>
          <w:sz w:val="28"/>
        </w:rPr>
        <w:t>
      10) интернаттық ұйымдардың кәмелетке толмаған түлектерін жұмысқа орналастыру үшін жұмыс орындарына квота белгілеу;</w:t>
      </w:r>
      <w:r>
        <w:br/>
      </w:r>
      <w:r>
        <w:rPr>
          <w:rFonts w:ascii="Times New Roman"/>
          <w:b w:val="false"/>
          <w:i w:val="false"/>
          <w:color w:val="000000"/>
          <w:sz w:val="28"/>
        </w:rPr>
        <w:t>
      11) халықты жұмыспен қамту орталықтарының жарғысын бекіту;</w:t>
      </w:r>
      <w:r>
        <w:br/>
      </w:r>
      <w:r>
        <w:rPr>
          <w:rFonts w:ascii="Times New Roman"/>
          <w:b w:val="false"/>
          <w:i w:val="false"/>
          <w:color w:val="000000"/>
          <w:sz w:val="28"/>
        </w:rPr>
        <w:t>
      12) жұмыс күшінің ұтқырлығын арттыру үшін адамдардың ерікті түрде қоныс аударуы үшін елді мекендерді айқындау;</w:t>
      </w:r>
      <w:r>
        <w:br/>
      </w:r>
      <w:r>
        <w:rPr>
          <w:rFonts w:ascii="Times New Roman"/>
          <w:b w:val="false"/>
          <w:i w:val="false"/>
          <w:color w:val="000000"/>
          <w:sz w:val="28"/>
        </w:rPr>
        <w:t>
      13) бюджет қаражаты есебінен қаржыландырылатын жұмыспен қамтуға жәрдемдесудің басқа да шараларын жүзеге асыру арқылы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10-бап. Халықты жұмыспен қамту мәселелері жөніндегі</w:t>
      </w:r>
      <w:r>
        <w:br/>
      </w:r>
      <w:r>
        <w:rPr>
          <w:rFonts w:ascii="Times New Roman"/>
          <w:b w:val="false"/>
          <w:i w:val="false"/>
          <w:color w:val="000000"/>
          <w:sz w:val="28"/>
        </w:rPr>
        <w:t>
               </w:t>
      </w:r>
      <w:r>
        <w:rPr>
          <w:rFonts w:ascii="Times New Roman"/>
          <w:b/>
          <w:i w:val="false"/>
          <w:color w:val="000000"/>
          <w:sz w:val="28"/>
        </w:rPr>
        <w:t>жергілікті органның құзыреті</w:t>
      </w:r>
    </w:p>
    <w:p>
      <w:pPr>
        <w:spacing w:after="0"/>
        <w:ind w:left="0"/>
        <w:jc w:val="both"/>
      </w:pPr>
      <w:r>
        <w:rPr>
          <w:rFonts w:ascii="Times New Roman"/>
          <w:b w:val="false"/>
          <w:i w:val="false"/>
          <w:color w:val="000000"/>
          <w:sz w:val="28"/>
        </w:rPr>
        <w:t>      Халықты жұмыспен қамту мәселелері жөніндегі жергілікті орган:</w:t>
      </w:r>
      <w:r>
        <w:br/>
      </w:r>
      <w:r>
        <w:rPr>
          <w:rFonts w:ascii="Times New Roman"/>
          <w:b w:val="false"/>
          <w:i w:val="false"/>
          <w:color w:val="000000"/>
          <w:sz w:val="28"/>
        </w:rPr>
        <w:t>
      1) жұмыс күшіне сұраныс пен ұсынысты талдайды, болжайды, өңірдің еңбек нарығының жай-күйі туралы жергілікті атқарушы органдарға және халықты жұмыспен қамту мәселелері жөніндегі уәкілетті органға хабарлайды;</w:t>
      </w:r>
      <w:r>
        <w:br/>
      </w:r>
      <w:r>
        <w:rPr>
          <w:rFonts w:ascii="Times New Roman"/>
          <w:b w:val="false"/>
          <w:i w:val="false"/>
          <w:color w:val="000000"/>
          <w:sz w:val="28"/>
        </w:rPr>
        <w:t>
      2) мемлекеттік, үкіметтік бағдарламалар және аумақтарды дамыту бағдарламалары, сондай-ақ жеке сектор бастамалары шеңберінде іске асырылатын жобаларда сұранысқа ие мамандықтар бойынша ағымдағы бос орындар және құрылатын жұмыс орындарының болжамы туралы өңірдің еңбек нарығы деректерінің біртұтас ақпараттық базасын қалыптастырады;</w:t>
      </w:r>
      <w:r>
        <w:br/>
      </w:r>
      <w:r>
        <w:rPr>
          <w:rFonts w:ascii="Times New Roman"/>
          <w:b w:val="false"/>
          <w:i w:val="false"/>
          <w:color w:val="000000"/>
          <w:sz w:val="28"/>
        </w:rPr>
        <w:t>
      3) осы Заңның 17-бабының 2-тармағына сәйкес халықты жұмыспен қамтуға жәрдемдесудің белсенді шараларын ұйымдастырады;</w:t>
      </w:r>
      <w:r>
        <w:br/>
      </w:r>
      <w:r>
        <w:rPr>
          <w:rFonts w:ascii="Times New Roman"/>
          <w:b w:val="false"/>
          <w:i w:val="false"/>
          <w:color w:val="000000"/>
          <w:sz w:val="28"/>
        </w:rPr>
        <w:t>
      4) мүгедектерді жұмысқа орналастыру үшін арнайы жұмыс орындарын ұйымдастырады;</w:t>
      </w:r>
      <w:r>
        <w:br/>
      </w:r>
      <w:r>
        <w:rPr>
          <w:rFonts w:ascii="Times New Roman"/>
          <w:b w:val="false"/>
          <w:i w:val="false"/>
          <w:color w:val="000000"/>
          <w:sz w:val="28"/>
        </w:rPr>
        <w:t>
      5) білім беру саласындағы жергілікті атқарушы органдардан, білім беру ұйымдарынан, оқытуды жүзеге асыратын білім беру қызметіне құқығы бар ұйымдардың жанындағы оқу орталықтарынан түлектердің жұмысқа орналасуы туралы мәліметтер, оқыту жүргізілетін кәсіптер (мамандықтар) туралы және нақты кәсіптер (мамандықтар) бойынша даярланған және даярлау жоспарланып отырған және бітіріп шығатын мамандар саны туралы ақпарат сұратады;</w:t>
      </w:r>
      <w:r>
        <w:br/>
      </w:r>
      <w:r>
        <w:rPr>
          <w:rFonts w:ascii="Times New Roman"/>
          <w:b w:val="false"/>
          <w:i w:val="false"/>
          <w:color w:val="000000"/>
          <w:sz w:val="28"/>
        </w:rPr>
        <w:t>
      6) жұмыс күшінің ұтқырлығын арттыру үшін адамдардың ерікті түрде қоныс аударуы үшін елді мекендерді айқындау бойынша ұсыныстарды жергілікті атқарушы органдарға енгізеді;</w:t>
      </w:r>
      <w:r>
        <w:br/>
      </w:r>
      <w:r>
        <w:rPr>
          <w:rFonts w:ascii="Times New Roman"/>
          <w:b w:val="false"/>
          <w:i w:val="false"/>
          <w:color w:val="000000"/>
          <w:sz w:val="28"/>
        </w:rPr>
        <w:t>
      7) халықты жұмыспен қамту орталықтарының жұмысын үйлестіреді;</w:t>
      </w:r>
      <w:r>
        <w:br/>
      </w:r>
      <w:r>
        <w:rPr>
          <w:rFonts w:ascii="Times New Roman"/>
          <w:b w:val="false"/>
          <w:i w:val="false"/>
          <w:color w:val="000000"/>
          <w:sz w:val="28"/>
        </w:rPr>
        <w:t>
      8) жұмыс берушілерден кадрларға болжамды қажеттілік туралы ақпарат сұратады;</w:t>
      </w:r>
      <w:r>
        <w:br/>
      </w:r>
      <w:r>
        <w:rPr>
          <w:rFonts w:ascii="Times New Roman"/>
          <w:b w:val="false"/>
          <w:i w:val="false"/>
          <w:color w:val="000000"/>
          <w:sz w:val="28"/>
        </w:rPr>
        <w:t>
      9) жұмыстан босату және жұмыс орындарын қысқарту қатері бар кәсіпорындардың мониторингін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11-бап. Халықты жұмыспен қамту орталығы</w:t>
      </w:r>
    </w:p>
    <w:p>
      <w:pPr>
        <w:spacing w:after="0"/>
        <w:ind w:left="0"/>
        <w:jc w:val="both"/>
      </w:pPr>
      <w:r>
        <w:rPr>
          <w:rFonts w:ascii="Times New Roman"/>
          <w:b w:val="false"/>
          <w:i w:val="false"/>
          <w:color w:val="000000"/>
          <w:sz w:val="28"/>
        </w:rPr>
        <w:t>      Халықты жұмыспен қамту орталығы:</w:t>
      </w:r>
      <w:r>
        <w:br/>
      </w:r>
      <w:r>
        <w:rPr>
          <w:rFonts w:ascii="Times New Roman"/>
          <w:b w:val="false"/>
          <w:i w:val="false"/>
          <w:color w:val="000000"/>
          <w:sz w:val="28"/>
        </w:rPr>
        <w:t>
      1) халықты жұмыспен қамту жағдайын бағалауды және дамуын болжауды, халықты еңбек нарығының жай-күйі туралы ақпараттандыруды жүзеге асырады;</w:t>
      </w:r>
      <w:r>
        <w:br/>
      </w:r>
      <w:r>
        <w:rPr>
          <w:rFonts w:ascii="Times New Roman"/>
          <w:b w:val="false"/>
          <w:i w:val="false"/>
          <w:color w:val="000000"/>
          <w:sz w:val="28"/>
        </w:rPr>
        <w:t>
      2) осы Заңда көзделген жұмыспен қамтуға жәрдемдесудің белсенді шараларын, сондай-ақ бюджет қаражаты есебінен қаржыландырылатын жұмыспен қамтуға жәрдемдесудің қосымша шараларын іске асыруды жүзеге асырады;</w:t>
      </w:r>
      <w:r>
        <w:br/>
      </w:r>
      <w:r>
        <w:rPr>
          <w:rFonts w:ascii="Times New Roman"/>
          <w:b w:val="false"/>
          <w:i w:val="false"/>
          <w:color w:val="000000"/>
          <w:sz w:val="28"/>
        </w:rPr>
        <w:t>
      3) өтініш білдірген адамдарды осы Заңның 13, 14-баптарына сәйкес жұмыс іздеуші және жұмыссыздар ретінде тіркейді;</w:t>
      </w:r>
      <w:r>
        <w:br/>
      </w:r>
      <w:r>
        <w:rPr>
          <w:rFonts w:ascii="Times New Roman"/>
          <w:b w:val="false"/>
          <w:i w:val="false"/>
          <w:color w:val="000000"/>
          <w:sz w:val="28"/>
        </w:rPr>
        <w:t>
      4) тізбесін халықты жұмыспен қамту мәселелері жөніндегі уәкілетті орган белгілеген жұмысынан айырылған жағдайда Мемлекеттік әлеуметтік сақтандыру қорының қаражаты есебінен әлеуметтік төлем тағайындау үшін қажетті құжаттарды қабылдауды жүзеге асырады және оларды Мемлекеттік корпорацияға жібереді;</w:t>
      </w:r>
      <w:r>
        <w:br/>
      </w:r>
      <w:r>
        <w:rPr>
          <w:rFonts w:ascii="Times New Roman"/>
          <w:b w:val="false"/>
          <w:i w:val="false"/>
          <w:color w:val="000000"/>
          <w:sz w:val="28"/>
        </w:rPr>
        <w:t>
      5) кәсіптік бағдарлау бойынша қызметтер көрсетеді;</w:t>
      </w:r>
      <w:r>
        <w:br/>
      </w:r>
      <w:r>
        <w:rPr>
          <w:rFonts w:ascii="Times New Roman"/>
          <w:b w:val="false"/>
          <w:i w:val="false"/>
          <w:color w:val="000000"/>
          <w:sz w:val="28"/>
        </w:rPr>
        <w:t>
      6) жұмыс іздеп жүрген адамдарға және жұмыссыздарға жұмыс таңдауға жәрдемдеседі, жұмысқа орналасу үшін жолдама береді;</w:t>
      </w:r>
      <w:r>
        <w:br/>
      </w:r>
      <w:r>
        <w:rPr>
          <w:rFonts w:ascii="Times New Roman"/>
          <w:b w:val="false"/>
          <w:i w:val="false"/>
          <w:color w:val="000000"/>
          <w:sz w:val="28"/>
        </w:rPr>
        <w:t>
      7) Мемлекеттік әлеуметтік сақтандыру қорымен өзара iс-қимыл жасауды жүзеге асырады;</w:t>
      </w:r>
      <w:r>
        <w:br/>
      </w:r>
      <w:r>
        <w:rPr>
          <w:rFonts w:ascii="Times New Roman"/>
          <w:b w:val="false"/>
          <w:i w:val="false"/>
          <w:color w:val="000000"/>
          <w:sz w:val="28"/>
        </w:rPr>
        <w:t>
      8) бос жұмыс орындарының (вакансиялардың) есебін жүргізеді;</w:t>
      </w:r>
      <w:r>
        <w:br/>
      </w:r>
      <w:r>
        <w:rPr>
          <w:rFonts w:ascii="Times New Roman"/>
          <w:b w:val="false"/>
          <w:i w:val="false"/>
          <w:color w:val="000000"/>
          <w:sz w:val="28"/>
        </w:rPr>
        <w:t>
      9) жұмыссызды жұмысқа орналастырудың жеке картасын жүргізеді;</w:t>
      </w:r>
      <w:r>
        <w:br/>
      </w:r>
      <w:r>
        <w:rPr>
          <w:rFonts w:ascii="Times New Roman"/>
          <w:b w:val="false"/>
          <w:i w:val="false"/>
          <w:color w:val="000000"/>
          <w:sz w:val="28"/>
        </w:rPr>
        <w:t>
      10) жұмыспен қамтуға жәрдемдесудің белсенді шараларының қатысушылары болып табылатын адамдармен әлеуметтік келісімшарттар жасасады;</w:t>
      </w:r>
      <w:r>
        <w:br/>
      </w:r>
      <w:r>
        <w:rPr>
          <w:rFonts w:ascii="Times New Roman"/>
          <w:b w:val="false"/>
          <w:i w:val="false"/>
          <w:color w:val="000000"/>
          <w:sz w:val="28"/>
        </w:rPr>
        <w:t>
      11) еңбек делдалдығын көрсетеді;</w:t>
      </w:r>
      <w:r>
        <w:br/>
      </w:r>
      <w:r>
        <w:rPr>
          <w:rFonts w:ascii="Times New Roman"/>
          <w:b w:val="false"/>
          <w:i w:val="false"/>
          <w:color w:val="000000"/>
          <w:sz w:val="28"/>
        </w:rPr>
        <w:t>
      12) халықты жұмыспен қамту саласындағы Қазақстан Республикасының заңнамасында көзделген жұмыспен қамтуға жәрдемдесудің өзге де шараларын көрсетеді.</w:t>
      </w:r>
    </w:p>
    <w:p>
      <w:pPr>
        <w:spacing w:after="0"/>
        <w:ind w:left="0"/>
        <w:jc w:val="left"/>
      </w:pPr>
      <w:r>
        <w:rPr>
          <w:rFonts w:ascii="Times New Roman"/>
          <w:b/>
          <w:i w:val="false"/>
          <w:color w:val="000000"/>
        </w:rPr>
        <w:t xml:space="preserve"> 3-тарау. Жұмыссыздық</w:t>
      </w:r>
    </w:p>
    <w:p>
      <w:pPr>
        <w:spacing w:after="0"/>
        <w:ind w:left="0"/>
        <w:jc w:val="both"/>
      </w:pPr>
      <w:r>
        <w:rPr>
          <w:rFonts w:ascii="Times New Roman"/>
          <w:b w:val="false"/>
          <w:i w:val="false"/>
          <w:color w:val="000000"/>
          <w:sz w:val="28"/>
        </w:rPr>
        <w:t>      </w:t>
      </w:r>
      <w:r>
        <w:rPr>
          <w:rFonts w:ascii="Times New Roman"/>
          <w:b/>
          <w:i w:val="false"/>
          <w:color w:val="000000"/>
          <w:sz w:val="28"/>
        </w:rPr>
        <w:t>12-бап. Лайықты жұмыс</w:t>
      </w:r>
    </w:p>
    <w:p>
      <w:pPr>
        <w:spacing w:after="0"/>
        <w:ind w:left="0"/>
        <w:jc w:val="both"/>
      </w:pPr>
      <w:r>
        <w:rPr>
          <w:rFonts w:ascii="Times New Roman"/>
          <w:b w:val="false"/>
          <w:i w:val="false"/>
          <w:color w:val="000000"/>
          <w:sz w:val="28"/>
        </w:rPr>
        <w:t>      1. Кәсiби даярлығына, еңбек өтіліне және бұрынғы мамандығы бойынша жұмыс тәжiрибесiне, денсаулық жағдайына, жаңа жұмыс орнына көлiктiң қолайлылығына сәйкес келетiн жұмыс, оның ішінде уақытша сипаттағы жұмыс, ал жеті жасқа дейінгі балаларды бағып-күтумен айналысатын адамдар үшін икемді және толық емес жұмыс уақыты режиміндегі жұмыс та лайықты жұмыс деп есептеледi. Егер жұмыс іздеп жүрген адамның немесе жұмыссыздың келісімінсіз тұрғылықты жерін өзгертумен байланысты болса, лайықты жұмыс деп есептелмейді.</w:t>
      </w:r>
      <w:r>
        <w:br/>
      </w:r>
      <w:r>
        <w:rPr>
          <w:rFonts w:ascii="Times New Roman"/>
          <w:b w:val="false"/>
          <w:i w:val="false"/>
          <w:color w:val="000000"/>
          <w:sz w:val="28"/>
        </w:rPr>
        <w:t>
      Тұрғылықты жерінен лайықты жұмысқа көлiктiң қолайлылығын осы жердің қоғамдық көлік желілерін дамытуды ескере отырып, тиісті атқарушы орган айқындайды.</w:t>
      </w:r>
      <w:r>
        <w:br/>
      </w:r>
      <w:r>
        <w:rPr>
          <w:rFonts w:ascii="Times New Roman"/>
          <w:b w:val="false"/>
          <w:i w:val="false"/>
          <w:color w:val="000000"/>
          <w:sz w:val="28"/>
        </w:rPr>
        <w:t>
      2. Бiрiншi рет жұмыс iздеп жүрген, бiрақ кәсiбi (мамандығы) жоқ, сондай-ақ екі жылдан артық жұмысы жоқ адамдар үшін алдын-ала кәсiптiк даярлықты талап ететiн жұмысты, ал оны ұсыну мүмкін болмаған жағдайда адамдардың жас және өзге де ерекшеліктері мен Қазақстан Республикасы еңбек заңнамасының талаптарын ескере отырып, басқа ақы төленетін жұмысты (уақытша сипаттағы жұмысты қоса алғанда) лайықты жұмыс деп есептеуге болады.</w:t>
      </w:r>
      <w:r>
        <w:br/>
      </w:r>
      <w:r>
        <w:rPr>
          <w:rFonts w:ascii="Times New Roman"/>
          <w:b w:val="false"/>
          <w:i w:val="false"/>
          <w:color w:val="000000"/>
          <w:sz w:val="28"/>
        </w:rPr>
        <w:t>
      3. Мүгедек үшін оның тіршілік әрекетінің шектеулілігін ескере отырып, оны жүзеге асыру үшін физикалық қолжетімділік қамтамасыз етілген, осы баптың 1-тармағында көрсетілген шарттарға сәйкес келетін жұмыс лайықты деп есептеледі.</w:t>
      </w:r>
      <w:r>
        <w:br/>
      </w:r>
      <w:r>
        <w:rPr>
          <w:rFonts w:ascii="Times New Roman"/>
          <w:b w:val="false"/>
          <w:i w:val="false"/>
          <w:color w:val="000000"/>
          <w:sz w:val="28"/>
        </w:rPr>
        <w:t>
      4. Алдын ала даярлықты талап ететін немесе талап етпейтін (азаматтардың жас және өзге де ерекшелiктерiн ескере отырып) уақытша сипаттағы жұмыс:</w:t>
      </w:r>
      <w:r>
        <w:br/>
      </w:r>
      <w:r>
        <w:rPr>
          <w:rFonts w:ascii="Times New Roman"/>
          <w:b w:val="false"/>
          <w:i w:val="false"/>
          <w:color w:val="000000"/>
          <w:sz w:val="28"/>
        </w:rPr>
        <w:t>
      1) бiрiншi рет жұмыс iздеп жүрген (бұрын жұмыс істемеген) және біліктілігі жоқ;</w:t>
      </w:r>
      <w:r>
        <w:br/>
      </w:r>
      <w:r>
        <w:rPr>
          <w:rFonts w:ascii="Times New Roman"/>
          <w:b w:val="false"/>
          <w:i w:val="false"/>
          <w:color w:val="000000"/>
          <w:sz w:val="28"/>
        </w:rPr>
        <w:t>
      2) жазғы демалыс кезеңінде студенттер және жалпы білім беретін мектептердің жоғары сынып оқушылары;</w:t>
      </w:r>
      <w:r>
        <w:br/>
      </w:r>
      <w:r>
        <w:rPr>
          <w:rFonts w:ascii="Times New Roman"/>
          <w:b w:val="false"/>
          <w:i w:val="false"/>
          <w:color w:val="000000"/>
          <w:sz w:val="28"/>
        </w:rPr>
        <w:t>
      3) бос тұрып қалуға байланысты жұмыспен қамтамасыз етілмеген адамдар;</w:t>
      </w:r>
      <w:r>
        <w:br/>
      </w:r>
      <w:r>
        <w:rPr>
          <w:rFonts w:ascii="Times New Roman"/>
          <w:b w:val="false"/>
          <w:i w:val="false"/>
          <w:color w:val="000000"/>
          <w:sz w:val="28"/>
        </w:rPr>
        <w:t>
      4) ұзақ үзілістен (екі жылдан астам) кейін еңбек қызметін қалпына келтіруге талпынғандар, сондай-ақ халықты жұмыспен қамту орталықтары оқуға жібергендер және кінәлі әрекеттері үшін оқудан шығарылғандар;</w:t>
      </w:r>
      <w:r>
        <w:br/>
      </w:r>
      <w:r>
        <w:rPr>
          <w:rFonts w:ascii="Times New Roman"/>
          <w:b w:val="false"/>
          <w:i w:val="false"/>
          <w:color w:val="000000"/>
          <w:sz w:val="28"/>
        </w:rPr>
        <w:t>
      5) жұмысынан айырылған жағдайда төленетін әлеуметтік төлемдер аяқталғаннан кейін кәсіптік оқытудан немесе қосымша білім алудан бас тартқан адамдар арасынан жұмыс iздеп жүрген адамдарға және жұмыссыздарға лайықты деп есептеледі.</w:t>
      </w:r>
    </w:p>
    <w:p>
      <w:pPr>
        <w:spacing w:after="0"/>
        <w:ind w:left="0"/>
        <w:jc w:val="both"/>
      </w:pPr>
      <w:r>
        <w:rPr>
          <w:rFonts w:ascii="Times New Roman"/>
          <w:b w:val="false"/>
          <w:i w:val="false"/>
          <w:color w:val="000000"/>
          <w:sz w:val="28"/>
        </w:rPr>
        <w:t>      </w:t>
      </w:r>
      <w:r>
        <w:rPr>
          <w:rFonts w:ascii="Times New Roman"/>
          <w:b/>
          <w:i w:val="false"/>
          <w:color w:val="000000"/>
          <w:sz w:val="28"/>
        </w:rPr>
        <w:t>13-бап. Жұмыс іздеп жүрген адамдар</w:t>
      </w:r>
    </w:p>
    <w:p>
      <w:pPr>
        <w:spacing w:after="0"/>
        <w:ind w:left="0"/>
        <w:jc w:val="both"/>
      </w:pPr>
      <w:r>
        <w:rPr>
          <w:rFonts w:ascii="Times New Roman"/>
          <w:b w:val="false"/>
          <w:i w:val="false"/>
          <w:color w:val="000000"/>
          <w:sz w:val="28"/>
        </w:rPr>
        <w:t>      1. Лайықты жұмыс іздеп жүрген, жұмысы және/немесе табысы (кірісі) жоқ еңбекке қабілетті жастағы жеке тұлғалар жұмысқа орналасуына жәрдемдесу үшін өтініш білдірген кезде, тұрғылықты жерi бойынша халықты жұмыспен қамту орталығында не «электрондық үкіметтің» веб-порталы арқылы мынадай құжаттардың негізінде жұмыс іздеп жүрген адам ретінде тіркеледі:</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еңбек қызметін растайтын құжат (бар болған кезде);</w:t>
      </w:r>
      <w:r>
        <w:br/>
      </w:r>
      <w:r>
        <w:rPr>
          <w:rFonts w:ascii="Times New Roman"/>
          <w:b w:val="false"/>
          <w:i w:val="false"/>
          <w:color w:val="000000"/>
          <w:sz w:val="28"/>
        </w:rPr>
        <w:t>
      3) білімі, біліктілігі, арнайы білімінің немесе кәсіби даярлығының болуы туралы құжат (бар болған кезде).</w:t>
      </w:r>
      <w:r>
        <w:br/>
      </w:r>
      <w:r>
        <w:rPr>
          <w:rFonts w:ascii="Times New Roman"/>
          <w:b w:val="false"/>
          <w:i w:val="false"/>
          <w:color w:val="000000"/>
          <w:sz w:val="28"/>
        </w:rPr>
        <w:t>
      Сонымен қатар, он алты жасқа толмаған адам оның заңды өкілдерінің бірінің жазбаша өтінішін ұсынады.</w:t>
      </w:r>
      <w:r>
        <w:br/>
      </w:r>
      <w:r>
        <w:rPr>
          <w:rFonts w:ascii="Times New Roman"/>
          <w:b w:val="false"/>
          <w:i w:val="false"/>
          <w:color w:val="000000"/>
          <w:sz w:val="28"/>
        </w:rPr>
        <w:t>
      2. Халықты жұмыспен қамту орталығы жұмыс іздеп жүрген адамды тіркеген күннен бастап он жұмыс күні ішінде лайықты жұмыс таңдауда оған жәрдемдеседі, сондай-ақ тегін кәсіптік бағдарлау алу, кәсіптік оқытудан өту және жаңа тұрғылықты жерге ерікті түрде қоныс аударуға және осы Заңда көзделген жағдайларда қоғамдық жұмыстарға қатысу мүмкіндігін ұсынады.</w:t>
      </w:r>
      <w:r>
        <w:br/>
      </w:r>
      <w:r>
        <w:rPr>
          <w:rFonts w:ascii="Times New Roman"/>
          <w:b w:val="false"/>
          <w:i w:val="false"/>
          <w:color w:val="000000"/>
          <w:sz w:val="28"/>
        </w:rPr>
        <w:t>
      Жұмыс іздеп жүрген адамды кәсіптік оқытуға жіберген кезде, ол жұмыссыз ретінде тіркеледі.</w:t>
      </w:r>
      <w:r>
        <w:br/>
      </w:r>
      <w:r>
        <w:rPr>
          <w:rFonts w:ascii="Times New Roman"/>
          <w:b w:val="false"/>
          <w:i w:val="false"/>
          <w:color w:val="000000"/>
          <w:sz w:val="28"/>
        </w:rPr>
        <w:t>
      3. Жұмыс іздеп жүрген адам үш жұмыс күні ішінде кемінде бір рет халықты жұмыспен қамту орталығына, ал ауылдық елді мекендерде тұратындар кент, ауыл, ауылдық округ әкіміне бару арқылы жұмыс іздеуде қызығушылық білдіруге тиіс.</w:t>
      </w:r>
    </w:p>
    <w:p>
      <w:pPr>
        <w:spacing w:after="0"/>
        <w:ind w:left="0"/>
        <w:jc w:val="both"/>
      </w:pPr>
      <w:r>
        <w:rPr>
          <w:rFonts w:ascii="Times New Roman"/>
          <w:b w:val="false"/>
          <w:i w:val="false"/>
          <w:color w:val="000000"/>
          <w:sz w:val="28"/>
        </w:rPr>
        <w:t>      </w:t>
      </w:r>
      <w:r>
        <w:rPr>
          <w:rFonts w:ascii="Times New Roman"/>
          <w:b/>
          <w:i w:val="false"/>
          <w:color w:val="000000"/>
          <w:sz w:val="28"/>
        </w:rPr>
        <w:t>14-бап. Жұмыссыздарды тiркеу</w:t>
      </w:r>
    </w:p>
    <w:p>
      <w:pPr>
        <w:spacing w:after="0"/>
        <w:ind w:left="0"/>
        <w:jc w:val="both"/>
      </w:pPr>
      <w:r>
        <w:rPr>
          <w:rFonts w:ascii="Times New Roman"/>
          <w:b w:val="false"/>
          <w:i w:val="false"/>
          <w:color w:val="000000"/>
          <w:sz w:val="28"/>
        </w:rPr>
        <w:t>      1. Осы баптың 5-тармағында көрсетілген адамдарды қоспағанда, халықты жұмыспен қамту орталығы өтініш білдірген күннен бастап он жұмыс күні ішінде лайықты жұмыс таңдалмаған жұмыс іздеп жүрген жұмыссыз адамды жұмыссыз ретінде тіркеу туралы шешім қабылдайды.</w:t>
      </w:r>
      <w:r>
        <w:br/>
      </w:r>
      <w:r>
        <w:rPr>
          <w:rFonts w:ascii="Times New Roman"/>
          <w:b w:val="false"/>
          <w:i w:val="false"/>
          <w:color w:val="000000"/>
          <w:sz w:val="28"/>
        </w:rPr>
        <w:t>
      2. Жұмыс іздеп жүрген адамды жұмыссыз ретінде тіркеу мемлекеттік органдардың және (немесе) ұйымдардың ақпараттық жүйелері арқылы оның деректерін тексергеннен кейін жұмысқа орналастырудың жеке картасына алынған мәлiметтердi енгiзе отырып жүзеге асырылады.</w:t>
      </w:r>
      <w:r>
        <w:br/>
      </w:r>
      <w:r>
        <w:rPr>
          <w:rFonts w:ascii="Times New Roman"/>
          <w:b w:val="false"/>
          <w:i w:val="false"/>
          <w:color w:val="000000"/>
          <w:sz w:val="28"/>
        </w:rPr>
        <w:t>
      3. Халықты жұмыспен қамту орталығы күнтізбелік он күн өткен соң жұмыс іздеп жүрген адамды жұмыссыз ретінде тіркеу және есепке қойған күні немесе тіркеуден бас тартқаны туралы:</w:t>
      </w:r>
      <w:r>
        <w:br/>
      </w:r>
      <w:r>
        <w:rPr>
          <w:rFonts w:ascii="Times New Roman"/>
          <w:b w:val="false"/>
          <w:i w:val="false"/>
          <w:color w:val="000000"/>
          <w:sz w:val="28"/>
        </w:rPr>
        <w:t>
      1) «электрондық үкіметтің» веб-порталы арқылы өтініш жасаған кезде бір жұмыс күнінен;</w:t>
      </w:r>
      <w:r>
        <w:br/>
      </w:r>
      <w:r>
        <w:rPr>
          <w:rFonts w:ascii="Times New Roman"/>
          <w:b w:val="false"/>
          <w:i w:val="false"/>
          <w:color w:val="000000"/>
          <w:sz w:val="28"/>
        </w:rPr>
        <w:t>
      2) халықты жұмыспен қамту орталығына өтініш жасаған кезде үш жұмыс күнінен кешіктірмей хабардар етеді.</w:t>
      </w:r>
      <w:r>
        <w:br/>
      </w:r>
      <w:r>
        <w:rPr>
          <w:rFonts w:ascii="Times New Roman"/>
          <w:b w:val="false"/>
          <w:i w:val="false"/>
          <w:color w:val="000000"/>
          <w:sz w:val="28"/>
        </w:rPr>
        <w:t>
      4. Халықты жұмыспен қамту орталығында тiркелген жұмыссыздар – он жұмыс күні iшiнде бiр реттен сиретпей халықты жұмыспен қамту орталығында, ал ауылдық елдi мекендерде тұратын жұмыссыздар айына бiр реттен сиретпей кент, ауыл, ауылдық округ әкiмiнде белгiленiп тұруға тиiс.</w:t>
      </w:r>
      <w:r>
        <w:br/>
      </w:r>
      <w:r>
        <w:rPr>
          <w:rFonts w:ascii="Times New Roman"/>
          <w:b w:val="false"/>
          <w:i w:val="false"/>
          <w:color w:val="000000"/>
          <w:sz w:val="28"/>
        </w:rPr>
        <w:t>
      5. Жұмыссыз адам ретінде тіркелуге:</w:t>
      </w:r>
      <w:r>
        <w:br/>
      </w:r>
      <w:r>
        <w:rPr>
          <w:rFonts w:ascii="Times New Roman"/>
          <w:b w:val="false"/>
          <w:i w:val="false"/>
          <w:color w:val="000000"/>
          <w:sz w:val="28"/>
        </w:rPr>
        <w:t>
      1) он алты жасқа толмаған;</w:t>
      </w:r>
      <w:r>
        <w:br/>
      </w:r>
      <w:r>
        <w:rPr>
          <w:rFonts w:ascii="Times New Roman"/>
          <w:b w:val="false"/>
          <w:i w:val="false"/>
          <w:color w:val="000000"/>
          <w:sz w:val="28"/>
        </w:rPr>
        <w:t>
      2) еңбек шарты (келісімшарт) бойынша жұмыс iстейтiн, оның ішінде жұмысты ақы үшiн толық не толық емес жұмыс уақыты жағдайларында орындайтын немесе ақы төленетiн өзге жұмысы (қызметi) бар;</w:t>
      </w:r>
      <w:r>
        <w:br/>
      </w:r>
      <w:r>
        <w:rPr>
          <w:rFonts w:ascii="Times New Roman"/>
          <w:b w:val="false"/>
          <w:i w:val="false"/>
          <w:color w:val="000000"/>
          <w:sz w:val="28"/>
        </w:rPr>
        <w:t>
      3)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толған;</w:t>
      </w:r>
      <w:r>
        <w:br/>
      </w:r>
      <w:r>
        <w:rPr>
          <w:rFonts w:ascii="Times New Roman"/>
          <w:b w:val="false"/>
          <w:i w:val="false"/>
          <w:color w:val="000000"/>
          <w:sz w:val="28"/>
        </w:rPr>
        <w:t>
      4) жұмысы мен табысының жоқтығы туралы көрінеу жалған мәліметтерді қамтитын құжаттар ұсынған, сондай-ақ оларды жұмыссыз деп тану үшін басқа да дұрыс емес деректер ұсынған адамдардың құқығы жоқ.</w:t>
      </w:r>
    </w:p>
    <w:p>
      <w:pPr>
        <w:spacing w:after="0"/>
        <w:ind w:left="0"/>
        <w:jc w:val="both"/>
      </w:pPr>
      <w:r>
        <w:rPr>
          <w:rFonts w:ascii="Times New Roman"/>
          <w:b w:val="false"/>
          <w:i w:val="false"/>
          <w:color w:val="000000"/>
          <w:sz w:val="28"/>
        </w:rPr>
        <w:t>      </w:t>
      </w:r>
      <w:r>
        <w:rPr>
          <w:rFonts w:ascii="Times New Roman"/>
          <w:b/>
          <w:i w:val="false"/>
          <w:color w:val="000000"/>
          <w:sz w:val="28"/>
        </w:rPr>
        <w:t>15-бап. Жұмыссыздардың құқықтары мен мiндеттерi</w:t>
      </w:r>
    </w:p>
    <w:p>
      <w:pPr>
        <w:spacing w:after="0"/>
        <w:ind w:left="0"/>
        <w:jc w:val="both"/>
      </w:pPr>
      <w:r>
        <w:rPr>
          <w:rFonts w:ascii="Times New Roman"/>
          <w:b w:val="false"/>
          <w:i w:val="false"/>
          <w:color w:val="000000"/>
          <w:sz w:val="28"/>
        </w:rPr>
        <w:t>      1. Жұмыссыздар:</w:t>
      </w:r>
      <w:r>
        <w:br/>
      </w:r>
      <w:r>
        <w:rPr>
          <w:rFonts w:ascii="Times New Roman"/>
          <w:b w:val="false"/>
          <w:i w:val="false"/>
          <w:color w:val="000000"/>
          <w:sz w:val="28"/>
        </w:rPr>
        <w:t>
      1) халықты жұмыспен қамту орталығынан:</w:t>
      </w:r>
      <w:r>
        <w:br/>
      </w:r>
      <w:r>
        <w:rPr>
          <w:rFonts w:ascii="Times New Roman"/>
          <w:b w:val="false"/>
          <w:i w:val="false"/>
          <w:color w:val="000000"/>
          <w:sz w:val="28"/>
        </w:rPr>
        <w:t>
      лайықты жұмыс іздестіру және жұмысқа орналасуға жәрдемдесу, оның ішінде жұмыспен қамтуға жәрдемдесудің белсенді шаралары жөніндегі көрсетілетін қызметті;</w:t>
      </w:r>
      <w:r>
        <w:br/>
      </w:r>
      <w:r>
        <w:rPr>
          <w:rFonts w:ascii="Times New Roman"/>
          <w:b w:val="false"/>
          <w:i w:val="false"/>
          <w:color w:val="000000"/>
          <w:sz w:val="28"/>
        </w:rPr>
        <w:t>
      қызмет (кәсіп) түрін таңдау немесе өзгерту мақсатында консультациялық, ақпараттық көрсетілетін қызметтерді және кәсіптік бағдарлау жөніндегі көрсетілетін қызметтерді;</w:t>
      </w:r>
      <w:r>
        <w:br/>
      </w:r>
      <w:r>
        <w:rPr>
          <w:rFonts w:ascii="Times New Roman"/>
          <w:b w:val="false"/>
          <w:i w:val="false"/>
          <w:color w:val="000000"/>
          <w:sz w:val="28"/>
        </w:rPr>
        <w:t>
      еңбек нарығының біртұтас ақпараттық базасында қамтылған өзі туралы мәліметтерді тегін алуға;</w:t>
      </w:r>
      <w:r>
        <w:br/>
      </w:r>
      <w:r>
        <w:rPr>
          <w:rFonts w:ascii="Times New Roman"/>
          <w:b w:val="false"/>
          <w:i w:val="false"/>
          <w:color w:val="000000"/>
          <w:sz w:val="28"/>
        </w:rPr>
        <w:t>
      2) егер ол міндетті әлеуметтік сақтандыру жүйесінің қатысушысы болып табылса, жұмысынан айырылған жағдайда төленетін әлеуметтік төлемдерге;</w:t>
      </w:r>
      <w:r>
        <w:br/>
      </w:r>
      <w:r>
        <w:rPr>
          <w:rFonts w:ascii="Times New Roman"/>
          <w:b w:val="false"/>
          <w:i w:val="false"/>
          <w:color w:val="000000"/>
          <w:sz w:val="28"/>
        </w:rPr>
        <w:t>
      3) «Мемлекеттік атаулы әлеуметтік көмек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атаулы әлеуметтік көмекке құқылы.</w:t>
      </w:r>
      <w:r>
        <w:br/>
      </w:r>
      <w:r>
        <w:rPr>
          <w:rFonts w:ascii="Times New Roman"/>
          <w:b w:val="false"/>
          <w:i w:val="false"/>
          <w:color w:val="000000"/>
          <w:sz w:val="28"/>
        </w:rPr>
        <w:t>
      1. Жұмыссыздар:</w:t>
      </w:r>
      <w:r>
        <w:br/>
      </w:r>
      <w:r>
        <w:rPr>
          <w:rFonts w:ascii="Times New Roman"/>
          <w:b w:val="false"/>
          <w:i w:val="false"/>
          <w:color w:val="000000"/>
          <w:sz w:val="28"/>
        </w:rPr>
        <w:t>
      1) осы Заңның талаптарын сақтауға;</w:t>
      </w:r>
      <w:r>
        <w:br/>
      </w:r>
      <w:r>
        <w:rPr>
          <w:rFonts w:ascii="Times New Roman"/>
          <w:b w:val="false"/>
          <w:i w:val="false"/>
          <w:color w:val="000000"/>
          <w:sz w:val="28"/>
        </w:rPr>
        <w:t>
      2) осы Заңға сәйкес халықты жұмыспен қамту орталығына келiп тұрудың тәртiбiн, шарттарын және мерзiмдерiн сақтауға;</w:t>
      </w:r>
      <w:r>
        <w:br/>
      </w:r>
      <w:r>
        <w:rPr>
          <w:rFonts w:ascii="Times New Roman"/>
          <w:b w:val="false"/>
          <w:i w:val="false"/>
          <w:color w:val="000000"/>
          <w:sz w:val="28"/>
        </w:rPr>
        <w:t>
      3) халықты жұмыспен қамту орталығы берген жұмысқа жолдаманы алған күннен бастап бес жұмыс күнi iшiнде жұмысқа орналасу мәселесi бойынша жұмыс берушiге жүгінуге;</w:t>
      </w:r>
      <w:r>
        <w:br/>
      </w:r>
      <w:r>
        <w:rPr>
          <w:rFonts w:ascii="Times New Roman"/>
          <w:b w:val="false"/>
          <w:i w:val="false"/>
          <w:color w:val="000000"/>
          <w:sz w:val="28"/>
        </w:rPr>
        <w:t>
      4) халықты жұмыспен қамту орталығына:</w:t>
      </w:r>
      <w:r>
        <w:br/>
      </w:r>
      <w:r>
        <w:rPr>
          <w:rFonts w:ascii="Times New Roman"/>
          <w:b w:val="false"/>
          <w:i w:val="false"/>
          <w:color w:val="000000"/>
          <w:sz w:val="28"/>
        </w:rPr>
        <w:t>
      тұрғылықты жерiн ауыстыруды;</w:t>
      </w:r>
      <w:r>
        <w:br/>
      </w:r>
      <w:r>
        <w:rPr>
          <w:rFonts w:ascii="Times New Roman"/>
          <w:b w:val="false"/>
          <w:i w:val="false"/>
          <w:color w:val="000000"/>
          <w:sz w:val="28"/>
        </w:rPr>
        <w:t>
      тұрақты, уақытша жұмысқа, азаматтық-құқықтық сипаттағы шарттар бойынша жұмысқа орналасуды;</w:t>
      </w:r>
      <w:r>
        <w:br/>
      </w:r>
      <w:r>
        <w:rPr>
          <w:rFonts w:ascii="Times New Roman"/>
          <w:b w:val="false"/>
          <w:i w:val="false"/>
          <w:color w:val="000000"/>
          <w:sz w:val="28"/>
        </w:rPr>
        <w:t>
      кәсiпкерлiк қызметпен айналысуды;</w:t>
      </w:r>
      <w:r>
        <w:br/>
      </w:r>
      <w:r>
        <w:rPr>
          <w:rFonts w:ascii="Times New Roman"/>
          <w:b w:val="false"/>
          <w:i w:val="false"/>
          <w:color w:val="000000"/>
          <w:sz w:val="28"/>
        </w:rPr>
        <w:t>
      ұйымдық-құқықтық нысаны мен меншiк нысанына қарамастан, ұйымға құрылтайшы (ортақ құрылтайшы) болуды;</w:t>
      </w:r>
      <w:r>
        <w:br/>
      </w:r>
      <w:r>
        <w:rPr>
          <w:rFonts w:ascii="Times New Roman"/>
          <w:b w:val="false"/>
          <w:i w:val="false"/>
          <w:color w:val="000000"/>
          <w:sz w:val="28"/>
        </w:rPr>
        <w:t>
      мүгедектiк тобын белгiлеудi немесе оның өзгеруiн;</w:t>
      </w:r>
      <w:r>
        <w:br/>
      </w:r>
      <w:r>
        <w:rPr>
          <w:rFonts w:ascii="Times New Roman"/>
          <w:b w:val="false"/>
          <w:i w:val="false"/>
          <w:color w:val="000000"/>
          <w:sz w:val="28"/>
        </w:rPr>
        <w:t>
      зейнетақы төлемдерін тағайындауды қоса алғанда, жұмыссызбен алдағы уақытта жұмыс iстеу тәртiбiне ықпал ететiн өзгерiстер туралы мәлiметтердi уақтылы, бес жұмыс күнi iшiнде ұсынуға мiндеттi.</w:t>
      </w:r>
      <w:r>
        <w:br/>
      </w:r>
      <w:r>
        <w:rPr>
          <w:rFonts w:ascii="Times New Roman"/>
          <w:b w:val="false"/>
          <w:i w:val="false"/>
          <w:color w:val="000000"/>
          <w:sz w:val="28"/>
        </w:rPr>
        <w:t>
      3. Осы баптың 2-тармағының 4) тармақшасында көзделген мәлiметтердi жасырған немесе көрiнеу жалған мәлiметтер немесе жасанды құжаттар берген жағдайда, жұмыссыздар тiркеуден шығарылады.</w:t>
      </w:r>
    </w:p>
    <w:p>
      <w:pPr>
        <w:spacing w:after="0"/>
        <w:ind w:left="0"/>
        <w:jc w:val="both"/>
      </w:pPr>
      <w:r>
        <w:rPr>
          <w:rFonts w:ascii="Times New Roman"/>
          <w:b w:val="false"/>
          <w:i w:val="false"/>
          <w:color w:val="000000"/>
          <w:sz w:val="28"/>
        </w:rPr>
        <w:t>      </w:t>
      </w:r>
      <w:r>
        <w:rPr>
          <w:rFonts w:ascii="Times New Roman"/>
          <w:b/>
          <w:i w:val="false"/>
          <w:color w:val="000000"/>
          <w:sz w:val="28"/>
        </w:rPr>
        <w:t>16-бап. Жұмыссызды есептен шығару</w:t>
      </w:r>
    </w:p>
    <w:p>
      <w:pPr>
        <w:spacing w:after="0"/>
        <w:ind w:left="0"/>
        <w:jc w:val="both"/>
      </w:pPr>
      <w:r>
        <w:rPr>
          <w:rFonts w:ascii="Times New Roman"/>
          <w:b w:val="false"/>
          <w:i w:val="false"/>
          <w:color w:val="000000"/>
          <w:sz w:val="28"/>
        </w:rPr>
        <w:t>      1. Халықты жұмыспен қамту орталығы жұмыссызды мынадай жағдайларда:</w:t>
      </w:r>
      <w:r>
        <w:br/>
      </w:r>
      <w:r>
        <w:rPr>
          <w:rFonts w:ascii="Times New Roman"/>
          <w:b w:val="false"/>
          <w:i w:val="false"/>
          <w:color w:val="000000"/>
          <w:sz w:val="28"/>
        </w:rPr>
        <w:t>
      1) лайықты жұмыстың ұсынылған екi түрiнен жазбаша түрде бас тартқанда;</w:t>
      </w:r>
      <w:r>
        <w:br/>
      </w:r>
      <w:r>
        <w:rPr>
          <w:rFonts w:ascii="Times New Roman"/>
          <w:b w:val="false"/>
          <w:i w:val="false"/>
          <w:color w:val="000000"/>
          <w:sz w:val="28"/>
        </w:rPr>
        <w:t>
      2) дәлелсiз себептермен:</w:t>
      </w:r>
      <w:r>
        <w:br/>
      </w:r>
      <w:r>
        <w:rPr>
          <w:rFonts w:ascii="Times New Roman"/>
          <w:b w:val="false"/>
          <w:i w:val="false"/>
          <w:color w:val="000000"/>
          <w:sz w:val="28"/>
        </w:rPr>
        <w:t>
      халықты жұмыспен қамту орталығы жолдама берген күннен бастап бес жұмыс күнi iшiнде ұсынылған жұмысқа орналасу немесе оқу орнына;</w:t>
      </w:r>
      <w:r>
        <w:br/>
      </w:r>
      <w:r>
        <w:rPr>
          <w:rFonts w:ascii="Times New Roman"/>
          <w:b w:val="false"/>
          <w:i w:val="false"/>
          <w:color w:val="000000"/>
          <w:sz w:val="28"/>
        </w:rPr>
        <w:t>
      шақыру бойынша халықты жұмыспен қамтуға жәрдемдесудің белсенді шараларына қатысу үшін үш жұмыс күнi ішінде халықты жұмыспен қамту орталығына келмегенде;</w:t>
      </w:r>
      <w:r>
        <w:br/>
      </w:r>
      <w:r>
        <w:rPr>
          <w:rFonts w:ascii="Times New Roman"/>
          <w:b w:val="false"/>
          <w:i w:val="false"/>
          <w:color w:val="000000"/>
          <w:sz w:val="28"/>
        </w:rPr>
        <w:t>
      халықты жұмыспен қамту орталығының жолдамасы бойынша халықты жұмыспен қамтуға жәрдемдесудің белсенді шараларына қатысуды өз бетiнше тоқтатқанда;</w:t>
      </w:r>
      <w:r>
        <w:br/>
      </w:r>
      <w:r>
        <w:rPr>
          <w:rFonts w:ascii="Times New Roman"/>
          <w:b w:val="false"/>
          <w:i w:val="false"/>
          <w:color w:val="000000"/>
          <w:sz w:val="28"/>
        </w:rPr>
        <w:t>
      3) жұмыссыздар осы Заңда көзделген халықты жұмыспен қамту орталығына келiп тұру мерзiмдерiн дәлелсiз себептермен бұзғанда;</w:t>
      </w:r>
      <w:r>
        <w:br/>
      </w:r>
      <w:r>
        <w:rPr>
          <w:rFonts w:ascii="Times New Roman"/>
          <w:b w:val="false"/>
          <w:i w:val="false"/>
          <w:color w:val="000000"/>
          <w:sz w:val="28"/>
        </w:rPr>
        <w:t>
      4) тұрғылықты жерi өзгергенде;</w:t>
      </w:r>
      <w:r>
        <w:br/>
      </w:r>
      <w:r>
        <w:rPr>
          <w:rFonts w:ascii="Times New Roman"/>
          <w:b w:val="false"/>
          <w:i w:val="false"/>
          <w:color w:val="000000"/>
          <w:sz w:val="28"/>
        </w:rPr>
        <w:t>
      5) лайықты жұмысқа орналасқанда;</w:t>
      </w:r>
      <w:r>
        <w:br/>
      </w:r>
      <w:r>
        <w:rPr>
          <w:rFonts w:ascii="Times New Roman"/>
          <w:b w:val="false"/>
          <w:i w:val="false"/>
          <w:color w:val="000000"/>
          <w:sz w:val="28"/>
        </w:rPr>
        <w:t>
      6) жұмыссыз бас бостандығынан айыру түрiндегi жазамен сотталғанда не күшіне енген сот шешiмi бойынша мәжбүрлеп емдеуге жiберiлгенде;</w:t>
      </w:r>
      <w:r>
        <w:br/>
      </w:r>
      <w:r>
        <w:rPr>
          <w:rFonts w:ascii="Times New Roman"/>
          <w:b w:val="false"/>
          <w:i w:val="false"/>
          <w:color w:val="000000"/>
          <w:sz w:val="28"/>
        </w:rPr>
        <w:t>
      7) Қазақстан Республикасының зейнетақымен қамсыздандыру туралы заңнамасына сәйкес зейнетақы төлемдері тағайындалғанда есептен шығарады.</w:t>
      </w:r>
      <w:r>
        <w:br/>
      </w:r>
      <w:r>
        <w:rPr>
          <w:rFonts w:ascii="Times New Roman"/>
          <w:b w:val="false"/>
          <w:i w:val="false"/>
          <w:color w:val="000000"/>
          <w:sz w:val="28"/>
        </w:rPr>
        <w:t>
      2. Осы баптың 1-тармағының 1) – 3) тармақшаларына сәйкес есептен шығарылған жұмыссыздар есептен шыққан күннен бастап күнтiзбелiк отыз күн өткен соң ғана халықты жұмыспен қамту орталығында жұмыс іздеуші адам ретінде қайтадан тiркеле алады.</w:t>
      </w:r>
    </w:p>
    <w:p>
      <w:pPr>
        <w:spacing w:after="0"/>
        <w:ind w:left="0"/>
        <w:jc w:val="left"/>
      </w:pPr>
      <w:r>
        <w:rPr>
          <w:rFonts w:ascii="Times New Roman"/>
          <w:b/>
          <w:i w:val="false"/>
          <w:color w:val="000000"/>
        </w:rPr>
        <w:t xml:space="preserve"> 4-тарау. Жұмыссыздықтан әлеуметтік қорғау</w:t>
      </w:r>
    </w:p>
    <w:p>
      <w:pPr>
        <w:spacing w:after="0"/>
        <w:ind w:left="0"/>
        <w:jc w:val="both"/>
      </w:pPr>
      <w:r>
        <w:rPr>
          <w:rFonts w:ascii="Times New Roman"/>
          <w:b w:val="false"/>
          <w:i w:val="false"/>
          <w:color w:val="000000"/>
          <w:sz w:val="28"/>
        </w:rPr>
        <w:t>      </w:t>
      </w:r>
      <w:r>
        <w:rPr>
          <w:rFonts w:ascii="Times New Roman"/>
          <w:b/>
          <w:i w:val="false"/>
          <w:color w:val="000000"/>
          <w:sz w:val="28"/>
        </w:rPr>
        <w:t>17-бап. Жұмыссыздықтан әлеуметтік қорғау шаралары</w:t>
      </w:r>
    </w:p>
    <w:p>
      <w:pPr>
        <w:spacing w:after="0"/>
        <w:ind w:left="0"/>
        <w:jc w:val="both"/>
      </w:pPr>
      <w:r>
        <w:rPr>
          <w:rFonts w:ascii="Times New Roman"/>
          <w:b w:val="false"/>
          <w:i w:val="false"/>
          <w:color w:val="000000"/>
          <w:sz w:val="28"/>
        </w:rPr>
        <w:t>      1. Халықты жұмыспен қамту мәселелері жөніндегі уәкілетті орган және жергілікті атқарушы органдар елдің және өңірлердің экономикалық және әлеуметтік даму болжамдары негізінде:</w:t>
      </w:r>
      <w:r>
        <w:br/>
      </w:r>
      <w:r>
        <w:rPr>
          <w:rFonts w:ascii="Times New Roman"/>
          <w:b w:val="false"/>
          <w:i w:val="false"/>
          <w:color w:val="000000"/>
          <w:sz w:val="28"/>
        </w:rPr>
        <w:t>
      1) кәсіптік бағдарлау жүргізуді;</w:t>
      </w:r>
      <w:r>
        <w:br/>
      </w:r>
      <w:r>
        <w:rPr>
          <w:rFonts w:ascii="Times New Roman"/>
          <w:b w:val="false"/>
          <w:i w:val="false"/>
          <w:color w:val="000000"/>
          <w:sz w:val="28"/>
        </w:rPr>
        <w:t>
      2) жұмысқа орналастыруға жәрдемдесуді;</w:t>
      </w:r>
      <w:r>
        <w:br/>
      </w:r>
      <w:r>
        <w:rPr>
          <w:rFonts w:ascii="Times New Roman"/>
          <w:b w:val="false"/>
          <w:i w:val="false"/>
          <w:color w:val="000000"/>
          <w:sz w:val="28"/>
        </w:rPr>
        <w:t>
      3) жұмыспен қамтуға жәрдемдесудің белсенді шараларын;</w:t>
      </w:r>
      <w:r>
        <w:br/>
      </w:r>
      <w:r>
        <w:rPr>
          <w:rFonts w:ascii="Times New Roman"/>
          <w:b w:val="false"/>
          <w:i w:val="false"/>
          <w:color w:val="000000"/>
          <w:sz w:val="28"/>
        </w:rPr>
        <w:t>
      4) жұмыссыздарға әлеуметтік көмекті;</w:t>
      </w:r>
      <w:r>
        <w:br/>
      </w:r>
      <w:r>
        <w:rPr>
          <w:rFonts w:ascii="Times New Roman"/>
          <w:b w:val="false"/>
          <w:i w:val="false"/>
          <w:color w:val="000000"/>
          <w:sz w:val="28"/>
        </w:rPr>
        <w:t>
      5) азаматтардың жекелеген санаттарын жұмысқа орналастыру үшін квота белгілеуді көздейтін жұмыссыздықтан әлеуметтік қорғау және халықты жұмыспен қамтуды қамтамасыз ету шараларын әзірлейді.</w:t>
      </w:r>
      <w:r>
        <w:br/>
      </w:r>
      <w:r>
        <w:rPr>
          <w:rFonts w:ascii="Times New Roman"/>
          <w:b w:val="false"/>
          <w:i w:val="false"/>
          <w:color w:val="000000"/>
          <w:sz w:val="28"/>
        </w:rPr>
        <w:t>
      2. Жұмыспен қамтуға жәрдемдесудің белсенді шаралары:</w:t>
      </w:r>
      <w:r>
        <w:br/>
      </w:r>
      <w:r>
        <w:rPr>
          <w:rFonts w:ascii="Times New Roman"/>
          <w:b w:val="false"/>
          <w:i w:val="false"/>
          <w:color w:val="000000"/>
          <w:sz w:val="28"/>
        </w:rPr>
        <w:t>
      1) кәсіптік оқытуға жіберуді;</w:t>
      </w:r>
      <w:r>
        <w:br/>
      </w:r>
      <w:r>
        <w:rPr>
          <w:rFonts w:ascii="Times New Roman"/>
          <w:b w:val="false"/>
          <w:i w:val="false"/>
          <w:color w:val="000000"/>
          <w:sz w:val="28"/>
        </w:rPr>
        <w:t>
      2) азаматтардың кәсіпкерлік бастамашылығына жәрдемдесуді;</w:t>
      </w:r>
      <w:r>
        <w:br/>
      </w:r>
      <w:r>
        <w:rPr>
          <w:rFonts w:ascii="Times New Roman"/>
          <w:b w:val="false"/>
          <w:i w:val="false"/>
          <w:color w:val="000000"/>
          <w:sz w:val="28"/>
        </w:rPr>
        <w:t>
      3) жастар практикасына жіберуді;</w:t>
      </w:r>
      <w:r>
        <w:br/>
      </w:r>
      <w:r>
        <w:rPr>
          <w:rFonts w:ascii="Times New Roman"/>
          <w:b w:val="false"/>
          <w:i w:val="false"/>
          <w:color w:val="000000"/>
          <w:sz w:val="28"/>
        </w:rPr>
        <w:t>
      4) әлеуметтік жұмыс орындарын ұйымдастыруды;</w:t>
      </w:r>
      <w:r>
        <w:br/>
      </w:r>
      <w:r>
        <w:rPr>
          <w:rFonts w:ascii="Times New Roman"/>
          <w:b w:val="false"/>
          <w:i w:val="false"/>
          <w:color w:val="000000"/>
          <w:sz w:val="28"/>
        </w:rPr>
        <w:t>
      5) жұмыс күшінің ұтқырлығын арттыру үшін ерікті түрде қоныс аударуға жәрдемдесуді;</w:t>
      </w:r>
      <w:r>
        <w:br/>
      </w:r>
      <w:r>
        <w:rPr>
          <w:rFonts w:ascii="Times New Roman"/>
          <w:b w:val="false"/>
          <w:i w:val="false"/>
          <w:color w:val="000000"/>
          <w:sz w:val="28"/>
        </w:rPr>
        <w:t>
      6) мүгедектерді жұмысқа орналастыру үшін арнайы жұмыс орындарын ұйымдастыруды;</w:t>
      </w:r>
      <w:r>
        <w:br/>
      </w:r>
      <w:r>
        <w:rPr>
          <w:rFonts w:ascii="Times New Roman"/>
          <w:b w:val="false"/>
          <w:i w:val="false"/>
          <w:color w:val="000000"/>
          <w:sz w:val="28"/>
        </w:rPr>
        <w:t>
      7) қоғамдық жұмыстарды қамтиды.</w:t>
      </w:r>
      <w:r>
        <w:br/>
      </w:r>
      <w:r>
        <w:rPr>
          <w:rFonts w:ascii="Times New Roman"/>
          <w:b w:val="false"/>
          <w:i w:val="false"/>
          <w:color w:val="000000"/>
          <w:sz w:val="28"/>
        </w:rPr>
        <w:t>
      3. Әлеуметтік көмек:</w:t>
      </w:r>
      <w:r>
        <w:br/>
      </w:r>
      <w:r>
        <w:rPr>
          <w:rFonts w:ascii="Times New Roman"/>
          <w:b w:val="false"/>
          <w:i w:val="false"/>
          <w:color w:val="000000"/>
          <w:sz w:val="28"/>
        </w:rPr>
        <w:t>
      1) міндетті әлеуметтік сақтандыру жүйесінің қатысушылары болып табылатын жұмыссыздарға жұмысынан айырылған жағдайда төленетін әлеуметтік төлемдерді;</w:t>
      </w:r>
      <w:r>
        <w:br/>
      </w:r>
      <w:r>
        <w:rPr>
          <w:rFonts w:ascii="Times New Roman"/>
          <w:b w:val="false"/>
          <w:i w:val="false"/>
          <w:color w:val="000000"/>
          <w:sz w:val="28"/>
        </w:rPr>
        <w:t>
      2) «Мемлекеттік атаулы әлеуметтік көмек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шарттарда және мөлшерде атаулы әлеуметтік көмек көрсетуді қамтиды.</w:t>
      </w:r>
      <w:r>
        <w:br/>
      </w:r>
      <w:r>
        <w:rPr>
          <w:rFonts w:ascii="Times New Roman"/>
          <w:b w:val="false"/>
          <w:i w:val="false"/>
          <w:color w:val="000000"/>
          <w:sz w:val="28"/>
        </w:rPr>
        <w:t>
      4. Жұмысқа орналастыруға арналған квоталар:</w:t>
      </w:r>
      <w:r>
        <w:br/>
      </w:r>
      <w:r>
        <w:rPr>
          <w:rFonts w:ascii="Times New Roman"/>
          <w:b w:val="false"/>
          <w:i w:val="false"/>
          <w:color w:val="000000"/>
          <w:sz w:val="28"/>
        </w:rPr>
        <w:t>
      1) еңбек қызметі үшін медициналық қарсы көрсетілімдері жоқ мүгедектер;</w:t>
      </w:r>
      <w:r>
        <w:br/>
      </w:r>
      <w:r>
        <w:rPr>
          <w:rFonts w:ascii="Times New Roman"/>
          <w:b w:val="false"/>
          <w:i w:val="false"/>
          <w:color w:val="000000"/>
          <w:sz w:val="28"/>
        </w:rPr>
        <w:t>
      2) интернаттық ұйымдардың кәмелетке толмаған тәрбиеленушілері;</w:t>
      </w:r>
      <w:r>
        <w:br/>
      </w:r>
      <w:r>
        <w:rPr>
          <w:rFonts w:ascii="Times New Roman"/>
          <w:b w:val="false"/>
          <w:i w:val="false"/>
          <w:color w:val="000000"/>
          <w:sz w:val="28"/>
        </w:rPr>
        <w:t>
      3) бас бостандығынан айыру орындарынан босатылған адамдар;</w:t>
      </w:r>
      <w:r>
        <w:br/>
      </w:r>
      <w:r>
        <w:rPr>
          <w:rFonts w:ascii="Times New Roman"/>
          <w:b w:val="false"/>
          <w:i w:val="false"/>
          <w:color w:val="000000"/>
          <w:sz w:val="28"/>
        </w:rPr>
        <w:t>
      4) пробация қызметінің есебінде тұрған адамдар үшін көзделеді.</w:t>
      </w:r>
    </w:p>
    <w:p>
      <w:pPr>
        <w:spacing w:after="0"/>
        <w:ind w:left="0"/>
        <w:jc w:val="both"/>
      </w:pPr>
      <w:r>
        <w:rPr>
          <w:rFonts w:ascii="Times New Roman"/>
          <w:b w:val="false"/>
          <w:i w:val="false"/>
          <w:color w:val="000000"/>
          <w:sz w:val="28"/>
        </w:rPr>
        <w:t>      </w:t>
      </w:r>
      <w:r>
        <w:rPr>
          <w:rFonts w:ascii="Times New Roman"/>
          <w:b/>
          <w:i w:val="false"/>
          <w:color w:val="000000"/>
          <w:sz w:val="28"/>
        </w:rPr>
        <w:t>18-бап. Кәсіптік бағдарлау</w:t>
      </w:r>
    </w:p>
    <w:p>
      <w:pPr>
        <w:spacing w:after="0"/>
        <w:ind w:left="0"/>
        <w:jc w:val="both"/>
      </w:pPr>
      <w:r>
        <w:rPr>
          <w:rFonts w:ascii="Times New Roman"/>
          <w:b w:val="false"/>
          <w:i w:val="false"/>
          <w:color w:val="000000"/>
          <w:sz w:val="28"/>
        </w:rPr>
        <w:t>      1. Кәсіптік бағдарлау бюджетте көзделген қаражат шегінде жеке адамның кәсіби білімдерін, дағдыларын, қызығушылықтарын ескере отырып, жұмыс іздеген адамдарға, жұмыссыздарға, өзін-өзі жұмыспен қамтығандарға, оралмандарға, сондай-ақ студенттерге, жалпы білім беретін мектептердің жоғары сынып оқушыларына мамандық таңдауда, қызмет түрін ауыстыруда және біліктілігін арттыруда практикалық көмек көрсету мақсатында жүргізіледі.</w:t>
      </w:r>
      <w:r>
        <w:br/>
      </w:r>
      <w:r>
        <w:rPr>
          <w:rFonts w:ascii="Times New Roman"/>
          <w:b w:val="false"/>
          <w:i w:val="false"/>
          <w:color w:val="000000"/>
          <w:sz w:val="28"/>
        </w:rPr>
        <w:t>
      2. Кәсіптік бағдарлау:</w:t>
      </w:r>
      <w:r>
        <w:br/>
      </w:r>
      <w:r>
        <w:rPr>
          <w:rFonts w:ascii="Times New Roman"/>
          <w:b w:val="false"/>
          <w:i w:val="false"/>
          <w:color w:val="000000"/>
          <w:sz w:val="28"/>
        </w:rPr>
        <w:t>
      1) еңбек қызметі, еңбек нарығының жай-күйі, қолда бар мамандықтар бойынша жұмысқа орналастыру немесе кәсіптік оқытудан өту мүмкіндіктері туралы кәсіби ақпараттандыруды;</w:t>
      </w:r>
      <w:r>
        <w:br/>
      </w:r>
      <w:r>
        <w:rPr>
          <w:rFonts w:ascii="Times New Roman"/>
          <w:b w:val="false"/>
          <w:i w:val="false"/>
          <w:color w:val="000000"/>
          <w:sz w:val="28"/>
        </w:rPr>
        <w:t>
      2) адамның жеке-психологиялық сипаттамасының, өмірлік жағдайлары ерекшеліктерінің, кәсіби білімдерінің, дағдыларының, қызығушылықтарының, денсаулық жағдайының және еңбек нарығындағы қажеттіліктерінің негізінде жұмыс орны мен мамандық таңдауда кәсіби консультацияларды;</w:t>
      </w:r>
      <w:r>
        <w:br/>
      </w:r>
      <w:r>
        <w:rPr>
          <w:rFonts w:ascii="Times New Roman"/>
          <w:b w:val="false"/>
          <w:i w:val="false"/>
          <w:color w:val="000000"/>
          <w:sz w:val="28"/>
        </w:rPr>
        <w:t>
      3) нақты кәсіп (мамандықтар) түрлері және лауазымдар үшін айқындалған біліктілік талаптарына адамдардың сәйкестігін белгілеу арқылы кәсіби іріктеуді қамтиды.</w:t>
      </w:r>
      <w:r>
        <w:br/>
      </w:r>
      <w:r>
        <w:rPr>
          <w:rFonts w:ascii="Times New Roman"/>
          <w:b w:val="false"/>
          <w:i w:val="false"/>
          <w:color w:val="000000"/>
          <w:sz w:val="28"/>
        </w:rPr>
        <w:t>
      3. Кәсіптік бағдарлауды Қазақстан Республикасының мемлекеттік сатып алу және мемлекеттік әлеуметтік тапсырыс туралы заңнамасына сәйкес жеке жұмыспен қамту агенттіктерін және/немесе өзге де ұйымдарды тарту құқығымен халықты жұмыспен қамту орталықтары жүргізеді.</w:t>
      </w:r>
      <w:r>
        <w:br/>
      </w:r>
      <w:r>
        <w:rPr>
          <w:rFonts w:ascii="Times New Roman"/>
          <w:b w:val="false"/>
          <w:i w:val="false"/>
          <w:color w:val="000000"/>
          <w:sz w:val="28"/>
        </w:rPr>
        <w:t>
      4. Халықты жұмыспен қамту орталықтары кәсіптік бағдарлаудан өткен адамдар туралы мәліметтерді еңбек нарығының біртұтас ақпараттық базасында орналастырады.</w:t>
      </w:r>
    </w:p>
    <w:p>
      <w:pPr>
        <w:spacing w:after="0"/>
        <w:ind w:left="0"/>
        <w:jc w:val="both"/>
      </w:pPr>
      <w:r>
        <w:rPr>
          <w:rFonts w:ascii="Times New Roman"/>
          <w:b w:val="false"/>
          <w:i w:val="false"/>
          <w:color w:val="000000"/>
          <w:sz w:val="28"/>
        </w:rPr>
        <w:t>      </w:t>
      </w:r>
      <w:r>
        <w:rPr>
          <w:rFonts w:ascii="Times New Roman"/>
          <w:b/>
          <w:i w:val="false"/>
          <w:color w:val="000000"/>
          <w:sz w:val="28"/>
        </w:rPr>
        <w:t>19-бап. Кәсіптік оқыту</w:t>
      </w:r>
    </w:p>
    <w:p>
      <w:pPr>
        <w:spacing w:after="0"/>
        <w:ind w:left="0"/>
        <w:jc w:val="both"/>
      </w:pPr>
      <w:r>
        <w:rPr>
          <w:rFonts w:ascii="Times New Roman"/>
          <w:b w:val="false"/>
          <w:i w:val="false"/>
          <w:color w:val="000000"/>
          <w:sz w:val="28"/>
        </w:rPr>
        <w:t>      1. Кәсіптік оқыту кәсіптік даярлауды, қайта даярлауды және біліктілікті арттыруды қамтиды.</w:t>
      </w:r>
      <w:r>
        <w:br/>
      </w:r>
      <w:r>
        <w:rPr>
          <w:rFonts w:ascii="Times New Roman"/>
          <w:b w:val="false"/>
          <w:i w:val="false"/>
          <w:color w:val="000000"/>
          <w:sz w:val="28"/>
        </w:rPr>
        <w:t>
      2. Егер:</w:t>
      </w:r>
      <w:r>
        <w:br/>
      </w:r>
      <w:r>
        <w:rPr>
          <w:rFonts w:ascii="Times New Roman"/>
          <w:b w:val="false"/>
          <w:i w:val="false"/>
          <w:color w:val="000000"/>
          <w:sz w:val="28"/>
        </w:rPr>
        <w:t>
      1) қажетті кәсіби біліктіліктің болмауынан лайықты жұмыс таңдау мүмкін болмағанда;</w:t>
      </w:r>
      <w:r>
        <w:br/>
      </w:r>
      <w:r>
        <w:rPr>
          <w:rFonts w:ascii="Times New Roman"/>
          <w:b w:val="false"/>
          <w:i w:val="false"/>
          <w:color w:val="000000"/>
          <w:sz w:val="28"/>
        </w:rPr>
        <w:t>
      2) кәсіби дағдыларға сай келетін жұмыстардың болмауына байланысты кәсібін (мамандығын), қызмет түрін өзгерту қажет болғанда;</w:t>
      </w:r>
      <w:r>
        <w:br/>
      </w:r>
      <w:r>
        <w:rPr>
          <w:rFonts w:ascii="Times New Roman"/>
          <w:b w:val="false"/>
          <w:i w:val="false"/>
          <w:color w:val="000000"/>
          <w:sz w:val="28"/>
        </w:rPr>
        <w:t>
      3) бұрынғы мамандығы бойынша жұмысты орындау қабілетін жоғалтқанда, халықты жұмыспен қамту орталығының жолдамасы бойынша кәсіптік оқыту жүзеге асырылуы мүмкін.</w:t>
      </w:r>
      <w:r>
        <w:br/>
      </w:r>
      <w:r>
        <w:rPr>
          <w:rFonts w:ascii="Times New Roman"/>
          <w:b w:val="false"/>
          <w:i w:val="false"/>
          <w:color w:val="000000"/>
          <w:sz w:val="28"/>
        </w:rPr>
        <w:t>
      3. Кәсіптік оқыту:</w:t>
      </w:r>
      <w:r>
        <w:br/>
      </w:r>
      <w:r>
        <w:rPr>
          <w:rFonts w:ascii="Times New Roman"/>
          <w:b w:val="false"/>
          <w:i w:val="false"/>
          <w:color w:val="000000"/>
          <w:sz w:val="28"/>
        </w:rPr>
        <w:t>
      1) жұмыс іздеп жүрген адамдар;</w:t>
      </w:r>
      <w:r>
        <w:br/>
      </w:r>
      <w:r>
        <w:rPr>
          <w:rFonts w:ascii="Times New Roman"/>
          <w:b w:val="false"/>
          <w:i w:val="false"/>
          <w:color w:val="000000"/>
          <w:sz w:val="28"/>
        </w:rPr>
        <w:t>
      2) жұмыссыздар;</w:t>
      </w:r>
      <w:r>
        <w:br/>
      </w:r>
      <w:r>
        <w:rPr>
          <w:rFonts w:ascii="Times New Roman"/>
          <w:b w:val="false"/>
          <w:i w:val="false"/>
          <w:color w:val="000000"/>
          <w:sz w:val="28"/>
        </w:rPr>
        <w:t>
      3) еңбек шарты бойынша жұмыс істейтіндер үшін жүзеге асырылады.</w:t>
      </w:r>
      <w:r>
        <w:br/>
      </w:r>
      <w:r>
        <w:rPr>
          <w:rFonts w:ascii="Times New Roman"/>
          <w:b w:val="false"/>
          <w:i w:val="false"/>
          <w:color w:val="000000"/>
          <w:sz w:val="28"/>
        </w:rPr>
        <w:t>
      4. Жұмыс іздеп жүрген және жұмыссыз адамдардың ішінде басым тәртіппен кәсіптік оқытудан өтуге:</w:t>
      </w:r>
      <w:r>
        <w:br/>
      </w:r>
      <w:r>
        <w:rPr>
          <w:rFonts w:ascii="Times New Roman"/>
          <w:b w:val="false"/>
          <w:i w:val="false"/>
          <w:color w:val="000000"/>
          <w:sz w:val="28"/>
        </w:rPr>
        <w:t>
      1) мүгедектердің;</w:t>
      </w:r>
      <w:r>
        <w:br/>
      </w:r>
      <w:r>
        <w:rPr>
          <w:rFonts w:ascii="Times New Roman"/>
          <w:b w:val="false"/>
          <w:i w:val="false"/>
          <w:color w:val="000000"/>
          <w:sz w:val="28"/>
        </w:rPr>
        <w:t>
      2) мүгедек балаларды тәрбиелеп отырған ата-аналардың, асырап алушылардың, қорғаншылардың (қамқоршылардың);</w:t>
      </w:r>
      <w:r>
        <w:br/>
      </w:r>
      <w:r>
        <w:rPr>
          <w:rFonts w:ascii="Times New Roman"/>
          <w:b w:val="false"/>
          <w:i w:val="false"/>
          <w:color w:val="000000"/>
          <w:sz w:val="28"/>
        </w:rPr>
        <w:t>
      3) халықты жұмыспен қамту орталығында алты айдан астам есепте тұрған жұмыссыздардың;</w:t>
      </w:r>
      <w:r>
        <w:br/>
      </w:r>
      <w:r>
        <w:rPr>
          <w:rFonts w:ascii="Times New Roman"/>
          <w:b w:val="false"/>
          <w:i w:val="false"/>
          <w:color w:val="000000"/>
          <w:sz w:val="28"/>
        </w:rPr>
        <w:t>
      4) бірінші рет жұмыс іздеп жүрген (бұрын жұмыс істемеген) және бұл ретте біліктілігі жоқ азаматтардың;</w:t>
      </w:r>
      <w:r>
        <w:br/>
      </w:r>
      <w:r>
        <w:rPr>
          <w:rFonts w:ascii="Times New Roman"/>
          <w:b w:val="false"/>
          <w:i w:val="false"/>
          <w:color w:val="000000"/>
          <w:sz w:val="28"/>
        </w:rPr>
        <w:t>
      5) бас бостандығынан айыру және (немесе) мәжбүрлеп емдеу орындарынан босатылған адамдардың құқығы бар.</w:t>
      </w:r>
      <w:r>
        <w:br/>
      </w:r>
      <w:r>
        <w:rPr>
          <w:rFonts w:ascii="Times New Roman"/>
          <w:b w:val="false"/>
          <w:i w:val="false"/>
          <w:color w:val="000000"/>
          <w:sz w:val="28"/>
        </w:rPr>
        <w:t>
      5. Кәсіптік оқыту бюджетте көзделген қаражат есебінен Қазақстан Республикасының білім беру саласындағы заңнамасына сәйкес білім беру қызметіне құқығы бар білім беру ұйымдарында не жұмыс берушілер ұйымдарының оқу орталықтарында жұмыс берушілердің тапсырыстары бойынша еңбек нарығындағы қажеттіліктер ескеріле отырып, жүргізіледі.</w:t>
      </w:r>
      <w:r>
        <w:br/>
      </w:r>
      <w:r>
        <w:rPr>
          <w:rFonts w:ascii="Times New Roman"/>
          <w:b w:val="false"/>
          <w:i w:val="false"/>
          <w:color w:val="000000"/>
          <w:sz w:val="28"/>
        </w:rPr>
        <w:t>
      6. Халықты жұмыспен қамту орталығы, оқытуды жүргізетін ұйым, жұмыс беруші және оқитын адам арасында әлеуметтік келісімшарт жасалады.</w:t>
      </w:r>
      <w:r>
        <w:br/>
      </w:r>
      <w:r>
        <w:rPr>
          <w:rFonts w:ascii="Times New Roman"/>
          <w:b w:val="false"/>
          <w:i w:val="false"/>
          <w:color w:val="000000"/>
          <w:sz w:val="28"/>
        </w:rPr>
        <w:t>
      Әлеуметтік келісімшарт тараптардың құқықтары мен міндеттерін, оқуға ақы төлеу шартын, мерзімінен бұрын бұзу шартын, кәсіптік оқытуды қаржыландыру мерзімі мен көздерін қамтуға тиіс.</w:t>
      </w:r>
      <w:r>
        <w:br/>
      </w:r>
      <w:r>
        <w:rPr>
          <w:rFonts w:ascii="Times New Roman"/>
          <w:b w:val="false"/>
          <w:i w:val="false"/>
          <w:color w:val="000000"/>
          <w:sz w:val="28"/>
        </w:rPr>
        <w:t>
      7. Халықты жұмыспен қамту орталығы кәсіптік оқытуға жіберген адамдар өздігінен, дәлелсіз себептермен оқуын тоқтатса, халықты жұмыспен қамту орталығында қайта тіркелген күннен бастап үш жыл өткен соң оқуға қайта жіберілуі мүмкін.</w:t>
      </w:r>
    </w:p>
    <w:p>
      <w:pPr>
        <w:spacing w:after="0"/>
        <w:ind w:left="0"/>
        <w:jc w:val="both"/>
      </w:pPr>
      <w:r>
        <w:rPr>
          <w:rFonts w:ascii="Times New Roman"/>
          <w:b w:val="false"/>
          <w:i w:val="false"/>
          <w:color w:val="000000"/>
          <w:sz w:val="28"/>
        </w:rPr>
        <w:t>      </w:t>
      </w:r>
      <w:r>
        <w:rPr>
          <w:rFonts w:ascii="Times New Roman"/>
          <w:b/>
          <w:i w:val="false"/>
          <w:color w:val="000000"/>
          <w:sz w:val="28"/>
        </w:rPr>
        <w:t>20-бап. Әлеуметтік жұмыс орнын ұйымдастыру</w:t>
      </w:r>
    </w:p>
    <w:p>
      <w:pPr>
        <w:spacing w:after="0"/>
        <w:ind w:left="0"/>
        <w:jc w:val="both"/>
      </w:pPr>
      <w:r>
        <w:rPr>
          <w:rFonts w:ascii="Times New Roman"/>
          <w:b w:val="false"/>
          <w:i w:val="false"/>
          <w:color w:val="000000"/>
          <w:sz w:val="28"/>
        </w:rPr>
        <w:t>      1. Әлеуметтік жұмыс орнын ұйымдастыру үшін тұрақты жұмыс орындарындағы бос орындар пайдаланылмайды және олар еңбек жағдайлары ауыр, зиянды және қауіпті өндірісте құрылмайды.</w:t>
      </w:r>
      <w:r>
        <w:br/>
      </w:r>
      <w:r>
        <w:rPr>
          <w:rFonts w:ascii="Times New Roman"/>
          <w:b w:val="false"/>
          <w:i w:val="false"/>
          <w:color w:val="000000"/>
          <w:sz w:val="28"/>
        </w:rPr>
        <w:t>
      2. Әлеуметтік жұмыс орындары жұмыссыздар үшін арнайы құрылады, олардың арасында:</w:t>
      </w:r>
      <w:r>
        <w:br/>
      </w:r>
      <w:r>
        <w:rPr>
          <w:rFonts w:ascii="Times New Roman"/>
          <w:b w:val="false"/>
          <w:i w:val="false"/>
          <w:color w:val="000000"/>
          <w:sz w:val="28"/>
        </w:rPr>
        <w:t>
      1) балалар ауылының тәрбиеленушiлерi және жетім балалар мен ата-анасының қамқорлығынсыз қалған он алты жастан жиырма үш жасқа дейiнгi балаларға арналған балалар үйлерінің, мектеп-интернаттардың түлектері;</w:t>
      </w:r>
      <w:r>
        <w:br/>
      </w:r>
      <w:r>
        <w:rPr>
          <w:rFonts w:ascii="Times New Roman"/>
          <w:b w:val="false"/>
          <w:i w:val="false"/>
          <w:color w:val="000000"/>
          <w:sz w:val="28"/>
        </w:rPr>
        <w:t>
      2) зейнеткерлiк жас алдындағы адамдар (зейнеткерлiкке шығуға екi жыл қалған);</w:t>
      </w:r>
      <w:r>
        <w:br/>
      </w:r>
      <w:r>
        <w:rPr>
          <w:rFonts w:ascii="Times New Roman"/>
          <w:b w:val="false"/>
          <w:i w:val="false"/>
          <w:color w:val="000000"/>
          <w:sz w:val="28"/>
        </w:rPr>
        <w:t>
      3) мүгедектер;</w:t>
      </w:r>
      <w:r>
        <w:br/>
      </w:r>
      <w:r>
        <w:rPr>
          <w:rFonts w:ascii="Times New Roman"/>
          <w:b w:val="false"/>
          <w:i w:val="false"/>
          <w:color w:val="000000"/>
          <w:sz w:val="28"/>
        </w:rPr>
        <w:t>
      4) бас бостандығынан айыру және (немесе) мәжбүрлеп емдеу орындарынан босатылған адамдар;</w:t>
      </w:r>
      <w:r>
        <w:br/>
      </w:r>
      <w:r>
        <w:rPr>
          <w:rFonts w:ascii="Times New Roman"/>
          <w:b w:val="false"/>
          <w:i w:val="false"/>
          <w:color w:val="000000"/>
          <w:sz w:val="28"/>
        </w:rPr>
        <w:t>
      5) пробация қызметінің есебінде тұрған адамдар;</w:t>
      </w:r>
      <w:r>
        <w:br/>
      </w:r>
      <w:r>
        <w:rPr>
          <w:rFonts w:ascii="Times New Roman"/>
          <w:b w:val="false"/>
          <w:i w:val="false"/>
          <w:color w:val="000000"/>
          <w:sz w:val="28"/>
        </w:rPr>
        <w:t>
      6) кәмелетке толмаған балаларды тәрбиелеп отырған жалғызiлiктi, көп балалы ата-аналар;</w:t>
      </w:r>
      <w:r>
        <w:br/>
      </w:r>
      <w:r>
        <w:rPr>
          <w:rFonts w:ascii="Times New Roman"/>
          <w:b w:val="false"/>
          <w:i w:val="false"/>
          <w:color w:val="000000"/>
          <w:sz w:val="28"/>
        </w:rPr>
        <w:t>
      7) жеті жасқа дейінгі баланы, мүгедек баланы, бірінші және екінші топтағы мүгедектерді бағып-күтуді жүзеге асыратын адамдар;</w:t>
      </w:r>
      <w:r>
        <w:br/>
      </w:r>
      <w:r>
        <w:rPr>
          <w:rFonts w:ascii="Times New Roman"/>
          <w:b w:val="false"/>
          <w:i w:val="false"/>
          <w:color w:val="000000"/>
          <w:sz w:val="28"/>
        </w:rPr>
        <w:t>
      8) оралмандар;</w:t>
      </w:r>
      <w:r>
        <w:br/>
      </w:r>
      <w:r>
        <w:rPr>
          <w:rFonts w:ascii="Times New Roman"/>
          <w:b w:val="false"/>
          <w:i w:val="false"/>
          <w:color w:val="000000"/>
          <w:sz w:val="28"/>
        </w:rPr>
        <w:t>
      9) терроризм актісінен жәбірленуші адамдар және оның жолын кесуге қатысқан адамдар басым құқыққа ие болады.</w:t>
      </w:r>
      <w:r>
        <w:br/>
      </w:r>
      <w:r>
        <w:rPr>
          <w:rFonts w:ascii="Times New Roman"/>
          <w:b w:val="false"/>
          <w:i w:val="false"/>
          <w:color w:val="000000"/>
          <w:sz w:val="28"/>
        </w:rPr>
        <w:t>
      3. Халықты жұмыспен қамту мәселелері жөніндегі жергілікті органның шешімі бойынша:</w:t>
      </w:r>
      <w:r>
        <w:br/>
      </w:r>
      <w:r>
        <w:rPr>
          <w:rFonts w:ascii="Times New Roman"/>
          <w:b w:val="false"/>
          <w:i w:val="false"/>
          <w:color w:val="000000"/>
          <w:sz w:val="28"/>
        </w:rPr>
        <w:t>
      1) әлеуметтік жұмыс орындарын ұйымдастыруға сұраныс пен ұсыныс айқындалады;</w:t>
      </w:r>
      <w:r>
        <w:br/>
      </w:r>
      <w:r>
        <w:rPr>
          <w:rFonts w:ascii="Times New Roman"/>
          <w:b w:val="false"/>
          <w:i w:val="false"/>
          <w:color w:val="000000"/>
          <w:sz w:val="28"/>
        </w:rPr>
        <w:t>
      2) әлеуметтік жұмыс орнын құруға өтініш берген өңірлердегі ұйымдардың тізбесі, ұйымдастырылатын жұмыс орындарының саны және нақты жұмыс жағдайы, қатысушыларға төленетін еңбекақы мөлшері және оларды қаржыландыру көздері бекітіледі.</w:t>
      </w:r>
      <w:r>
        <w:br/>
      </w:r>
      <w:r>
        <w:rPr>
          <w:rFonts w:ascii="Times New Roman"/>
          <w:b w:val="false"/>
          <w:i w:val="false"/>
          <w:color w:val="000000"/>
          <w:sz w:val="28"/>
        </w:rPr>
        <w:t>
      4. Жұмыссыздарды әлеуметтік жұмыс орындарына жіберуге олардың келісімімен ғана жол беріледі. Әлеуметтік жұмыс орындарына жіберу кезінде азаматтардың денсаулық жағдайы, жас, кәсіптік және жеке ерекшеліктері ескеріледі.</w:t>
      </w:r>
      <w:r>
        <w:br/>
      </w:r>
      <w:r>
        <w:rPr>
          <w:rFonts w:ascii="Times New Roman"/>
          <w:b w:val="false"/>
          <w:i w:val="false"/>
          <w:color w:val="000000"/>
          <w:sz w:val="28"/>
        </w:rPr>
        <w:t>
      Халықты жұмыспен қамту орталығы мен арнайы жұмыс орындарын ұйымдастыратын жұмыс беруші және әлеуметтік жұмыс орындарына жіберілетін жұмыссыз арасында әлеуметтік келісімшарт жасалады.</w:t>
      </w:r>
      <w:r>
        <w:br/>
      </w:r>
      <w:r>
        <w:rPr>
          <w:rFonts w:ascii="Times New Roman"/>
          <w:b w:val="false"/>
          <w:i w:val="false"/>
          <w:color w:val="000000"/>
          <w:sz w:val="28"/>
        </w:rPr>
        <w:t>
      Әлеуметтік келісімшарт тараптардың құқықтары мен міндеттерін, еңбекақы мөлшерін және оны төлеу шарттарын, әлеуметтік жұмыс орындарын қаржыландыру мерзімдері мен көздерін қамтуға тиіс.</w:t>
      </w:r>
      <w:r>
        <w:br/>
      </w:r>
      <w:r>
        <w:rPr>
          <w:rFonts w:ascii="Times New Roman"/>
          <w:b w:val="false"/>
          <w:i w:val="false"/>
          <w:color w:val="000000"/>
          <w:sz w:val="28"/>
        </w:rPr>
        <w:t>
      5. Әлеуметтік жұмыс орындарындағы еңбек қызметін дәлелсіз себептермен өз бетінше тоқтатқан жұмыссыздар жұмыссыздар ретінде есептен шығарылады және халықты жұмыспен қамту орталығына қайтадан тіркелген (өтініш білдірген) күннен бастап үш ай өткеннен кейін ғана жұмыспен қамтуға жәрдемдесудің белсенді шараларына қайта қатысуы мүмкін.</w:t>
      </w:r>
      <w:r>
        <w:br/>
      </w:r>
      <w:r>
        <w:rPr>
          <w:rFonts w:ascii="Times New Roman"/>
          <w:b w:val="false"/>
          <w:i w:val="false"/>
          <w:color w:val="000000"/>
          <w:sz w:val="28"/>
        </w:rPr>
        <w:t>
      6. Әлеуметтік жұмыс орындарына жіберілген адамдарға Қазақстан Республикасының еңбек заңнамасы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21-бап. Жастар практикасын ұйымдастыру</w:t>
      </w:r>
    </w:p>
    <w:p>
      <w:pPr>
        <w:spacing w:after="0"/>
        <w:ind w:left="0"/>
        <w:jc w:val="both"/>
      </w:pPr>
      <w:r>
        <w:rPr>
          <w:rFonts w:ascii="Times New Roman"/>
          <w:b w:val="false"/>
          <w:i w:val="false"/>
          <w:color w:val="000000"/>
          <w:sz w:val="28"/>
        </w:rPr>
        <w:t>      1. Жастар практикасы алған кәсібі (мамандығы) бойынша техникалық және кәсіптік, орта білімнен кейінгі, жоғары, жоғары оқу орнынан кейінгі білім беру бағдарламаларын іске асыратын білім беру ұйымдарының жиырма тоғыз жастан аспаған түлектері қатарындағы жұмыссыздарға әдейi арналған.</w:t>
      </w:r>
      <w:r>
        <w:br/>
      </w:r>
      <w:r>
        <w:rPr>
          <w:rFonts w:ascii="Times New Roman"/>
          <w:b w:val="false"/>
          <w:i w:val="false"/>
          <w:color w:val="000000"/>
          <w:sz w:val="28"/>
        </w:rPr>
        <w:t>
      2. Халықты жұмыспен қамту мәселелері жөніндегі жергілікті органдар:</w:t>
      </w:r>
      <w:r>
        <w:br/>
      </w:r>
      <w:r>
        <w:rPr>
          <w:rFonts w:ascii="Times New Roman"/>
          <w:b w:val="false"/>
          <w:i w:val="false"/>
          <w:color w:val="000000"/>
          <w:sz w:val="28"/>
        </w:rPr>
        <w:t>
      1)  жастар практикасын ұйымдастыруға сұраныс пен ұсынысты қалыптастырады;</w:t>
      </w:r>
      <w:r>
        <w:br/>
      </w:r>
      <w:r>
        <w:rPr>
          <w:rFonts w:ascii="Times New Roman"/>
          <w:b w:val="false"/>
          <w:i w:val="false"/>
          <w:color w:val="000000"/>
          <w:sz w:val="28"/>
        </w:rPr>
        <w:t>
      2) жастар практикасын ұйымдастыруға өтініш берген өңірлердегі ұйымдардың тізбесін, тартылатын түлектердің санын, қатысушылардың еңбек жағдайы мен еңбекақысы және оларды қаржыландыру көздерін айқындайды.</w:t>
      </w:r>
      <w:r>
        <w:br/>
      </w:r>
      <w:r>
        <w:rPr>
          <w:rFonts w:ascii="Times New Roman"/>
          <w:b w:val="false"/>
          <w:i w:val="false"/>
          <w:color w:val="000000"/>
          <w:sz w:val="28"/>
        </w:rPr>
        <w:t>
      3. Жұмыс беруші халықты жұмыспен қамту орталығымен жасасқан шарт негізінде жастар практикасынан өту үшін жұмыс орындарын құрады. Оны ұйымдастыру үшін тұрақты жұмыс орындарындағы бос орындар пайдаланылмайды.</w:t>
      </w:r>
      <w:r>
        <w:br/>
      </w:r>
      <w:r>
        <w:rPr>
          <w:rFonts w:ascii="Times New Roman"/>
          <w:b w:val="false"/>
          <w:i w:val="false"/>
          <w:color w:val="000000"/>
          <w:sz w:val="28"/>
        </w:rPr>
        <w:t>
      Орындалатын жұмыс түлектің алған кәсібіне (мамандығына) сәйкес келуге тиіс.</w:t>
      </w:r>
      <w:r>
        <w:br/>
      </w:r>
      <w:r>
        <w:rPr>
          <w:rFonts w:ascii="Times New Roman"/>
          <w:b w:val="false"/>
          <w:i w:val="false"/>
          <w:color w:val="000000"/>
          <w:sz w:val="28"/>
        </w:rPr>
        <w:t>
      4. Түлектерді жастар практикасына жіберуге олардың келісімімен ғана жол беріледі. Жастар практикасына қатысушыларға еңбекақы төлеу бюджет қаражаты есебінен жүзеге асырылады.</w:t>
      </w:r>
      <w:r>
        <w:br/>
      </w:r>
      <w:r>
        <w:rPr>
          <w:rFonts w:ascii="Times New Roman"/>
          <w:b w:val="false"/>
          <w:i w:val="false"/>
          <w:color w:val="000000"/>
          <w:sz w:val="28"/>
        </w:rPr>
        <w:t>
      5. Халықты жұмыспен қамту орталығы мен жастар практикасын ұйымдастыратын жұмыс беруші және жастар практикасына жіберілетін түлек арасында әлеуметтік келісімшарт жасалады.</w:t>
      </w:r>
      <w:r>
        <w:br/>
      </w:r>
      <w:r>
        <w:rPr>
          <w:rFonts w:ascii="Times New Roman"/>
          <w:b w:val="false"/>
          <w:i w:val="false"/>
          <w:color w:val="000000"/>
          <w:sz w:val="28"/>
        </w:rPr>
        <w:t>
      Әлеуметтік келісімшарт тараптардың құқықтары мен міндеттерін, еңбек жағдайын, еңбекақы мөлшері мен оны төлеу шарттарын, қаржыландыру мерзімі мен көздерін қамтуға тиіс.</w:t>
      </w:r>
      <w:r>
        <w:br/>
      </w:r>
      <w:r>
        <w:rPr>
          <w:rFonts w:ascii="Times New Roman"/>
          <w:b w:val="false"/>
          <w:i w:val="false"/>
          <w:color w:val="000000"/>
          <w:sz w:val="28"/>
        </w:rPr>
        <w:t>
      6. Жастар практикасына жіберілген жұмыссыздарға Қазақстан Республикасының еңбек заңнамасы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22-бап. Қоғамдық жұмыстарды ұйымдастыру</w:t>
      </w:r>
    </w:p>
    <w:p>
      <w:pPr>
        <w:spacing w:after="0"/>
        <w:ind w:left="0"/>
        <w:jc w:val="both"/>
      </w:pPr>
      <w:r>
        <w:rPr>
          <w:rFonts w:ascii="Times New Roman"/>
          <w:b w:val="false"/>
          <w:i w:val="false"/>
          <w:color w:val="000000"/>
          <w:sz w:val="28"/>
        </w:rPr>
        <w:t>      1. Қоғамдық жұмыстарды халықты жұмыспен қамту орталықтары ұйымдарда ұйымдастырады және бюджет қаражаты мен жұмыс берушілердің тапсырыстары бойынша олардың қаражаты есебінен қаржыландырылады.</w:t>
      </w:r>
      <w:r>
        <w:br/>
      </w:r>
      <w:r>
        <w:rPr>
          <w:rFonts w:ascii="Times New Roman"/>
          <w:b w:val="false"/>
          <w:i w:val="false"/>
          <w:color w:val="000000"/>
          <w:sz w:val="28"/>
        </w:rPr>
        <w:t>
      2. Қоғамдық жұмыстарға қатысуға:</w:t>
      </w:r>
      <w:r>
        <w:br/>
      </w:r>
      <w:r>
        <w:rPr>
          <w:rFonts w:ascii="Times New Roman"/>
          <w:b w:val="false"/>
          <w:i w:val="false"/>
          <w:color w:val="000000"/>
          <w:sz w:val="28"/>
        </w:rPr>
        <w:t>
      1) жұмыссыздардың;</w:t>
      </w:r>
      <w:r>
        <w:br/>
      </w:r>
      <w:r>
        <w:rPr>
          <w:rFonts w:ascii="Times New Roman"/>
          <w:b w:val="false"/>
          <w:i w:val="false"/>
          <w:color w:val="000000"/>
          <w:sz w:val="28"/>
        </w:rPr>
        <w:t>
      2) жазғы демалыс кезеңінде студенттердің және жалпы білім беретін мектептердің жоғары сынып оқушыларының;</w:t>
      </w:r>
      <w:r>
        <w:br/>
      </w:r>
      <w:r>
        <w:rPr>
          <w:rFonts w:ascii="Times New Roman"/>
          <w:b w:val="false"/>
          <w:i w:val="false"/>
          <w:color w:val="000000"/>
          <w:sz w:val="28"/>
        </w:rPr>
        <w:t>
      3) бос тұрып қалуға байланысты жұмыспен қамтамасыз етілмеген адамдардың құқығы бар.</w:t>
      </w:r>
      <w:r>
        <w:br/>
      </w:r>
      <w:r>
        <w:rPr>
          <w:rFonts w:ascii="Times New Roman"/>
          <w:b w:val="false"/>
          <w:i w:val="false"/>
          <w:color w:val="000000"/>
          <w:sz w:val="28"/>
        </w:rPr>
        <w:t>
      Қоғамдық жұмыстарға қатысуға:</w:t>
      </w:r>
      <w:r>
        <w:br/>
      </w:r>
      <w:r>
        <w:rPr>
          <w:rFonts w:ascii="Times New Roman"/>
          <w:b w:val="false"/>
          <w:i w:val="false"/>
          <w:color w:val="000000"/>
          <w:sz w:val="28"/>
        </w:rPr>
        <w:t>
      1) жұмысынан айырылған жағдайда төленетін әлеуметтік төлемдерді алмайтын жұмыссыздар;</w:t>
      </w:r>
      <w:r>
        <w:br/>
      </w:r>
      <w:r>
        <w:rPr>
          <w:rFonts w:ascii="Times New Roman"/>
          <w:b w:val="false"/>
          <w:i w:val="false"/>
          <w:color w:val="000000"/>
          <w:sz w:val="28"/>
        </w:rPr>
        <w:t>
      2) халықты жұмыспен қамту орталығында алты айдан астам есепте тұрған жұмыссыздар басым құқықты пайдаланады.</w:t>
      </w:r>
      <w:r>
        <w:br/>
      </w:r>
      <w:r>
        <w:rPr>
          <w:rFonts w:ascii="Times New Roman"/>
          <w:b w:val="false"/>
          <w:i w:val="false"/>
          <w:color w:val="000000"/>
          <w:sz w:val="28"/>
        </w:rPr>
        <w:t>
      Адамдардың қоғамдық жұмыстарға қатысуы, олардың халықты жұмыспен қамту орталығында тіркелген күніне сәйкес кезектілік тәртібінде олардың келісімімен жүзеге асырылады.</w:t>
      </w:r>
      <w:r>
        <w:br/>
      </w:r>
      <w:r>
        <w:rPr>
          <w:rFonts w:ascii="Times New Roman"/>
          <w:b w:val="false"/>
          <w:i w:val="false"/>
          <w:color w:val="000000"/>
          <w:sz w:val="28"/>
        </w:rPr>
        <w:t>
      3. Қоғамдық жұмыстарға қатысқысы келетін адамдармен әлеуметтік келісімшарт жасалады.</w:t>
      </w:r>
      <w:r>
        <w:br/>
      </w:r>
      <w:r>
        <w:rPr>
          <w:rFonts w:ascii="Times New Roman"/>
          <w:b w:val="false"/>
          <w:i w:val="false"/>
          <w:color w:val="000000"/>
          <w:sz w:val="28"/>
        </w:rPr>
        <w:t>
      4. Қоғамдық жұмыстарға қатысуды дәлелсіз себептермен өз бетінше тоқтатқан жұмыссыздар жұмыссыздар ретінде есептен шығарылады және халықты жұмыспен қамту орталығында қайта тіркелген (өтініш білдірген) күннен бастап үш ай өткеннен кейін ғана қоғамдық жұмыстарға қайта жіберілуі мүмкін.</w:t>
      </w:r>
      <w:r>
        <w:br/>
      </w:r>
      <w:r>
        <w:rPr>
          <w:rFonts w:ascii="Times New Roman"/>
          <w:b w:val="false"/>
          <w:i w:val="false"/>
          <w:color w:val="000000"/>
          <w:sz w:val="28"/>
        </w:rPr>
        <w:t>
      5. Авариялар, табиғи апаттар, дүлей зiлзалалар және басқа да төтенше жағдайлар зардаптарын жедел жою қажеттiлiгiне байланысты қызмет түрлерi қоғамдық жұмыстарға жатпайды.</w:t>
      </w:r>
      <w:r>
        <w:br/>
      </w:r>
      <w:r>
        <w:rPr>
          <w:rFonts w:ascii="Times New Roman"/>
          <w:b w:val="false"/>
          <w:i w:val="false"/>
          <w:color w:val="000000"/>
          <w:sz w:val="28"/>
        </w:rPr>
        <w:t>
      6. Осы Заң Қазақстан Республикасының қылмыстық заңнамасында көзделген қоғамдық жұмыстарға тарту жөнiндегi құқықтық қатынастарды реттемейдi.</w:t>
      </w:r>
      <w:r>
        <w:br/>
      </w:r>
      <w:r>
        <w:rPr>
          <w:rFonts w:ascii="Times New Roman"/>
          <w:b w:val="false"/>
          <w:i w:val="false"/>
          <w:color w:val="000000"/>
          <w:sz w:val="28"/>
        </w:rPr>
        <w:t>
      7. Қоғамдық жұмыстарға қатысатын адамдарға Қазақстан Республикасының еңбек заңнамасы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23-бап. Кәсiпкерлiк бастамашылыққа жәрдемдесу</w:t>
      </w:r>
    </w:p>
    <w:p>
      <w:pPr>
        <w:spacing w:after="0"/>
        <w:ind w:left="0"/>
        <w:jc w:val="both"/>
      </w:pPr>
      <w:r>
        <w:rPr>
          <w:rFonts w:ascii="Times New Roman"/>
          <w:b w:val="false"/>
          <w:i w:val="false"/>
          <w:color w:val="000000"/>
          <w:sz w:val="28"/>
        </w:rPr>
        <w:t>      1. Кәсіпкерлік бастамашылыққа жәрдем жұмыссыздарға және өзін-өзі жұмыспен қамтығандарға кәсіпкерлік негіздеріне оқыту, жобаны сүйемелдеу бойынша сервистік қызметтер көрсету, қайтарымды негізде микрокредиттер беру арқылы жүзеге асырылады.</w:t>
      </w:r>
      <w:r>
        <w:br/>
      </w:r>
      <w:r>
        <w:rPr>
          <w:rFonts w:ascii="Times New Roman"/>
          <w:b w:val="false"/>
          <w:i w:val="false"/>
          <w:color w:val="000000"/>
          <w:sz w:val="28"/>
        </w:rPr>
        <w:t>
      2. Жұмыссыздар және өзін-өзі жұмыспен қамтығандар арасынан мемлекеттік қолдау шараларын алу үшін:</w:t>
      </w:r>
      <w:r>
        <w:br/>
      </w:r>
      <w:r>
        <w:rPr>
          <w:rFonts w:ascii="Times New Roman"/>
          <w:b w:val="false"/>
          <w:i w:val="false"/>
          <w:color w:val="000000"/>
          <w:sz w:val="28"/>
        </w:rPr>
        <w:t>
      1) ауылдық жерлерде, моно және шағын қалаларда тұратын адамдардың;</w:t>
      </w:r>
      <w:r>
        <w:br/>
      </w:r>
      <w:r>
        <w:rPr>
          <w:rFonts w:ascii="Times New Roman"/>
          <w:b w:val="false"/>
          <w:i w:val="false"/>
          <w:color w:val="000000"/>
          <w:sz w:val="28"/>
        </w:rPr>
        <w:t>
      2) мүгедектердің, егер медициналық қорытынды бойынша олардың денсаулық жағдайы еңбек міндеттемелерін орындауға кедергі келтірмесе не олардың денсаулығына және (немесе) басқа адамдардың еңбек қауіпсіздігіне қауіп төндірмесе;</w:t>
      </w:r>
      <w:r>
        <w:br/>
      </w:r>
      <w:r>
        <w:rPr>
          <w:rFonts w:ascii="Times New Roman"/>
          <w:b w:val="false"/>
          <w:i w:val="false"/>
          <w:color w:val="000000"/>
          <w:sz w:val="28"/>
        </w:rPr>
        <w:t>
      3) зейнеткерлік жасқа жеткенге дейін елу жастан асқан адамдардың;</w:t>
      </w:r>
      <w:r>
        <w:br/>
      </w:r>
      <w:r>
        <w:rPr>
          <w:rFonts w:ascii="Times New Roman"/>
          <w:b w:val="false"/>
          <w:i w:val="false"/>
          <w:color w:val="000000"/>
          <w:sz w:val="28"/>
        </w:rPr>
        <w:t>
      4) жиырма тоғыз жасқа дейінгі жастардың басым құқығы бар.</w:t>
      </w:r>
      <w:r>
        <w:br/>
      </w:r>
      <w:r>
        <w:rPr>
          <w:rFonts w:ascii="Times New Roman"/>
          <w:b w:val="false"/>
          <w:i w:val="false"/>
          <w:color w:val="000000"/>
          <w:sz w:val="28"/>
        </w:rPr>
        <w:t>
      3. Халықты жұмыспен қамту орталығы мен микрокредит алған адам арасында әлеуметтік келісімшарт жасалады.</w:t>
      </w:r>
    </w:p>
    <w:p>
      <w:pPr>
        <w:spacing w:after="0"/>
        <w:ind w:left="0"/>
        <w:jc w:val="both"/>
      </w:pPr>
      <w:r>
        <w:rPr>
          <w:rFonts w:ascii="Times New Roman"/>
          <w:b w:val="false"/>
          <w:i w:val="false"/>
          <w:color w:val="000000"/>
          <w:sz w:val="28"/>
        </w:rPr>
        <w:t>      </w:t>
      </w:r>
      <w:r>
        <w:rPr>
          <w:rFonts w:ascii="Times New Roman"/>
          <w:b/>
          <w:i w:val="false"/>
          <w:color w:val="000000"/>
          <w:sz w:val="28"/>
        </w:rPr>
        <w:t>24-бап. Жұмыс күшінің ұтқырлығын арттыру үшін ерікті түрде</w:t>
      </w:r>
      <w:r>
        <w:br/>
      </w:r>
      <w:r>
        <w:rPr>
          <w:rFonts w:ascii="Times New Roman"/>
          <w:b w:val="false"/>
          <w:i w:val="false"/>
          <w:color w:val="000000"/>
          <w:sz w:val="28"/>
        </w:rPr>
        <w:t>
               </w:t>
      </w:r>
      <w:r>
        <w:rPr>
          <w:rFonts w:ascii="Times New Roman"/>
          <w:b/>
          <w:i w:val="false"/>
          <w:color w:val="000000"/>
          <w:sz w:val="28"/>
        </w:rPr>
        <w:t>қоныс аударуға жәрдемдесу</w:t>
      </w:r>
    </w:p>
    <w:p>
      <w:pPr>
        <w:spacing w:after="0"/>
        <w:ind w:left="0"/>
        <w:jc w:val="both"/>
      </w:pPr>
      <w:r>
        <w:rPr>
          <w:rFonts w:ascii="Times New Roman"/>
          <w:b w:val="false"/>
          <w:i w:val="false"/>
          <w:color w:val="000000"/>
          <w:sz w:val="28"/>
        </w:rPr>
        <w:t>      1. Халықты жұмыспен қамту орталықтары жұмысқа орналастыру үшін жаңа тұрғылықты жерге:</w:t>
      </w:r>
      <w:r>
        <w:br/>
      </w:r>
      <w:r>
        <w:rPr>
          <w:rFonts w:ascii="Times New Roman"/>
          <w:b w:val="false"/>
          <w:i w:val="false"/>
          <w:color w:val="000000"/>
          <w:sz w:val="28"/>
        </w:rPr>
        <w:t>
      1) жұмыс берушілердің қажеттіліктерін ескере отырып, әлеуметтік-экономикалық даму әлеуеті төмен елді мекендерден әлеуметтік-экономикалық даму әлеуеті жоғары елді мекендерге және экономикалық өсу орталықтарына;</w:t>
      </w:r>
      <w:r>
        <w:br/>
      </w:r>
      <w:r>
        <w:rPr>
          <w:rFonts w:ascii="Times New Roman"/>
          <w:b w:val="false"/>
          <w:i w:val="false"/>
          <w:color w:val="000000"/>
          <w:sz w:val="28"/>
        </w:rPr>
        <w:t>
      2)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қоныс аударушыларды және оралмандарды қабылдаудың өңірлік квотасы шеңберінде Қазақстан Республикасының Үкіметі айқындайтын өңірлерге адамдардың ерікті түрде қоныс аударуына жәрдемдеседі.</w:t>
      </w:r>
      <w:r>
        <w:br/>
      </w:r>
      <w:r>
        <w:rPr>
          <w:rFonts w:ascii="Times New Roman"/>
          <w:b w:val="false"/>
          <w:i w:val="false"/>
          <w:color w:val="000000"/>
          <w:sz w:val="28"/>
        </w:rPr>
        <w:t>
      2. Халықты жұмыспен қамту орталықтары жұмысқа орналастыру үшін мынадай санаттағы:</w:t>
      </w:r>
      <w:r>
        <w:br/>
      </w:r>
      <w:r>
        <w:rPr>
          <w:rFonts w:ascii="Times New Roman"/>
          <w:b w:val="false"/>
          <w:i w:val="false"/>
          <w:color w:val="000000"/>
          <w:sz w:val="28"/>
        </w:rPr>
        <w:t>
      1) жұмыс іздеген адамдардың;</w:t>
      </w:r>
      <w:r>
        <w:br/>
      </w:r>
      <w:r>
        <w:rPr>
          <w:rFonts w:ascii="Times New Roman"/>
          <w:b w:val="false"/>
          <w:i w:val="false"/>
          <w:color w:val="000000"/>
          <w:sz w:val="28"/>
        </w:rPr>
        <w:t>
      2) жұмыссыздардың;</w:t>
      </w:r>
      <w:r>
        <w:br/>
      </w:r>
      <w:r>
        <w:rPr>
          <w:rFonts w:ascii="Times New Roman"/>
          <w:b w:val="false"/>
          <w:i w:val="false"/>
          <w:color w:val="000000"/>
          <w:sz w:val="28"/>
        </w:rPr>
        <w:t>
      3) өзін-өзі жұмыспен қамтыған адамдардың және олардың отбасы мүшелерінің жаңа тұрғылықты жерге ерікті түрде қоныс аударуына жәрдемдеседі.</w:t>
      </w:r>
      <w:r>
        <w:br/>
      </w:r>
      <w:r>
        <w:rPr>
          <w:rFonts w:ascii="Times New Roman"/>
          <w:b w:val="false"/>
          <w:i w:val="false"/>
          <w:color w:val="000000"/>
          <w:sz w:val="28"/>
        </w:rPr>
        <w:t>
      3. Жұмысқа орналасу үшін жұмыс іздеп жүрген және жұмыссыз адамдар арасында жаңа тұрғылықты жерге ерікті түрде қоныс аудару үшін:</w:t>
      </w:r>
      <w:r>
        <w:br/>
      </w:r>
      <w:r>
        <w:rPr>
          <w:rFonts w:ascii="Times New Roman"/>
          <w:b w:val="false"/>
          <w:i w:val="false"/>
          <w:color w:val="000000"/>
          <w:sz w:val="28"/>
        </w:rPr>
        <w:t>
      1) балалар ауылының тәрбиеленушiлерi және жетім балалар мен ата-анасының қамқорлығынсыз қалған он алты жастан жиырма үш жасқа дейiнгi балаларға арналған балалар үйлерінің, мектеп-интернаттардың түлектері;</w:t>
      </w:r>
      <w:r>
        <w:br/>
      </w:r>
      <w:r>
        <w:rPr>
          <w:rFonts w:ascii="Times New Roman"/>
          <w:b w:val="false"/>
          <w:i w:val="false"/>
          <w:color w:val="000000"/>
          <w:sz w:val="28"/>
        </w:rPr>
        <w:t>
      2) Қазақстан Республикасының Үкіметі айқындайтын өңірлерге қоныс аударатын оралмандар;</w:t>
      </w:r>
      <w:r>
        <w:br/>
      </w:r>
      <w:r>
        <w:rPr>
          <w:rFonts w:ascii="Times New Roman"/>
          <w:b w:val="false"/>
          <w:i w:val="false"/>
          <w:color w:val="000000"/>
          <w:sz w:val="28"/>
        </w:rPr>
        <w:t>
      3) орта, техникалық және кәсіптік, орта білімнен кейінгі, жоғары және жоғары оқу орнынан кейінгі білім беру ұйымдарының түлектері;</w:t>
      </w:r>
      <w:r>
        <w:br/>
      </w:r>
      <w:r>
        <w:rPr>
          <w:rFonts w:ascii="Times New Roman"/>
          <w:b w:val="false"/>
          <w:i w:val="false"/>
          <w:color w:val="000000"/>
          <w:sz w:val="28"/>
        </w:rPr>
        <w:t>
      4) жұмыс беруші – заңды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 басым құқықты пайдаланады.</w:t>
      </w:r>
      <w:r>
        <w:br/>
      </w:r>
      <w:r>
        <w:rPr>
          <w:rFonts w:ascii="Times New Roman"/>
          <w:b w:val="false"/>
          <w:i w:val="false"/>
          <w:color w:val="000000"/>
          <w:sz w:val="28"/>
        </w:rPr>
        <w:t>
      4. Жұмыспен қамтуға жәрдемдесудің белсенді шаралары шеңберінде қоныс аударатын адамдарды мемлекеттік қолдау:</w:t>
      </w:r>
      <w:r>
        <w:br/>
      </w:r>
      <w:r>
        <w:rPr>
          <w:rFonts w:ascii="Times New Roman"/>
          <w:b w:val="false"/>
          <w:i w:val="false"/>
          <w:color w:val="000000"/>
          <w:sz w:val="28"/>
        </w:rPr>
        <w:t>
      1) қызметкердің қоныс аударуы жұмыс берушінің қаражаты есебінен жүзеге асырылатын жағдайларды қоспағанда, адамдардың және олардың отбасы мүшелерінің қоныс аударуына, соған байланысты шығыстардың орнын толтыруға субсидиялар беруді;</w:t>
      </w:r>
      <w:r>
        <w:br/>
      </w:r>
      <w:r>
        <w:rPr>
          <w:rFonts w:ascii="Times New Roman"/>
          <w:b w:val="false"/>
          <w:i w:val="false"/>
          <w:color w:val="000000"/>
          <w:sz w:val="28"/>
        </w:rPr>
        <w:t>
      2) жұмыс беруші қызметкерге тұрғын үй-жай ұсынған жағдайларды қоспағанда, тұрғын үй беру, қызметтік тұрғын үй немесе жатақханалардан бөлме беруді;</w:t>
      </w:r>
      <w:r>
        <w:br/>
      </w:r>
      <w:r>
        <w:rPr>
          <w:rFonts w:ascii="Times New Roman"/>
          <w:b w:val="false"/>
          <w:i w:val="false"/>
          <w:color w:val="000000"/>
          <w:sz w:val="28"/>
        </w:rPr>
        <w:t>
      3) жұмыс берушілердің қажеттіліктері бар болған кезде кәсіптік даярлау, қайта даярлау және біліктілікті арттыру курстарында оқытуды;</w:t>
      </w:r>
      <w:r>
        <w:br/>
      </w:r>
      <w:r>
        <w:rPr>
          <w:rFonts w:ascii="Times New Roman"/>
          <w:b w:val="false"/>
          <w:i w:val="false"/>
          <w:color w:val="000000"/>
          <w:sz w:val="28"/>
        </w:rPr>
        <w:t>
      4) жаңа тұрғылықты жерде жұмысқа орналасуға жәрдемдесуді қамтиды.</w:t>
      </w:r>
      <w:r>
        <w:br/>
      </w:r>
      <w:r>
        <w:rPr>
          <w:rFonts w:ascii="Times New Roman"/>
          <w:b w:val="false"/>
          <w:i w:val="false"/>
          <w:color w:val="000000"/>
          <w:sz w:val="28"/>
        </w:rPr>
        <w:t>
      5. Халықты жұмыспен қамту орталығы жаңа тұрғылықты жерге қоныс аударатын адаммен және жұмыс орнын ұсынатын жұмыс берушімен ерікті түрде әлеуметтік келісімшарт жасайды.</w:t>
      </w:r>
    </w:p>
    <w:p>
      <w:pPr>
        <w:spacing w:after="0"/>
        <w:ind w:left="0"/>
        <w:jc w:val="both"/>
      </w:pPr>
      <w:r>
        <w:rPr>
          <w:rFonts w:ascii="Times New Roman"/>
          <w:b w:val="false"/>
          <w:i w:val="false"/>
          <w:color w:val="000000"/>
          <w:sz w:val="28"/>
        </w:rPr>
        <w:t>      </w:t>
      </w:r>
      <w:r>
        <w:rPr>
          <w:rFonts w:ascii="Times New Roman"/>
          <w:b/>
          <w:i w:val="false"/>
          <w:color w:val="000000"/>
          <w:sz w:val="28"/>
        </w:rPr>
        <w:t>25-бап. Мүгедектерді жұмысқа орналастыру үшін арнайы жұмыс</w:t>
      </w:r>
      <w:r>
        <w:br/>
      </w:r>
      <w:r>
        <w:rPr>
          <w:rFonts w:ascii="Times New Roman"/>
          <w:b w:val="false"/>
          <w:i w:val="false"/>
          <w:color w:val="000000"/>
          <w:sz w:val="28"/>
        </w:rPr>
        <w:t>
               </w:t>
      </w:r>
      <w:r>
        <w:rPr>
          <w:rFonts w:ascii="Times New Roman"/>
          <w:b/>
          <w:i w:val="false"/>
          <w:color w:val="000000"/>
          <w:sz w:val="28"/>
        </w:rPr>
        <w:t>орындарын ұйымдастыру</w:t>
      </w:r>
    </w:p>
    <w:p>
      <w:pPr>
        <w:spacing w:after="0"/>
        <w:ind w:left="0"/>
        <w:jc w:val="both"/>
      </w:pPr>
      <w:r>
        <w:rPr>
          <w:rFonts w:ascii="Times New Roman"/>
          <w:b w:val="false"/>
          <w:i w:val="false"/>
          <w:color w:val="000000"/>
          <w:sz w:val="28"/>
        </w:rPr>
        <w:t>      1. Арнайы жұмыс орны мүгедектерді жұмысқа орналастыру және олардың жұмыспен қамтылуын оны құрған кезден бастап кемінде күнтізбелік он екі ай мерзімге сақтау үшін құрылады.</w:t>
      </w:r>
      <w:r>
        <w:br/>
      </w:r>
      <w:r>
        <w:rPr>
          <w:rFonts w:ascii="Times New Roman"/>
          <w:b w:val="false"/>
          <w:i w:val="false"/>
          <w:color w:val="000000"/>
          <w:sz w:val="28"/>
        </w:rPr>
        <w:t>
      2. Мүгедектерді жұмысқа орналастыру үшін арнайы жұмыс орнын құруды жұмыс беруші халықты жұмыспен қамту орталығымен жасасқан шарт негізінде жүзеге асырады.</w:t>
      </w:r>
      <w:r>
        <w:br/>
      </w:r>
      <w:r>
        <w:rPr>
          <w:rFonts w:ascii="Times New Roman"/>
          <w:b w:val="false"/>
          <w:i w:val="false"/>
          <w:color w:val="000000"/>
          <w:sz w:val="28"/>
        </w:rPr>
        <w:t>
      3. Мүгедектерді жұмысқа орналастыру үшін арнайы жұмыс орындарын құратын жұмыс берушілердің шығындарын субсидиялау тәртібі мен шартын халықты жұмыспен қамту мәселелері жөніндегі уәкілетті орган бекітеді.</w:t>
      </w:r>
    </w:p>
    <w:p>
      <w:pPr>
        <w:spacing w:after="0"/>
        <w:ind w:left="0"/>
        <w:jc w:val="both"/>
      </w:pPr>
      <w:r>
        <w:rPr>
          <w:rFonts w:ascii="Times New Roman"/>
          <w:b w:val="false"/>
          <w:i w:val="false"/>
          <w:color w:val="000000"/>
          <w:sz w:val="28"/>
        </w:rPr>
        <w:t>      </w:t>
      </w:r>
      <w:r>
        <w:rPr>
          <w:rFonts w:ascii="Times New Roman"/>
          <w:b/>
          <w:i w:val="false"/>
          <w:color w:val="000000"/>
          <w:sz w:val="28"/>
        </w:rPr>
        <w:t>26-бап. Жұмысынан айырылған жағдайда төленетін әлеуметтік</w:t>
      </w:r>
      <w:r>
        <w:br/>
      </w:r>
      <w:r>
        <w:rPr>
          <w:rFonts w:ascii="Times New Roman"/>
          <w:b w:val="false"/>
          <w:i w:val="false"/>
          <w:color w:val="000000"/>
          <w:sz w:val="28"/>
        </w:rPr>
        <w:t>
               </w:t>
      </w:r>
      <w:r>
        <w:rPr>
          <w:rFonts w:ascii="Times New Roman"/>
          <w:b/>
          <w:i w:val="false"/>
          <w:color w:val="000000"/>
          <w:sz w:val="28"/>
        </w:rPr>
        <w:t>төлемдерді ұйымдастыру</w:t>
      </w:r>
    </w:p>
    <w:p>
      <w:pPr>
        <w:spacing w:after="0"/>
        <w:ind w:left="0"/>
        <w:jc w:val="both"/>
      </w:pPr>
      <w:r>
        <w:rPr>
          <w:rFonts w:ascii="Times New Roman"/>
          <w:b w:val="false"/>
          <w:i w:val="false"/>
          <w:color w:val="000000"/>
          <w:sz w:val="28"/>
        </w:rPr>
        <w:t>      1. Міндетті әлеуметтік сақтандыру жүйесінің қатысушылары болып табылатын, белгiленген тәртiппен жұмыссыздар деп танылған адамдар жұмысынан айырылған жағдайда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әлеуметтік сақтандыру қорынан әлеуметтік төлемдер алуға құқығы бар.</w:t>
      </w:r>
      <w:r>
        <w:br/>
      </w:r>
      <w:r>
        <w:rPr>
          <w:rFonts w:ascii="Times New Roman"/>
          <w:b w:val="false"/>
          <w:i w:val="false"/>
          <w:color w:val="000000"/>
          <w:sz w:val="28"/>
        </w:rPr>
        <w:t>
      2. Жұмысынан айырылған жағдайда міндетті әлеуметтік сақтандыру жүйесінің қатысушысы болып табылатын жұмыссыздардың әлеуметтік төлем алуға құқығы оларды халықты жұмыспен қамту орталығы кәсіптік оқытуға, әлеуметтік жұмыс орындарына, қоғамдық жұмыстарға жіберген кезде сақталады.</w:t>
      </w:r>
      <w:r>
        <w:br/>
      </w:r>
      <w:r>
        <w:rPr>
          <w:rFonts w:ascii="Times New Roman"/>
          <w:b w:val="false"/>
          <w:i w:val="false"/>
          <w:color w:val="000000"/>
          <w:sz w:val="28"/>
        </w:rPr>
        <w:t>
      3. Халықты жұмыспен қамту орталығы жұмыссыздың осы Заңның 16-бабы 1-тармағының талаптарын бұзғаны туралы ақпарат анықталған күннен бастап, оны Мемлекеттік корпорация арқылы Мемлекеттік әлеуметтік сақтандыру қорына ұсынады.</w:t>
      </w:r>
      <w:r>
        <w:br/>
      </w:r>
      <w:r>
        <w:rPr>
          <w:rFonts w:ascii="Times New Roman"/>
          <w:b w:val="false"/>
          <w:i w:val="false"/>
          <w:color w:val="000000"/>
          <w:sz w:val="28"/>
        </w:rPr>
        <w:t>
      Мемлекеттік әлеуметтік сақтандыру қоры осы тармақтың бірінші бөлігінде көзделген ақпаратты алу негізінде жұмысынан айырылған жағдайда міндетті әлеуметтік сақтандыру туралы заңнамада көзделген тәртіппен және шарттарда әлеуметтік төлемдерді тоқтата тұрады.</w:t>
      </w:r>
      <w:r>
        <w:br/>
      </w:r>
      <w:r>
        <w:rPr>
          <w:rFonts w:ascii="Times New Roman"/>
          <w:b w:val="false"/>
          <w:i w:val="false"/>
          <w:color w:val="000000"/>
          <w:sz w:val="28"/>
        </w:rPr>
        <w:t>
      4. Халықты жұмыспен қамту орталығы жұмысқа орналастырудың жеке картасына тиісті өзгерістерді уақтылы енгізеді.</w:t>
      </w:r>
    </w:p>
    <w:p>
      <w:pPr>
        <w:spacing w:after="0"/>
        <w:ind w:left="0"/>
        <w:jc w:val="both"/>
      </w:pPr>
      <w:r>
        <w:rPr>
          <w:rFonts w:ascii="Times New Roman"/>
          <w:b w:val="false"/>
          <w:i w:val="false"/>
          <w:color w:val="000000"/>
          <w:sz w:val="28"/>
        </w:rPr>
        <w:t>      </w:t>
      </w:r>
      <w:r>
        <w:rPr>
          <w:rFonts w:ascii="Times New Roman"/>
          <w:b/>
          <w:i w:val="false"/>
          <w:color w:val="000000"/>
          <w:sz w:val="28"/>
        </w:rPr>
        <w:t>27-бап. Азаматтардың жекелеген санаттарын жұмысқа</w:t>
      </w:r>
      <w:r>
        <w:br/>
      </w:r>
      <w:r>
        <w:rPr>
          <w:rFonts w:ascii="Times New Roman"/>
          <w:b w:val="false"/>
          <w:i w:val="false"/>
          <w:color w:val="000000"/>
          <w:sz w:val="28"/>
        </w:rPr>
        <w:t>
               </w:t>
      </w:r>
      <w:r>
        <w:rPr>
          <w:rFonts w:ascii="Times New Roman"/>
          <w:b/>
          <w:i w:val="false"/>
          <w:color w:val="000000"/>
          <w:sz w:val="28"/>
        </w:rPr>
        <w:t>орналастыру үшін жұмыс орындарына квоталар</w:t>
      </w:r>
    </w:p>
    <w:p>
      <w:pPr>
        <w:spacing w:after="0"/>
        <w:ind w:left="0"/>
        <w:jc w:val="both"/>
      </w:pPr>
      <w:r>
        <w:rPr>
          <w:rFonts w:ascii="Times New Roman"/>
          <w:b w:val="false"/>
          <w:i w:val="false"/>
          <w:color w:val="000000"/>
          <w:sz w:val="28"/>
        </w:rPr>
        <w:t>      1. Жергілікті атқарушы органдар:</w:t>
      </w:r>
      <w:r>
        <w:br/>
      </w:r>
      <w:r>
        <w:rPr>
          <w:rFonts w:ascii="Times New Roman"/>
          <w:b w:val="false"/>
          <w:i w:val="false"/>
          <w:color w:val="000000"/>
          <w:sz w:val="28"/>
        </w:rPr>
        <w:t>
      1) халықты жұмыспен қамту мәселелері жөніндегі уәкілетті орган айқындайтын тәртіппен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мөлшерiнде мүгедектерді;</w:t>
      </w:r>
      <w:r>
        <w:br/>
      </w:r>
      <w:r>
        <w:rPr>
          <w:rFonts w:ascii="Times New Roman"/>
          <w:b w:val="false"/>
          <w:i w:val="false"/>
          <w:color w:val="000000"/>
          <w:sz w:val="28"/>
        </w:rPr>
        <w:t>
      2) пробация қызметінің есебінде тұрған адамдарды;</w:t>
      </w:r>
      <w:r>
        <w:br/>
      </w:r>
      <w:r>
        <w:rPr>
          <w:rFonts w:ascii="Times New Roman"/>
          <w:b w:val="false"/>
          <w:i w:val="false"/>
          <w:color w:val="000000"/>
          <w:sz w:val="28"/>
        </w:rPr>
        <w:t>
      3) бас бостандығынан айыру орындарынан босатылған адамдарды;</w:t>
      </w:r>
      <w:r>
        <w:br/>
      </w:r>
      <w:r>
        <w:rPr>
          <w:rFonts w:ascii="Times New Roman"/>
          <w:b w:val="false"/>
          <w:i w:val="false"/>
          <w:color w:val="000000"/>
          <w:sz w:val="28"/>
        </w:rPr>
        <w:t>
      4) интернаттық ұйымдардың кәмелеттік жасқа толмаған түлектерін жұмысқа орналастыру үшін квоталар белгілейді.</w:t>
      </w:r>
      <w:r>
        <w:br/>
      </w:r>
      <w:r>
        <w:rPr>
          <w:rFonts w:ascii="Times New Roman"/>
          <w:b w:val="false"/>
          <w:i w:val="false"/>
          <w:color w:val="000000"/>
          <w:sz w:val="28"/>
        </w:rPr>
        <w:t>
      2. Мүгедектердің қоғамдық бірлестіктеріне, сондай-ақ қызметкерлердің орташа жылдық санының жиырма пайызынан астамын мүгедектер құрайтын ұйымдарға квота белгіленбейді.</w:t>
      </w:r>
      <w:r>
        <w:br/>
      </w:r>
      <w:r>
        <w:rPr>
          <w:rFonts w:ascii="Times New Roman"/>
          <w:b w:val="false"/>
          <w:i w:val="false"/>
          <w:color w:val="000000"/>
          <w:sz w:val="28"/>
        </w:rPr>
        <w:t>
      3. Интернаттық ұйымдардың кәмелеттік жасқа толмаған түлектерін, бас бостандығынан айыру орындарынан босатылған адамдарды, пробация қызметінің есебінде тұрған адамдарды жұмысқа орналастыру үшін квоталар белгілеу тәртібін халықты жұмыспен қамту мәселелері жөніндегі уәкілетті орган айқындайды.</w:t>
      </w:r>
    </w:p>
    <w:p>
      <w:pPr>
        <w:spacing w:after="0"/>
        <w:ind w:left="0"/>
        <w:jc w:val="left"/>
      </w:pPr>
      <w:r>
        <w:rPr>
          <w:rFonts w:ascii="Times New Roman"/>
          <w:b/>
          <w:i w:val="false"/>
          <w:color w:val="000000"/>
        </w:rPr>
        <w:t xml:space="preserve"> 5-тарау. Халықты жұмыспен қамту саласындағы әлеуметтік</w:t>
      </w:r>
      <w:r>
        <w:br/>
      </w:r>
      <w:r>
        <w:rPr>
          <w:rFonts w:ascii="Times New Roman"/>
          <w:b/>
          <w:i w:val="false"/>
          <w:color w:val="000000"/>
        </w:rPr>
        <w:t>
серіктестікті ұйымдастыру</w:t>
      </w:r>
    </w:p>
    <w:p>
      <w:pPr>
        <w:spacing w:after="0"/>
        <w:ind w:left="0"/>
        <w:jc w:val="both"/>
      </w:pPr>
      <w:r>
        <w:rPr>
          <w:rFonts w:ascii="Times New Roman"/>
          <w:b w:val="false"/>
          <w:i w:val="false"/>
          <w:color w:val="000000"/>
          <w:sz w:val="28"/>
        </w:rPr>
        <w:t>      </w:t>
      </w:r>
      <w:r>
        <w:rPr>
          <w:rFonts w:ascii="Times New Roman"/>
          <w:b/>
          <w:i w:val="false"/>
          <w:color w:val="000000"/>
          <w:sz w:val="28"/>
        </w:rPr>
        <w:t>28-бап. Жұмыс берушiлердiң халықты жұмыспен қамтуға</w:t>
      </w:r>
      <w:r>
        <w:br/>
      </w:r>
      <w:r>
        <w:rPr>
          <w:rFonts w:ascii="Times New Roman"/>
          <w:b w:val="false"/>
          <w:i w:val="false"/>
          <w:color w:val="000000"/>
          <w:sz w:val="28"/>
        </w:rPr>
        <w:t>
               </w:t>
      </w:r>
      <w:r>
        <w:rPr>
          <w:rFonts w:ascii="Times New Roman"/>
          <w:b/>
          <w:i w:val="false"/>
          <w:color w:val="000000"/>
          <w:sz w:val="28"/>
        </w:rPr>
        <w:t>қатысуы</w:t>
      </w:r>
    </w:p>
    <w:p>
      <w:pPr>
        <w:spacing w:after="0"/>
        <w:ind w:left="0"/>
        <w:jc w:val="both"/>
      </w:pPr>
      <w:r>
        <w:rPr>
          <w:rFonts w:ascii="Times New Roman"/>
          <w:b w:val="false"/>
          <w:i w:val="false"/>
          <w:color w:val="000000"/>
          <w:sz w:val="28"/>
        </w:rPr>
        <w:t>      1. Жұмыс берушiлер мемлекеттік жұмыспен қамту саясатын iске асыруға:</w:t>
      </w:r>
      <w:r>
        <w:br/>
      </w:r>
      <w:r>
        <w:rPr>
          <w:rFonts w:ascii="Times New Roman"/>
          <w:b w:val="false"/>
          <w:i w:val="false"/>
          <w:color w:val="000000"/>
          <w:sz w:val="28"/>
        </w:rPr>
        <w:t>
      1) Қазақстан Республикасының еңбек заңнамасына сәйкес еңбек шарттары мен ұжымдық шарттардың талаптарын сақтай отырып, жұмысқа орналасуға жәрдем көрсету;</w:t>
      </w:r>
      <w:r>
        <w:br/>
      </w:r>
      <w:r>
        <w:rPr>
          <w:rFonts w:ascii="Times New Roman"/>
          <w:b w:val="false"/>
          <w:i w:val="false"/>
          <w:color w:val="000000"/>
          <w:sz w:val="28"/>
        </w:rPr>
        <w:t>
      2) персоналды кәсiптік оқыту жүйесін дамыту;</w:t>
      </w:r>
      <w:r>
        <w:br/>
      </w:r>
      <w:r>
        <w:rPr>
          <w:rFonts w:ascii="Times New Roman"/>
          <w:b w:val="false"/>
          <w:i w:val="false"/>
          <w:color w:val="000000"/>
          <w:sz w:val="28"/>
        </w:rPr>
        <w:t>
      3) кадрларды техникалық және кәсіптік, орта білімнен кейінгі, жоғары және жоғары оқу орнынан кейінгі білім берудің оқу бағдарламаларын іске асыратын білім беру ұйымдары арқылы даярлау;</w:t>
      </w:r>
      <w:r>
        <w:br/>
      </w:r>
      <w:r>
        <w:rPr>
          <w:rFonts w:ascii="Times New Roman"/>
          <w:b w:val="false"/>
          <w:i w:val="false"/>
          <w:color w:val="000000"/>
          <w:sz w:val="28"/>
        </w:rPr>
        <w:t>
      4) құрылымдық өзгерiстер барысында білiктi қызметкерлердің кадрлық әлеуетiн сақтау және ұтымды пайдалану;</w:t>
      </w:r>
      <w:r>
        <w:br/>
      </w:r>
      <w:r>
        <w:rPr>
          <w:rFonts w:ascii="Times New Roman"/>
          <w:b w:val="false"/>
          <w:i w:val="false"/>
          <w:color w:val="000000"/>
          <w:sz w:val="28"/>
        </w:rPr>
        <w:t>
      5) қоғамдық жұмыстарды және әлеуметтік жұмыс орындарын ұйымдастыру үшін жұмыс орындарын құру;</w:t>
      </w:r>
      <w:r>
        <w:br/>
      </w:r>
      <w:r>
        <w:rPr>
          <w:rFonts w:ascii="Times New Roman"/>
          <w:b w:val="false"/>
          <w:i w:val="false"/>
          <w:color w:val="000000"/>
          <w:sz w:val="28"/>
        </w:rPr>
        <w:t>
      6) жұмысқа орналастыру мәселесi бойынша, оның ішінде халықты жұмыспен қамту орталығының жолдамасы бойынша өтiнiш жасаған адамдарды ұйымдарда белгiленген бiлiктiлiк талаптарына сәйкес бар бос орындарға қабылдау;</w:t>
      </w:r>
      <w:r>
        <w:br/>
      </w:r>
      <w:r>
        <w:rPr>
          <w:rFonts w:ascii="Times New Roman"/>
          <w:b w:val="false"/>
          <w:i w:val="false"/>
          <w:color w:val="000000"/>
          <w:sz w:val="28"/>
        </w:rPr>
        <w:t>
      7) мүгедектерді жұмысқа орналастыру үшін арнайы жұмыс орындарын құру;</w:t>
      </w:r>
      <w:r>
        <w:br/>
      </w:r>
      <w:r>
        <w:rPr>
          <w:rFonts w:ascii="Times New Roman"/>
          <w:b w:val="false"/>
          <w:i w:val="false"/>
          <w:color w:val="000000"/>
          <w:sz w:val="28"/>
        </w:rPr>
        <w:t>
      8) еңбек нарығының біртұтас ақпараттық деректер базасына сұранысқа ие мамандықтар бөлінісінде ағымдағы бос орындар және жұмыс орындарын болжамды құру туралы деректерді ұсыну;</w:t>
      </w:r>
      <w:r>
        <w:br/>
      </w:r>
      <w:r>
        <w:rPr>
          <w:rFonts w:ascii="Times New Roman"/>
          <w:b w:val="false"/>
          <w:i w:val="false"/>
          <w:color w:val="000000"/>
          <w:sz w:val="28"/>
        </w:rPr>
        <w:t>
      9) жұмыс орындарын құру арқылы қатысады.</w:t>
      </w:r>
      <w:r>
        <w:br/>
      </w:r>
      <w:r>
        <w:rPr>
          <w:rFonts w:ascii="Times New Roman"/>
          <w:b w:val="false"/>
          <w:i w:val="false"/>
          <w:color w:val="000000"/>
          <w:sz w:val="28"/>
        </w:rPr>
        <w:t>
      2. Жұмыс берушi:</w:t>
      </w:r>
      <w:r>
        <w:br/>
      </w:r>
      <w:r>
        <w:rPr>
          <w:rFonts w:ascii="Times New Roman"/>
          <w:b w:val="false"/>
          <w:i w:val="false"/>
          <w:color w:val="000000"/>
          <w:sz w:val="28"/>
        </w:rPr>
        <w:t>
      1) еңбек жағдайын және оған ақы төлеуді көрсете отырып, бос жұмыс орындары (бос қызметтер) пайда болған күннен бастап үш жұмыс күнi iшiнде халықты жұмыспен қамту орталығына ол туралы мәлiмет жiберуге;</w:t>
      </w:r>
      <w:r>
        <w:br/>
      </w:r>
      <w:r>
        <w:rPr>
          <w:rFonts w:ascii="Times New Roman"/>
          <w:b w:val="false"/>
          <w:i w:val="false"/>
          <w:color w:val="000000"/>
          <w:sz w:val="28"/>
        </w:rPr>
        <w:t>
      2) жұмыс беруші – заңды тұлғаның таратылуына не жұмыс беруші – жеке тұлғаның қызметінің тоқтатылуына, адам санының немесе штаттың қысқартылуына байланысты, оның ішінде жұмыс берушінің экономикалық жағдайының нашарлауына әкеп соққан өндірістің және орындалатын жұмыстар мен көрсетілетін қызметтер көлемінің төмендеуі кезінде алдағы уақытта қызметкерлердiң жұмыстан босайтыны, босатылатын қызметкерлердiң қызметтерi мен кәсіптері, мамандықтары, бiлiктiлiгi және еңбекақы мөлшерi көрсетiле отырып, босатылуы мүмкiн қызметкерлердiң саны мен санаттары туралы және олар босатылатын мерзiмдер туралы жұмыстан босату басталардан кемінде бір ай бұрын халықты жұмыспен қамту орталығына толық көлемде ақпарат беруге;</w:t>
      </w:r>
      <w:r>
        <w:br/>
      </w:r>
      <w:r>
        <w:rPr>
          <w:rFonts w:ascii="Times New Roman"/>
          <w:b w:val="false"/>
          <w:i w:val="false"/>
          <w:color w:val="000000"/>
          <w:sz w:val="28"/>
        </w:rPr>
        <w:t>
      3) техникалық және кәсіптік, орта білімнен кейінгі, жоғары білім беру мекемелерінің бұрын ерікті мәлімделген түлектерін Қазақстан Республикасының Еңбек кодексінің 54-бабы 1-тармағының 1) және 2) тармақшаларында көзделген негіздер бойынша бас тартқан жағдайларды қоспағанда, жұмысқа қабылдаудан бас тартқан жағдайда, халықты жұмыспен қамту орталығының кәсіптік оқытуға, жұмыспен қамтуға жәрдемдесудің белсенді шараларының қатысушыларына шәкіртақылар төлеуге және материалдық көмекке бағытталған шығыстарын өтеуге;</w:t>
      </w:r>
      <w:r>
        <w:br/>
      </w:r>
      <w:r>
        <w:rPr>
          <w:rFonts w:ascii="Times New Roman"/>
          <w:b w:val="false"/>
          <w:i w:val="false"/>
          <w:color w:val="000000"/>
          <w:sz w:val="28"/>
        </w:rPr>
        <w:t>
      4) жолдамаға тиiстi белгi қою арқылы жұмысқа қабылдау немесе жұмысқа қабылдаудан бас тарту себебiн көрсете отырып, ол туралы дер кезiнде (халықты жұмыспен қамту орталығы оған жұмыс іздеп жүрген адамдарды жiберген күннен бастап бес жұмыс күнi iшiнде) халықты жұмыспен қамту орталығына хабарлауға;</w:t>
      </w:r>
      <w:r>
        <w:br/>
      </w:r>
      <w:r>
        <w:rPr>
          <w:rFonts w:ascii="Times New Roman"/>
          <w:b w:val="false"/>
          <w:i w:val="false"/>
          <w:color w:val="000000"/>
          <w:sz w:val="28"/>
        </w:rPr>
        <w:t>
      5) мүгедектер, пробация қызметінің есебінде тұрған адамдар, сондай-ақ бас бостандығынан айыру орындарынан босатылған адамдар және интернаттық ұйымдардың кәмелеттік жасқа толмаған түлектері үшін жұмыс орындарының белгiленген квотасын орындауға;</w:t>
      </w:r>
      <w:r>
        <w:br/>
      </w:r>
      <w:r>
        <w:rPr>
          <w:rFonts w:ascii="Times New Roman"/>
          <w:b w:val="false"/>
          <w:i w:val="false"/>
          <w:color w:val="000000"/>
          <w:sz w:val="28"/>
        </w:rPr>
        <w:t>
      6) жұмысқа қабылдау үшін бос жұмыс орындары туралы ақпараттарда еңбек саласындағы кемсітушілік сипаттағы талаптарға жол бермеуге;</w:t>
      </w:r>
      <w:r>
        <w:br/>
      </w:r>
      <w:r>
        <w:rPr>
          <w:rFonts w:ascii="Times New Roman"/>
          <w:b w:val="false"/>
          <w:i w:val="false"/>
          <w:color w:val="000000"/>
          <w:sz w:val="28"/>
        </w:rPr>
        <w:t>
      7) шетелдік жұмыс күшін тартуға рұқсат қолданысының тоқтатылуына байланысты, тартылған шетелдік қызметкердің Қазақстан Республикасынан тыс жерлерге шығуын қамтамасыз етуге;</w:t>
      </w:r>
      <w:r>
        <w:br/>
      </w:r>
      <w:r>
        <w:rPr>
          <w:rFonts w:ascii="Times New Roman"/>
          <w:b w:val="false"/>
          <w:i w:val="false"/>
          <w:color w:val="000000"/>
          <w:sz w:val="28"/>
        </w:rPr>
        <w:t>
      8) міндетті әлеуметтік сақтандыру туралы Қазақстан Республикасының заңнамасына сәйкес әлеуметтік аударымдар жүргізуге міндетті.</w:t>
      </w:r>
      <w:r>
        <w:br/>
      </w:r>
      <w:r>
        <w:rPr>
          <w:rFonts w:ascii="Times New Roman"/>
          <w:b w:val="false"/>
          <w:i w:val="false"/>
          <w:color w:val="000000"/>
          <w:sz w:val="28"/>
        </w:rPr>
        <w:t>
      3. Жұмыс берушінің:</w:t>
      </w:r>
      <w:r>
        <w:br/>
      </w:r>
      <w:r>
        <w:rPr>
          <w:rFonts w:ascii="Times New Roman"/>
          <w:b w:val="false"/>
          <w:i w:val="false"/>
          <w:color w:val="000000"/>
          <w:sz w:val="28"/>
        </w:rPr>
        <w:t>
      1) оған тікелей өтініш білдірген адамды халықты жұмыспен қамту орталықтарының жолдамасы бар адамдармен бірдей жағдайда жұмысқа қабылдауға;</w:t>
      </w:r>
      <w:r>
        <w:br/>
      </w:r>
      <w:r>
        <w:rPr>
          <w:rFonts w:ascii="Times New Roman"/>
          <w:b w:val="false"/>
          <w:i w:val="false"/>
          <w:color w:val="000000"/>
          <w:sz w:val="28"/>
        </w:rPr>
        <w:t>
      2) халықты жұмыспен қамту орталықтарынан еңбек нарығының жай-күйі туралы тегін ақпарат алуға;</w:t>
      </w:r>
      <w:r>
        <w:br/>
      </w:r>
      <w:r>
        <w:rPr>
          <w:rFonts w:ascii="Times New Roman"/>
          <w:b w:val="false"/>
          <w:i w:val="false"/>
          <w:color w:val="000000"/>
          <w:sz w:val="28"/>
        </w:rPr>
        <w:t>
      3) халықты жұмыспен қамту орталығынан жұмыс іздеп жүрген адамдарды жұмысқа орналастыруға іріктеу және жіберу бойынша көрсетілетін қызметтерді алуға;</w:t>
      </w:r>
      <w:r>
        <w:br/>
      </w:r>
      <w:r>
        <w:rPr>
          <w:rFonts w:ascii="Times New Roman"/>
          <w:b w:val="false"/>
          <w:i w:val="false"/>
          <w:color w:val="000000"/>
          <w:sz w:val="28"/>
        </w:rPr>
        <w:t>
      4) қоғамдық жұмыстарды және әлеуметтік жұмыс орындарын ұйымдастыруға қатысуға, уақытша сипаттағы жұмыстардың басқа да түрлерін ұйымдастыруға және жүргізуге;</w:t>
      </w:r>
      <w:r>
        <w:br/>
      </w:r>
      <w:r>
        <w:rPr>
          <w:rFonts w:ascii="Times New Roman"/>
          <w:b w:val="false"/>
          <w:i w:val="false"/>
          <w:color w:val="000000"/>
          <w:sz w:val="28"/>
        </w:rPr>
        <w:t>
      5) мүгедектерді жұмысқа орналастыру үшін арнайы жұмыс орындарын құруға халықты жұмыспен қамту орталығынан субсидия алуға;</w:t>
      </w:r>
      <w:r>
        <w:br/>
      </w:r>
      <w:r>
        <w:rPr>
          <w:rFonts w:ascii="Times New Roman"/>
          <w:b w:val="false"/>
          <w:i w:val="false"/>
          <w:color w:val="000000"/>
          <w:sz w:val="28"/>
        </w:rPr>
        <w:t>
      6) экономиканың салалары бойынша кадрларға қажеттілікті болжауды ұйымдастыруға және анықтауға қатысуға құқығы бар.</w:t>
      </w:r>
    </w:p>
    <w:p>
      <w:pPr>
        <w:spacing w:after="0"/>
        <w:ind w:left="0"/>
        <w:jc w:val="both"/>
      </w:pPr>
      <w:r>
        <w:rPr>
          <w:rFonts w:ascii="Times New Roman"/>
          <w:b w:val="false"/>
          <w:i w:val="false"/>
          <w:color w:val="000000"/>
          <w:sz w:val="28"/>
        </w:rPr>
        <w:t>      </w:t>
      </w:r>
      <w:r>
        <w:rPr>
          <w:rFonts w:ascii="Times New Roman"/>
          <w:b/>
          <w:i w:val="false"/>
          <w:color w:val="000000"/>
          <w:sz w:val="28"/>
        </w:rPr>
        <w:t>29-бап. Кәсіптік одақтардың халықты жұмыспен қамту</w:t>
      </w:r>
      <w:r>
        <w:br/>
      </w:r>
      <w:r>
        <w:rPr>
          <w:rFonts w:ascii="Times New Roman"/>
          <w:b w:val="false"/>
          <w:i w:val="false"/>
          <w:color w:val="000000"/>
          <w:sz w:val="28"/>
        </w:rPr>
        <w:t>
               </w:t>
      </w:r>
      <w:r>
        <w:rPr>
          <w:rFonts w:ascii="Times New Roman"/>
          <w:b/>
          <w:i w:val="false"/>
          <w:color w:val="000000"/>
          <w:sz w:val="28"/>
        </w:rPr>
        <w:t>саласына қатысуы</w:t>
      </w:r>
    </w:p>
    <w:p>
      <w:pPr>
        <w:spacing w:after="0"/>
        <w:ind w:left="0"/>
        <w:jc w:val="both"/>
      </w:pPr>
      <w:r>
        <w:rPr>
          <w:rFonts w:ascii="Times New Roman"/>
          <w:b w:val="false"/>
          <w:i w:val="false"/>
          <w:color w:val="000000"/>
          <w:sz w:val="28"/>
        </w:rPr>
        <w:t>      1. Халықты жұмыспен қамтуды қамтамасыз ету, жұмыссыздықтан және оның салдарларынан қорғау бойынша кәсіптік одақтар мен олардың бірлестіктерінің қатысуы осы Заңмен, «Кәсіптік одақтар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өзге де нормативтік құқықтық актілермен, ұжымдық шарттармен және келісімдермен айқындалады.</w:t>
      </w:r>
      <w:r>
        <w:br/>
      </w:r>
      <w:r>
        <w:rPr>
          <w:rFonts w:ascii="Times New Roman"/>
          <w:b w:val="false"/>
          <w:i w:val="false"/>
          <w:color w:val="000000"/>
          <w:sz w:val="28"/>
        </w:rPr>
        <w:t>
      2. Кәсіптік одақтар:</w:t>
      </w:r>
      <w:r>
        <w:br/>
      </w:r>
      <w:r>
        <w:rPr>
          <w:rFonts w:ascii="Times New Roman"/>
          <w:b w:val="false"/>
          <w:i w:val="false"/>
          <w:color w:val="000000"/>
          <w:sz w:val="28"/>
        </w:rPr>
        <w:t>
      халықты жұмыспен қамтуды қамтамасыз ету жөніндегі іс-шараларды жүзеге асыруға;</w:t>
      </w:r>
      <w:r>
        <w:br/>
      </w:r>
      <w:r>
        <w:rPr>
          <w:rFonts w:ascii="Times New Roman"/>
          <w:b w:val="false"/>
          <w:i w:val="false"/>
          <w:color w:val="000000"/>
          <w:sz w:val="28"/>
        </w:rPr>
        <w:t>
      халықты жұмыспен қамту мәселелері жөніндегі нормативтік құқықтық актілерді әзірлеуге қатысуға құқығы бар.</w:t>
      </w:r>
    </w:p>
    <w:p>
      <w:pPr>
        <w:spacing w:after="0"/>
        <w:ind w:left="0"/>
        <w:jc w:val="left"/>
      </w:pPr>
      <w:r>
        <w:rPr>
          <w:rFonts w:ascii="Times New Roman"/>
          <w:b/>
          <w:i w:val="false"/>
          <w:color w:val="000000"/>
        </w:rPr>
        <w:t xml:space="preserve"> 6-тарау. Еңбек делдалдығы</w:t>
      </w:r>
    </w:p>
    <w:p>
      <w:pPr>
        <w:spacing w:after="0"/>
        <w:ind w:left="0"/>
        <w:jc w:val="both"/>
      </w:pPr>
      <w:r>
        <w:rPr>
          <w:rFonts w:ascii="Times New Roman"/>
          <w:b w:val="false"/>
          <w:i w:val="false"/>
          <w:color w:val="000000"/>
          <w:sz w:val="28"/>
        </w:rPr>
        <w:t>      </w:t>
      </w:r>
      <w:r>
        <w:rPr>
          <w:rFonts w:ascii="Times New Roman"/>
          <w:b/>
          <w:i w:val="false"/>
          <w:color w:val="000000"/>
          <w:sz w:val="28"/>
        </w:rPr>
        <w:t>30-бап. Жұмысқа орналастыруға жәрдемдесу</w:t>
      </w:r>
    </w:p>
    <w:p>
      <w:pPr>
        <w:spacing w:after="0"/>
        <w:ind w:left="0"/>
        <w:jc w:val="both"/>
      </w:pPr>
      <w:r>
        <w:rPr>
          <w:rFonts w:ascii="Times New Roman"/>
          <w:b w:val="false"/>
          <w:i w:val="false"/>
          <w:color w:val="000000"/>
          <w:sz w:val="28"/>
        </w:rPr>
        <w:t>      Жұмыс іздеп жүрген адамдарға, жұмыссыздарға және өзін-өзі жұмыспен қамтығандарға жұмысқа орналасуға осы Заңның 11, 31-баптарына сәйкес халықты жұмыспен қамту орталығы, жеке жұмыспен қамту агенттіктері жәрдемдеседі.</w:t>
      </w:r>
    </w:p>
    <w:p>
      <w:pPr>
        <w:spacing w:after="0"/>
        <w:ind w:left="0"/>
        <w:jc w:val="both"/>
      </w:pPr>
      <w:r>
        <w:rPr>
          <w:rFonts w:ascii="Times New Roman"/>
          <w:b w:val="false"/>
          <w:i w:val="false"/>
          <w:color w:val="000000"/>
          <w:sz w:val="28"/>
        </w:rPr>
        <w:t>      </w:t>
      </w:r>
      <w:r>
        <w:rPr>
          <w:rFonts w:ascii="Times New Roman"/>
          <w:b/>
          <w:i w:val="false"/>
          <w:color w:val="000000"/>
          <w:sz w:val="28"/>
        </w:rPr>
        <w:t>31-бап. Жеке жұмыспен қамту агенттiгi</w:t>
      </w:r>
    </w:p>
    <w:p>
      <w:pPr>
        <w:spacing w:after="0"/>
        <w:ind w:left="0"/>
        <w:jc w:val="both"/>
      </w:pPr>
      <w:r>
        <w:rPr>
          <w:rFonts w:ascii="Times New Roman"/>
          <w:b w:val="false"/>
          <w:i w:val="false"/>
          <w:color w:val="000000"/>
          <w:sz w:val="28"/>
        </w:rPr>
        <w:t>      1. Жеке жұмыспен қамту агенттiгiнiң:</w:t>
      </w:r>
      <w:r>
        <w:br/>
      </w:r>
      <w:r>
        <w:rPr>
          <w:rFonts w:ascii="Times New Roman"/>
          <w:b w:val="false"/>
          <w:i w:val="false"/>
          <w:color w:val="000000"/>
          <w:sz w:val="28"/>
        </w:rPr>
        <w:t>
      1) өтiнiш жасаған адамдарға Қазақстан Республикасының еңбек заңнамасы және Қазақстан Республикасының халықты жұмыспен қамту туралы заңнамасының мәселелерi бойынша консультация беруге;</w:t>
      </w:r>
      <w:r>
        <w:br/>
      </w:r>
      <w:r>
        <w:rPr>
          <w:rFonts w:ascii="Times New Roman"/>
          <w:b w:val="false"/>
          <w:i w:val="false"/>
          <w:color w:val="000000"/>
          <w:sz w:val="28"/>
        </w:rPr>
        <w:t>
      2) жұмысқа орналасу мүмкiндiгi туралы ақпарат беруге және өтiнiш жасаған адамдардың жұмысқа орналасуына жәрдемдесуге;</w:t>
      </w:r>
      <w:r>
        <w:br/>
      </w:r>
      <w:r>
        <w:rPr>
          <w:rFonts w:ascii="Times New Roman"/>
          <w:b w:val="false"/>
          <w:i w:val="false"/>
          <w:color w:val="000000"/>
          <w:sz w:val="28"/>
        </w:rPr>
        <w:t>
      3) бос орындары бар жұмыс берушiлер мен жұмысқа орналасқысы келетiн адамдар туралы мәлiметтер қалыптастыруға;</w:t>
      </w:r>
      <w:r>
        <w:br/>
      </w:r>
      <w:r>
        <w:rPr>
          <w:rFonts w:ascii="Times New Roman"/>
          <w:b w:val="false"/>
          <w:i w:val="false"/>
          <w:color w:val="000000"/>
          <w:sz w:val="28"/>
        </w:rPr>
        <w:t>
      4) жұмыскерлердiң жұмыс берушiнiң бiлiктiлiк талаптарына сәйкес келуiн ескере отырып, оларды iрiктеудi жүзеге асыруға;</w:t>
      </w:r>
      <w:r>
        <w:br/>
      </w:r>
      <w:r>
        <w:rPr>
          <w:rFonts w:ascii="Times New Roman"/>
          <w:b w:val="false"/>
          <w:i w:val="false"/>
          <w:color w:val="000000"/>
          <w:sz w:val="28"/>
        </w:rPr>
        <w:t>
      5) халықаралық шарттар бар болған кезде, бiр елден екiншi елге жұмысқа орналастыру үшiн жұмыскерлер жинауды жүзеге асыруға;</w:t>
      </w:r>
      <w:r>
        <w:br/>
      </w:r>
      <w:r>
        <w:rPr>
          <w:rFonts w:ascii="Times New Roman"/>
          <w:b w:val="false"/>
          <w:i w:val="false"/>
          <w:color w:val="000000"/>
          <w:sz w:val="28"/>
        </w:rPr>
        <w:t>
      6) өтiнiш жасаған адамдарды кәсiптiк даярлау мен қайта даярлауды ұйымдастырып, бұдан кейiн жұмысқа орналастыруға;</w:t>
      </w:r>
      <w:r>
        <w:br/>
      </w:r>
      <w:r>
        <w:rPr>
          <w:rFonts w:ascii="Times New Roman"/>
          <w:b w:val="false"/>
          <w:i w:val="false"/>
          <w:color w:val="000000"/>
          <w:sz w:val="28"/>
        </w:rPr>
        <w:t>
      7) адамдарды шет елде жұмысқа орналастырған жағдайда, оларды әкетуге рұқсат құжаттарын ресiмдеуге;</w:t>
      </w:r>
      <w:r>
        <w:br/>
      </w:r>
      <w:r>
        <w:rPr>
          <w:rFonts w:ascii="Times New Roman"/>
          <w:b w:val="false"/>
          <w:i w:val="false"/>
          <w:color w:val="000000"/>
          <w:sz w:val="28"/>
        </w:rPr>
        <w:t>
      8) халықты жұмыспен қамту орталығы жұмыспен қамтуға жәрдемдесудің белсенді шараларына жіберген адамдарды кәсіптік бағдарлау жүргізу бойынша конкурстарға қатысуға құқығы бар.</w:t>
      </w:r>
      <w:r>
        <w:br/>
      </w:r>
      <w:r>
        <w:rPr>
          <w:rFonts w:ascii="Times New Roman"/>
          <w:b w:val="false"/>
          <w:i w:val="false"/>
          <w:color w:val="000000"/>
          <w:sz w:val="28"/>
        </w:rPr>
        <w:t>
      2. Жеке жұмыспен қамту агенттiгi:</w:t>
      </w:r>
      <w:r>
        <w:br/>
      </w:r>
      <w:r>
        <w:rPr>
          <w:rFonts w:ascii="Times New Roman"/>
          <w:b w:val="false"/>
          <w:i w:val="false"/>
          <w:color w:val="000000"/>
          <w:sz w:val="28"/>
        </w:rPr>
        <w:t>
      1) кемсiтушiлiктiң кез келген нысанына жол бермеуге;</w:t>
      </w:r>
      <w:r>
        <w:br/>
      </w:r>
      <w:r>
        <w:rPr>
          <w:rFonts w:ascii="Times New Roman"/>
          <w:b w:val="false"/>
          <w:i w:val="false"/>
          <w:color w:val="000000"/>
          <w:sz w:val="28"/>
        </w:rPr>
        <w:t>
      2) өтiнiш жасаған адамдардан алынатын ақпараттың құпиялылығын қамтамасыз етуге;</w:t>
      </w:r>
      <w:r>
        <w:br/>
      </w:r>
      <w:r>
        <w:rPr>
          <w:rFonts w:ascii="Times New Roman"/>
          <w:b w:val="false"/>
          <w:i w:val="false"/>
          <w:color w:val="000000"/>
          <w:sz w:val="28"/>
        </w:rPr>
        <w:t>
      3) бала еңбегiн пайдалануға, адамдарды жыныстық және (немесе) өзге де мақсатта пайдалану үшiн тартуға жол бермеуге;</w:t>
      </w:r>
      <w:r>
        <w:br/>
      </w:r>
      <w:r>
        <w:rPr>
          <w:rFonts w:ascii="Times New Roman"/>
          <w:b w:val="false"/>
          <w:i w:val="false"/>
          <w:color w:val="000000"/>
          <w:sz w:val="28"/>
        </w:rPr>
        <w:t>
      4) өтiнiш жасаған адамдармен еңбек делдалдығы бойынша қызметтер көрсету туралы шарттар жасасуға;</w:t>
      </w:r>
      <w:r>
        <w:br/>
      </w:r>
      <w:r>
        <w:rPr>
          <w:rFonts w:ascii="Times New Roman"/>
          <w:b w:val="false"/>
          <w:i w:val="false"/>
          <w:color w:val="000000"/>
          <w:sz w:val="28"/>
        </w:rPr>
        <w:t>
      5) кәсіптер (мамандықтар) бөлінісінде еңбек делдалдығы үшін өтініш берген және жұмысқа орналасқан адамдардың саны туралы халықты жұмыспен қамту орталығына тоқсан сайын ақпарат беруге;</w:t>
      </w:r>
      <w:r>
        <w:br/>
      </w:r>
      <w:r>
        <w:rPr>
          <w:rFonts w:ascii="Times New Roman"/>
          <w:b w:val="false"/>
          <w:i w:val="false"/>
          <w:color w:val="000000"/>
          <w:sz w:val="28"/>
        </w:rPr>
        <w:t>
      6) еңбек нарығының біртұтас ақпараттық деректер базасын қалыптастыруға қатысуға мiндеттi.</w:t>
      </w:r>
      <w:r>
        <w:br/>
      </w:r>
      <w:r>
        <w:rPr>
          <w:rFonts w:ascii="Times New Roman"/>
          <w:b w:val="false"/>
          <w:i w:val="false"/>
          <w:color w:val="000000"/>
          <w:sz w:val="28"/>
        </w:rPr>
        <w:t>
      3. Жеке жұмыспен қамту агенттiктерi жұмысқа орналастыру, жұмыс орындарын құру, кәсіптік оқыту мәселелерi бойынша мемлекеттiк органдармен, халықты жұмыспен қамту орталықтарымен, жұмыс берушiлермен өзара iс-қимыл жасайды.</w:t>
      </w:r>
      <w:r>
        <w:br/>
      </w:r>
      <w:r>
        <w:rPr>
          <w:rFonts w:ascii="Times New Roman"/>
          <w:b w:val="false"/>
          <w:i w:val="false"/>
          <w:color w:val="000000"/>
          <w:sz w:val="28"/>
        </w:rPr>
        <w:t>
      Жеке жұмыспен қамту агенттiктерінің халықты жұмыспен қамту орталықтарынан еңбек нарығының жай-күйі туралы тегін ақпарат алуға құқығы бар.</w:t>
      </w:r>
      <w:r>
        <w:br/>
      </w:r>
      <w:r>
        <w:rPr>
          <w:rFonts w:ascii="Times New Roman"/>
          <w:b w:val="false"/>
          <w:i w:val="false"/>
          <w:color w:val="000000"/>
          <w:sz w:val="28"/>
        </w:rPr>
        <w:t>
      4. Қазақстан Республикасынан шет елге жұмыс күшiн әкетуге байланысты қызметті жеке меншік жұмыспен қамту агенттiктерi жүзеге асырады.</w:t>
      </w:r>
      <w:r>
        <w:br/>
      </w:r>
      <w:r>
        <w:rPr>
          <w:rFonts w:ascii="Times New Roman"/>
          <w:b w:val="false"/>
          <w:i w:val="false"/>
          <w:color w:val="000000"/>
          <w:sz w:val="28"/>
        </w:rPr>
        <w:t>
      Қазақстан Республикасынан шет елге жұмыс күшiн әкету жұмысқа орналастыратын елдiң банктерiне жұмыскердің атына кепілді жарна енгiзу арқылы шарт мерзiмi аяқталғаннан кейiн жұмыскердiң өз елiне оралуына жеке жұмыспен қамту агенттiгі кепiлдiк берген кезде ғана жүзеге асырылады.</w:t>
      </w:r>
      <w:r>
        <w:br/>
      </w:r>
      <w:r>
        <w:rPr>
          <w:rFonts w:ascii="Times New Roman"/>
          <w:b w:val="false"/>
          <w:i w:val="false"/>
          <w:color w:val="000000"/>
          <w:sz w:val="28"/>
        </w:rPr>
        <w:t>
      Қазақстан Республикасынан шет елге жұмыс күшiн әкету кезінде жұмыс берушілердің банктерге кепілді жарна енгізу тәртібі мен шарттары жұмысқа орналастыратын елдің заңнамасымен реттеледі.</w:t>
      </w:r>
    </w:p>
    <w:p>
      <w:pPr>
        <w:spacing w:after="0"/>
        <w:ind w:left="0"/>
        <w:jc w:val="left"/>
      </w:pPr>
      <w:r>
        <w:rPr>
          <w:rFonts w:ascii="Times New Roman"/>
          <w:b/>
          <w:i w:val="false"/>
          <w:color w:val="000000"/>
        </w:rPr>
        <w:t xml:space="preserve"> 7-тарау. Қазақстан Республикасында шетелдіктердің еңбегін қолдану</w:t>
      </w:r>
    </w:p>
    <w:p>
      <w:pPr>
        <w:spacing w:after="0"/>
        <w:ind w:left="0"/>
        <w:jc w:val="both"/>
      </w:pPr>
      <w:r>
        <w:rPr>
          <w:rFonts w:ascii="Times New Roman"/>
          <w:b w:val="false"/>
          <w:i w:val="false"/>
          <w:color w:val="000000"/>
          <w:sz w:val="28"/>
        </w:rPr>
        <w:t>      </w:t>
      </w:r>
      <w:r>
        <w:rPr>
          <w:rFonts w:ascii="Times New Roman"/>
          <w:b/>
          <w:i w:val="false"/>
          <w:color w:val="000000"/>
          <w:sz w:val="28"/>
        </w:rPr>
        <w:t>32-бап. Шетелдік жұмыс күшін тартуға арналған квота</w:t>
      </w:r>
    </w:p>
    <w:p>
      <w:pPr>
        <w:spacing w:after="0"/>
        <w:ind w:left="0"/>
        <w:jc w:val="both"/>
      </w:pPr>
      <w:r>
        <w:rPr>
          <w:rFonts w:ascii="Times New Roman"/>
          <w:b w:val="false"/>
          <w:i w:val="false"/>
          <w:color w:val="000000"/>
          <w:sz w:val="28"/>
        </w:rPr>
        <w:t>      1. Iшкi еңбек нарығын қорғау мақсатында Қазақстан Республикасының Үкiметi Қазақстан Республикасының аумағында еңбек қызметiн жүзеге асыру үшiн шетелдiк жұмыс күшiн тартуға квота белгiлейдi.</w:t>
      </w:r>
      <w:r>
        <w:br/>
      </w:r>
      <w:r>
        <w:rPr>
          <w:rFonts w:ascii="Times New Roman"/>
          <w:b w:val="false"/>
          <w:i w:val="false"/>
          <w:color w:val="000000"/>
          <w:sz w:val="28"/>
        </w:rPr>
        <w:t>
      Осы Заңның шетелдiк жұмыс күшiн квоталау және жұмыс берушілерге шетелдiк жұмыс күшін тартуға рұқсаттар беру туралы нормалары:</w:t>
      </w:r>
      <w:r>
        <w:br/>
      </w:r>
      <w:r>
        <w:rPr>
          <w:rFonts w:ascii="Times New Roman"/>
          <w:b w:val="false"/>
          <w:i w:val="false"/>
          <w:color w:val="000000"/>
          <w:sz w:val="28"/>
        </w:rPr>
        <w:t>
      1) дербес бiлiм беру ұйымдарында, олардың ұйымдарында, сондай-ақ «Назарбаев Қорында» басшылар және мамандар лауазымдарында жұмыс iстейтiн жоғары бiлiмдi;</w:t>
      </w:r>
      <w:r>
        <w:br/>
      </w:r>
      <w:r>
        <w:rPr>
          <w:rFonts w:ascii="Times New Roman"/>
          <w:b w:val="false"/>
          <w:i w:val="false"/>
          <w:color w:val="000000"/>
          <w:sz w:val="28"/>
        </w:rPr>
        <w:t>
      2) мемлекеттік органдарда жұмыс iстейтiн, Қазақстан Республикасының Үкіметі белгiлеген тәртіппен расталған құжаттары бар;</w:t>
      </w:r>
      <w:r>
        <w:br/>
      </w:r>
      <w:r>
        <w:rPr>
          <w:rFonts w:ascii="Times New Roman"/>
          <w:b w:val="false"/>
          <w:i w:val="false"/>
          <w:color w:val="000000"/>
          <w:sz w:val="28"/>
        </w:rPr>
        <w:t>
      3) Қазақстан Республикасының инвестициялар туралы заңнамасына сәйкес инвестициялық басым жобаны іске асыруға арналған инвестициялық келісімшарттар жасасқан Қазақстан Республикасының ұйымдарында жұмыс істейтін, сондай-ақ аталған заңды тұлғалар (не олардың мердігерлері) бас мердігер, мердігер, қосалқы мердігер немесе сәулет, қала құрылысы және құрылыс қызметі саласында (іздестіру және жобалау қызметін, инжинирингтік көрсетілетін қызметтерді қоса алғанда) көрсетілетін қызметтерді орындаушы ретінде инвестициялық қызмет объектісі пайдалануға берілгеннен кейін бір жыл өткенге дейінгі мерзімге тартатын ұйымдарда басшылар және жоғары білімі бар мамандар ретінде, сондай-ақ инвестициялық басым жобаны іске асыруға арналған инвестициялық келісімшарттарда айқындалатын кәсiптер тізбесіне және санға сәйкес білікті жұмысшылар ретінде жұмыс істейтін;</w:t>
      </w:r>
      <w:r>
        <w:br/>
      </w:r>
      <w:r>
        <w:rPr>
          <w:rFonts w:ascii="Times New Roman"/>
          <w:b w:val="false"/>
          <w:i w:val="false"/>
          <w:color w:val="000000"/>
          <w:sz w:val="28"/>
        </w:rPr>
        <w:t>
      4) «Инновациялық технологиялар паркi» арнайы экономикалық аймағының дербес кластерлік қорында басшылар және мамандар лауазымдарында жұмыс істейтін жоғары бiлiмді;</w:t>
      </w:r>
      <w:r>
        <w:br/>
      </w:r>
      <w:r>
        <w:rPr>
          <w:rFonts w:ascii="Times New Roman"/>
          <w:b w:val="false"/>
          <w:i w:val="false"/>
          <w:color w:val="000000"/>
          <w:sz w:val="28"/>
        </w:rPr>
        <w:t>
      5) Қазақстан Республикасының аумағында халықаралық мамандандырылған көрмені ұйымдастыру және өткізу жөніндегі қызметті жүзеге асыратын ұйымдарда жұмыс істейтін;</w:t>
      </w:r>
      <w:r>
        <w:br/>
      </w:r>
      <w:r>
        <w:rPr>
          <w:rFonts w:ascii="Times New Roman"/>
          <w:b w:val="false"/>
          <w:i w:val="false"/>
          <w:color w:val="000000"/>
          <w:sz w:val="28"/>
        </w:rPr>
        <w:t>
      6) Қазақстан Республикасының аумағындағы халықаралық мамандандырылған көрмеге қатысушылар немесе қатысушылардың қызметкерлері болып табылатын;</w:t>
      </w:r>
      <w:r>
        <w:br/>
      </w:r>
      <w:r>
        <w:rPr>
          <w:rFonts w:ascii="Times New Roman"/>
          <w:b w:val="false"/>
          <w:i w:val="false"/>
          <w:color w:val="000000"/>
          <w:sz w:val="28"/>
        </w:rPr>
        <w:t>
      7) құны бір миллион айлық есептік көрсеткіштен жоғары жобалары бар, арнайы экономикалық аймақтардың қатысушылары болып табылатын заңды тұлғаларда, сондай-ақ арнайы экономикалық аймақтардың аталған қатысушылары (не олардың мердігерлері) бас мердігер, мердігер, қосалқы мердігер немесе арнайы экономикалық аймақтар аумағында құрылыс-монтаждау жұмыстарын орындау кезеңінде орындаушы ретінде және халықты жұмыспен қамту мәселелері жөніндегі уәкілетті орган мен арнайы экономикалық аймақтарды құру, олардың жұмыс істеуі және таратылуы саласындағы мемлекеттік реттеуді жүзеге асыратын орталық атқарушы органның бiрлескен шешiмiмен бекітілген тәртіппен халықты жұмыспен қамту мәселелері жөніндегі уәкілетті орган, жергілікті атқарушы орган және мүдделі мемлекеттік орталық орган өкілдері арасынан ведомствоаралық комиссия айқындайтын санаттар тізбесіне және санға сәйкес объект (объектілер) пайдалануға берілгеннен кейін бір жыл өткенге дейін тартатын ұйымдарда жұмыс істейтін;</w:t>
      </w:r>
      <w:r>
        <w:br/>
      </w:r>
      <w:r>
        <w:rPr>
          <w:rFonts w:ascii="Times New Roman"/>
          <w:b w:val="false"/>
          <w:i w:val="false"/>
          <w:color w:val="000000"/>
          <w:sz w:val="28"/>
        </w:rPr>
        <w:t>
      8) экономиканың басым салаларында (экономикалық қызмет түрлерінде) сұранысқа ие кәсіптер бойынша өз бетінше жұмысқа орналасуға келген;</w:t>
      </w:r>
      <w:r>
        <w:br/>
      </w:r>
      <w:r>
        <w:rPr>
          <w:rFonts w:ascii="Times New Roman"/>
          <w:b w:val="false"/>
          <w:i w:val="false"/>
          <w:color w:val="000000"/>
          <w:sz w:val="28"/>
        </w:rPr>
        <w:t>
      9) Қазақстан Республикасында тұрақты тұратын шетелдіктер мен азаматтығы жоқ адамдарға қолданылмайды.</w:t>
      </w:r>
      <w:r>
        <w:br/>
      </w:r>
      <w:r>
        <w:rPr>
          <w:rFonts w:ascii="Times New Roman"/>
          <w:b w:val="false"/>
          <w:i w:val="false"/>
          <w:color w:val="000000"/>
          <w:sz w:val="28"/>
        </w:rPr>
        <w:t>
      2. Осы Заңның шетелдік жұмыс күшін жыл сайын квоталау туралы нормалары Қазақстан Республикасының Үкіметі айқындайтын өңірлерде корпоративішілік ауыстыру шеңберінде Қазақстан Республикасының аумағында еңбек қызметін жүзеге асыратын шетелдіктер мен азаматтығы жоқ адамдарға қолданылмайды.</w:t>
      </w:r>
      <w:r>
        <w:br/>
      </w:r>
      <w:r>
        <w:rPr>
          <w:rFonts w:ascii="Times New Roman"/>
          <w:b w:val="false"/>
          <w:i w:val="false"/>
          <w:color w:val="000000"/>
          <w:sz w:val="28"/>
        </w:rPr>
        <w:t>
      3. Шетелдік жұмыс күшін тартуға арналған квота жұмыс күшіне пайыздық қатынаста белгіленеді, ол:</w:t>
      </w:r>
      <w:r>
        <w:br/>
      </w:r>
      <w:r>
        <w:rPr>
          <w:rFonts w:ascii="Times New Roman"/>
          <w:b w:val="false"/>
          <w:i w:val="false"/>
          <w:color w:val="000000"/>
          <w:sz w:val="28"/>
        </w:rPr>
        <w:t>
      1) экономикалық қызмет түрлері бойынша шетелдік қызметкерлерді тартуға арналған квотаны;</w:t>
      </w:r>
      <w:r>
        <w:br/>
      </w:r>
      <w:r>
        <w:rPr>
          <w:rFonts w:ascii="Times New Roman"/>
          <w:b w:val="false"/>
          <w:i w:val="false"/>
          <w:color w:val="000000"/>
          <w:sz w:val="28"/>
        </w:rPr>
        <w:t>
      2) Қазақстан Республикасы ратификациялаған еңбек көші-қоны және еңбекші-мигранттарды әлеуметтік қорғау саласындағы ынтымақтастық туралы халықаралық шарттар болған кезде, шығу елдері бойынша шетелдік қызметкерлерді тартуға арналған квотаны;</w:t>
      </w:r>
      <w:r>
        <w:br/>
      </w:r>
      <w:r>
        <w:rPr>
          <w:rFonts w:ascii="Times New Roman"/>
          <w:b w:val="false"/>
          <w:i w:val="false"/>
          <w:color w:val="000000"/>
          <w:sz w:val="28"/>
        </w:rPr>
        <w:t>
      3) еңбекші иммигранттарды тартуға арналған квотаны қамтиды.</w:t>
      </w:r>
      <w:r>
        <w:br/>
      </w:r>
      <w:r>
        <w:rPr>
          <w:rFonts w:ascii="Times New Roman"/>
          <w:b w:val="false"/>
          <w:i w:val="false"/>
          <w:color w:val="000000"/>
          <w:sz w:val="28"/>
        </w:rPr>
        <w:t>
      4. Шетелдік жұмыс күшін тартуға арналған квотаны еңбек нарығындағы алдағы жылға (жылдарға) арналған сұраныс пен ұсыныс жағдайының болжамын және мемлекеттік басқарудың тиісті саласына басшылықты жүзеге асыратын уәкілетті органдардың, жергілікті атқарушы органдардың, сондай-ақ жұмыс берушілердің ұсыныстарын ескере отырып, халықты жұмыспен қамту мәселелері жөніндегі уәкілетті орган қалыптастырады және Қазақстан Республикасы Үкіметінің қарауына енгізеді.</w:t>
      </w:r>
    </w:p>
    <w:p>
      <w:pPr>
        <w:spacing w:after="0"/>
        <w:ind w:left="0"/>
        <w:jc w:val="both"/>
      </w:pPr>
      <w:r>
        <w:rPr>
          <w:rFonts w:ascii="Times New Roman"/>
          <w:b w:val="false"/>
          <w:i w:val="false"/>
          <w:color w:val="000000"/>
          <w:sz w:val="28"/>
        </w:rPr>
        <w:t>      </w:t>
      </w:r>
      <w:r>
        <w:rPr>
          <w:rFonts w:ascii="Times New Roman"/>
          <w:b/>
          <w:i w:val="false"/>
          <w:color w:val="000000"/>
          <w:sz w:val="28"/>
        </w:rPr>
        <w:t>33-бап. Жұмыс берушілердің шетелдiк жұмыс күшiн тартуы</w:t>
      </w:r>
    </w:p>
    <w:p>
      <w:pPr>
        <w:spacing w:after="0"/>
        <w:ind w:left="0"/>
        <w:jc w:val="both"/>
      </w:pPr>
      <w:r>
        <w:rPr>
          <w:rFonts w:ascii="Times New Roman"/>
          <w:b w:val="false"/>
          <w:i w:val="false"/>
          <w:color w:val="000000"/>
          <w:sz w:val="28"/>
        </w:rPr>
        <w:t>      1. Жұмыс берушілер тартатын шетелдік қызметкерлер Қазақстан Республикасында еңбек қызметін тиісті әкімшілік-аумақтық бірліктің жергілікті атқарушы органдары шетелдік жұмыс күшін тартуға берген рұқсаттар негізінде жүзеге асырады.</w:t>
      </w:r>
      <w:r>
        <w:br/>
      </w:r>
      <w:r>
        <w:rPr>
          <w:rFonts w:ascii="Times New Roman"/>
          <w:b w:val="false"/>
          <w:i w:val="false"/>
          <w:color w:val="000000"/>
          <w:sz w:val="28"/>
        </w:rPr>
        <w:t>
      2. Жергілікті атқарушы органдар тиісті әкімшілік-аумақтық бірлік аумағында, еңбек қызметін жүзеге асыру үшін халықты жұмыспен қамту мәселелері жөніндегі уәкілетті орган бөлген квота шегінде, Қазақстан Республикасының Үкіметі айқындайтын адамдарды қоспағанда, жұмыс берушілерге шетелдік жұмыс күшін тартуға рұқсаттар береді және (немесе) оларды ұзартады не рұқсаттар беруден, ұзартудан бас тартады, сондай-ақ аталған рұқсаттарды тоқтата тұрады және кері қайтарып алады.</w:t>
      </w:r>
      <w:r>
        <w:br/>
      </w:r>
      <w:r>
        <w:rPr>
          <w:rFonts w:ascii="Times New Roman"/>
          <w:b w:val="false"/>
          <w:i w:val="false"/>
          <w:color w:val="000000"/>
          <w:sz w:val="28"/>
        </w:rPr>
        <w:t>
      3. Жергілікті атқарушы органдар берген рұқсат басқа жұмыс берушілерге беруге жатпайды, жұмыс берушінің рұқсат алған шетелдік қызметкерлерді күнтізбелік бір жыл ішінде жиынтығы күнтізбелік тоқсан күннен аспайтын мерзімге басқа әкімшілік-аумақтық бірліктердің аумағында орналасқан кәсіпорындарға, ұйымдарға іссапарға жіберуін қоспағанда, тиісті әкімшілік-аумақтық бірліктің аумағында ғана қолданылады.</w:t>
      </w:r>
      <w:r>
        <w:br/>
      </w:r>
      <w:r>
        <w:rPr>
          <w:rFonts w:ascii="Times New Roman"/>
          <w:b w:val="false"/>
          <w:i w:val="false"/>
          <w:color w:val="000000"/>
          <w:sz w:val="28"/>
        </w:rPr>
        <w:t>
      4. Жұмыс берушілерге шетелдік жұмыс күшін тартуға арналған рұқсат халықты жұмыспен қамту мәселелері жөніндегі уәкілетті орган айқындайтын тәртіппен және мерзімге Қазақстан Республикасының салық заңнамасында белгіленген құжаттарды ұсынған және алымды төлеген кезде беріледі және (немесе) ұзартылады.</w:t>
      </w:r>
      <w:r>
        <w:br/>
      </w:r>
      <w:r>
        <w:rPr>
          <w:rFonts w:ascii="Times New Roman"/>
          <w:b w:val="false"/>
          <w:i w:val="false"/>
          <w:color w:val="000000"/>
          <w:sz w:val="28"/>
        </w:rPr>
        <w:t>
      Осы тармақтың жұмыс берушілерге шетелдік жұмыс күшін тартуға арналған рұқсаттарды бергені және (немесе) ұзартқаны үшін алым төлеу бөлігіндегі ережесі корпоративішілік ауыстыру шеңберінде жұмыс істейтін шетелдіктер мен азаматтығы жоқ адамдарға қолданылмайды.</w:t>
      </w:r>
      <w:r>
        <w:br/>
      </w:r>
      <w:r>
        <w:rPr>
          <w:rFonts w:ascii="Times New Roman"/>
          <w:b w:val="false"/>
          <w:i w:val="false"/>
          <w:color w:val="000000"/>
          <w:sz w:val="28"/>
        </w:rPr>
        <w:t>
      5. Жергілікті атқарушы орган қажетті құжаттарды қабылдауды, сондай-ақ жұмыс берушілерге шетелдік жұмыс күшін тартуға рұқсаттар беруді және (немесе) ұзартуды халықты жұмыспен қамту мәселелері жөніндегі уәкілетті орган айқындаған тәртіппен, оның ішінде рұқсаттар мен хабарламалардың ақпараттық жүйесі арқылы электрондық нысанда жүзеге асырады.</w:t>
      </w:r>
      <w:r>
        <w:br/>
      </w:r>
      <w:r>
        <w:rPr>
          <w:rFonts w:ascii="Times New Roman"/>
          <w:b w:val="false"/>
          <w:i w:val="false"/>
          <w:color w:val="000000"/>
          <w:sz w:val="28"/>
        </w:rPr>
        <w:t>
      6. Жұмыс беруші рұқсаттар бойынша тартатын шетелдік жұмыс күшінің саны халықты жұмыспен қамту мәселелері жөніндегі уәкілетті орган айқындайтын қазақстандық кадрлар санының пайыздық қатынасына сәйкес келуге тиіс.</w:t>
      </w:r>
      <w:r>
        <w:br/>
      </w:r>
      <w:r>
        <w:rPr>
          <w:rFonts w:ascii="Times New Roman"/>
          <w:b w:val="false"/>
          <w:i w:val="false"/>
          <w:color w:val="000000"/>
          <w:sz w:val="28"/>
        </w:rPr>
        <w:t>
      7. Қазақстан Республикасының аумағында еңбек қызметiн жүзеге асыру үшiн жұмыс берушілер тартатын шетелдiк жұмыс күшiнiң бiлiм деңгейi (кәсiби даярлығы) мен практикалық жұмыс тәжiрибесi (өтілі) кәсіби стандарттарға, Жұмысшылардың жұмыстары мен кәсіптерінің бірыңғай тарифтік-біліктілік анықтамалығына және Басшылар, мамандар мен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сәйкес жұмысшылардың кәсiптерiне және басшылардың, мамандар мен қызметшілердің лауазымдарына қойылатын біліктілік талаптарына сай келуге тиiс.</w:t>
      </w:r>
    </w:p>
    <w:p>
      <w:pPr>
        <w:spacing w:after="0"/>
        <w:ind w:left="0"/>
        <w:jc w:val="both"/>
      </w:pPr>
      <w:r>
        <w:rPr>
          <w:rFonts w:ascii="Times New Roman"/>
          <w:b w:val="false"/>
          <w:i w:val="false"/>
          <w:color w:val="000000"/>
          <w:sz w:val="28"/>
        </w:rPr>
        <w:t>      </w:t>
      </w:r>
      <w:r>
        <w:rPr>
          <w:rFonts w:ascii="Times New Roman"/>
          <w:b/>
          <w:i w:val="false"/>
          <w:color w:val="000000"/>
          <w:sz w:val="28"/>
        </w:rPr>
        <w:t>34-бап. Өз бетінше жұмысқа орналасу шеңберінде</w:t>
      </w:r>
      <w:r>
        <w:br/>
      </w:r>
      <w:r>
        <w:rPr>
          <w:rFonts w:ascii="Times New Roman"/>
          <w:b w:val="false"/>
          <w:i w:val="false"/>
          <w:color w:val="000000"/>
          <w:sz w:val="28"/>
        </w:rPr>
        <w:t>
               </w:t>
      </w:r>
      <w:r>
        <w:rPr>
          <w:rFonts w:ascii="Times New Roman"/>
          <w:b/>
          <w:i w:val="false"/>
          <w:color w:val="000000"/>
          <w:sz w:val="28"/>
        </w:rPr>
        <w:t>шетелдіктердің еңбек қызметін жүзеге асыруы</w:t>
      </w:r>
    </w:p>
    <w:p>
      <w:pPr>
        <w:spacing w:after="0"/>
        <w:ind w:left="0"/>
        <w:jc w:val="both"/>
      </w:pPr>
      <w:r>
        <w:rPr>
          <w:rFonts w:ascii="Times New Roman"/>
          <w:b w:val="false"/>
          <w:i w:val="false"/>
          <w:color w:val="000000"/>
          <w:sz w:val="28"/>
        </w:rPr>
        <w:t>      1. Шетелдік қызметкерлер экономиканың басым салаларындағы (экономикалық қызмет түрлеріндегі) сұранысқа ие мамандықтар бойынша өз бетінше жұмысқа орналасуы үшін біліктілігінің сәйкестігі туралы үш айдан аспайтын мерзімге жұмыспен қамту мәселелері жөніндегі уәкілетті орган берген анықтамалардың негізінде еңбек шартының мерзімін үш жылдан аспайтын мерзімге ұзарту құқығымен Қазақстан Республикасында еңбек қызметін жүзеге асыра алады.</w:t>
      </w:r>
      <w:r>
        <w:br/>
      </w:r>
      <w:r>
        <w:rPr>
          <w:rFonts w:ascii="Times New Roman"/>
          <w:b w:val="false"/>
          <w:i w:val="false"/>
          <w:color w:val="000000"/>
          <w:sz w:val="28"/>
        </w:rPr>
        <w:t>
      2. Экономиканың басым салаларындағы (экономикалық қызмет түрлеріндегі) сұранысқа ие кәсіптердің тізбесін еңбек нарығындағы алдағы жылға (жылдарға) арналған сұраныс пен ұсыныс жағдайының болжамын және мемлекеттік басқарудың тиісті саласындағы басшылықты жүзеге асыратын уәкілетті мемлекеттік органдардың, жергілікті атқарушы органдардың, сондай-ақ жұмыс берушілердің ұсыныстарын ескере отырып, халықты жұмыспен қамту мәселелері жөніндегі уәкілетті орган айқындайды.</w:t>
      </w:r>
      <w:r>
        <w:br/>
      </w:r>
      <w:r>
        <w:rPr>
          <w:rFonts w:ascii="Times New Roman"/>
          <w:b w:val="false"/>
          <w:i w:val="false"/>
          <w:color w:val="000000"/>
          <w:sz w:val="28"/>
        </w:rPr>
        <w:t>
      3. Шетелдік қызметкер өз бетінше жұмысқа орналасу үшін біліктілігінің сәйкестігі туралы анықтама алу үшін Қазақстан Республикасының шетелдік мекемелеріне жұмыспен қамту мәселелері жөніндегі уәкілетті органға жіберілетін, Қазақстан Республикасында өз бетінше жұмысқа орналасу туралы өтініш береді.</w:t>
      </w:r>
      <w:r>
        <w:br/>
      </w:r>
      <w:r>
        <w:rPr>
          <w:rFonts w:ascii="Times New Roman"/>
          <w:b w:val="false"/>
          <w:i w:val="false"/>
          <w:color w:val="000000"/>
          <w:sz w:val="28"/>
        </w:rPr>
        <w:t>
      Шетелдік қызметкер Қазақстан Республикасында болған жағдайда, өз бетінше жұмысқа орналасу үшін біліктілігінің сәйкестігі туралы анықтама алу үшін шетелдік қызметкер жұмыспен қамту мәселелері жөніндегі уәкілетті органға Қазақстан Республикасында өз бетінше жұмысқа орналасу туралы өтініш береді.</w:t>
      </w:r>
      <w:r>
        <w:br/>
      </w:r>
      <w:r>
        <w:rPr>
          <w:rFonts w:ascii="Times New Roman"/>
          <w:b w:val="false"/>
          <w:i w:val="false"/>
          <w:color w:val="000000"/>
          <w:sz w:val="28"/>
        </w:rPr>
        <w:t>
      4. Анықтама беру тәртібі мен шетелдік қызметкерлердің біліктілігі және білім деңгейіне қойылатын талаптарды, сондай-ақ өз бетінше жұмысқа орналасу үшін басым салалардың (экономикалық қызмет түрлерінің) және олардағы сұранысқа ие кәсіптердің тізбесін мемлекеттік басқарудың тиісті саласындағы басшылықты жүзеге асыратын уәкілетті мемлекеттік органдармен келісу арқылы халықты жұмыспен қамту мәселелері жөніндегі уәкілетті орган бекітеді.</w:t>
      </w:r>
    </w:p>
    <w:p>
      <w:pPr>
        <w:spacing w:after="0"/>
        <w:ind w:left="0"/>
        <w:jc w:val="both"/>
      </w:pPr>
      <w:r>
        <w:rPr>
          <w:rFonts w:ascii="Times New Roman"/>
          <w:b w:val="false"/>
          <w:i w:val="false"/>
          <w:color w:val="000000"/>
          <w:sz w:val="28"/>
        </w:rPr>
        <w:t>      </w:t>
      </w:r>
      <w:r>
        <w:rPr>
          <w:rFonts w:ascii="Times New Roman"/>
          <w:b/>
          <w:i w:val="false"/>
          <w:color w:val="000000"/>
          <w:sz w:val="28"/>
        </w:rPr>
        <w:t>35-бап. Корпоративішілік ауыстыру шеңберінде</w:t>
      </w:r>
      <w:r>
        <w:br/>
      </w:r>
      <w:r>
        <w:rPr>
          <w:rFonts w:ascii="Times New Roman"/>
          <w:b w:val="false"/>
          <w:i w:val="false"/>
          <w:color w:val="000000"/>
          <w:sz w:val="28"/>
        </w:rPr>
        <w:t>
               </w:t>
      </w:r>
      <w:r>
        <w:rPr>
          <w:rFonts w:ascii="Times New Roman"/>
          <w:b/>
          <w:i w:val="false"/>
          <w:color w:val="000000"/>
          <w:sz w:val="28"/>
        </w:rPr>
        <w:t>шетелдіктердің еңбек қызметін жүзеге асыруы</w:t>
      </w:r>
    </w:p>
    <w:p>
      <w:pPr>
        <w:spacing w:after="0"/>
        <w:ind w:left="0"/>
        <w:jc w:val="both"/>
      </w:pPr>
      <w:r>
        <w:rPr>
          <w:rFonts w:ascii="Times New Roman"/>
          <w:b w:val="false"/>
          <w:i w:val="false"/>
          <w:color w:val="000000"/>
          <w:sz w:val="28"/>
        </w:rPr>
        <w:t>      1. Корпоративішілік ауыстыру шеңберінде жұмыс берушілер тартатын шетелдік қызметкерлер еңбек шартында айқындалған үш жылдан аспайтын мерзімге, тиісті әкімшілік-аумақтық бірліктің жергілікті атқарушы органы шетелдік жұмыс күшін тартуға берген рұқсаттар негізінде еңбек шартының мерзімін бір жылға ұзарту құқығымен Қазақстан Республикасында уақытша еңбек қызметін жүзеге асырады.</w:t>
      </w:r>
      <w:r>
        <w:br/>
      </w:r>
      <w:r>
        <w:rPr>
          <w:rFonts w:ascii="Times New Roman"/>
          <w:b w:val="false"/>
          <w:i w:val="false"/>
          <w:color w:val="000000"/>
          <w:sz w:val="28"/>
        </w:rPr>
        <w:t>
      2. Жұмыс берушілерге корпоративішілік ауыстыру шеңберінде ауыстырылатын шетелдік жұмыс күшін тартуға рұқсаттар беру шарттары мен тәртібін жұмыспен қамту мәселелері жөніндегі уәкілетті орган айқындайды.</w:t>
      </w:r>
      <w:r>
        <w:br/>
      </w:r>
      <w:r>
        <w:rPr>
          <w:rFonts w:ascii="Times New Roman"/>
          <w:b w:val="false"/>
          <w:i w:val="false"/>
          <w:color w:val="000000"/>
          <w:sz w:val="28"/>
        </w:rPr>
        <w:t>
      3. Корпоративішілік ауыстыру шеңберінде шетелдіктерді немесе азаматтығы жоқ адамдарды тартатын жұмыс берушілер, олар Қазақстан Республикасының аумағына кіргеннен кейін күнтізбелік он күн ішінде жазбаша түрде халықты жұмыспен қамту мәселелері жөніндегі жергілікті органға олар туралы:</w:t>
      </w:r>
      <w:r>
        <w:br/>
      </w:r>
      <w:r>
        <w:rPr>
          <w:rFonts w:ascii="Times New Roman"/>
          <w:b w:val="false"/>
          <w:i w:val="false"/>
          <w:color w:val="000000"/>
          <w:sz w:val="28"/>
        </w:rPr>
        <w:t>
      1) олар ауысатын ұйымның және елдің санын, атауын;</w:t>
      </w:r>
      <w:r>
        <w:br/>
      </w:r>
      <w:r>
        <w:rPr>
          <w:rFonts w:ascii="Times New Roman"/>
          <w:b w:val="false"/>
          <w:i w:val="false"/>
          <w:color w:val="000000"/>
          <w:sz w:val="28"/>
        </w:rPr>
        <w:t>
      2) тегін, атын, әкесінің атын (егер олар жеке басын куәландыратын құжаттарда көрсетілсе);</w:t>
      </w:r>
      <w:r>
        <w:br/>
      </w:r>
      <w:r>
        <w:rPr>
          <w:rFonts w:ascii="Times New Roman"/>
          <w:b w:val="false"/>
          <w:i w:val="false"/>
          <w:color w:val="000000"/>
          <w:sz w:val="28"/>
        </w:rPr>
        <w:t>
      3) әрқайсысының білім деңгейін, біліктілігін, мамандығын және жұмыс тәжірибесін;</w:t>
      </w:r>
      <w:r>
        <w:br/>
      </w:r>
      <w:r>
        <w:rPr>
          <w:rFonts w:ascii="Times New Roman"/>
          <w:b w:val="false"/>
          <w:i w:val="false"/>
          <w:color w:val="000000"/>
          <w:sz w:val="28"/>
        </w:rPr>
        <w:t>
      4) еңбек қызметін жүзеге асыру мерзімін қамтитын ақпарат жібереді.</w:t>
      </w:r>
      <w:r>
        <w:br/>
      </w:r>
      <w:r>
        <w:rPr>
          <w:rFonts w:ascii="Times New Roman"/>
          <w:b w:val="false"/>
          <w:i w:val="false"/>
          <w:color w:val="000000"/>
          <w:sz w:val="28"/>
        </w:rPr>
        <w:t>
      4. Менеджерлерді және мамандарды корпоративішілік ауыстыру халықты жұмыспен қамту мәселелері жөніндегі уәкілетті орган айқындайтын шетелдік қызметкерлер санының қазақстандық кадрлар санына пайыздық арақатынасын сақтауды ескере отырып жүзеге асырылады.</w:t>
      </w:r>
      <w:r>
        <w:br/>
      </w:r>
      <w:r>
        <w:rPr>
          <w:rFonts w:ascii="Times New Roman"/>
          <w:b w:val="false"/>
          <w:i w:val="false"/>
          <w:color w:val="000000"/>
          <w:sz w:val="28"/>
        </w:rPr>
        <w:t>
      5. Жергілікті атқарушы органдар корпоративішілік ауыстыру шеңберінде жұмыс істейтін шетелдіктерді және азаматтығы жоқ адамдарды есепке алуды жүргізеді.</w:t>
      </w:r>
    </w:p>
    <w:p>
      <w:pPr>
        <w:spacing w:after="0"/>
        <w:ind w:left="0"/>
        <w:jc w:val="left"/>
      </w:pPr>
      <w:r>
        <w:rPr>
          <w:rFonts w:ascii="Times New Roman"/>
          <w:b/>
          <w:i w:val="false"/>
          <w:color w:val="000000"/>
        </w:rPr>
        <w:t xml:space="preserve"> 8-тарау. Халықты жұмыспен қамту саласындағы мемлекеттік</w:t>
      </w:r>
      <w:r>
        <w:br/>
      </w:r>
      <w:r>
        <w:rPr>
          <w:rFonts w:ascii="Times New Roman"/>
          <w:b/>
          <w:i w:val="false"/>
          <w:color w:val="000000"/>
        </w:rPr>
        <w:t>
бақылау және есептілік</w:t>
      </w:r>
    </w:p>
    <w:p>
      <w:pPr>
        <w:spacing w:after="0"/>
        <w:ind w:left="0"/>
        <w:jc w:val="both"/>
      </w:pPr>
      <w:r>
        <w:rPr>
          <w:rFonts w:ascii="Times New Roman"/>
          <w:b w:val="false"/>
          <w:i w:val="false"/>
          <w:color w:val="000000"/>
          <w:sz w:val="28"/>
        </w:rPr>
        <w:t>      </w:t>
      </w:r>
      <w:r>
        <w:rPr>
          <w:rFonts w:ascii="Times New Roman"/>
          <w:b/>
          <w:i w:val="false"/>
          <w:color w:val="000000"/>
          <w:sz w:val="28"/>
        </w:rPr>
        <w:t>36-бап. Халықты жұмыспен қамту саласындағы мемлекеттік</w:t>
      </w:r>
      <w:r>
        <w:br/>
      </w:r>
      <w:r>
        <w:rPr>
          <w:rFonts w:ascii="Times New Roman"/>
          <w:b w:val="false"/>
          <w:i w:val="false"/>
          <w:color w:val="000000"/>
          <w:sz w:val="28"/>
        </w:rPr>
        <w:t>
               </w:t>
      </w:r>
      <w:r>
        <w:rPr>
          <w:rFonts w:ascii="Times New Roman"/>
          <w:b/>
          <w:i w:val="false"/>
          <w:color w:val="000000"/>
          <w:sz w:val="28"/>
        </w:rPr>
        <w:t>бақылау</w:t>
      </w:r>
    </w:p>
    <w:p>
      <w:pPr>
        <w:spacing w:after="0"/>
        <w:ind w:left="0"/>
        <w:jc w:val="both"/>
      </w:pPr>
      <w:r>
        <w:rPr>
          <w:rFonts w:ascii="Times New Roman"/>
          <w:b w:val="false"/>
          <w:i w:val="false"/>
          <w:color w:val="000000"/>
          <w:sz w:val="28"/>
        </w:rPr>
        <w:t>      1. Халықты жұмыспен қамту саласындағы мемлекеттік бақылау тексеру нысанында және өзге де нысандарда жүзеге асырылады.</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37-бап. Халықты жұмыспен қамту саласындағы мемлекеттік</w:t>
      </w:r>
      <w:r>
        <w:br/>
      </w:r>
      <w:r>
        <w:rPr>
          <w:rFonts w:ascii="Times New Roman"/>
          <w:b w:val="false"/>
          <w:i w:val="false"/>
          <w:color w:val="000000"/>
          <w:sz w:val="28"/>
        </w:rPr>
        <w:t>
               </w:t>
      </w:r>
      <w:r>
        <w:rPr>
          <w:rFonts w:ascii="Times New Roman"/>
          <w:b/>
          <w:i w:val="false"/>
          <w:color w:val="000000"/>
          <w:sz w:val="28"/>
        </w:rPr>
        <w:t>бақылауды жүзеге асыратын органдар</w:t>
      </w:r>
    </w:p>
    <w:p>
      <w:pPr>
        <w:spacing w:after="0"/>
        <w:ind w:left="0"/>
        <w:jc w:val="both"/>
      </w:pPr>
      <w:r>
        <w:rPr>
          <w:rFonts w:ascii="Times New Roman"/>
          <w:b w:val="false"/>
          <w:i w:val="false"/>
          <w:color w:val="000000"/>
          <w:sz w:val="28"/>
        </w:rPr>
        <w:t>      Халықты жұмыспен қамту саласындағы мемлекеттік бақылауды халықты жұмыспен қамту мәселелері жөніндегі уәкілетті орган және жергілікті атқарушы органдар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38-бап. Халықты жұмыспен қамту саласындағы ведомстволық</w:t>
      </w:r>
      <w:r>
        <w:br/>
      </w:r>
      <w:r>
        <w:rPr>
          <w:rFonts w:ascii="Times New Roman"/>
          <w:b w:val="false"/>
          <w:i w:val="false"/>
          <w:color w:val="000000"/>
          <w:sz w:val="28"/>
        </w:rPr>
        <w:t>
               </w:t>
      </w:r>
      <w:r>
        <w:rPr>
          <w:rFonts w:ascii="Times New Roman"/>
          <w:b/>
          <w:i w:val="false"/>
          <w:color w:val="000000"/>
          <w:sz w:val="28"/>
        </w:rPr>
        <w:t>статистикалық байқау</w:t>
      </w:r>
    </w:p>
    <w:p>
      <w:pPr>
        <w:spacing w:after="0"/>
        <w:ind w:left="0"/>
        <w:jc w:val="both"/>
      </w:pPr>
      <w:r>
        <w:rPr>
          <w:rFonts w:ascii="Times New Roman"/>
          <w:b w:val="false"/>
          <w:i w:val="false"/>
          <w:color w:val="000000"/>
          <w:sz w:val="28"/>
        </w:rPr>
        <w:t>      1. Халықты жұмыспен қамту саласындағы жағдайға, сондай-ақ еңбек нарығындағы ахуалға, оның болжануы мен реттелуiне объективтi баға беру үшiн халықты жұмыспен қамту саласындағы Қазақстан Республикасының заңнамасына сәйкес ведомстволық статистикалық байқау жүргізіледі.</w:t>
      </w:r>
      <w:r>
        <w:br/>
      </w:r>
      <w:r>
        <w:rPr>
          <w:rFonts w:ascii="Times New Roman"/>
          <w:b w:val="false"/>
          <w:i w:val="false"/>
          <w:color w:val="000000"/>
          <w:sz w:val="28"/>
        </w:rPr>
        <w:t>
      2. Еңбек делдалдығымен айналысатын жеке және заңды тұлғалар, сондай-ақ шетелдік қызметкерлерді тартатын жұмыс берушілер, оның ішінде осы Заңның 32-бабына сәйкес уәкiлеттi органға халықты жұмыспен қамту саласындағы Қазақстан Республикасының заңнамасында белгiленген тәртіппен және мерзiмде алғашқы статистикалық деректерді табыс етуге мiндеттi.</w:t>
      </w:r>
      <w:r>
        <w:br/>
      </w:r>
      <w:r>
        <w:rPr>
          <w:rFonts w:ascii="Times New Roman"/>
          <w:b w:val="false"/>
          <w:i w:val="false"/>
          <w:color w:val="000000"/>
          <w:sz w:val="28"/>
        </w:rPr>
        <w:t>
      3. Халықты жұмыспен қамту мәселелері жөніндегі жергілікті орган мемлекеттік статистика саласындағы уәкілетті органмен, салық органдарымен, ішкі істер органдарымен және республикалық және өңірлік деңгейдегi басқа да мүдделi мемлекеттік органдармен Қазақстан Республикасының заңнамасында белгіленген тәртіппен әр тараптың өз функцияларын орындауы үшiн қажет болатын есептi құжаттамамен және мәлiметтермен өтеусiз негiзде алмасады.</w:t>
      </w:r>
      <w:r>
        <w:br/>
      </w:r>
      <w:r>
        <w:rPr>
          <w:rFonts w:ascii="Times New Roman"/>
          <w:b w:val="false"/>
          <w:i w:val="false"/>
          <w:color w:val="000000"/>
          <w:sz w:val="28"/>
        </w:rPr>
        <w:t>
      4. Халықты жұмыспен қамту мәселелері жөніндегі жергілікті орган халықты жұмыспен қамту мәселелері жөніндегі уәкілетті органға халықты жұмыспен қамту саласындағы Қазақстан Республикасының заңнамасында белгiленген тәртiппен және мерзiмде алғашқы статистикалық деректерді табыс етедi.</w:t>
      </w:r>
    </w:p>
    <w:p>
      <w:pPr>
        <w:spacing w:after="0"/>
        <w:ind w:left="0"/>
        <w:jc w:val="left"/>
      </w:pPr>
      <w:r>
        <w:rPr>
          <w:rFonts w:ascii="Times New Roman"/>
          <w:b/>
          <w:i w:val="false"/>
          <w:color w:val="000000"/>
        </w:rPr>
        <w:t xml:space="preserve"> 9-тарау. Қорытынды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39-бап. Қазақстан Республикасының Халықты жұмыспен қамту</w:t>
      </w:r>
      <w:r>
        <w:br/>
      </w:r>
      <w:r>
        <w:rPr>
          <w:rFonts w:ascii="Times New Roman"/>
          <w:b w:val="false"/>
          <w:i w:val="false"/>
          <w:color w:val="000000"/>
          <w:sz w:val="28"/>
        </w:rPr>
        <w:t>
               </w:t>
      </w:r>
      <w:r>
        <w:rPr>
          <w:rFonts w:ascii="Times New Roman"/>
          <w:b/>
          <w:i w:val="false"/>
          <w:color w:val="000000"/>
          <w:sz w:val="28"/>
        </w:rPr>
        <w:t>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халықты жұмыспен қамту туралы заңнамасын бұзған жеке және заңды тұлғалар Қазақстан Республикасының заңдарына сәйкес жауапты болады.</w:t>
      </w:r>
    </w:p>
    <w:p>
      <w:pPr>
        <w:spacing w:after="0"/>
        <w:ind w:left="0"/>
        <w:jc w:val="both"/>
      </w:pPr>
      <w:r>
        <w:rPr>
          <w:rFonts w:ascii="Times New Roman"/>
          <w:b w:val="false"/>
          <w:i w:val="false"/>
          <w:color w:val="000000"/>
          <w:sz w:val="28"/>
        </w:rPr>
        <w:t>      </w:t>
      </w:r>
      <w:r>
        <w:rPr>
          <w:rFonts w:ascii="Times New Roman"/>
          <w:b/>
          <w:i w:val="false"/>
          <w:color w:val="000000"/>
          <w:sz w:val="28"/>
        </w:rPr>
        <w:t>40-бап. Осы Заңды қолданысқа енгізу тәртібі</w:t>
      </w:r>
    </w:p>
    <w:p>
      <w:pPr>
        <w:spacing w:after="0"/>
        <w:ind w:left="0"/>
        <w:jc w:val="both"/>
      </w:pPr>
      <w:r>
        <w:rPr>
          <w:rFonts w:ascii="Times New Roman"/>
          <w:b w:val="false"/>
          <w:i w:val="false"/>
          <w:color w:val="000000"/>
          <w:sz w:val="28"/>
        </w:rPr>
        <w:t>      1. Осы Заң:</w:t>
      </w:r>
      <w:r>
        <w:br/>
      </w:r>
      <w:r>
        <w:rPr>
          <w:rFonts w:ascii="Times New Roman"/>
          <w:b w:val="false"/>
          <w:i w:val="false"/>
          <w:color w:val="000000"/>
          <w:sz w:val="28"/>
        </w:rPr>
        <w:t>
      1) 2017 жылғы 1 қаңтардан бастап қолданысқа енгізілетін 1-баптың 33) және 34) тармақшаларын, 7-баптың 22), 23), 25) және 26) тармақшаларын, 9-баптың 5) тармақшасын, 31-баптың 4-тармағын, 32-бапты, 33-бапты, 34-бапты және 35-бапты;</w:t>
      </w:r>
      <w:r>
        <w:br/>
      </w:r>
      <w:r>
        <w:rPr>
          <w:rFonts w:ascii="Times New Roman"/>
          <w:b w:val="false"/>
          <w:i w:val="false"/>
          <w:color w:val="000000"/>
          <w:sz w:val="28"/>
        </w:rPr>
        <w:t>
      2) 2018 жылғы 1 қаңтардан бастап қолданысқа енгізілетін 9-баптың 6) тармақшасын, 10-баптың 4) тармақшасын, 17-баптың 2-тармағының 6) тармақшасын және 3-тармағының 2) тармақшасын, 25-бапты, 28-баптың 1-тармағының 7) тармақшасын және 3-тармағының 5) тармақшасын қоспағанда,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 2017 жылғы 1 қаңтарға дейін қолданылатын 7-баптың 5-1) тармақшасын, 10-баптың 4-тармағын, 11-бапты қоспағанда, «Халықты жұмыспен қамту туралы» 2001 жылғы 23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63, 64-құжаттар; № 19-I, 19-II, 96-құжат; № 21, 118, 122-құжаттар;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30 қазанда «Егемен Қазақстан» және «Казахстанская правда» газеттерінде жарияланған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25 қарашада «Егемен Қазақстан» және «Казахстанская правда» газеттерінде жарияланған «Қазақстан Республикасының кейбiр заңнамалық актiлерiне еңбекті реттеу мәселелерi бойынша өзгерiстер мен толықтырулар енгiзу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25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мәселелері бойынша өзгерістер мен толықтырулар енгізу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26 қарашада «Егемен Қазақстан» және «Казахстанская правда» газеттерінде жарияланған «Қазақстан Республикасының кейбір заңнамалық актілеріне халықтың көші-қоны және жұмыспен қамтылуы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