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8842" w14:textId="3298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Қызметі ортақ пайдаланылатын телекоммуникациялар желісі жоқ жерлерде орналасқан салық төлеушілерді қоспағанда, дара кәсіпкерлер және (немесе) заңды тұлғалар Қазақстан Республикасының аумағында жүзеге асыру кезінде деректерді тіркеу және (немесе) беру функциясы бар бақылау-касса машиналарын қолдануды қамтамасыз етуге міндетті болатын жекелеген қызмет түрлерінің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30 желтоқсандағы № 1129 қаулысы. Күші жойылды - Қазақстан Республикасы Үкіметінің 2018 жылғы 20 сәуірдегі № 208 қаулысымен</w:t>
      </w:r>
    </w:p>
    <w:p>
      <w:pPr>
        <w:spacing w:after="0"/>
        <w:ind w:left="0"/>
        <w:jc w:val="both"/>
      </w:pPr>
      <w:r>
        <w:rPr>
          <w:rFonts w:ascii="Times New Roman"/>
          <w:b w:val="false"/>
          <w:i w:val="false"/>
          <w:color w:val="ff0000"/>
          <w:sz w:val="28"/>
        </w:rPr>
        <w:t xml:space="preserve">
      Ескерту. Күші жойылды – ҚР Үкіметінің 20.04.2018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Республикасының Кодексі 645-бабының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қызметі ортақ пайдаланылатын телекоммуникациялар желісі жоқ жерлерде орналасқан салық төлеушілерді қоспағанда, дара кәсіпкерлер және (немесе) заңды тұлғалар Қазақстан Республикасының аумағында жүзеге асыру кезінде деректерді тіркеу және (немесе) беру функциясы бар бақылау-касса машиналарын қолдануды қамтамасыз етуге міндетті болатын жекелеген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2016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1129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Қызметі ортақ пайдаланылатын телекоммуникациялар желісі жоқ жерлерде орналасқан салық төлеушілерді қоспағанда, дара кәсіпкерлер және (немесе) заңды тұлғалар Қазақстан Республикасының аумағында жүзеге асыру кезінде деректерді тіркеу және (немесе) беру функциясы бар бақылау-касса машиналарын қолдануды қамтамасыз етуге міндетті болатын жекелеген қызмет түрлерінің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8536"/>
      </w:tblGrid>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құрылыс материалдарын және сантехникалық жабдықтарды көтерме саудада сату</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бұйымдарын, су құбырын және жылыту жабдықтары мен мүкәммалын көтерме саудада сату</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перифериялық жабдықтар мен бағдарламалық қамтымды бөлшек саудада сату</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және бейнетехниканы бөлшек саудада сату</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аспаптарын бөлшек саудада сату</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 жарықтандыру жабдықтары мен өзге де тұрмыстық керек- жарақтарды бөлшек саудада сату</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көрсетілетін қызметтерді ұсынуы</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және тамақ өнімдерін жеткізу бойынша көрсетілетін қызметтер</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 көрсету жөніндегі қызмет</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Шаштараздардың және сұлулық салондарының көрсетілетін қызметтерді ұсынуы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