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15db" w14:textId="ae81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Өндірушілердің (импорттаушылардың) кеңейтілген міндеттемелері операторын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30 желтоқсандағы № 1137 қаулысы. Күші жойылды - Қазақстан Республикасы Үкіметінің 2021 жылғы 18 тамыздағы № 565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18.08.2021 </w:t>
      </w:r>
      <w:r>
        <w:rPr>
          <w:rFonts w:ascii="Times New Roman"/>
          <w:b w:val="false"/>
          <w:i w:val="false"/>
          <w:color w:val="ff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2016 жылғы 1 қаңтардан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Республикасының Экологиялық кодексі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Өндірушілердің (импорттаушылардың) кеңейтілген міндеттемелері операторы болып "ӨКМ операторы" жауапкершілігі шектеулі серіктестігі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2016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