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2ae41c" w14:textId="62ae41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Өндірістік қызметті ұйымдастыру және халыққа қызметтер көрсету саласын дамыту үшін мемлекеттік меншіктің пайдаланылмайтын объектілерін және олардың алып жатқан жер учаскелерін кейіннен меншікке өтеусіз бере отырып, шағын және орта кәсіпкерлік субъектілеріне мүліктік жалға (жалдауға) немесе сенімгерлік басқаруға беру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2015 жылғы 30 желтоқсандағы № 1140 қаулысы. Күші жойылды - Қазақстан Республикасы Үкіметінің 2023 жылғы 11 шілдедегі № 550 қаулысымен.</w:t>
      </w:r>
    </w:p>
    <w:p>
      <w:pPr>
        <w:spacing w:after="0"/>
        <w:ind w:left="0"/>
        <w:jc w:val="both"/>
      </w:pPr>
      <w:r>
        <w:rPr>
          <w:rFonts w:ascii="Times New Roman"/>
          <w:b w:val="false"/>
          <w:i w:val="false"/>
          <w:color w:val="ff0000"/>
          <w:sz w:val="28"/>
        </w:rPr>
        <w:t xml:space="preserve">
      Ескерту. Күші жойылды – ҚР Үкіметінің 11.07.2023 </w:t>
      </w:r>
      <w:r>
        <w:rPr>
          <w:rFonts w:ascii="Times New Roman"/>
          <w:b w:val="false"/>
          <w:i w:val="false"/>
          <w:color w:val="ff0000"/>
          <w:sz w:val="28"/>
        </w:rPr>
        <w:t>№ 550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xml:space="preserve">
      2015 жылғы 29 қазандағы Қазақстан Республикасының Кәсіпкерлік кодексінің 98-бабының 1-тармағының </w:t>
      </w:r>
      <w:r>
        <w:rPr>
          <w:rFonts w:ascii="Times New Roman"/>
          <w:b w:val="false"/>
          <w:i w:val="false"/>
          <w:color w:val="000000"/>
          <w:sz w:val="28"/>
        </w:rPr>
        <w:t>7) тармақшасына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Өндірістік қызметті ұйымдастыру және халыққа қызметтер көрсету саласын дамыту үшін мемлекеттік меншіктің пайдаланылмайтын объектілерін және олардың алып жатқан жер учаскелерін кейіннен меншікке өтеусіз бере отырып, шағын және орта кәсіпкерлік субъектілеріне мүліктік жалға (жалдауға) немесе сенімгерлік басқаруға беру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Қазақстан Республикасы Үкiметiнiң кейбір шешімдерінің күші жойылды деп танылсын.</w:t>
      </w:r>
    </w:p>
    <w:bookmarkEnd w:id="2"/>
    <w:bookmarkStart w:name="z4" w:id="3"/>
    <w:p>
      <w:pPr>
        <w:spacing w:after="0"/>
        <w:ind w:left="0"/>
        <w:jc w:val="both"/>
      </w:pPr>
      <w:r>
        <w:rPr>
          <w:rFonts w:ascii="Times New Roman"/>
          <w:b w:val="false"/>
          <w:i w:val="false"/>
          <w:color w:val="000000"/>
          <w:sz w:val="28"/>
        </w:rPr>
        <w:t>
      3. Осы қаулы алғашқы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К.Мәсімов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2015 жылғы 30 желтоқсандағы</w:t>
            </w:r>
            <w:r>
              <w:br/>
            </w:r>
            <w:r>
              <w:rPr>
                <w:rFonts w:ascii="Times New Roman"/>
                <w:b w:val="false"/>
                <w:i w:val="false"/>
                <w:color w:val="000000"/>
                <w:sz w:val="20"/>
              </w:rPr>
              <w:t>№ 1140 қаулысымен</w:t>
            </w:r>
            <w:r>
              <w:br/>
            </w:r>
            <w:r>
              <w:rPr>
                <w:rFonts w:ascii="Times New Roman"/>
                <w:b w:val="false"/>
                <w:i w:val="false"/>
                <w:color w:val="000000"/>
                <w:sz w:val="20"/>
              </w:rPr>
              <w:t>бекітілген</w:t>
            </w:r>
          </w:p>
        </w:tc>
      </w:tr>
    </w:tbl>
    <w:bookmarkStart w:name="z6" w:id="4"/>
    <w:p>
      <w:pPr>
        <w:spacing w:after="0"/>
        <w:ind w:left="0"/>
        <w:jc w:val="left"/>
      </w:pPr>
      <w:r>
        <w:rPr>
          <w:rFonts w:ascii="Times New Roman"/>
          <w:b/>
          <w:i w:val="false"/>
          <w:color w:val="000000"/>
        </w:rPr>
        <w:t xml:space="preserve"> Өндірістік қызметті ұйымдастыру және халыққа қызметтер көрсету</w:t>
      </w:r>
      <w:r>
        <w:br/>
      </w:r>
      <w:r>
        <w:rPr>
          <w:rFonts w:ascii="Times New Roman"/>
          <w:b/>
          <w:i w:val="false"/>
          <w:color w:val="000000"/>
        </w:rPr>
        <w:t>саласын дамыту үшін мемлекеттік меншіктің пайдаланылмайтын</w:t>
      </w:r>
      <w:r>
        <w:br/>
      </w:r>
      <w:r>
        <w:rPr>
          <w:rFonts w:ascii="Times New Roman"/>
          <w:b/>
          <w:i w:val="false"/>
          <w:color w:val="000000"/>
        </w:rPr>
        <w:t>объектілерін және олардың алып жатқан жер учаскелерін кейіннен</w:t>
      </w:r>
      <w:r>
        <w:br/>
      </w:r>
      <w:r>
        <w:rPr>
          <w:rFonts w:ascii="Times New Roman"/>
          <w:b/>
          <w:i w:val="false"/>
          <w:color w:val="000000"/>
        </w:rPr>
        <w:t>меншікке өтеусіз бере отырып, шағын және орта кәсіпкерлік</w:t>
      </w:r>
      <w:r>
        <w:br/>
      </w:r>
      <w:r>
        <w:rPr>
          <w:rFonts w:ascii="Times New Roman"/>
          <w:b/>
          <w:i w:val="false"/>
          <w:color w:val="000000"/>
        </w:rPr>
        <w:t>субъектілеріне мүліктік жалға (жалдауға) немесе сенімгерлік</w:t>
      </w:r>
      <w:r>
        <w:br/>
      </w:r>
      <w:r>
        <w:rPr>
          <w:rFonts w:ascii="Times New Roman"/>
          <w:b/>
          <w:i w:val="false"/>
          <w:color w:val="000000"/>
        </w:rPr>
        <w:t>басқаруға беру қағидаларын бекіту туралы</w:t>
      </w:r>
      <w:r>
        <w:br/>
      </w:r>
      <w:r>
        <w:rPr>
          <w:rFonts w:ascii="Times New Roman"/>
          <w:b/>
          <w:i w:val="false"/>
          <w:color w:val="000000"/>
        </w:rPr>
        <w:t>1. Жалпы ережелер</w:t>
      </w:r>
    </w:p>
    <w:bookmarkEnd w:id="4"/>
    <w:bookmarkStart w:name="z8" w:id="5"/>
    <w:p>
      <w:pPr>
        <w:spacing w:after="0"/>
        <w:ind w:left="0"/>
        <w:jc w:val="both"/>
      </w:pPr>
      <w:r>
        <w:rPr>
          <w:rFonts w:ascii="Times New Roman"/>
          <w:b w:val="false"/>
          <w:i w:val="false"/>
          <w:color w:val="000000"/>
          <w:sz w:val="28"/>
        </w:rPr>
        <w:t xml:space="preserve">
      1. Осы Қағидалар 2015 жылғы 29 қазандағы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сәйкес әзірленді және сауда-делдалдық қызметті қоспағанда, өндірістік қызметті ұйымдастыру және халыққа қызметтер көрсету саласын дамыту үшін шағын және орта кәсіпкерлік субъектілеріне мемлекет пайдаланбайтын мемлекеттік меншіктегі ғимараттарды, құрылыстарды, көлік құралдары мен жабдықтарды және ғимараттар мен құрылыстар алып жатқан жер учаскелерін кейіннен меншікке өтеусіз бере отырып, мүліктік жалға (жалдауға) немесе сенімгерлік басқаруға беру тәртібін айқындайды.</w:t>
      </w:r>
    </w:p>
    <w:bookmarkEnd w:id="5"/>
    <w:bookmarkStart w:name="z9" w:id="6"/>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6"/>
    <w:bookmarkStart w:name="z10" w:id="7"/>
    <w:p>
      <w:pPr>
        <w:spacing w:after="0"/>
        <w:ind w:left="0"/>
        <w:jc w:val="both"/>
      </w:pPr>
      <w:r>
        <w:rPr>
          <w:rFonts w:ascii="Times New Roman"/>
          <w:b w:val="false"/>
          <w:i w:val="false"/>
          <w:color w:val="000000"/>
          <w:sz w:val="28"/>
        </w:rPr>
        <w:t>
      1) кепілдік жарна – тендерге қатысу үшін шағын және орта кәсіпкерлік субъектісі енгізетін ақша сомасы;</w:t>
      </w:r>
    </w:p>
    <w:bookmarkEnd w:id="7"/>
    <w:bookmarkStart w:name="z11" w:id="8"/>
    <w:p>
      <w:pPr>
        <w:spacing w:after="0"/>
        <w:ind w:left="0"/>
        <w:jc w:val="both"/>
      </w:pPr>
      <w:r>
        <w:rPr>
          <w:rFonts w:ascii="Times New Roman"/>
          <w:b w:val="false"/>
          <w:i w:val="false"/>
          <w:color w:val="000000"/>
          <w:sz w:val="28"/>
        </w:rPr>
        <w:t>
      2) қатысушы – тендерге қатысу үшін осы Қағидаларда белгіленген тәртіппен тіркелген шағын және орта кәсіпкерлік субъектісі;</w:t>
      </w:r>
    </w:p>
    <w:bookmarkEnd w:id="8"/>
    <w:bookmarkStart w:name="z12" w:id="9"/>
    <w:p>
      <w:pPr>
        <w:spacing w:after="0"/>
        <w:ind w:left="0"/>
        <w:jc w:val="both"/>
      </w:pPr>
      <w:r>
        <w:rPr>
          <w:rFonts w:ascii="Times New Roman"/>
          <w:b w:val="false"/>
          <w:i w:val="false"/>
          <w:color w:val="000000"/>
          <w:sz w:val="28"/>
        </w:rPr>
        <w:t xml:space="preserve">
      3) мемлекеттік басқарудың тиісті саласын (аясын) басқару жөніндегі уәкілетті орган (бұдан әрі – тиісті саланың уәкілетті органы) – мемлекеттік басқарудың тиісті саласын (аясын) басқаруды жүзеге асыратын және Қазақстан Республикасының "Мемлекеттік мүлік туралы" </w:t>
      </w:r>
      <w:r>
        <w:rPr>
          <w:rFonts w:ascii="Times New Roman"/>
          <w:b w:val="false"/>
          <w:i w:val="false"/>
          <w:color w:val="000000"/>
          <w:sz w:val="28"/>
        </w:rPr>
        <w:t>Заңы</w:t>
      </w:r>
      <w:r>
        <w:rPr>
          <w:rFonts w:ascii="Times New Roman"/>
          <w:b w:val="false"/>
          <w:i w:val="false"/>
          <w:color w:val="000000"/>
          <w:sz w:val="28"/>
        </w:rPr>
        <w:t xml:space="preserve"> мен өзге де заңдарында көзделген шарттарда республикалық мүлікке қатысты құқықтарды иеленетін, Қазақстан Республикасының Үкіметі айқындаған орталық атқарушы орган немесе орталық атқарушы органның ведомствосы;</w:t>
      </w:r>
    </w:p>
    <w:bookmarkEnd w:id="9"/>
    <w:bookmarkStart w:name="z13" w:id="10"/>
    <w:p>
      <w:pPr>
        <w:spacing w:after="0"/>
        <w:ind w:left="0"/>
        <w:jc w:val="both"/>
      </w:pPr>
      <w:r>
        <w:rPr>
          <w:rFonts w:ascii="Times New Roman"/>
          <w:b w:val="false"/>
          <w:i w:val="false"/>
          <w:color w:val="000000"/>
          <w:sz w:val="28"/>
        </w:rPr>
        <w:t xml:space="preserve">
      4) мемлекеттік мүлікті есепке алу саласындағы </w:t>
      </w:r>
      <w:r>
        <w:rPr>
          <w:rFonts w:ascii="Times New Roman"/>
          <w:b w:val="false"/>
          <w:i w:val="false"/>
          <w:color w:val="000000"/>
          <w:sz w:val="28"/>
        </w:rPr>
        <w:t>бірыңғай оператор</w:t>
      </w:r>
      <w:r>
        <w:rPr>
          <w:rFonts w:ascii="Times New Roman"/>
          <w:b w:val="false"/>
          <w:i w:val="false"/>
          <w:color w:val="000000"/>
          <w:sz w:val="28"/>
        </w:rPr>
        <w:t xml:space="preserve"> – Қазақстан Республикасы Үкіметінің шешімімен айқындалған, өзіне мемлекеттік мүлікті ұйымдастыру мен есепке алу саласында бірыңғай техникалық саясатты іске асыру бойынша міндеттер жүктелген заңды тұлға;</w:t>
      </w:r>
    </w:p>
    <w:bookmarkEnd w:id="10"/>
    <w:bookmarkStart w:name="z14" w:id="11"/>
    <w:p>
      <w:pPr>
        <w:spacing w:after="0"/>
        <w:ind w:left="0"/>
        <w:jc w:val="both"/>
      </w:pPr>
      <w:r>
        <w:rPr>
          <w:rFonts w:ascii="Times New Roman"/>
          <w:b w:val="false"/>
          <w:i w:val="false"/>
          <w:color w:val="000000"/>
          <w:sz w:val="28"/>
        </w:rPr>
        <w:t>
      5) объектілер – мемлекет мақсаты бойынша бір жылдан астам уақыт пайдаланбайтын және жекешелендіру нәтижесі бойынша өткізілмеген ғимараттар, құрылыстар, көлік құралдары мен жабдықтар және ғимараттар мен құрылыстар алып отырған жер учаскелері;</w:t>
      </w:r>
    </w:p>
    <w:bookmarkEnd w:id="11"/>
    <w:bookmarkStart w:name="z15" w:id="12"/>
    <w:p>
      <w:pPr>
        <w:spacing w:after="0"/>
        <w:ind w:left="0"/>
        <w:jc w:val="both"/>
      </w:pPr>
      <w:r>
        <w:rPr>
          <w:rFonts w:ascii="Times New Roman"/>
          <w:b w:val="false"/>
          <w:i w:val="false"/>
          <w:color w:val="000000"/>
          <w:sz w:val="28"/>
        </w:rPr>
        <w:t xml:space="preserve">
      6) тендер – бұл Қазақстан Республикасы Қаржы министрлігінің Мемлекеттік мүлік және жекешелендіру комитетінің аумақтық бөлімшелері (бұдан әрі – аумақтық бөлімшелер), әкімдіктер коммуналдық мемлекеттік меншікке билік етуге уәкілеттік берген, тиісті жергілікті бюджеттерден қаржыландырылатын мемлекеттік мекемелер (бұдан әрі – атқарушы органдар) өздері қабылдаған бастапқы шарттардың негізінде ең жақсы шарт талаптарын ұсынатын тендерге қатысушылардың бірімен </w:t>
      </w:r>
      <w:r>
        <w:rPr>
          <w:rFonts w:ascii="Times New Roman"/>
          <w:b w:val="false"/>
          <w:i w:val="false"/>
          <w:color w:val="000000"/>
          <w:sz w:val="28"/>
        </w:rPr>
        <w:t>шарт</w:t>
      </w:r>
      <w:r>
        <w:rPr>
          <w:rFonts w:ascii="Times New Roman"/>
          <w:b w:val="false"/>
          <w:i w:val="false"/>
          <w:color w:val="000000"/>
          <w:sz w:val="28"/>
        </w:rPr>
        <w:t xml:space="preserve"> </w:t>
      </w:r>
      <w:r>
        <w:rPr>
          <w:rFonts w:ascii="Times New Roman"/>
          <w:b w:val="false"/>
          <w:i w:val="false"/>
          <w:color w:val="000000"/>
          <w:sz w:val="28"/>
        </w:rPr>
        <w:t>жасасуға</w:t>
      </w:r>
      <w:r>
        <w:rPr>
          <w:rFonts w:ascii="Times New Roman"/>
          <w:b w:val="false"/>
          <w:i w:val="false"/>
          <w:color w:val="000000"/>
          <w:sz w:val="28"/>
        </w:rPr>
        <w:t xml:space="preserve"> міндеттенетін, тізілімнің веб-порталын пайдалана отырып, электрондық форматта өткізілетін объектілерді шағын және орта кәсіпкерлік субъектілеріне мүліктік жалға (жалдауға) немесе сенімгерлік басқаруға беру жөніндегі сауда-саттық нысаны; </w:t>
      </w:r>
    </w:p>
    <w:bookmarkEnd w:id="12"/>
    <w:bookmarkStart w:name="z16" w:id="13"/>
    <w:p>
      <w:pPr>
        <w:spacing w:after="0"/>
        <w:ind w:left="0"/>
        <w:jc w:val="both"/>
      </w:pPr>
      <w:r>
        <w:rPr>
          <w:rFonts w:ascii="Times New Roman"/>
          <w:b w:val="false"/>
          <w:i w:val="false"/>
          <w:color w:val="000000"/>
          <w:sz w:val="28"/>
        </w:rPr>
        <w:t>
      7) теңгерім ұстаушы – объект жедел басқару немесе шаруашылық жүргізу құқығында бекітілген мемлекеттік заңды тұлға;</w:t>
      </w:r>
    </w:p>
    <w:bookmarkEnd w:id="13"/>
    <w:bookmarkStart w:name="z17" w:id="14"/>
    <w:p>
      <w:pPr>
        <w:spacing w:after="0"/>
        <w:ind w:left="0"/>
        <w:jc w:val="both"/>
      </w:pPr>
      <w:r>
        <w:rPr>
          <w:rFonts w:ascii="Times New Roman"/>
          <w:b w:val="false"/>
          <w:i w:val="false"/>
          <w:color w:val="000000"/>
          <w:sz w:val="28"/>
        </w:rPr>
        <w:t xml:space="preserve">
      8) тізілімнің веб-порталы – www.gosreestr.kz мекенжайы бойынша Интернет желісінде орналастырылған, мемлекеттік мүлікті мүліктік жалға (жалдауға) және мемлекеттік мүлікті сенімгерлік басқаруға беру </w:t>
      </w:r>
      <w:r>
        <w:rPr>
          <w:rFonts w:ascii="Times New Roman"/>
          <w:b w:val="false"/>
          <w:i w:val="false"/>
          <w:color w:val="000000"/>
          <w:sz w:val="28"/>
        </w:rPr>
        <w:t>шарттары</w:t>
      </w:r>
      <w:r>
        <w:rPr>
          <w:rFonts w:ascii="Times New Roman"/>
          <w:b w:val="false"/>
          <w:i w:val="false"/>
          <w:color w:val="000000"/>
          <w:sz w:val="28"/>
        </w:rPr>
        <w:t xml:space="preserve"> бойынша электрондық дерекқорға бірыңғай қолжетімділік нүктесін ұсынатын интернет-ресурс (бұдан әрі – тізілім);</w:t>
      </w:r>
    </w:p>
    <w:bookmarkEnd w:id="14"/>
    <w:bookmarkStart w:name="z18" w:id="15"/>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электрондық құжат</w:t>
      </w:r>
      <w:r>
        <w:rPr>
          <w:rFonts w:ascii="Times New Roman"/>
          <w:b w:val="false"/>
          <w:i w:val="false"/>
          <w:color w:val="000000"/>
          <w:sz w:val="28"/>
        </w:rPr>
        <w:t xml:space="preserve"> – ақпарат электрондық-цифрлық нысанда берілген және электрондық цифрлық қолтаңба арқылы куәландырылған құжат;</w:t>
      </w:r>
    </w:p>
    <w:bookmarkEnd w:id="15"/>
    <w:bookmarkStart w:name="z19" w:id="16"/>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электрондық цифрлық қолтаңба</w:t>
      </w:r>
      <w:r>
        <w:rPr>
          <w:rFonts w:ascii="Times New Roman"/>
          <w:b w:val="false"/>
          <w:i w:val="false"/>
          <w:color w:val="000000"/>
          <w:sz w:val="28"/>
        </w:rPr>
        <w:t xml:space="preserve"> (бұдан әрі – ЭЦҚ) – электрондық цифрлық қолтаңба құралдарымен жасалған және электрондық құжаттың дұрыстығын, оның тиесілігін және мазмұнының өзгермейтіндігін растайтын электрондық цифрлық нышандар терімі.</w:t>
      </w:r>
    </w:p>
    <w:bookmarkEnd w:id="16"/>
    <w:bookmarkStart w:name="z20" w:id="17"/>
    <w:p>
      <w:pPr>
        <w:spacing w:after="0"/>
        <w:ind w:left="0"/>
        <w:jc w:val="both"/>
      </w:pPr>
      <w:r>
        <w:rPr>
          <w:rFonts w:ascii="Times New Roman"/>
          <w:b w:val="false"/>
          <w:i w:val="false"/>
          <w:color w:val="000000"/>
          <w:sz w:val="28"/>
        </w:rPr>
        <w:t xml:space="preserve">
      3. Жекешелендірудің алдын ала жүргізілетін сатылары болып: </w:t>
      </w:r>
      <w:r>
        <w:rPr>
          <w:rFonts w:ascii="Times New Roman"/>
          <w:b w:val="false"/>
          <w:i w:val="false"/>
          <w:color w:val="000000"/>
          <w:sz w:val="28"/>
        </w:rPr>
        <w:t>Қазақстан Республикасының</w:t>
      </w:r>
      <w:r>
        <w:rPr>
          <w:rFonts w:ascii="Times New Roman"/>
          <w:b w:val="false"/>
          <w:i w:val="false"/>
          <w:color w:val="000000"/>
          <w:sz w:val="28"/>
        </w:rPr>
        <w:t xml:space="preserve"> </w:t>
      </w:r>
      <w:r>
        <w:rPr>
          <w:rFonts w:ascii="Times New Roman"/>
          <w:b w:val="false"/>
          <w:i w:val="false"/>
          <w:color w:val="000000"/>
          <w:sz w:val="28"/>
        </w:rPr>
        <w:t>заңнамасында</w:t>
      </w:r>
      <w:r>
        <w:rPr>
          <w:rFonts w:ascii="Times New Roman"/>
          <w:b w:val="false"/>
          <w:i w:val="false"/>
          <w:color w:val="000000"/>
          <w:sz w:val="28"/>
        </w:rPr>
        <w:t xml:space="preserve"> белгiленген тәртiппен мемлекеттік мүлiктi мүлiктiк жалдауға (жалға алуға) тапсыру не оны кейiннен сатып алу құқығымен сенiмгерлікпен басқаруға беру танылады.</w:t>
      </w:r>
    </w:p>
    <w:bookmarkEnd w:id="17"/>
    <w:p>
      <w:pPr>
        <w:spacing w:after="0"/>
        <w:ind w:left="0"/>
        <w:jc w:val="both"/>
      </w:pPr>
      <w:r>
        <w:rPr>
          <w:rFonts w:ascii="Times New Roman"/>
          <w:b w:val="false"/>
          <w:i w:val="false"/>
          <w:color w:val="000000"/>
          <w:sz w:val="28"/>
        </w:rPr>
        <w:t>
      Сауда-делдалдық қызметті қоспағанда, шағын және орта кәсіпкерлік субъектілеріне бір жылдан астам уақыт пайдаланылмаған мемлекеттік мүлік өндірістік қызметті ұйымдастыру және халыққа қызметтер көрсету саласын дамыту үшін кейіннен меншікке өтеусіз беру құқығымен бір жыл мерзімге сенiмгерлікпен басқаруға немесе мүліктік жалдауға (жалға алуға) берілуі мүмкін.</w:t>
      </w:r>
    </w:p>
    <w:p>
      <w:pPr>
        <w:spacing w:after="0"/>
        <w:ind w:left="0"/>
        <w:jc w:val="both"/>
      </w:pPr>
      <w:r>
        <w:rPr>
          <w:rFonts w:ascii="Times New Roman"/>
          <w:b w:val="false"/>
          <w:i w:val="false"/>
          <w:color w:val="000000"/>
          <w:sz w:val="28"/>
        </w:rPr>
        <w:t xml:space="preserve">
      Сауда-делдалдық қызметтi жүзеге асыратын субъектілерді қоспағанда, өндiрiстiк қызметтi ұйымдастыру және халыққа қызметтер көрсету саласын дамыту үшiн жалға немесе сенiмгерлiк басқаруға берiлген мемлекеттiк меншiк объектiлерiн және олар алып жатқан жер учаскелерін шағын және орта кәсiпкерлiк субъектiлерiнiң меншiгiне, олар көзделген шарттарды орындаған жағдайда, шарт жасасқан кезден бастап бiр жыл өткен соң мемлекеттік жоспарлау жөніндегі орталық уәкілетті орган </w:t>
      </w:r>
      <w:r>
        <w:rPr>
          <w:rFonts w:ascii="Times New Roman"/>
          <w:b w:val="false"/>
          <w:i w:val="false"/>
          <w:color w:val="000000"/>
          <w:sz w:val="28"/>
        </w:rPr>
        <w:t>айқындайтын</w:t>
      </w:r>
      <w:r>
        <w:rPr>
          <w:rFonts w:ascii="Times New Roman"/>
          <w:b w:val="false"/>
          <w:i w:val="false"/>
          <w:color w:val="000000"/>
          <w:sz w:val="28"/>
        </w:rPr>
        <w:t xml:space="preserve"> тәртiппен өтеусiз берілуі мүмкін.</w:t>
      </w:r>
    </w:p>
    <w:p>
      <w:pPr>
        <w:spacing w:after="0"/>
        <w:ind w:left="0"/>
        <w:jc w:val="both"/>
      </w:pPr>
      <w:r>
        <w:rPr>
          <w:rFonts w:ascii="Times New Roman"/>
          <w:b w:val="false"/>
          <w:i w:val="false"/>
          <w:color w:val="000000"/>
          <w:sz w:val="28"/>
        </w:rPr>
        <w:t>
      Шағын және орта кәсіпкерлік субъектілеріне кейіннен меншікке өтеусіз беру құқығымен бір жыл мерзімге сенiмгерлікпен басқаруға немесе мүліктік жалдауға (жалға алуға) беру осы Қағидаларға сәйкес жүзеге асырылады.</w:t>
      </w:r>
    </w:p>
    <w:bookmarkStart w:name="z21" w:id="18"/>
    <w:p>
      <w:pPr>
        <w:spacing w:after="0"/>
        <w:ind w:left="0"/>
        <w:jc w:val="both"/>
      </w:pPr>
      <w:r>
        <w:rPr>
          <w:rFonts w:ascii="Times New Roman"/>
          <w:b w:val="false"/>
          <w:i w:val="false"/>
          <w:color w:val="000000"/>
          <w:sz w:val="28"/>
        </w:rPr>
        <w:t>
      4. Мемлекет бір жылдан астам уақыт бойы мақсаты бойынша пайдаланбаған мемлекеттік кәсіпорындар мен мекемелердің (бұдан әрі – ұйымдар) объектілері шағын және орта кәсіпкерлік субъектілеріне кейіннен меншікке өтеусіз бере отырып, бір жыл мерзімге мүліктік жалға (жалдауға) немесе сенімгерлік басқаруға беріледі.</w:t>
      </w:r>
    </w:p>
    <w:bookmarkEnd w:id="18"/>
    <w:bookmarkStart w:name="z22" w:id="19"/>
    <w:p>
      <w:pPr>
        <w:spacing w:after="0"/>
        <w:ind w:left="0"/>
        <w:jc w:val="both"/>
      </w:pPr>
      <w:r>
        <w:rPr>
          <w:rFonts w:ascii="Times New Roman"/>
          <w:b w:val="false"/>
          <w:i w:val="false"/>
          <w:color w:val="000000"/>
          <w:sz w:val="28"/>
        </w:rPr>
        <w:t>
      5. Объектілерді беру тендер негізінде жүзеге асырылады.</w:t>
      </w:r>
    </w:p>
    <w:bookmarkEnd w:id="19"/>
    <w:bookmarkStart w:name="z23" w:id="20"/>
    <w:p>
      <w:pPr>
        <w:spacing w:after="0"/>
        <w:ind w:left="0"/>
        <w:jc w:val="left"/>
      </w:pPr>
      <w:r>
        <w:rPr>
          <w:rFonts w:ascii="Times New Roman"/>
          <w:b/>
          <w:i w:val="false"/>
          <w:color w:val="000000"/>
        </w:rPr>
        <w:t xml:space="preserve"> 2. Пайдаланылмайтын объектілердің тізбесін қалыптастыру</w:t>
      </w:r>
    </w:p>
    <w:bookmarkEnd w:id="20"/>
    <w:bookmarkStart w:name="z24" w:id="21"/>
    <w:p>
      <w:pPr>
        <w:spacing w:after="0"/>
        <w:ind w:left="0"/>
        <w:jc w:val="both"/>
      </w:pPr>
      <w:r>
        <w:rPr>
          <w:rFonts w:ascii="Times New Roman"/>
          <w:b w:val="false"/>
          <w:i w:val="false"/>
          <w:color w:val="000000"/>
          <w:sz w:val="28"/>
        </w:rPr>
        <w:t>
      6. Тендерге қойылатын пайдаланылмайтын объектілердің тізбесін ұйымдардың мемлекет мақсаты бойынша бір жылдан астам пайдаланбаған, оның ішінде ұйымдар мүлкінің мақсатты пайдаланылуын тексерулер барысында анықталған мемлекеттік меншіктегі мүлкінің қатарынан:</w:t>
      </w:r>
    </w:p>
    <w:bookmarkEnd w:id="21"/>
    <w:bookmarkStart w:name="z25" w:id="22"/>
    <w:p>
      <w:pPr>
        <w:spacing w:after="0"/>
        <w:ind w:left="0"/>
        <w:jc w:val="both"/>
      </w:pPr>
      <w:r>
        <w:rPr>
          <w:rFonts w:ascii="Times New Roman"/>
          <w:b w:val="false"/>
          <w:i w:val="false"/>
          <w:color w:val="000000"/>
          <w:sz w:val="28"/>
        </w:rPr>
        <w:t>
      1) республикалық мемлекеттік меншікке қатысты – аумақтық бөлімшелер;</w:t>
      </w:r>
    </w:p>
    <w:bookmarkEnd w:id="22"/>
    <w:bookmarkStart w:name="z26" w:id="23"/>
    <w:p>
      <w:pPr>
        <w:spacing w:after="0"/>
        <w:ind w:left="0"/>
        <w:jc w:val="both"/>
      </w:pPr>
      <w:r>
        <w:rPr>
          <w:rFonts w:ascii="Times New Roman"/>
          <w:b w:val="false"/>
          <w:i w:val="false"/>
          <w:color w:val="000000"/>
          <w:sz w:val="28"/>
        </w:rPr>
        <w:t>
      2) коммуналдық мемлекеттік меншікке қатысты – атқарушы органдар қалыптастырады.</w:t>
      </w:r>
    </w:p>
    <w:bookmarkEnd w:id="23"/>
    <w:bookmarkStart w:name="z27" w:id="24"/>
    <w:p>
      <w:pPr>
        <w:spacing w:after="0"/>
        <w:ind w:left="0"/>
        <w:jc w:val="both"/>
      </w:pPr>
      <w:r>
        <w:rPr>
          <w:rFonts w:ascii="Times New Roman"/>
          <w:b w:val="false"/>
          <w:i w:val="false"/>
          <w:color w:val="000000"/>
          <w:sz w:val="28"/>
        </w:rPr>
        <w:t>
      7. Аумақтық бөлімше (атқарушы орган) өндірістік қызметті ұйымдастыру және халыққа қызметтер көрсету саласын дамыту үшін кейіннен меншікке өтеусіз бере отырып, мемлекеттік меншіктің пайдаланылмайтын объектілерін және олардың алып отырған жер учаскелерін шағын және орта кәсіпкерлік субъектілеріне мүліктік жалға (жалдауға) немесе сенімгерлік басқаруға беру туралы шешім қабылдағаннан кейін күнтізбелік он бес күн ішінде Тізілімде мынадай ақпараттың:</w:t>
      </w:r>
    </w:p>
    <w:bookmarkEnd w:id="24"/>
    <w:bookmarkStart w:name="z28" w:id="25"/>
    <w:p>
      <w:pPr>
        <w:spacing w:after="0"/>
        <w:ind w:left="0"/>
        <w:jc w:val="both"/>
      </w:pPr>
      <w:r>
        <w:rPr>
          <w:rFonts w:ascii="Times New Roman"/>
          <w:b w:val="false"/>
          <w:i w:val="false"/>
          <w:color w:val="000000"/>
          <w:sz w:val="28"/>
        </w:rPr>
        <w:t>
      1) объектінің атауы, саны, өлшем бірлігі, қысқаша сипаттамасы, орналасқан жері, мақсатты пайдалануы көрсетілген мәліметтердің;</w:t>
      </w:r>
    </w:p>
    <w:bookmarkEnd w:id="25"/>
    <w:bookmarkStart w:name="z29" w:id="26"/>
    <w:p>
      <w:pPr>
        <w:spacing w:after="0"/>
        <w:ind w:left="0"/>
        <w:jc w:val="both"/>
      </w:pPr>
      <w:r>
        <w:rPr>
          <w:rFonts w:ascii="Times New Roman"/>
          <w:b w:val="false"/>
          <w:i w:val="false"/>
          <w:color w:val="000000"/>
          <w:sz w:val="28"/>
        </w:rPr>
        <w:t>
      2) объект иесі мен теңгерім ұстаушы туралы мәліметтердің (пошта мекенжайы, телефон, факс, е-mail) орналастырылуын қамтамасыз етеді.</w:t>
      </w:r>
    </w:p>
    <w:bookmarkEnd w:id="26"/>
    <w:bookmarkStart w:name="z30" w:id="27"/>
    <w:p>
      <w:pPr>
        <w:spacing w:after="0"/>
        <w:ind w:left="0"/>
        <w:jc w:val="both"/>
      </w:pPr>
      <w:r>
        <w:rPr>
          <w:rFonts w:ascii="Times New Roman"/>
          <w:b w:val="false"/>
          <w:i w:val="false"/>
          <w:color w:val="000000"/>
          <w:sz w:val="28"/>
        </w:rPr>
        <w:t>
      8. Объектілерді тендерге қою аумақтық бөлімшенің (атқарушы органның) шешімі негізінде жүзеге асырылады және тиісті саланың уәкілетті органымен келісіледі.</w:t>
      </w:r>
    </w:p>
    <w:bookmarkEnd w:id="27"/>
    <w:p>
      <w:pPr>
        <w:spacing w:after="0"/>
        <w:ind w:left="0"/>
        <w:jc w:val="both"/>
      </w:pPr>
      <w:r>
        <w:rPr>
          <w:rFonts w:ascii="Times New Roman"/>
          <w:b w:val="false"/>
          <w:i w:val="false"/>
          <w:color w:val="000000"/>
          <w:sz w:val="28"/>
        </w:rPr>
        <w:t>
      Республикалық мемлекеттік меншіктегі объектілерге қатысты аумақтық бөлімшелер Қазақстан Республикасы Қаржы министрлігінің Мемлекеттік мүлік және жекешелендіру комитетімен қосымша келіседі.</w:t>
      </w:r>
    </w:p>
    <w:bookmarkStart w:name="z31" w:id="28"/>
    <w:p>
      <w:pPr>
        <w:spacing w:after="0"/>
        <w:ind w:left="0"/>
        <w:jc w:val="both"/>
      </w:pPr>
      <w:r>
        <w:rPr>
          <w:rFonts w:ascii="Times New Roman"/>
          <w:b w:val="false"/>
          <w:i w:val="false"/>
          <w:color w:val="000000"/>
          <w:sz w:val="28"/>
        </w:rPr>
        <w:t>
      9. Қалыптастырылған тізбенің негізінде аумақтық бөлімшелер (атқарушы органдар) тендерлер өткізу кестесін жасайды.</w:t>
      </w:r>
    </w:p>
    <w:bookmarkEnd w:id="28"/>
    <w:bookmarkStart w:name="z32" w:id="29"/>
    <w:p>
      <w:pPr>
        <w:spacing w:after="0"/>
        <w:ind w:left="0"/>
        <w:jc w:val="both"/>
      </w:pPr>
      <w:r>
        <w:rPr>
          <w:rFonts w:ascii="Times New Roman"/>
          <w:b w:val="false"/>
          <w:i w:val="false"/>
          <w:color w:val="000000"/>
          <w:sz w:val="28"/>
        </w:rPr>
        <w:t>
      10. Объектілер шағын және орта кәсіпкерлік субъектілеріне берілгенге дейін ұйымдар олардың сақталуын қамтамасыз етеді.</w:t>
      </w:r>
    </w:p>
    <w:bookmarkEnd w:id="29"/>
    <w:bookmarkStart w:name="z33" w:id="30"/>
    <w:p>
      <w:pPr>
        <w:spacing w:after="0"/>
        <w:ind w:left="0"/>
        <w:jc w:val="left"/>
      </w:pPr>
      <w:r>
        <w:rPr>
          <w:rFonts w:ascii="Times New Roman"/>
          <w:b/>
          <w:i w:val="false"/>
          <w:color w:val="000000"/>
        </w:rPr>
        <w:t xml:space="preserve"> 3. Тендер өткізуге дайындық</w:t>
      </w:r>
    </w:p>
    <w:bookmarkEnd w:id="30"/>
    <w:bookmarkStart w:name="z34" w:id="31"/>
    <w:p>
      <w:pPr>
        <w:spacing w:after="0"/>
        <w:ind w:left="0"/>
        <w:jc w:val="both"/>
      </w:pPr>
      <w:r>
        <w:rPr>
          <w:rFonts w:ascii="Times New Roman"/>
          <w:b w:val="false"/>
          <w:i w:val="false"/>
          <w:color w:val="000000"/>
          <w:sz w:val="28"/>
        </w:rPr>
        <w:t>
      11. Аумақтық бөлімше (атқарушы орган) тендерге дайындалу және оны өткiзу кезiнде:</w:t>
      </w:r>
    </w:p>
    <w:bookmarkEnd w:id="31"/>
    <w:bookmarkStart w:name="z35" w:id="32"/>
    <w:p>
      <w:pPr>
        <w:spacing w:after="0"/>
        <w:ind w:left="0"/>
        <w:jc w:val="both"/>
      </w:pPr>
      <w:r>
        <w:rPr>
          <w:rFonts w:ascii="Times New Roman"/>
          <w:b w:val="false"/>
          <w:i w:val="false"/>
          <w:color w:val="000000"/>
          <w:sz w:val="28"/>
        </w:rPr>
        <w:t>
      1) тендер комиссиясын қалыптастырады;</w:t>
      </w:r>
    </w:p>
    <w:bookmarkEnd w:id="32"/>
    <w:bookmarkStart w:name="z36" w:id="33"/>
    <w:p>
      <w:pPr>
        <w:spacing w:after="0"/>
        <w:ind w:left="0"/>
        <w:jc w:val="both"/>
      </w:pPr>
      <w:r>
        <w:rPr>
          <w:rFonts w:ascii="Times New Roman"/>
          <w:b w:val="false"/>
          <w:i w:val="false"/>
          <w:color w:val="000000"/>
          <w:sz w:val="28"/>
        </w:rPr>
        <w:t>
      2) объектілердің техникалық жай-күйіне қарай шарттың түрін (мүліктік жалға (жалдауға) алу немесе сенімгерлік басқару) айқындайды;</w:t>
      </w:r>
    </w:p>
    <w:bookmarkEnd w:id="33"/>
    <w:bookmarkStart w:name="z37" w:id="34"/>
    <w:p>
      <w:pPr>
        <w:spacing w:after="0"/>
        <w:ind w:left="0"/>
        <w:jc w:val="both"/>
      </w:pPr>
      <w:r>
        <w:rPr>
          <w:rFonts w:ascii="Times New Roman"/>
          <w:b w:val="false"/>
          <w:i w:val="false"/>
          <w:color w:val="000000"/>
          <w:sz w:val="28"/>
        </w:rPr>
        <w:t>
      3) тендер комиссиясы әзірлеген тендер шарттары негізінде тендер өткiзу мерзімін және оның шарттарын айқындайды;</w:t>
      </w:r>
    </w:p>
    <w:bookmarkEnd w:id="34"/>
    <w:bookmarkStart w:name="z38" w:id="35"/>
    <w:p>
      <w:pPr>
        <w:spacing w:after="0"/>
        <w:ind w:left="0"/>
        <w:jc w:val="both"/>
      </w:pPr>
      <w:r>
        <w:rPr>
          <w:rFonts w:ascii="Times New Roman"/>
          <w:b w:val="false"/>
          <w:i w:val="false"/>
          <w:color w:val="000000"/>
          <w:sz w:val="28"/>
        </w:rPr>
        <w:t>
      4) кепілдік жарнаның мөлшерін айқындайды;</w:t>
      </w:r>
    </w:p>
    <w:bookmarkEnd w:id="35"/>
    <w:bookmarkStart w:name="z39" w:id="36"/>
    <w:p>
      <w:pPr>
        <w:spacing w:after="0"/>
        <w:ind w:left="0"/>
        <w:jc w:val="both"/>
      </w:pPr>
      <w:r>
        <w:rPr>
          <w:rFonts w:ascii="Times New Roman"/>
          <w:b w:val="false"/>
          <w:i w:val="false"/>
          <w:color w:val="000000"/>
          <w:sz w:val="28"/>
        </w:rPr>
        <w:t>
      5) тендер құжаттамасын дайындайды;</w:t>
      </w:r>
    </w:p>
    <w:bookmarkEnd w:id="36"/>
    <w:bookmarkStart w:name="z40" w:id="37"/>
    <w:p>
      <w:pPr>
        <w:spacing w:after="0"/>
        <w:ind w:left="0"/>
        <w:jc w:val="both"/>
      </w:pPr>
      <w:r>
        <w:rPr>
          <w:rFonts w:ascii="Times New Roman"/>
          <w:b w:val="false"/>
          <w:i w:val="false"/>
          <w:color w:val="000000"/>
          <w:sz w:val="28"/>
        </w:rPr>
        <w:t>
      6) тізілімде тендердің өткізілетіні туралы хабарламаны жариялайды;</w:t>
      </w:r>
    </w:p>
    <w:bookmarkEnd w:id="37"/>
    <w:bookmarkStart w:name="z41" w:id="38"/>
    <w:p>
      <w:pPr>
        <w:spacing w:after="0"/>
        <w:ind w:left="0"/>
        <w:jc w:val="both"/>
      </w:pPr>
      <w:r>
        <w:rPr>
          <w:rFonts w:ascii="Times New Roman"/>
          <w:b w:val="false"/>
          <w:i w:val="false"/>
          <w:color w:val="000000"/>
          <w:sz w:val="28"/>
        </w:rPr>
        <w:t>
      7) шарт жобасын дайындауды жүзеге асырады;</w:t>
      </w:r>
    </w:p>
    <w:bookmarkEnd w:id="38"/>
    <w:bookmarkStart w:name="z42" w:id="39"/>
    <w:p>
      <w:pPr>
        <w:spacing w:after="0"/>
        <w:ind w:left="0"/>
        <w:jc w:val="both"/>
      </w:pPr>
      <w:r>
        <w:rPr>
          <w:rFonts w:ascii="Times New Roman"/>
          <w:b w:val="false"/>
          <w:i w:val="false"/>
          <w:color w:val="000000"/>
          <w:sz w:val="28"/>
        </w:rPr>
        <w:t xml:space="preserve">
      8) тендер жеңімпаздарымен шарт жасасады және </w:t>
      </w:r>
      <w:r>
        <w:rPr>
          <w:rFonts w:ascii="Times New Roman"/>
          <w:b w:val="false"/>
          <w:i w:val="false"/>
          <w:color w:val="000000"/>
          <w:sz w:val="28"/>
        </w:rPr>
        <w:t>шарттарының</w:t>
      </w:r>
      <w:r>
        <w:rPr>
          <w:rFonts w:ascii="Times New Roman"/>
          <w:b w:val="false"/>
          <w:i w:val="false"/>
          <w:color w:val="000000"/>
          <w:sz w:val="28"/>
        </w:rPr>
        <w:t xml:space="preserve"> орындалуын бақылауды </w:t>
      </w:r>
      <w:r>
        <w:rPr>
          <w:rFonts w:ascii="Times New Roman"/>
          <w:b w:val="false"/>
          <w:i w:val="false"/>
          <w:color w:val="000000"/>
          <w:sz w:val="28"/>
        </w:rPr>
        <w:t>жүзеге асырады</w:t>
      </w:r>
      <w:r>
        <w:rPr>
          <w:rFonts w:ascii="Times New Roman"/>
          <w:b w:val="false"/>
          <w:i w:val="false"/>
          <w:color w:val="000000"/>
          <w:sz w:val="28"/>
        </w:rPr>
        <w:t>;</w:t>
      </w:r>
    </w:p>
    <w:bookmarkEnd w:id="39"/>
    <w:bookmarkStart w:name="z43" w:id="40"/>
    <w:p>
      <w:pPr>
        <w:spacing w:after="0"/>
        <w:ind w:left="0"/>
        <w:jc w:val="both"/>
      </w:pPr>
      <w:r>
        <w:rPr>
          <w:rFonts w:ascii="Times New Roman"/>
          <w:b w:val="false"/>
          <w:i w:val="false"/>
          <w:color w:val="000000"/>
          <w:sz w:val="28"/>
        </w:rPr>
        <w:t>
      9) тендер комиссиясы отырысының хаттамаларына қол қояды;</w:t>
      </w:r>
    </w:p>
    <w:bookmarkEnd w:id="40"/>
    <w:bookmarkStart w:name="z44" w:id="41"/>
    <w:p>
      <w:pPr>
        <w:spacing w:after="0"/>
        <w:ind w:left="0"/>
        <w:jc w:val="both"/>
      </w:pPr>
      <w:r>
        <w:rPr>
          <w:rFonts w:ascii="Times New Roman"/>
          <w:b w:val="false"/>
          <w:i w:val="false"/>
          <w:color w:val="000000"/>
          <w:sz w:val="28"/>
        </w:rPr>
        <w:t>
      10) тендер жеңімпазымен шарт жасасуды қамтамасыз етеді;</w:t>
      </w:r>
    </w:p>
    <w:bookmarkEnd w:id="41"/>
    <w:bookmarkStart w:name="z45" w:id="42"/>
    <w:p>
      <w:pPr>
        <w:spacing w:after="0"/>
        <w:ind w:left="0"/>
        <w:jc w:val="both"/>
      </w:pPr>
      <w:r>
        <w:rPr>
          <w:rFonts w:ascii="Times New Roman"/>
          <w:b w:val="false"/>
          <w:i w:val="false"/>
          <w:color w:val="000000"/>
          <w:sz w:val="28"/>
        </w:rPr>
        <w:t>
      11) осы Қағидаларда көзделген өзге де өкілеттіктерді жүзеге асырады.</w:t>
      </w:r>
    </w:p>
    <w:bookmarkEnd w:id="42"/>
    <w:bookmarkStart w:name="z46" w:id="43"/>
    <w:p>
      <w:pPr>
        <w:spacing w:after="0"/>
        <w:ind w:left="0"/>
        <w:jc w:val="both"/>
      </w:pPr>
      <w:r>
        <w:rPr>
          <w:rFonts w:ascii="Times New Roman"/>
          <w:b w:val="false"/>
          <w:i w:val="false"/>
          <w:color w:val="000000"/>
          <w:sz w:val="28"/>
        </w:rPr>
        <w:t>
      12. Тендерлік құжаттама:</w:t>
      </w:r>
    </w:p>
    <w:bookmarkEnd w:id="43"/>
    <w:bookmarkStart w:name="z47" w:id="44"/>
    <w:p>
      <w:pPr>
        <w:spacing w:after="0"/>
        <w:ind w:left="0"/>
        <w:jc w:val="both"/>
      </w:pPr>
      <w:r>
        <w:rPr>
          <w:rFonts w:ascii="Times New Roman"/>
          <w:b w:val="false"/>
          <w:i w:val="false"/>
          <w:color w:val="000000"/>
          <w:sz w:val="28"/>
        </w:rPr>
        <w:t>
      1) тендер объектiсiнің нысаналы мақсатын көрсете отырып, ол туралы мәлiметтерді;</w:t>
      </w:r>
    </w:p>
    <w:bookmarkEnd w:id="44"/>
    <w:bookmarkStart w:name="z48" w:id="45"/>
    <w:p>
      <w:pPr>
        <w:spacing w:after="0"/>
        <w:ind w:left="0"/>
        <w:jc w:val="both"/>
      </w:pPr>
      <w:r>
        <w:rPr>
          <w:rFonts w:ascii="Times New Roman"/>
          <w:b w:val="false"/>
          <w:i w:val="false"/>
          <w:color w:val="000000"/>
          <w:sz w:val="28"/>
        </w:rPr>
        <w:t>
      2) өтiнiмнің және онымен бiрге ұсынылатын құжаттардың мазмұны бойынша талаптарды;</w:t>
      </w:r>
    </w:p>
    <w:bookmarkEnd w:id="45"/>
    <w:bookmarkStart w:name="z49" w:id="46"/>
    <w:p>
      <w:pPr>
        <w:spacing w:after="0"/>
        <w:ind w:left="0"/>
        <w:jc w:val="both"/>
      </w:pPr>
      <w:r>
        <w:rPr>
          <w:rFonts w:ascii="Times New Roman"/>
          <w:b w:val="false"/>
          <w:i w:val="false"/>
          <w:color w:val="000000"/>
          <w:sz w:val="28"/>
        </w:rPr>
        <w:t>
      3) тендер шарттарын;</w:t>
      </w:r>
    </w:p>
    <w:bookmarkEnd w:id="46"/>
    <w:bookmarkStart w:name="z50" w:id="47"/>
    <w:p>
      <w:pPr>
        <w:spacing w:after="0"/>
        <w:ind w:left="0"/>
        <w:jc w:val="both"/>
      </w:pPr>
      <w:r>
        <w:rPr>
          <w:rFonts w:ascii="Times New Roman"/>
          <w:b w:val="false"/>
          <w:i w:val="false"/>
          <w:color w:val="000000"/>
          <w:sz w:val="28"/>
        </w:rPr>
        <w:t>
      4) тендер өткiзу тәртiбiн;</w:t>
      </w:r>
    </w:p>
    <w:bookmarkEnd w:id="47"/>
    <w:bookmarkStart w:name="z51" w:id="48"/>
    <w:p>
      <w:pPr>
        <w:spacing w:after="0"/>
        <w:ind w:left="0"/>
        <w:jc w:val="both"/>
      </w:pPr>
      <w:r>
        <w:rPr>
          <w:rFonts w:ascii="Times New Roman"/>
          <w:b w:val="false"/>
          <w:i w:val="false"/>
          <w:color w:val="000000"/>
          <w:sz w:val="28"/>
        </w:rPr>
        <w:t>
      5) шарт жобасын қамтиды.</w:t>
      </w:r>
    </w:p>
    <w:bookmarkEnd w:id="48"/>
    <w:bookmarkStart w:name="z52" w:id="49"/>
    <w:p>
      <w:pPr>
        <w:spacing w:after="0"/>
        <w:ind w:left="0"/>
        <w:jc w:val="both"/>
      </w:pPr>
      <w:r>
        <w:rPr>
          <w:rFonts w:ascii="Times New Roman"/>
          <w:b w:val="false"/>
          <w:i w:val="false"/>
          <w:color w:val="000000"/>
          <w:sz w:val="28"/>
        </w:rPr>
        <w:t>
      13. Аумақтық бөлімше (атқарушы орган) тендерді ұйымдастырушы болып табылады.</w:t>
      </w:r>
    </w:p>
    <w:bookmarkEnd w:id="49"/>
    <w:bookmarkStart w:name="z53" w:id="50"/>
    <w:p>
      <w:pPr>
        <w:spacing w:after="0"/>
        <w:ind w:left="0"/>
        <w:jc w:val="both"/>
      </w:pPr>
      <w:r>
        <w:rPr>
          <w:rFonts w:ascii="Times New Roman"/>
          <w:b w:val="false"/>
          <w:i w:val="false"/>
          <w:color w:val="000000"/>
          <w:sz w:val="28"/>
        </w:rPr>
        <w:t>
      14. Республикалық мемлекеттік меншіктегі объектілер бойынша тендер комиссиясының құрамына аумақтық бөлімшенің, теңгерім ұстаушының, Қазақстан Республикасы Ұлттық кәсіпкерлер палатасының өкiлдерi енгiзiледі. Тендер комиссиясы мүшелерінің саны кемінде бес адамды құрайды. Коммуналдық мемлекеттік меншіктегі объектілер бойынша тендер комиссияның құрамына жергілікті атқарушы органдардың, теңгерім ұстаушының, Қазақстан Республикасы Ұлттық кәсіпкерлер палатасының өкiлдерi енгiзiледі. Аумақтық бөлімшенің өкiлi республикалық мемлекеттік меншіктегі объектілер бойынша тендер комиссиясының төрағасы болып табылады. Атқарушы органның өкiлi коммуналдық мемлекеттік меншіктегі объектілер бойынша тендер комиссиясының төрағасы болып табылады.</w:t>
      </w:r>
    </w:p>
    <w:bookmarkEnd w:id="50"/>
    <w:p>
      <w:pPr>
        <w:spacing w:after="0"/>
        <w:ind w:left="0"/>
        <w:jc w:val="both"/>
      </w:pPr>
      <w:r>
        <w:rPr>
          <w:rFonts w:ascii="Times New Roman"/>
          <w:b w:val="false"/>
          <w:i w:val="false"/>
          <w:color w:val="000000"/>
          <w:sz w:val="28"/>
        </w:rPr>
        <w:t>
      Комиссияның құрамын аумақтық бөлімше (атқарушы орган) бекiтедi.</w:t>
      </w:r>
    </w:p>
    <w:p>
      <w:pPr>
        <w:spacing w:after="0"/>
        <w:ind w:left="0"/>
        <w:jc w:val="both"/>
      </w:pPr>
      <w:r>
        <w:rPr>
          <w:rFonts w:ascii="Times New Roman"/>
          <w:b w:val="false"/>
          <w:i w:val="false"/>
          <w:color w:val="000000"/>
          <w:sz w:val="28"/>
        </w:rPr>
        <w:t>
      Тендер комиссиясының хатшысы аумақтық бөлімшенің (атқарушы органның) өкiлi болып табылады және комиссия мүшесі болып табылмайды. Комиссияның хатшысы тендер өткізілетін күні веб-порталда тендердің нәтижелері туралы хаттаманы қалыптастырады және оны комиссия мүшелерінің дауыс беру рәсімінен кейін жариялайды.</w:t>
      </w:r>
    </w:p>
    <w:bookmarkStart w:name="z54" w:id="51"/>
    <w:p>
      <w:pPr>
        <w:spacing w:after="0"/>
        <w:ind w:left="0"/>
        <w:jc w:val="both"/>
      </w:pPr>
      <w:r>
        <w:rPr>
          <w:rFonts w:ascii="Times New Roman"/>
          <w:b w:val="false"/>
          <w:i w:val="false"/>
          <w:color w:val="000000"/>
          <w:sz w:val="28"/>
        </w:rPr>
        <w:t>
      15. Тендер комиссиясы мынадай функцияларды жүзеге асырады:</w:t>
      </w:r>
    </w:p>
    <w:bookmarkEnd w:id="51"/>
    <w:bookmarkStart w:name="z55" w:id="52"/>
    <w:p>
      <w:pPr>
        <w:spacing w:after="0"/>
        <w:ind w:left="0"/>
        <w:jc w:val="both"/>
      </w:pPr>
      <w:r>
        <w:rPr>
          <w:rFonts w:ascii="Times New Roman"/>
          <w:b w:val="false"/>
          <w:i w:val="false"/>
          <w:color w:val="000000"/>
          <w:sz w:val="28"/>
        </w:rPr>
        <w:t>
      1) аумақтық бөлімше (атқарушы орган) белгілеген кемінде күнтізбелік бес күн мерзімде және объекті туралы өзі ұсынған деректердің негізінде тендер шарттарын әзірлейді және оларды аумақтық бөлімшеге (атқарушы органға) ұсынады;</w:t>
      </w:r>
    </w:p>
    <w:bookmarkEnd w:id="52"/>
    <w:bookmarkStart w:name="z56" w:id="53"/>
    <w:p>
      <w:pPr>
        <w:spacing w:after="0"/>
        <w:ind w:left="0"/>
        <w:jc w:val="both"/>
      </w:pPr>
      <w:r>
        <w:rPr>
          <w:rFonts w:ascii="Times New Roman"/>
          <w:b w:val="false"/>
          <w:i w:val="false"/>
          <w:color w:val="000000"/>
          <w:sz w:val="28"/>
        </w:rPr>
        <w:t>
      2) тендер өткiзедi.</w:t>
      </w:r>
    </w:p>
    <w:bookmarkEnd w:id="53"/>
    <w:bookmarkStart w:name="z57" w:id="54"/>
    <w:p>
      <w:pPr>
        <w:spacing w:after="0"/>
        <w:ind w:left="0"/>
        <w:jc w:val="both"/>
      </w:pPr>
      <w:r>
        <w:rPr>
          <w:rFonts w:ascii="Times New Roman"/>
          <w:b w:val="false"/>
          <w:i w:val="false"/>
          <w:color w:val="000000"/>
          <w:sz w:val="28"/>
        </w:rPr>
        <w:t>
      16. Аумақтық бөлімше (атқарушы орган) тізілімнің веб-порталында тендердің өткізілетіні туралы хабарламаның ол өткізілгенге дейін күнтізбелік он бес күн бұрын мемлекеттік және орыс тілдерінде жариялануын қамтамасыз етеді.</w:t>
      </w:r>
    </w:p>
    <w:bookmarkEnd w:id="54"/>
    <w:bookmarkStart w:name="z58" w:id="55"/>
    <w:p>
      <w:pPr>
        <w:spacing w:after="0"/>
        <w:ind w:left="0"/>
        <w:jc w:val="both"/>
      </w:pPr>
      <w:r>
        <w:rPr>
          <w:rFonts w:ascii="Times New Roman"/>
          <w:b w:val="false"/>
          <w:i w:val="false"/>
          <w:color w:val="000000"/>
          <w:sz w:val="28"/>
        </w:rPr>
        <w:t>
      17. Тендердің өткiзілетіні туралы хабарлама мынадай мәліметтерді:</w:t>
      </w:r>
    </w:p>
    <w:bookmarkEnd w:id="55"/>
    <w:bookmarkStart w:name="z59" w:id="56"/>
    <w:p>
      <w:pPr>
        <w:spacing w:after="0"/>
        <w:ind w:left="0"/>
        <w:jc w:val="both"/>
      </w:pPr>
      <w:r>
        <w:rPr>
          <w:rFonts w:ascii="Times New Roman"/>
          <w:b w:val="false"/>
          <w:i w:val="false"/>
          <w:color w:val="000000"/>
          <w:sz w:val="28"/>
        </w:rPr>
        <w:t xml:space="preserve">
      1) аумақтық бөлімшенің (атқарушы органның) атауын; </w:t>
      </w:r>
    </w:p>
    <w:bookmarkEnd w:id="56"/>
    <w:bookmarkStart w:name="z60" w:id="57"/>
    <w:p>
      <w:pPr>
        <w:spacing w:after="0"/>
        <w:ind w:left="0"/>
        <w:jc w:val="both"/>
      </w:pPr>
      <w:r>
        <w:rPr>
          <w:rFonts w:ascii="Times New Roman"/>
          <w:b w:val="false"/>
          <w:i w:val="false"/>
          <w:color w:val="000000"/>
          <w:sz w:val="28"/>
        </w:rPr>
        <w:t>
      2) тендер өткізу шарттарын;</w:t>
      </w:r>
    </w:p>
    <w:bookmarkEnd w:id="57"/>
    <w:bookmarkStart w:name="z61" w:id="58"/>
    <w:p>
      <w:pPr>
        <w:spacing w:after="0"/>
        <w:ind w:left="0"/>
        <w:jc w:val="both"/>
      </w:pPr>
      <w:r>
        <w:rPr>
          <w:rFonts w:ascii="Times New Roman"/>
          <w:b w:val="false"/>
          <w:i w:val="false"/>
          <w:color w:val="000000"/>
          <w:sz w:val="28"/>
        </w:rPr>
        <w:t>
      3) тендер объектiсiнiң қысқаша сипаттамасын;</w:t>
      </w:r>
    </w:p>
    <w:bookmarkEnd w:id="58"/>
    <w:bookmarkStart w:name="z62" w:id="59"/>
    <w:p>
      <w:pPr>
        <w:spacing w:after="0"/>
        <w:ind w:left="0"/>
        <w:jc w:val="both"/>
      </w:pPr>
      <w:r>
        <w:rPr>
          <w:rFonts w:ascii="Times New Roman"/>
          <w:b w:val="false"/>
          <w:i w:val="false"/>
          <w:color w:val="000000"/>
          <w:sz w:val="28"/>
        </w:rPr>
        <w:t>
      4) тендер өткiзілетін күнді, уақытты;</w:t>
      </w:r>
    </w:p>
    <w:bookmarkEnd w:id="59"/>
    <w:bookmarkStart w:name="z63" w:id="60"/>
    <w:p>
      <w:pPr>
        <w:spacing w:after="0"/>
        <w:ind w:left="0"/>
        <w:jc w:val="both"/>
      </w:pPr>
      <w:r>
        <w:rPr>
          <w:rFonts w:ascii="Times New Roman"/>
          <w:b w:val="false"/>
          <w:i w:val="false"/>
          <w:color w:val="000000"/>
          <w:sz w:val="28"/>
        </w:rPr>
        <w:t>
      5) тендерге қатысуға өтінімдi қабылдау мерзiмдерiн;</w:t>
      </w:r>
    </w:p>
    <w:bookmarkEnd w:id="60"/>
    <w:bookmarkStart w:name="z64" w:id="61"/>
    <w:p>
      <w:pPr>
        <w:spacing w:after="0"/>
        <w:ind w:left="0"/>
        <w:jc w:val="both"/>
      </w:pPr>
      <w:r>
        <w:rPr>
          <w:rFonts w:ascii="Times New Roman"/>
          <w:b w:val="false"/>
          <w:i w:val="false"/>
          <w:color w:val="000000"/>
          <w:sz w:val="28"/>
        </w:rPr>
        <w:t>
      6) кепiлдiк жарнаның мөлшерiн, оны енгiзу мерзiмi мен банк деректемелерін;</w:t>
      </w:r>
    </w:p>
    <w:bookmarkEnd w:id="61"/>
    <w:bookmarkStart w:name="z65" w:id="62"/>
    <w:p>
      <w:pPr>
        <w:spacing w:after="0"/>
        <w:ind w:left="0"/>
        <w:jc w:val="both"/>
      </w:pPr>
      <w:r>
        <w:rPr>
          <w:rFonts w:ascii="Times New Roman"/>
          <w:b w:val="false"/>
          <w:i w:val="false"/>
          <w:color w:val="000000"/>
          <w:sz w:val="28"/>
        </w:rPr>
        <w:t>
      7) тендерге қатысуға қажеттi құжаттар тiзбесiн;</w:t>
      </w:r>
    </w:p>
    <w:bookmarkEnd w:id="62"/>
    <w:bookmarkStart w:name="z66" w:id="63"/>
    <w:p>
      <w:pPr>
        <w:spacing w:after="0"/>
        <w:ind w:left="0"/>
        <w:jc w:val="both"/>
      </w:pPr>
      <w:r>
        <w:rPr>
          <w:rFonts w:ascii="Times New Roman"/>
          <w:b w:val="false"/>
          <w:i w:val="false"/>
          <w:color w:val="000000"/>
          <w:sz w:val="28"/>
        </w:rPr>
        <w:t>
      8) шарт жасасу мерзімін;</w:t>
      </w:r>
    </w:p>
    <w:bookmarkEnd w:id="63"/>
    <w:bookmarkStart w:name="z67" w:id="64"/>
    <w:p>
      <w:pPr>
        <w:spacing w:after="0"/>
        <w:ind w:left="0"/>
        <w:jc w:val="both"/>
      </w:pPr>
      <w:r>
        <w:rPr>
          <w:rFonts w:ascii="Times New Roman"/>
          <w:b w:val="false"/>
          <w:i w:val="false"/>
          <w:color w:val="000000"/>
          <w:sz w:val="28"/>
        </w:rPr>
        <w:t>
      9) тендер объектісімен таныстыру мекенжайын, мерзімдерін және шарттарын қамтиды.</w:t>
      </w:r>
    </w:p>
    <w:bookmarkEnd w:id="64"/>
    <w:bookmarkStart w:name="z68" w:id="65"/>
    <w:p>
      <w:pPr>
        <w:spacing w:after="0"/>
        <w:ind w:left="0"/>
        <w:jc w:val="both"/>
      </w:pPr>
      <w:r>
        <w:rPr>
          <w:rFonts w:ascii="Times New Roman"/>
          <w:b w:val="false"/>
          <w:i w:val="false"/>
          <w:color w:val="000000"/>
          <w:sz w:val="28"/>
        </w:rPr>
        <w:t xml:space="preserve">
      18. Мемлекеттік мүлікті есепке алу саласындағы </w:t>
      </w:r>
      <w:r>
        <w:rPr>
          <w:rFonts w:ascii="Times New Roman"/>
          <w:b w:val="false"/>
          <w:i w:val="false"/>
          <w:color w:val="000000"/>
          <w:sz w:val="28"/>
        </w:rPr>
        <w:t>бірыңғай оператор</w:t>
      </w:r>
      <w:r>
        <w:rPr>
          <w:rFonts w:ascii="Times New Roman"/>
          <w:b w:val="false"/>
          <w:i w:val="false"/>
          <w:color w:val="000000"/>
          <w:sz w:val="28"/>
        </w:rPr>
        <w:t xml:space="preserve"> тізілім веб-порталының жұмыс істеуін қамтамасыз етеді, сондай-ақ қатысушылардың кепілдік жарналарын қабылдайды, тендерде жеңген қатысушының кепілдік жарнасын аумақтық бөлімшенің (атқарушы органның) шотына аударады және тендердің басқа қатысушыларына кепілдік жарналарды қайтарады.</w:t>
      </w:r>
    </w:p>
    <w:bookmarkEnd w:id="65"/>
    <w:bookmarkStart w:name="z69" w:id="66"/>
    <w:p>
      <w:pPr>
        <w:spacing w:after="0"/>
        <w:ind w:left="0"/>
        <w:jc w:val="left"/>
      </w:pPr>
      <w:r>
        <w:rPr>
          <w:rFonts w:ascii="Times New Roman"/>
          <w:b/>
          <w:i w:val="false"/>
          <w:color w:val="000000"/>
        </w:rPr>
        <w:t xml:space="preserve"> 4. Тендерді өткізу</w:t>
      </w:r>
    </w:p>
    <w:bookmarkEnd w:id="66"/>
    <w:bookmarkStart w:name="z70" w:id="67"/>
    <w:p>
      <w:pPr>
        <w:spacing w:after="0"/>
        <w:ind w:left="0"/>
        <w:jc w:val="both"/>
      </w:pPr>
      <w:r>
        <w:rPr>
          <w:rFonts w:ascii="Times New Roman"/>
          <w:b w:val="false"/>
          <w:i w:val="false"/>
          <w:color w:val="000000"/>
          <w:sz w:val="28"/>
        </w:rPr>
        <w:t>
      19. Тізімнің веб-порталында тендерге қатысушыларды тiркеу тендердің өткiзілетіні туралы хабарлама жарияланған күннен бастап жүргізіледі және тендер өткiзiлгенге дейін екі сағат бұрын аяқталады.</w:t>
      </w:r>
    </w:p>
    <w:bookmarkEnd w:id="67"/>
    <w:bookmarkStart w:name="z71" w:id="68"/>
    <w:p>
      <w:pPr>
        <w:spacing w:after="0"/>
        <w:ind w:left="0"/>
        <w:jc w:val="both"/>
      </w:pPr>
      <w:r>
        <w:rPr>
          <w:rFonts w:ascii="Times New Roman"/>
          <w:b w:val="false"/>
          <w:i w:val="false"/>
          <w:color w:val="000000"/>
          <w:sz w:val="28"/>
        </w:rPr>
        <w:t>
      20. Тендердің өткiзілетіні туралы хабарлама жарияланғанынан кейiн аумақтық бөлімше (атқарушы орган) қатысушы болуға ниет бiлдiрушiлердің тізілімнің веб-порталы арқылы объекті туралы ақпаратқа қол жеткізуін қамтамасыз етеді, ал теңгерім ұстаушы объектіні қарап тексеруге қол жеткізуін қамтамасыз етеді.</w:t>
      </w:r>
    </w:p>
    <w:bookmarkEnd w:id="68"/>
    <w:bookmarkStart w:name="z72" w:id="69"/>
    <w:p>
      <w:pPr>
        <w:spacing w:after="0"/>
        <w:ind w:left="0"/>
        <w:jc w:val="both"/>
      </w:pPr>
      <w:r>
        <w:rPr>
          <w:rFonts w:ascii="Times New Roman"/>
          <w:b w:val="false"/>
          <w:i w:val="false"/>
          <w:color w:val="000000"/>
          <w:sz w:val="28"/>
        </w:rPr>
        <w:t xml:space="preserve">
      21. Тендерге қатысу үшін қатысушы мыналарды: </w:t>
      </w:r>
    </w:p>
    <w:bookmarkEnd w:id="69"/>
    <w:bookmarkStart w:name="z73" w:id="70"/>
    <w:p>
      <w:pPr>
        <w:spacing w:after="0"/>
        <w:ind w:left="0"/>
        <w:jc w:val="both"/>
      </w:pPr>
      <w:r>
        <w:rPr>
          <w:rFonts w:ascii="Times New Roman"/>
          <w:b w:val="false"/>
          <w:i w:val="false"/>
          <w:color w:val="000000"/>
          <w:sz w:val="28"/>
        </w:rPr>
        <w:t xml:space="preserve">
      1) жеке тұлғалар мен дара кәсіпкерлер үшін: жеке сәйкестендіру </w:t>
      </w:r>
      <w:r>
        <w:rPr>
          <w:rFonts w:ascii="Times New Roman"/>
          <w:b w:val="false"/>
          <w:i w:val="false"/>
          <w:color w:val="000000"/>
          <w:sz w:val="28"/>
        </w:rPr>
        <w:t>нөмірін</w:t>
      </w:r>
      <w:r>
        <w:rPr>
          <w:rFonts w:ascii="Times New Roman"/>
          <w:b w:val="false"/>
          <w:i w:val="false"/>
          <w:color w:val="000000"/>
          <w:sz w:val="28"/>
        </w:rPr>
        <w:t xml:space="preserve"> (бұдан әрі – ЖСН), тегін, атын және әкесінің атын (бар болса);</w:t>
      </w:r>
    </w:p>
    <w:bookmarkEnd w:id="70"/>
    <w:bookmarkStart w:name="z74" w:id="71"/>
    <w:p>
      <w:pPr>
        <w:spacing w:after="0"/>
        <w:ind w:left="0"/>
        <w:jc w:val="both"/>
      </w:pPr>
      <w:r>
        <w:rPr>
          <w:rFonts w:ascii="Times New Roman"/>
          <w:b w:val="false"/>
          <w:i w:val="false"/>
          <w:color w:val="000000"/>
          <w:sz w:val="28"/>
        </w:rPr>
        <w:t xml:space="preserve">
      2) заңды тұлғалар үшін: бизнес сәйкестендіру </w:t>
      </w:r>
      <w:r>
        <w:rPr>
          <w:rFonts w:ascii="Times New Roman"/>
          <w:b w:val="false"/>
          <w:i w:val="false"/>
          <w:color w:val="000000"/>
          <w:sz w:val="28"/>
        </w:rPr>
        <w:t>нөмірін</w:t>
      </w:r>
      <w:r>
        <w:rPr>
          <w:rFonts w:ascii="Times New Roman"/>
          <w:b w:val="false"/>
          <w:i w:val="false"/>
          <w:color w:val="000000"/>
          <w:sz w:val="28"/>
        </w:rPr>
        <w:t xml:space="preserve"> (бұдан әрі – БСН), заңды тұлғаның толық атауын, бірінші басшының тегін, атын және әкесінің атын (бар болса);</w:t>
      </w:r>
    </w:p>
    <w:bookmarkEnd w:id="71"/>
    <w:bookmarkStart w:name="z75" w:id="72"/>
    <w:p>
      <w:pPr>
        <w:spacing w:after="0"/>
        <w:ind w:left="0"/>
        <w:jc w:val="both"/>
      </w:pPr>
      <w:r>
        <w:rPr>
          <w:rFonts w:ascii="Times New Roman"/>
          <w:b w:val="false"/>
          <w:i w:val="false"/>
          <w:color w:val="000000"/>
          <w:sz w:val="28"/>
        </w:rPr>
        <w:t>
      3) кепілдік жарнаны қайтару үшін екінші деңгейдегі банктегі есеп айырысу шотының деректемелерін;</w:t>
      </w:r>
    </w:p>
    <w:bookmarkEnd w:id="72"/>
    <w:bookmarkStart w:name="z76" w:id="73"/>
    <w:p>
      <w:pPr>
        <w:spacing w:after="0"/>
        <w:ind w:left="0"/>
        <w:jc w:val="both"/>
      </w:pPr>
      <w:r>
        <w:rPr>
          <w:rFonts w:ascii="Times New Roman"/>
          <w:b w:val="false"/>
          <w:i w:val="false"/>
          <w:color w:val="000000"/>
          <w:sz w:val="28"/>
        </w:rPr>
        <w:t>
      4) байланыс деректерін (пошта мекенжайын, телефонын, е-mail) көрсете отырып, тізілімнің веб-порталында алдын ала тіркелу қажет.</w:t>
      </w:r>
    </w:p>
    <w:bookmarkEnd w:id="73"/>
    <w:p>
      <w:pPr>
        <w:spacing w:after="0"/>
        <w:ind w:left="0"/>
        <w:jc w:val="both"/>
      </w:pPr>
      <w:r>
        <w:rPr>
          <w:rFonts w:ascii="Times New Roman"/>
          <w:b w:val="false"/>
          <w:i w:val="false"/>
          <w:color w:val="000000"/>
          <w:sz w:val="28"/>
        </w:rPr>
        <w:t>
      Жоғарыда көрсетілген деректер өзгерген кезде қатысушы ішінде тізілімнің веб-порталына енгізілген деректерді бір жұмыс күні өзгертеді.</w:t>
      </w:r>
    </w:p>
    <w:bookmarkStart w:name="z77" w:id="74"/>
    <w:p>
      <w:pPr>
        <w:spacing w:after="0"/>
        <w:ind w:left="0"/>
        <w:jc w:val="both"/>
      </w:pPr>
      <w:r>
        <w:rPr>
          <w:rFonts w:ascii="Times New Roman"/>
          <w:b w:val="false"/>
          <w:i w:val="false"/>
          <w:color w:val="000000"/>
          <w:sz w:val="28"/>
        </w:rPr>
        <w:t xml:space="preserve">
      22. Қатысушы ретінде тіркелу үшін қатысушының ЭЦҚ қойылған, осы Қағидаларға </w:t>
      </w:r>
      <w:r>
        <w:rPr>
          <w:rFonts w:ascii="Times New Roman"/>
          <w:b w:val="false"/>
          <w:i w:val="false"/>
          <w:color w:val="000000"/>
          <w:sz w:val="28"/>
        </w:rPr>
        <w:t>қосымшаға</w:t>
      </w:r>
      <w:r>
        <w:rPr>
          <w:rFonts w:ascii="Times New Roman"/>
          <w:b w:val="false"/>
          <w:i w:val="false"/>
          <w:color w:val="000000"/>
          <w:sz w:val="28"/>
        </w:rPr>
        <w:t xml:space="preserve"> сәйкес нысан бойынша өндірістік қызметті ұйымдастыру және халыққа қызметтер көрсету саласын дамыту үшін кейіннен меншікке өтеусіз бере отырып, мемлекеттік меншіктің пайдаланылмайтын объектілерін және олардың алып отырған жер учаскелерін шағын және орта кәсіпкерлік субъектілеріне мүліктік жалға (жалдауға) немесе сенімгерлік басқаруға беру тендеріне қатысуға өтінімді тізілімнің веб-порталында тіркеу қажет.</w:t>
      </w:r>
    </w:p>
    <w:bookmarkEnd w:id="74"/>
    <w:bookmarkStart w:name="z78" w:id="75"/>
    <w:p>
      <w:pPr>
        <w:spacing w:after="0"/>
        <w:ind w:left="0"/>
        <w:jc w:val="both"/>
      </w:pPr>
      <w:r>
        <w:rPr>
          <w:rFonts w:ascii="Times New Roman"/>
          <w:b w:val="false"/>
          <w:i w:val="false"/>
          <w:color w:val="000000"/>
          <w:sz w:val="28"/>
        </w:rPr>
        <w:t>
      23. Қатысушылар тізілімнің арнайы бөлінген веб-парағында электрондық конвертке жүктелетін тендер шарттарына келісуді және баға ұсынысын (мүліктік жалға (жалдауға) беру кезінде) қамтитын тендерге қатысуға өтінімді тендердің өткізілетіні туралы хабарламада көрсетілген қатысушыға қойылатын талаптарға сәйкестігін растайтын мына құжаттардың:</w:t>
      </w:r>
    </w:p>
    <w:bookmarkEnd w:id="75"/>
    <w:bookmarkStart w:name="z79" w:id="76"/>
    <w:p>
      <w:pPr>
        <w:spacing w:after="0"/>
        <w:ind w:left="0"/>
        <w:jc w:val="both"/>
      </w:pPr>
      <w:r>
        <w:rPr>
          <w:rFonts w:ascii="Times New Roman"/>
          <w:b w:val="false"/>
          <w:i w:val="false"/>
          <w:color w:val="000000"/>
          <w:sz w:val="28"/>
        </w:rPr>
        <w:t>
      1) осы объектіде өндірістік қызметті ұйымдастыру және халыққа қызметтер көрсету жөніндегі бизнес-жоспарды;</w:t>
      </w:r>
    </w:p>
    <w:bookmarkEnd w:id="76"/>
    <w:bookmarkStart w:name="z80" w:id="77"/>
    <w:p>
      <w:pPr>
        <w:spacing w:after="0"/>
        <w:ind w:left="0"/>
        <w:jc w:val="both"/>
      </w:pPr>
      <w:r>
        <w:rPr>
          <w:rFonts w:ascii="Times New Roman"/>
          <w:b w:val="false"/>
          <w:i w:val="false"/>
          <w:color w:val="000000"/>
          <w:sz w:val="28"/>
        </w:rPr>
        <w:t>
      2) қолдаухат берілген күннің алдындағы соңғы есепті күнгі жағдай бойынша шағын және орта кәсіпкерлік субъектісінің бухгалтерлік теңгерімін (бар болса);</w:t>
      </w:r>
    </w:p>
    <w:bookmarkEnd w:id="77"/>
    <w:bookmarkStart w:name="z81" w:id="78"/>
    <w:p>
      <w:pPr>
        <w:spacing w:after="0"/>
        <w:ind w:left="0"/>
        <w:jc w:val="both"/>
      </w:pPr>
      <w:r>
        <w:rPr>
          <w:rFonts w:ascii="Times New Roman"/>
          <w:b w:val="false"/>
          <w:i w:val="false"/>
          <w:color w:val="000000"/>
          <w:sz w:val="28"/>
        </w:rPr>
        <w:t>
      3) шағын және орта кәсіпкерлік субъектісімен бір адамдар тобына кіретін адамдар тізбесінің электрондық (сканерленген) көшірмелерін қоса бере отырып тіркейді.</w:t>
      </w:r>
    </w:p>
    <w:bookmarkEnd w:id="78"/>
    <w:bookmarkStart w:name="z82" w:id="79"/>
    <w:p>
      <w:pPr>
        <w:spacing w:after="0"/>
        <w:ind w:left="0"/>
        <w:jc w:val="both"/>
      </w:pPr>
      <w:r>
        <w:rPr>
          <w:rFonts w:ascii="Times New Roman"/>
          <w:b w:val="false"/>
          <w:i w:val="false"/>
          <w:color w:val="000000"/>
          <w:sz w:val="28"/>
        </w:rPr>
        <w:t>
      24. Қатысушылардың тендерге қатысуға өтінімдері мен оларға қоса берілетін электрондық (сканерленген) құжаттардың көшірмелері тізілімнің дерекқорында сақталады және тендердің өткізілетіні туралы хабарламада көрсетілген күн мен уақытқа дейін жүктеуге және қарауға қолжетімсіз болады.</w:t>
      </w:r>
    </w:p>
    <w:bookmarkEnd w:id="79"/>
    <w:bookmarkStart w:name="z83" w:id="80"/>
    <w:p>
      <w:pPr>
        <w:spacing w:after="0"/>
        <w:ind w:left="0"/>
        <w:jc w:val="both"/>
      </w:pPr>
      <w:r>
        <w:rPr>
          <w:rFonts w:ascii="Times New Roman"/>
          <w:b w:val="false"/>
          <w:i w:val="false"/>
          <w:color w:val="000000"/>
          <w:sz w:val="28"/>
        </w:rPr>
        <w:t>
      25. Қатысушының осы Қағидалардың 21 және 22-тармақтарында көрсетілген талаптарды сақтамауы, сондай-ақ мемлекеттік мүлікті есепке алу саласындағы бірыңғай оператордың шотына тендердің өткізілетіні туралы хабарламада көрсетілген кепілдік жарнаның түспеуі тізілім веб-порталының өтінімді қабылдаудан бас тарту негіздемесі болып табылады.</w:t>
      </w:r>
    </w:p>
    <w:bookmarkEnd w:id="80"/>
    <w:bookmarkStart w:name="z84" w:id="81"/>
    <w:p>
      <w:pPr>
        <w:spacing w:after="0"/>
        <w:ind w:left="0"/>
        <w:jc w:val="both"/>
      </w:pPr>
      <w:r>
        <w:rPr>
          <w:rFonts w:ascii="Times New Roman"/>
          <w:b w:val="false"/>
          <w:i w:val="false"/>
          <w:color w:val="000000"/>
          <w:sz w:val="28"/>
        </w:rPr>
        <w:t>
      26. Мемлекеттік мүлікті есепке алу саласындағы бірыңғай оператордың шотына кепілдік жарнаның түскені туралы мәліметтер болған жағдайда, тізілімнің веб-порталы қатысушылардан өтінімді қабылдауды жүзеге асырады. Мемлекеттік мүлікті есепке алу саласындағы бірыңғай оператордың шотына кепілдік жарнаның түскені туралы мәліметтер болмаған жағдайда, тізілімнің веб-порталы қатысушының өтінімін кері қайтарады.</w:t>
      </w:r>
    </w:p>
    <w:bookmarkEnd w:id="81"/>
    <w:p>
      <w:pPr>
        <w:spacing w:after="0"/>
        <w:ind w:left="0"/>
        <w:jc w:val="both"/>
      </w:pPr>
      <w:r>
        <w:rPr>
          <w:rFonts w:ascii="Times New Roman"/>
          <w:b w:val="false"/>
          <w:i w:val="false"/>
          <w:color w:val="000000"/>
          <w:sz w:val="28"/>
        </w:rPr>
        <w:t>
      Тізілімнің веб-порталы тізілімнің веб-порталында көрсетілген қатысушының электрондық мекенжайына өтінімді қабылдау не өтінімді қабылдаудан бас тарту себептері туралы электрондық хабарлама жібереді.</w:t>
      </w:r>
    </w:p>
    <w:bookmarkStart w:name="z85" w:id="82"/>
    <w:p>
      <w:pPr>
        <w:spacing w:after="0"/>
        <w:ind w:left="0"/>
        <w:jc w:val="both"/>
      </w:pPr>
      <w:r>
        <w:rPr>
          <w:rFonts w:ascii="Times New Roman"/>
          <w:b w:val="false"/>
          <w:i w:val="false"/>
          <w:color w:val="000000"/>
          <w:sz w:val="28"/>
        </w:rPr>
        <w:t>
      27. Қатысушылар тендердің өткiзілетіні туралы хабарламада көрсетiлген мөлшерде, мерзiмде және тәртiппен, мемлекеттік мүлікті есепке алу саласындағы бірыңғай оператордың шотына кепiлдiк жарнаны енгiзедi.</w:t>
      </w:r>
    </w:p>
    <w:bookmarkEnd w:id="82"/>
    <w:p>
      <w:pPr>
        <w:spacing w:after="0"/>
        <w:ind w:left="0"/>
        <w:jc w:val="both"/>
      </w:pPr>
      <w:r>
        <w:rPr>
          <w:rFonts w:ascii="Times New Roman"/>
          <w:b w:val="false"/>
          <w:i w:val="false"/>
          <w:color w:val="000000"/>
          <w:sz w:val="28"/>
        </w:rPr>
        <w:t>
      Кепілдік жарнаны қатысушы не оның атынан кез келген жеке және заңды тұлға енгізеді.</w:t>
      </w:r>
    </w:p>
    <w:p>
      <w:pPr>
        <w:spacing w:after="0"/>
        <w:ind w:left="0"/>
        <w:jc w:val="both"/>
      </w:pPr>
      <w:r>
        <w:rPr>
          <w:rFonts w:ascii="Times New Roman"/>
          <w:b w:val="false"/>
          <w:i w:val="false"/>
          <w:color w:val="000000"/>
          <w:sz w:val="28"/>
        </w:rPr>
        <w:t>
      Кепiлдiк жарнаның мөлшерi хабарлама жарияланғаннан кейiн өзгертiлмейдi.</w:t>
      </w:r>
    </w:p>
    <w:p>
      <w:pPr>
        <w:spacing w:after="0"/>
        <w:ind w:left="0"/>
        <w:jc w:val="both"/>
      </w:pPr>
      <w:r>
        <w:rPr>
          <w:rFonts w:ascii="Times New Roman"/>
          <w:b w:val="false"/>
          <w:i w:val="false"/>
          <w:color w:val="000000"/>
          <w:sz w:val="28"/>
        </w:rPr>
        <w:t xml:space="preserve">
      Объектіні мүліктік жалға (жалдауға) беру кезінде тендерге қатысу үшiн кепiлдiк жарнаны тендер комиссиясы мүліктік жалға (жалдауға) берілетін объекті үшін айлық жалдау төлемі мөлшерінде белгілейді. </w:t>
      </w:r>
    </w:p>
    <w:p>
      <w:pPr>
        <w:spacing w:after="0"/>
        <w:ind w:left="0"/>
        <w:jc w:val="both"/>
      </w:pPr>
      <w:r>
        <w:rPr>
          <w:rFonts w:ascii="Times New Roman"/>
          <w:b w:val="false"/>
          <w:i w:val="false"/>
          <w:color w:val="000000"/>
          <w:sz w:val="28"/>
        </w:rPr>
        <w:t>
      Объектіні сенімгерлік басқаруға беру кезінде тендерге қатысу үшiн кепiлдiк жарнаны тендер комиссиясы соның теңгерімдік құнының үш пайызы мөлшерінде белгілейді.</w:t>
      </w:r>
    </w:p>
    <w:bookmarkStart w:name="z86" w:id="83"/>
    <w:p>
      <w:pPr>
        <w:spacing w:after="0"/>
        <w:ind w:left="0"/>
        <w:jc w:val="both"/>
      </w:pPr>
      <w:r>
        <w:rPr>
          <w:rFonts w:ascii="Times New Roman"/>
          <w:b w:val="false"/>
          <w:i w:val="false"/>
          <w:color w:val="000000"/>
          <w:sz w:val="28"/>
        </w:rPr>
        <w:t>
      28. Кепілдік жарна тендер жеңімпазының мынадай:</w:t>
      </w:r>
    </w:p>
    <w:bookmarkEnd w:id="83"/>
    <w:bookmarkStart w:name="z87" w:id="84"/>
    <w:p>
      <w:pPr>
        <w:spacing w:after="0"/>
        <w:ind w:left="0"/>
        <w:jc w:val="both"/>
      </w:pPr>
      <w:r>
        <w:rPr>
          <w:rFonts w:ascii="Times New Roman"/>
          <w:b w:val="false"/>
          <w:i w:val="false"/>
          <w:color w:val="000000"/>
          <w:sz w:val="28"/>
        </w:rPr>
        <w:t>
      1) тендерде жеңiске жеткен жағдайда, тендердiң нәтижелерi туралы хаттамаға қол қою;</w:t>
      </w:r>
    </w:p>
    <w:bookmarkEnd w:id="84"/>
    <w:bookmarkStart w:name="z88" w:id="85"/>
    <w:p>
      <w:pPr>
        <w:spacing w:after="0"/>
        <w:ind w:left="0"/>
        <w:jc w:val="both"/>
      </w:pPr>
      <w:r>
        <w:rPr>
          <w:rFonts w:ascii="Times New Roman"/>
          <w:b w:val="false"/>
          <w:i w:val="false"/>
          <w:color w:val="000000"/>
          <w:sz w:val="28"/>
        </w:rPr>
        <w:t xml:space="preserve">
      2) тендер нәтижелерi туралы хаттамаға сәйкес </w:t>
      </w:r>
      <w:r>
        <w:rPr>
          <w:rFonts w:ascii="Times New Roman"/>
          <w:b w:val="false"/>
          <w:i w:val="false"/>
          <w:color w:val="000000"/>
          <w:sz w:val="28"/>
        </w:rPr>
        <w:t>шарт</w:t>
      </w:r>
      <w:r>
        <w:rPr>
          <w:rFonts w:ascii="Times New Roman"/>
          <w:b w:val="false"/>
          <w:i w:val="false"/>
          <w:color w:val="000000"/>
          <w:sz w:val="28"/>
        </w:rPr>
        <w:t xml:space="preserve">  </w:t>
      </w:r>
      <w:r>
        <w:rPr>
          <w:rFonts w:ascii="Times New Roman"/>
          <w:b w:val="false"/>
          <w:i w:val="false"/>
          <w:color w:val="000000"/>
          <w:sz w:val="28"/>
        </w:rPr>
        <w:t>жасасу</w:t>
      </w:r>
      <w:r>
        <w:rPr>
          <w:rFonts w:ascii="Times New Roman"/>
          <w:b w:val="false"/>
          <w:i w:val="false"/>
          <w:color w:val="000000"/>
          <w:sz w:val="28"/>
        </w:rPr>
        <w:t>мiндеттемелерiн қамтамасыз ету болып табылады.</w:t>
      </w:r>
    </w:p>
    <w:bookmarkEnd w:id="85"/>
    <w:bookmarkStart w:name="z89" w:id="86"/>
    <w:p>
      <w:pPr>
        <w:spacing w:after="0"/>
        <w:ind w:left="0"/>
        <w:jc w:val="both"/>
      </w:pPr>
      <w:r>
        <w:rPr>
          <w:rFonts w:ascii="Times New Roman"/>
          <w:b w:val="false"/>
          <w:i w:val="false"/>
          <w:color w:val="000000"/>
          <w:sz w:val="28"/>
        </w:rPr>
        <w:t>
      29. Мемлекеттік мүлікті есепке алу саласындағы бірыңғай оператор кепілдік жарнаны жағдайда жеңімпазға мынадай:</w:t>
      </w:r>
    </w:p>
    <w:bookmarkEnd w:id="86"/>
    <w:bookmarkStart w:name="z90" w:id="87"/>
    <w:p>
      <w:pPr>
        <w:spacing w:after="0"/>
        <w:ind w:left="0"/>
        <w:jc w:val="both"/>
      </w:pPr>
      <w:r>
        <w:rPr>
          <w:rFonts w:ascii="Times New Roman"/>
          <w:b w:val="false"/>
          <w:i w:val="false"/>
          <w:color w:val="000000"/>
          <w:sz w:val="28"/>
        </w:rPr>
        <w:t>
      1) тендер жеңімпазының ұсыныстарына жауап беретін шарттарда шартқа қол қоюдан бас тартқан;</w:t>
      </w:r>
    </w:p>
    <w:bookmarkEnd w:id="87"/>
    <w:bookmarkStart w:name="z91" w:id="88"/>
    <w:p>
      <w:pPr>
        <w:spacing w:after="0"/>
        <w:ind w:left="0"/>
        <w:jc w:val="both"/>
      </w:pPr>
      <w:r>
        <w:rPr>
          <w:rFonts w:ascii="Times New Roman"/>
          <w:b w:val="false"/>
          <w:i w:val="false"/>
          <w:color w:val="000000"/>
          <w:sz w:val="28"/>
        </w:rPr>
        <w:t>
      2) тендер нәтижелері туралы хаттамаға қол қоймаған жағдайда қайтармайды.</w:t>
      </w:r>
    </w:p>
    <w:bookmarkEnd w:id="88"/>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43-тармағын</w:t>
      </w:r>
      <w:r>
        <w:rPr>
          <w:rFonts w:ascii="Times New Roman"/>
          <w:b w:val="false"/>
          <w:i w:val="false"/>
          <w:color w:val="000000"/>
          <w:sz w:val="28"/>
        </w:rPr>
        <w:t xml:space="preserve"> қоспағанда, барлық қалған жағдайларда мемлекеттік мүлікті есепке алу саласындағы бірыңғай оператор кепілдік жарналарды тендер өткізілген күннен бастап үш жұмыс күні ішінде тендерге қатысушы өтінімде көрсеткен деректемелерге қайтарады.</w:t>
      </w:r>
    </w:p>
    <w:bookmarkStart w:name="z92" w:id="89"/>
    <w:p>
      <w:pPr>
        <w:spacing w:after="0"/>
        <w:ind w:left="0"/>
        <w:jc w:val="both"/>
      </w:pPr>
      <w:r>
        <w:rPr>
          <w:rFonts w:ascii="Times New Roman"/>
          <w:b w:val="false"/>
          <w:i w:val="false"/>
          <w:color w:val="000000"/>
          <w:sz w:val="28"/>
        </w:rPr>
        <w:t>
      30. Тендер комиссиясы тендер шарттарын өзгерткен жағдайда, барлық өзгерістер туралы хабарлама тендер өткізілгенге дейін күнтізбелік бес күн бұрын тізілімнің веб-порталында мемлекеттік және орыс тілдерінде жарияланады.</w:t>
      </w:r>
    </w:p>
    <w:bookmarkEnd w:id="89"/>
    <w:p>
      <w:pPr>
        <w:spacing w:after="0"/>
        <w:ind w:left="0"/>
        <w:jc w:val="both"/>
      </w:pPr>
      <w:r>
        <w:rPr>
          <w:rFonts w:ascii="Times New Roman"/>
          <w:b w:val="false"/>
          <w:i w:val="false"/>
          <w:color w:val="000000"/>
          <w:sz w:val="28"/>
        </w:rPr>
        <w:t>
      Тізілімнің веб-порталы тізілімнің веб-порталында көрсетілген әрбір қатысушының электрондық мекенжайына тендер шарттарының өзгертілгені туралы электрондық хабарлама жібереді.</w:t>
      </w:r>
    </w:p>
    <w:p>
      <w:pPr>
        <w:spacing w:after="0"/>
        <w:ind w:left="0"/>
        <w:jc w:val="both"/>
      </w:pPr>
      <w:r>
        <w:rPr>
          <w:rFonts w:ascii="Times New Roman"/>
          <w:b w:val="false"/>
          <w:i w:val="false"/>
          <w:color w:val="000000"/>
          <w:sz w:val="28"/>
        </w:rPr>
        <w:t>
      Тендер шарттарын өзгерткен жағдайда, тендерге қатысуға өтінімдер берудің түпкі мерзімі кемінде күнтізбелік жеті күн мерзімге ұзартылады.</w:t>
      </w:r>
    </w:p>
    <w:p>
      <w:pPr>
        <w:spacing w:after="0"/>
        <w:ind w:left="0"/>
        <w:jc w:val="both"/>
      </w:pPr>
      <w:r>
        <w:rPr>
          <w:rFonts w:ascii="Times New Roman"/>
          <w:b w:val="false"/>
          <w:i w:val="false"/>
          <w:color w:val="000000"/>
          <w:sz w:val="28"/>
        </w:rPr>
        <w:t>
      Тендер шарттарының өзгергені туралы хабарлама жарияланғанға дейін тендерге қатысуға өтінім берген және осыған байланысты тендерге қатысудан бас тартқан адамдарға кепілдік жарна жазбаша өтінім негізінде қайтарылады.</w:t>
      </w:r>
    </w:p>
    <w:bookmarkStart w:name="z93" w:id="90"/>
    <w:p>
      <w:pPr>
        <w:spacing w:after="0"/>
        <w:ind w:left="0"/>
        <w:jc w:val="both"/>
      </w:pPr>
      <w:r>
        <w:rPr>
          <w:rFonts w:ascii="Times New Roman"/>
          <w:b w:val="false"/>
          <w:i w:val="false"/>
          <w:color w:val="000000"/>
          <w:sz w:val="28"/>
        </w:rPr>
        <w:t>
      31. Бір кепілдік жарна бір объектінің тендеріне қатысуға мүмкіндік береді.</w:t>
      </w:r>
    </w:p>
    <w:bookmarkEnd w:id="90"/>
    <w:bookmarkStart w:name="z94" w:id="91"/>
    <w:p>
      <w:pPr>
        <w:spacing w:after="0"/>
        <w:ind w:left="0"/>
        <w:jc w:val="both"/>
      </w:pPr>
      <w:r>
        <w:rPr>
          <w:rFonts w:ascii="Times New Roman"/>
          <w:b w:val="false"/>
          <w:i w:val="false"/>
          <w:color w:val="000000"/>
          <w:sz w:val="28"/>
        </w:rPr>
        <w:t>
      32. Қатысушылар:</w:t>
      </w:r>
    </w:p>
    <w:bookmarkEnd w:id="91"/>
    <w:bookmarkStart w:name="z95" w:id="92"/>
    <w:p>
      <w:pPr>
        <w:spacing w:after="0"/>
        <w:ind w:left="0"/>
        <w:jc w:val="both"/>
      </w:pPr>
      <w:r>
        <w:rPr>
          <w:rFonts w:ascii="Times New Roman"/>
          <w:b w:val="false"/>
          <w:i w:val="false"/>
          <w:color w:val="000000"/>
          <w:sz w:val="28"/>
        </w:rPr>
        <w:t>
      1) тендерге өзi немесе тиiстi түрде ресiмделген сенiмхаттың негізiнде өзiнiң өкiлдерi арқылы қатысады;</w:t>
      </w:r>
    </w:p>
    <w:bookmarkEnd w:id="92"/>
    <w:bookmarkStart w:name="z96" w:id="93"/>
    <w:p>
      <w:pPr>
        <w:spacing w:after="0"/>
        <w:ind w:left="0"/>
        <w:jc w:val="both"/>
      </w:pPr>
      <w:r>
        <w:rPr>
          <w:rFonts w:ascii="Times New Roman"/>
          <w:b w:val="false"/>
          <w:i w:val="false"/>
          <w:color w:val="000000"/>
          <w:sz w:val="28"/>
        </w:rPr>
        <w:t>
      2) тендерге шығарылатын объекті бойынша қосымша мәлiметтердi алады;</w:t>
      </w:r>
    </w:p>
    <w:bookmarkEnd w:id="93"/>
    <w:bookmarkStart w:name="z97" w:id="94"/>
    <w:p>
      <w:pPr>
        <w:spacing w:after="0"/>
        <w:ind w:left="0"/>
        <w:jc w:val="both"/>
      </w:pPr>
      <w:r>
        <w:rPr>
          <w:rFonts w:ascii="Times New Roman"/>
          <w:b w:val="false"/>
          <w:i w:val="false"/>
          <w:color w:val="000000"/>
          <w:sz w:val="28"/>
        </w:rPr>
        <w:t>
      3) объектiнi алдын ала қарап тексереді;</w:t>
      </w:r>
    </w:p>
    <w:bookmarkEnd w:id="94"/>
    <w:bookmarkStart w:name="z98" w:id="95"/>
    <w:p>
      <w:pPr>
        <w:spacing w:after="0"/>
        <w:ind w:left="0"/>
        <w:jc w:val="both"/>
      </w:pPr>
      <w:r>
        <w:rPr>
          <w:rFonts w:ascii="Times New Roman"/>
          <w:b w:val="false"/>
          <w:i w:val="false"/>
          <w:color w:val="000000"/>
          <w:sz w:val="28"/>
        </w:rPr>
        <w:t>
      4) тендер басталғанға дейін кемінде үш күн бұрын бұл туралы аумақтық бөлімшеге (атқарушы органға) хабарлап, өзінің қатысуға өтінімдерін кері қайтарып алады.</w:t>
      </w:r>
    </w:p>
    <w:bookmarkEnd w:id="95"/>
    <w:bookmarkStart w:name="z99" w:id="96"/>
    <w:p>
      <w:pPr>
        <w:spacing w:after="0"/>
        <w:ind w:left="0"/>
        <w:jc w:val="both"/>
      </w:pPr>
      <w:r>
        <w:rPr>
          <w:rFonts w:ascii="Times New Roman"/>
          <w:b w:val="false"/>
          <w:i w:val="false"/>
          <w:color w:val="000000"/>
          <w:sz w:val="28"/>
        </w:rPr>
        <w:t>
      33. Егер өтінімдерді қабылдау мерзiмi аяқталған кезде бiр ғана өтiнiм тіркелген болса (екiншi және кейінгі тендерлердi қоспағанда), тендер өтпедi деп танылады.</w:t>
      </w:r>
    </w:p>
    <w:bookmarkEnd w:id="96"/>
    <w:p>
      <w:pPr>
        <w:spacing w:after="0"/>
        <w:ind w:left="0"/>
        <w:jc w:val="both"/>
      </w:pPr>
      <w:r>
        <w:rPr>
          <w:rFonts w:ascii="Times New Roman"/>
          <w:b w:val="false"/>
          <w:i w:val="false"/>
          <w:color w:val="000000"/>
          <w:sz w:val="28"/>
        </w:rPr>
        <w:t>
      Өтінімдерді қабылдау мерзiмi аяқталған кезде кемінде бiр өтiнiм тіркелген болса, екінші және кейінгі тендерлер өтті деп танылады.</w:t>
      </w:r>
    </w:p>
    <w:p>
      <w:pPr>
        <w:spacing w:after="0"/>
        <w:ind w:left="0"/>
        <w:jc w:val="both"/>
      </w:pPr>
      <w:r>
        <w:rPr>
          <w:rFonts w:ascii="Times New Roman"/>
          <w:b w:val="false"/>
          <w:i w:val="false"/>
          <w:color w:val="000000"/>
          <w:sz w:val="28"/>
        </w:rPr>
        <w:t>
      Егер тендер өтпеді деп танылса, тендерге қатысуға өтінімдерді ашу жүргізілмейді және тендердің өткізілетіні туралы хабарламада көрсетілген уақыт пен күннен кейін жиырма төрт сағат ішінде аумақтық бөлімше (атқарушы орган) тізілімнің веб-порталында қалыптастырылатын өтпеген тендер туралы актіге ЭЦҚ пайдалана отырып қол қояды.</w:t>
      </w:r>
    </w:p>
    <w:bookmarkStart w:name="z100" w:id="97"/>
    <w:p>
      <w:pPr>
        <w:spacing w:after="0"/>
        <w:ind w:left="0"/>
        <w:jc w:val="both"/>
      </w:pPr>
      <w:r>
        <w:rPr>
          <w:rFonts w:ascii="Times New Roman"/>
          <w:b w:val="false"/>
          <w:i w:val="false"/>
          <w:color w:val="000000"/>
          <w:sz w:val="28"/>
        </w:rPr>
        <w:t xml:space="preserve">
      34. Тізілімнің веб-порталында тендер </w:t>
      </w:r>
      <w:r>
        <w:rPr>
          <w:rFonts w:ascii="Times New Roman"/>
          <w:b w:val="false"/>
          <w:i w:val="false"/>
          <w:color w:val="000000"/>
          <w:sz w:val="28"/>
        </w:rPr>
        <w:t>Қазақстан Республикасының</w:t>
      </w:r>
      <w:r>
        <w:rPr>
          <w:rFonts w:ascii="Times New Roman"/>
          <w:b w:val="false"/>
          <w:i w:val="false"/>
          <w:color w:val="000000"/>
          <w:sz w:val="28"/>
        </w:rPr>
        <w:t xml:space="preserve">  </w:t>
      </w:r>
      <w:r>
        <w:rPr>
          <w:rFonts w:ascii="Times New Roman"/>
          <w:b w:val="false"/>
          <w:i w:val="false"/>
          <w:color w:val="000000"/>
          <w:sz w:val="28"/>
        </w:rPr>
        <w:t>заңнамасында</w:t>
      </w:r>
      <w:r>
        <w:rPr>
          <w:rFonts w:ascii="Times New Roman"/>
          <w:b w:val="false"/>
          <w:i w:val="false"/>
          <w:color w:val="000000"/>
          <w:sz w:val="28"/>
        </w:rPr>
        <w:t xml:space="preserve"> көзделген демалыс және мереке күндерін қоспағанда, сейсенбі – жұма аралығында өтеді. Тендер Астана қаласының уақыты бойынша сағат 10:00-ден бастап сағат 13:00-ге дейінгі кезеңде өткізіледі.</w:t>
      </w:r>
    </w:p>
    <w:bookmarkEnd w:id="97"/>
    <w:p>
      <w:pPr>
        <w:spacing w:after="0"/>
        <w:ind w:left="0"/>
        <w:jc w:val="both"/>
      </w:pPr>
      <w:r>
        <w:rPr>
          <w:rFonts w:ascii="Times New Roman"/>
          <w:b w:val="false"/>
          <w:i w:val="false"/>
          <w:color w:val="000000"/>
          <w:sz w:val="28"/>
        </w:rPr>
        <w:t>
      Тендерге қатысуға өтінімдерді ашу тендердің өткізілетіні туралы хабарламада көрсетілген күн мен уақыт басталған соң тізілімнің веб-порталы арқылы автоматты түрде жүргізіледі.</w:t>
      </w:r>
    </w:p>
    <w:bookmarkStart w:name="z101" w:id="98"/>
    <w:p>
      <w:pPr>
        <w:spacing w:after="0"/>
        <w:ind w:left="0"/>
        <w:jc w:val="both"/>
      </w:pPr>
      <w:r>
        <w:rPr>
          <w:rFonts w:ascii="Times New Roman"/>
          <w:b w:val="false"/>
          <w:i w:val="false"/>
          <w:color w:val="000000"/>
          <w:sz w:val="28"/>
        </w:rPr>
        <w:t>
      35. Тендерге қатысуға өтінімдерді тендер комиссиясының мүшелері тендердің өткізілетіні туралы хабарламада көрсетілген қатысушыларға қойылатын талаптарға сәйкес келетін қатысушыларды айқындау мақсатында тізілімнің веб-порталында қарайды.</w:t>
      </w:r>
    </w:p>
    <w:bookmarkEnd w:id="98"/>
    <w:bookmarkStart w:name="z102" w:id="99"/>
    <w:p>
      <w:pPr>
        <w:spacing w:after="0"/>
        <w:ind w:left="0"/>
        <w:jc w:val="both"/>
      </w:pPr>
      <w:r>
        <w:rPr>
          <w:rFonts w:ascii="Times New Roman"/>
          <w:b w:val="false"/>
          <w:i w:val="false"/>
          <w:color w:val="000000"/>
          <w:sz w:val="28"/>
        </w:rPr>
        <w:t>
      36. Мемлекеттік мүлікті мүліктік жалға (жалдауға) беру бойынша тендердi өткiзу кезінде объекті үшiн неғұрлым жоғары жалдау төлемақысын ұсынған және тендерлік құжаттамада қамтылған барлық талаптарға сай келетін қатысушы тендер жеңімпазы деп танылады.</w:t>
      </w:r>
    </w:p>
    <w:bookmarkEnd w:id="99"/>
    <w:p>
      <w:pPr>
        <w:spacing w:after="0"/>
        <w:ind w:left="0"/>
        <w:jc w:val="both"/>
      </w:pPr>
      <w:r>
        <w:rPr>
          <w:rFonts w:ascii="Times New Roman"/>
          <w:b w:val="false"/>
          <w:i w:val="false"/>
          <w:color w:val="000000"/>
          <w:sz w:val="28"/>
        </w:rPr>
        <w:t>
      Қатысушылар ұсынған жалдау төлемақысының сомасы сәйкес келген (тең болған) жағдайда, сауда-делдалдық қызметті қоспағанда, өндірістік қызметте және халыққа көрсетілетін қызметтер саласында жұмыс тәжірибесі мол қатысушы жеңімпаз болып танылады. Жалдау төлемақысының сомасы тең бірнеше қатысушының жұмыс тәжірибесі сәйкес келген кезде тендерге қатысуға өтінімі бұрын тіркелген қатысушы жеңімпаз болып танылады.</w:t>
      </w:r>
    </w:p>
    <w:p>
      <w:pPr>
        <w:spacing w:after="0"/>
        <w:ind w:left="0"/>
        <w:jc w:val="both"/>
      </w:pPr>
      <w:r>
        <w:rPr>
          <w:rFonts w:ascii="Times New Roman"/>
          <w:b w:val="false"/>
          <w:i w:val="false"/>
          <w:color w:val="000000"/>
          <w:sz w:val="28"/>
        </w:rPr>
        <w:t>
      Мемлекеттік мүлікті сенімгерлік басқаруға беру бойынша тендер өткiзу кезінде тендерлік құжаттамада қамтылған барлық талаптарға сай келетін, ең үздік жағдайларды ұсынған қатысушы тендер жеңімпазы деп танылады.</w:t>
      </w:r>
    </w:p>
    <w:bookmarkStart w:name="z103" w:id="100"/>
    <w:p>
      <w:pPr>
        <w:spacing w:after="0"/>
        <w:ind w:left="0"/>
        <w:jc w:val="left"/>
      </w:pPr>
      <w:r>
        <w:rPr>
          <w:rFonts w:ascii="Times New Roman"/>
          <w:b/>
          <w:i w:val="false"/>
          <w:color w:val="000000"/>
        </w:rPr>
        <w:t xml:space="preserve"> 5. Тендер нәтижелерін ресімдеу</w:t>
      </w:r>
    </w:p>
    <w:bookmarkEnd w:id="100"/>
    <w:bookmarkStart w:name="z104" w:id="101"/>
    <w:p>
      <w:pPr>
        <w:spacing w:after="0"/>
        <w:ind w:left="0"/>
        <w:jc w:val="both"/>
      </w:pPr>
      <w:r>
        <w:rPr>
          <w:rFonts w:ascii="Times New Roman"/>
          <w:b w:val="false"/>
          <w:i w:val="false"/>
          <w:color w:val="000000"/>
          <w:sz w:val="28"/>
        </w:rPr>
        <w:t>
      37. Тендер нәтижелері туралы хаттамада мынадай деректер:</w:t>
      </w:r>
    </w:p>
    <w:bookmarkEnd w:id="101"/>
    <w:bookmarkStart w:name="z105" w:id="102"/>
    <w:p>
      <w:pPr>
        <w:spacing w:after="0"/>
        <w:ind w:left="0"/>
        <w:jc w:val="both"/>
      </w:pPr>
      <w:r>
        <w:rPr>
          <w:rFonts w:ascii="Times New Roman"/>
          <w:b w:val="false"/>
          <w:i w:val="false"/>
          <w:color w:val="000000"/>
          <w:sz w:val="28"/>
        </w:rPr>
        <w:t>
      1) тендер комиссиясының құрамы;</w:t>
      </w:r>
    </w:p>
    <w:bookmarkEnd w:id="102"/>
    <w:bookmarkStart w:name="z106" w:id="103"/>
    <w:p>
      <w:pPr>
        <w:spacing w:after="0"/>
        <w:ind w:left="0"/>
        <w:jc w:val="both"/>
      </w:pPr>
      <w:r>
        <w:rPr>
          <w:rFonts w:ascii="Times New Roman"/>
          <w:b w:val="false"/>
          <w:i w:val="false"/>
          <w:color w:val="000000"/>
          <w:sz w:val="28"/>
        </w:rPr>
        <w:t>
      2) тендер шарттары;</w:t>
      </w:r>
    </w:p>
    <w:bookmarkEnd w:id="103"/>
    <w:bookmarkStart w:name="z107" w:id="104"/>
    <w:p>
      <w:pPr>
        <w:spacing w:after="0"/>
        <w:ind w:left="0"/>
        <w:jc w:val="both"/>
      </w:pPr>
      <w:r>
        <w:rPr>
          <w:rFonts w:ascii="Times New Roman"/>
          <w:b w:val="false"/>
          <w:i w:val="false"/>
          <w:color w:val="000000"/>
          <w:sz w:val="28"/>
        </w:rPr>
        <w:t>
      3) объекті туралы мәліметтер;</w:t>
      </w:r>
    </w:p>
    <w:bookmarkEnd w:id="104"/>
    <w:bookmarkStart w:name="z108" w:id="105"/>
    <w:p>
      <w:pPr>
        <w:spacing w:after="0"/>
        <w:ind w:left="0"/>
        <w:jc w:val="both"/>
      </w:pPr>
      <w:r>
        <w:rPr>
          <w:rFonts w:ascii="Times New Roman"/>
          <w:b w:val="false"/>
          <w:i w:val="false"/>
          <w:color w:val="000000"/>
          <w:sz w:val="28"/>
        </w:rPr>
        <w:t>
      4) қатысушылар мен олардың ұсыныстары туралы мәлiметтер;</w:t>
      </w:r>
    </w:p>
    <w:bookmarkEnd w:id="105"/>
    <w:bookmarkStart w:name="z109" w:id="106"/>
    <w:p>
      <w:pPr>
        <w:spacing w:after="0"/>
        <w:ind w:left="0"/>
        <w:jc w:val="both"/>
      </w:pPr>
      <w:r>
        <w:rPr>
          <w:rFonts w:ascii="Times New Roman"/>
          <w:b w:val="false"/>
          <w:i w:val="false"/>
          <w:color w:val="000000"/>
          <w:sz w:val="28"/>
        </w:rPr>
        <w:t>
      5) тендер жеңімпазы туралы деректер;</w:t>
      </w:r>
    </w:p>
    <w:bookmarkEnd w:id="106"/>
    <w:bookmarkStart w:name="z110" w:id="107"/>
    <w:p>
      <w:pPr>
        <w:spacing w:after="0"/>
        <w:ind w:left="0"/>
        <w:jc w:val="both"/>
      </w:pPr>
      <w:r>
        <w:rPr>
          <w:rFonts w:ascii="Times New Roman"/>
          <w:b w:val="false"/>
          <w:i w:val="false"/>
          <w:color w:val="000000"/>
          <w:sz w:val="28"/>
        </w:rPr>
        <w:t>
      6) тараптардың шартқа қол қою бойынша міндеттемелері қамтылады.</w:t>
      </w:r>
    </w:p>
    <w:bookmarkEnd w:id="107"/>
    <w:bookmarkStart w:name="z111" w:id="108"/>
    <w:p>
      <w:pPr>
        <w:spacing w:after="0"/>
        <w:ind w:left="0"/>
        <w:jc w:val="both"/>
      </w:pPr>
      <w:r>
        <w:rPr>
          <w:rFonts w:ascii="Times New Roman"/>
          <w:b w:val="false"/>
          <w:i w:val="false"/>
          <w:color w:val="000000"/>
          <w:sz w:val="28"/>
        </w:rPr>
        <w:t>
      38. Тендер нәтижелері туралы хаттама тендер нәтижелерін және жеңімпаз бен аумақтық бөлімшенің (атқарушы органның) тендердің нәтижесі болып табылатын талаптарда шартқа қол қою міндеттемелерін тіркейтін құжат болып табылады.</w:t>
      </w:r>
    </w:p>
    <w:bookmarkEnd w:id="108"/>
    <w:bookmarkStart w:name="z112" w:id="109"/>
    <w:p>
      <w:pPr>
        <w:spacing w:after="0"/>
        <w:ind w:left="0"/>
        <w:jc w:val="both"/>
      </w:pPr>
      <w:r>
        <w:rPr>
          <w:rFonts w:ascii="Times New Roman"/>
          <w:b w:val="false"/>
          <w:i w:val="false"/>
          <w:color w:val="000000"/>
          <w:sz w:val="28"/>
        </w:rPr>
        <w:t>
      39. Жеңімпаз аумақтық бөлімшеге (атқарушы органға) шартқа қол қою кезінде төменде көрсетілген құжаттардың, оның ішінде тендерге қатысу өтініміне тіркелген құжаттардың түпнұсқасын:</w:t>
      </w:r>
    </w:p>
    <w:bookmarkEnd w:id="109"/>
    <w:bookmarkStart w:name="z113" w:id="110"/>
    <w:p>
      <w:pPr>
        <w:spacing w:after="0"/>
        <w:ind w:left="0"/>
        <w:jc w:val="both"/>
      </w:pPr>
      <w:r>
        <w:rPr>
          <w:rFonts w:ascii="Times New Roman"/>
          <w:b w:val="false"/>
          <w:i w:val="false"/>
          <w:color w:val="000000"/>
          <w:sz w:val="28"/>
        </w:rPr>
        <w:t xml:space="preserve">
      1) заңды тұлғалар үшін: заңды тұлғаны мемлекеттік тіркеу (қайта тіркеу) туралы анықтаманы немесе куәлікті, үлгілік болып табылмайтын жарғыны (заңды тұлғаның құрылтайшылары өз қызметін үлгілік жарғы негізінде жүзеге асыруға шешім қабылдаған жағдайда, жарғыны ұсыну талап етілмейді); </w:t>
      </w:r>
    </w:p>
    <w:bookmarkEnd w:id="110"/>
    <w:bookmarkStart w:name="z114" w:id="111"/>
    <w:p>
      <w:pPr>
        <w:spacing w:after="0"/>
        <w:ind w:left="0"/>
        <w:jc w:val="both"/>
      </w:pPr>
      <w:r>
        <w:rPr>
          <w:rFonts w:ascii="Times New Roman"/>
          <w:b w:val="false"/>
          <w:i w:val="false"/>
          <w:color w:val="000000"/>
          <w:sz w:val="28"/>
        </w:rPr>
        <w:t xml:space="preserve">
      2) жеке тұлғалар үшін: жеке басты куәландыратын </w:t>
      </w:r>
      <w:r>
        <w:rPr>
          <w:rFonts w:ascii="Times New Roman"/>
          <w:b w:val="false"/>
          <w:i w:val="false"/>
          <w:color w:val="000000"/>
          <w:sz w:val="28"/>
        </w:rPr>
        <w:t>құжатты</w:t>
      </w:r>
      <w:r>
        <w:rPr>
          <w:rFonts w:ascii="Times New Roman"/>
          <w:b w:val="false"/>
          <w:i w:val="false"/>
          <w:color w:val="000000"/>
          <w:sz w:val="28"/>
        </w:rPr>
        <w:t>, жеке кәсіпкерді мемлекеттік тіркеу туралы куәлікті (дара кәсіпкерлер үшін);</w:t>
      </w:r>
    </w:p>
    <w:bookmarkEnd w:id="111"/>
    <w:bookmarkStart w:name="z115" w:id="112"/>
    <w:p>
      <w:pPr>
        <w:spacing w:after="0"/>
        <w:ind w:left="0"/>
        <w:jc w:val="both"/>
      </w:pPr>
      <w:r>
        <w:rPr>
          <w:rFonts w:ascii="Times New Roman"/>
          <w:b w:val="false"/>
          <w:i w:val="false"/>
          <w:color w:val="000000"/>
          <w:sz w:val="28"/>
        </w:rPr>
        <w:t xml:space="preserve">
      3) заңды тұлғаның өкілі үшін: Қазақстан Республикасы азаматының жеке куәлігі және заңды тұлға өкілінің өкілеттілігін растайтын </w:t>
      </w:r>
      <w:r>
        <w:rPr>
          <w:rFonts w:ascii="Times New Roman"/>
          <w:b w:val="false"/>
          <w:i w:val="false"/>
          <w:color w:val="000000"/>
          <w:sz w:val="28"/>
        </w:rPr>
        <w:t>құжатты</w:t>
      </w:r>
      <w:r>
        <w:rPr>
          <w:rFonts w:ascii="Times New Roman"/>
          <w:b w:val="false"/>
          <w:i w:val="false"/>
          <w:color w:val="000000"/>
          <w:sz w:val="28"/>
        </w:rPr>
        <w:t xml:space="preserve"> салыстырып тексеру үшін ұсынады.</w:t>
      </w:r>
    </w:p>
    <w:bookmarkEnd w:id="112"/>
    <w:bookmarkStart w:name="z116" w:id="113"/>
    <w:p>
      <w:pPr>
        <w:spacing w:after="0"/>
        <w:ind w:left="0"/>
        <w:jc w:val="both"/>
      </w:pPr>
      <w:r>
        <w:rPr>
          <w:rFonts w:ascii="Times New Roman"/>
          <w:b w:val="false"/>
          <w:i w:val="false"/>
          <w:color w:val="000000"/>
          <w:sz w:val="28"/>
        </w:rPr>
        <w:t xml:space="preserve">
      40. Тендердiң нәтижелерi туралы хаттаманың негiзiнде жеңiмпаздың ұсыныстарына сай келетін талаптарда    жеңімпазбен </w:t>
      </w:r>
      <w:r>
        <w:rPr>
          <w:rFonts w:ascii="Times New Roman"/>
          <w:b w:val="false"/>
          <w:i w:val="false"/>
          <w:color w:val="000000"/>
          <w:sz w:val="28"/>
        </w:rPr>
        <w:t>шартқа</w:t>
      </w:r>
      <w:r>
        <w:rPr>
          <w:rFonts w:ascii="Times New Roman"/>
          <w:b w:val="false"/>
          <w:i w:val="false"/>
          <w:color w:val="000000"/>
          <w:sz w:val="28"/>
        </w:rPr>
        <w:t xml:space="preserve"> </w:t>
      </w:r>
      <w:r>
        <w:rPr>
          <w:rFonts w:ascii="Times New Roman"/>
          <w:b w:val="false"/>
          <w:i w:val="false"/>
          <w:color w:val="000000"/>
          <w:sz w:val="28"/>
        </w:rPr>
        <w:t>қол қойылады</w:t>
      </w:r>
      <w:r>
        <w:rPr>
          <w:rFonts w:ascii="Times New Roman"/>
          <w:b w:val="false"/>
          <w:i w:val="false"/>
          <w:color w:val="000000"/>
          <w:sz w:val="28"/>
        </w:rPr>
        <w:t>.</w:t>
      </w:r>
    </w:p>
    <w:bookmarkEnd w:id="113"/>
    <w:p>
      <w:pPr>
        <w:spacing w:after="0"/>
        <w:ind w:left="0"/>
        <w:jc w:val="both"/>
      </w:pPr>
      <w:r>
        <w:rPr>
          <w:rFonts w:ascii="Times New Roman"/>
          <w:b w:val="false"/>
          <w:i w:val="false"/>
          <w:color w:val="000000"/>
          <w:sz w:val="28"/>
        </w:rPr>
        <w:t>
      Шарт мынадай ережелерді қамтиды:</w:t>
      </w:r>
    </w:p>
    <w:bookmarkStart w:name="z117" w:id="114"/>
    <w:p>
      <w:pPr>
        <w:spacing w:after="0"/>
        <w:ind w:left="0"/>
        <w:jc w:val="both"/>
      </w:pPr>
      <w:r>
        <w:rPr>
          <w:rFonts w:ascii="Times New Roman"/>
          <w:b w:val="false"/>
          <w:i w:val="false"/>
          <w:color w:val="000000"/>
          <w:sz w:val="28"/>
        </w:rPr>
        <w:t>
      1) шағын және орта кәсіпкерлік субъектісіне берілетін объектінің техникалық сипаттамалары туралы деректер;</w:t>
      </w:r>
    </w:p>
    <w:bookmarkEnd w:id="114"/>
    <w:bookmarkStart w:name="z118" w:id="115"/>
    <w:p>
      <w:pPr>
        <w:spacing w:after="0"/>
        <w:ind w:left="0"/>
        <w:jc w:val="both"/>
      </w:pPr>
      <w:r>
        <w:rPr>
          <w:rFonts w:ascii="Times New Roman"/>
          <w:b w:val="false"/>
          <w:i w:val="false"/>
          <w:color w:val="000000"/>
          <w:sz w:val="28"/>
        </w:rPr>
        <w:t>
      2) объектіні пайдаланғаны үшін төлемақы енгізу тәртібі мен мерзімдері (мүліктік жалға (жалдауға) берген кезде);</w:t>
      </w:r>
    </w:p>
    <w:bookmarkEnd w:id="115"/>
    <w:bookmarkStart w:name="z119" w:id="116"/>
    <w:p>
      <w:pPr>
        <w:spacing w:after="0"/>
        <w:ind w:left="0"/>
        <w:jc w:val="both"/>
      </w:pPr>
      <w:r>
        <w:rPr>
          <w:rFonts w:ascii="Times New Roman"/>
          <w:b w:val="false"/>
          <w:i w:val="false"/>
          <w:color w:val="000000"/>
          <w:sz w:val="28"/>
        </w:rPr>
        <w:t>
      3) аумақтық бөлімшенің (атқарушы органның) және бизнес-жоспарға сәйкес алынған шағын және орта кәсіпкерлік субъектісінің құқықтары мен міндеттері (мүлікті сенімгерлік басқаруға берген кезде);</w:t>
      </w:r>
    </w:p>
    <w:bookmarkEnd w:id="116"/>
    <w:bookmarkStart w:name="z120" w:id="117"/>
    <w:p>
      <w:pPr>
        <w:spacing w:after="0"/>
        <w:ind w:left="0"/>
        <w:jc w:val="both"/>
      </w:pPr>
      <w:r>
        <w:rPr>
          <w:rFonts w:ascii="Times New Roman"/>
          <w:b w:val="false"/>
          <w:i w:val="false"/>
          <w:color w:val="000000"/>
          <w:sz w:val="28"/>
        </w:rPr>
        <w:t>
      4) аумақтық бөлімше (атқарушы орган) мен шағын және орта кәсіпкерлік субъектісінің құқықтары мен міндеттері (мүлікті мүліктік жалға (жалдауға) берген кезде);</w:t>
      </w:r>
    </w:p>
    <w:bookmarkEnd w:id="117"/>
    <w:bookmarkStart w:name="z121" w:id="118"/>
    <w:p>
      <w:pPr>
        <w:spacing w:after="0"/>
        <w:ind w:left="0"/>
        <w:jc w:val="both"/>
      </w:pPr>
      <w:r>
        <w:rPr>
          <w:rFonts w:ascii="Times New Roman"/>
          <w:b w:val="false"/>
          <w:i w:val="false"/>
          <w:color w:val="000000"/>
          <w:sz w:val="28"/>
        </w:rPr>
        <w:t>
      5) сенімгерлік басқарушының есеп беру мерзімдері мен нысандары;</w:t>
      </w:r>
    </w:p>
    <w:bookmarkEnd w:id="118"/>
    <w:bookmarkStart w:name="z122" w:id="119"/>
    <w:p>
      <w:pPr>
        <w:spacing w:after="0"/>
        <w:ind w:left="0"/>
        <w:jc w:val="both"/>
      </w:pPr>
      <w:r>
        <w:rPr>
          <w:rFonts w:ascii="Times New Roman"/>
          <w:b w:val="false"/>
          <w:i w:val="false"/>
          <w:color w:val="000000"/>
          <w:sz w:val="28"/>
        </w:rPr>
        <w:t>
      6) шартты мерзімінен бұрын бұзу негіздемелері мен талаптары қамтылады.</w:t>
      </w:r>
    </w:p>
    <w:bookmarkEnd w:id="119"/>
    <w:p>
      <w:pPr>
        <w:spacing w:after="0"/>
        <w:ind w:left="0"/>
        <w:jc w:val="both"/>
      </w:pPr>
      <w:r>
        <w:rPr>
          <w:rFonts w:ascii="Times New Roman"/>
          <w:b w:val="false"/>
          <w:i w:val="false"/>
          <w:color w:val="000000"/>
          <w:sz w:val="28"/>
        </w:rPr>
        <w:t>
      Тендер нәтижелері туралы хаттамаға қол қойылған күннен бастап күнтізбелік он күн ішінде аумақтық бөлімшенің (атқарушы органның) басшысы не оның міндетін атқарушы адам тендер жеңімпазымен шарт жасасады және ол тізілімде тіркелуге тиіс.</w:t>
      </w:r>
    </w:p>
    <w:bookmarkStart w:name="z123" w:id="120"/>
    <w:p>
      <w:pPr>
        <w:spacing w:after="0"/>
        <w:ind w:left="0"/>
        <w:jc w:val="both"/>
      </w:pPr>
      <w:r>
        <w:rPr>
          <w:rFonts w:ascii="Times New Roman"/>
          <w:b w:val="false"/>
          <w:i w:val="false"/>
          <w:color w:val="000000"/>
          <w:sz w:val="28"/>
        </w:rPr>
        <w:t>
      41. Жеңiмпаз белгіленген мерзімде шартқа қол қоюдан бас тартқан жағдайда, аумақтық бөлімше (атқарушы орган) жаңа тендер өткiзу туралы шешiм қабылдайды.</w:t>
      </w:r>
    </w:p>
    <w:bookmarkEnd w:id="120"/>
    <w:bookmarkStart w:name="z124" w:id="121"/>
    <w:p>
      <w:pPr>
        <w:spacing w:after="0"/>
        <w:ind w:left="0"/>
        <w:jc w:val="both"/>
      </w:pPr>
      <w:r>
        <w:rPr>
          <w:rFonts w:ascii="Times New Roman"/>
          <w:b w:val="false"/>
          <w:i w:val="false"/>
          <w:color w:val="000000"/>
          <w:sz w:val="28"/>
        </w:rPr>
        <w:t xml:space="preserve">
      42. Қазақстан Республикасы Жер кодексінің </w:t>
      </w:r>
      <w:r>
        <w:rPr>
          <w:rFonts w:ascii="Times New Roman"/>
          <w:b w:val="false"/>
          <w:i w:val="false"/>
          <w:color w:val="000000"/>
          <w:sz w:val="28"/>
        </w:rPr>
        <w:t>52-бабына</w:t>
      </w:r>
      <w:r>
        <w:rPr>
          <w:rFonts w:ascii="Times New Roman"/>
          <w:b w:val="false"/>
          <w:i w:val="false"/>
          <w:color w:val="000000"/>
          <w:sz w:val="28"/>
        </w:rPr>
        <w:t xml:space="preserve"> сәйкес үйлер (құрылыстар, ғимараттар) мүліктік жалға (жалдауға) тапсырылған жағдайда, көрсетілген үйлер (құрылыс, ғимарат) алып отырған және белгіленген нормаларға сәйкес оны пайдалану үшін қажет жер учаскесі жалға беріледі.</w:t>
      </w:r>
    </w:p>
    <w:bookmarkEnd w:id="121"/>
    <w:bookmarkStart w:name="z125" w:id="122"/>
    <w:p>
      <w:pPr>
        <w:spacing w:after="0"/>
        <w:ind w:left="0"/>
        <w:jc w:val="both"/>
      </w:pPr>
      <w:r>
        <w:rPr>
          <w:rFonts w:ascii="Times New Roman"/>
          <w:b w:val="false"/>
          <w:i w:val="false"/>
          <w:color w:val="000000"/>
          <w:sz w:val="28"/>
        </w:rPr>
        <w:t>
      43. Шартқа қол қойылғаннан кейін жеті жұмыс күні ішінде теңгерім ұстаушы объектіні мүліктік жалға (жалдауға) немесе сенімгерлік басқаруға беру туралы қабылдау-тапсыру актісі бойынша объектіні тендер жеңімпазына береді.</w:t>
      </w:r>
    </w:p>
    <w:bookmarkEnd w:id="122"/>
    <w:p>
      <w:pPr>
        <w:spacing w:after="0"/>
        <w:ind w:left="0"/>
        <w:jc w:val="both"/>
      </w:pPr>
      <w:r>
        <w:rPr>
          <w:rFonts w:ascii="Times New Roman"/>
          <w:b w:val="false"/>
          <w:i w:val="false"/>
          <w:color w:val="000000"/>
          <w:sz w:val="28"/>
        </w:rPr>
        <w:t>
      Қабылдау-тапсыру актісінде мыналар:</w:t>
      </w:r>
    </w:p>
    <w:bookmarkStart w:name="z126" w:id="123"/>
    <w:p>
      <w:pPr>
        <w:spacing w:after="0"/>
        <w:ind w:left="0"/>
        <w:jc w:val="both"/>
      </w:pPr>
      <w:r>
        <w:rPr>
          <w:rFonts w:ascii="Times New Roman"/>
          <w:b w:val="false"/>
          <w:i w:val="false"/>
          <w:color w:val="000000"/>
          <w:sz w:val="28"/>
        </w:rPr>
        <w:t>
      1) акт жасалған орын мен күн;</w:t>
      </w:r>
    </w:p>
    <w:bookmarkEnd w:id="123"/>
    <w:bookmarkStart w:name="z127" w:id="124"/>
    <w:p>
      <w:pPr>
        <w:spacing w:after="0"/>
        <w:ind w:left="0"/>
        <w:jc w:val="both"/>
      </w:pPr>
      <w:r>
        <w:rPr>
          <w:rFonts w:ascii="Times New Roman"/>
          <w:b w:val="false"/>
          <w:i w:val="false"/>
          <w:color w:val="000000"/>
          <w:sz w:val="28"/>
        </w:rPr>
        <w:t>
      2) құжаттардың атауы мен деректемелері, оларға сәйкес тараптардың мүдделерiн бiлдiруге уәкiлеттi өкiлдер;</w:t>
      </w:r>
    </w:p>
    <w:bookmarkEnd w:id="124"/>
    <w:bookmarkStart w:name="z128" w:id="125"/>
    <w:p>
      <w:pPr>
        <w:spacing w:after="0"/>
        <w:ind w:left="0"/>
        <w:jc w:val="both"/>
      </w:pPr>
      <w:r>
        <w:rPr>
          <w:rFonts w:ascii="Times New Roman"/>
          <w:b w:val="false"/>
          <w:i w:val="false"/>
          <w:color w:val="000000"/>
          <w:sz w:val="28"/>
        </w:rPr>
        <w:t>
      3) объектіні тапсыру жүргізілетін шарттың нөмiрi мен қол қойылған күнi;</w:t>
      </w:r>
    </w:p>
    <w:bookmarkEnd w:id="125"/>
    <w:bookmarkStart w:name="z129" w:id="126"/>
    <w:p>
      <w:pPr>
        <w:spacing w:after="0"/>
        <w:ind w:left="0"/>
        <w:jc w:val="both"/>
      </w:pPr>
      <w:r>
        <w:rPr>
          <w:rFonts w:ascii="Times New Roman"/>
          <w:b w:val="false"/>
          <w:i w:val="false"/>
          <w:color w:val="000000"/>
          <w:sz w:val="28"/>
        </w:rPr>
        <w:t>
      4) тапсырылатын объектiнiң атауы, орналасқан орны, анықталған ақаулардың тiзбесімен бірге техникалық сипаттамалары мен жай-күйі көрсетіледі.</w:t>
      </w:r>
    </w:p>
    <w:bookmarkEnd w:id="126"/>
    <w:p>
      <w:pPr>
        <w:spacing w:after="0"/>
        <w:ind w:left="0"/>
        <w:jc w:val="both"/>
      </w:pPr>
      <w:r>
        <w:rPr>
          <w:rFonts w:ascii="Times New Roman"/>
          <w:b w:val="false"/>
          <w:i w:val="false"/>
          <w:color w:val="000000"/>
          <w:sz w:val="28"/>
        </w:rPr>
        <w:t xml:space="preserve">
      Ғимарат пен құрылысты мүліктік жалға (жалдауға) (кемінде бір жыл мерзімге жасалған) немесе сенімгерлік басқаруға беру </w:t>
      </w:r>
      <w:r>
        <w:rPr>
          <w:rFonts w:ascii="Times New Roman"/>
          <w:b w:val="false"/>
          <w:i w:val="false"/>
          <w:color w:val="000000"/>
          <w:sz w:val="28"/>
        </w:rPr>
        <w:t>шарты</w:t>
      </w:r>
      <w:r>
        <w:rPr>
          <w:rFonts w:ascii="Times New Roman"/>
          <w:b w:val="false"/>
          <w:i w:val="false"/>
          <w:color w:val="000000"/>
          <w:sz w:val="28"/>
        </w:rPr>
        <w:t xml:space="preserve"> мемлекеттік тіркелуге тиіс және осындай тіркелген кезден бастап шарт жасалды деп саналады.</w:t>
      </w:r>
    </w:p>
    <w:bookmarkStart w:name="z130" w:id="127"/>
    <w:p>
      <w:pPr>
        <w:spacing w:after="0"/>
        <w:ind w:left="0"/>
        <w:jc w:val="both"/>
      </w:pPr>
      <w:r>
        <w:rPr>
          <w:rFonts w:ascii="Times New Roman"/>
          <w:b w:val="false"/>
          <w:i w:val="false"/>
          <w:color w:val="000000"/>
          <w:sz w:val="28"/>
        </w:rPr>
        <w:t>
      44. Мемлекеттік мүлікті жалға (жалдауға) беру бойынша тендер жеңімпазына енгізілген кепілдік жарнаның сомасы жасалған шарт бойынша тендер объектісін пайдаланғаны үшін төлемнің есебіне жазылады.</w:t>
      </w:r>
    </w:p>
    <w:bookmarkEnd w:id="127"/>
    <w:p>
      <w:pPr>
        <w:spacing w:after="0"/>
        <w:ind w:left="0"/>
        <w:jc w:val="both"/>
      </w:pPr>
      <w:bookmarkStart w:name="z131" w:id="128"/>
      <w:r>
        <w:rPr>
          <w:rFonts w:ascii="Times New Roman"/>
          <w:b w:val="false"/>
          <w:i w:val="false"/>
          <w:color w:val="000000"/>
          <w:sz w:val="28"/>
        </w:rPr>
        <w:t>
      Өндірістік қызметті ұйымдастыру</w:t>
      </w:r>
    </w:p>
    <w:bookmarkEnd w:id="128"/>
    <w:p>
      <w:pPr>
        <w:spacing w:after="0"/>
        <w:ind w:left="0"/>
        <w:jc w:val="both"/>
      </w:pPr>
      <w:r>
        <w:rPr>
          <w:rFonts w:ascii="Times New Roman"/>
          <w:b w:val="false"/>
          <w:i w:val="false"/>
          <w:color w:val="000000"/>
          <w:sz w:val="28"/>
        </w:rPr>
        <w:t>және халыққа қызметтер көрсету саласын</w:t>
      </w:r>
    </w:p>
    <w:p>
      <w:pPr>
        <w:spacing w:after="0"/>
        <w:ind w:left="0"/>
        <w:jc w:val="both"/>
      </w:pPr>
      <w:r>
        <w:rPr>
          <w:rFonts w:ascii="Times New Roman"/>
          <w:b w:val="false"/>
          <w:i w:val="false"/>
          <w:color w:val="000000"/>
          <w:sz w:val="28"/>
        </w:rPr>
        <w:t>дамыту үшін мемлекеттік меншіктің</w:t>
      </w:r>
    </w:p>
    <w:p>
      <w:pPr>
        <w:spacing w:after="0"/>
        <w:ind w:left="0"/>
        <w:jc w:val="both"/>
      </w:pPr>
      <w:r>
        <w:rPr>
          <w:rFonts w:ascii="Times New Roman"/>
          <w:b w:val="false"/>
          <w:i w:val="false"/>
          <w:color w:val="000000"/>
          <w:sz w:val="28"/>
        </w:rPr>
        <w:t>пайдаланылмайтын объектілерін және</w:t>
      </w:r>
    </w:p>
    <w:p>
      <w:pPr>
        <w:spacing w:after="0"/>
        <w:ind w:left="0"/>
        <w:jc w:val="both"/>
      </w:pPr>
      <w:r>
        <w:rPr>
          <w:rFonts w:ascii="Times New Roman"/>
          <w:b w:val="false"/>
          <w:i w:val="false"/>
          <w:color w:val="000000"/>
          <w:sz w:val="28"/>
        </w:rPr>
        <w:t>олардың алып жатқан жер учаскелерін</w:t>
      </w:r>
    </w:p>
    <w:p>
      <w:pPr>
        <w:spacing w:after="0"/>
        <w:ind w:left="0"/>
        <w:jc w:val="both"/>
      </w:pPr>
      <w:r>
        <w:rPr>
          <w:rFonts w:ascii="Times New Roman"/>
          <w:b w:val="false"/>
          <w:i w:val="false"/>
          <w:color w:val="000000"/>
          <w:sz w:val="28"/>
        </w:rPr>
        <w:t>кейіннен меншікке өтеусіз бере отырып,</w:t>
      </w:r>
    </w:p>
    <w:p>
      <w:pPr>
        <w:spacing w:after="0"/>
        <w:ind w:left="0"/>
        <w:jc w:val="both"/>
      </w:pPr>
      <w:r>
        <w:rPr>
          <w:rFonts w:ascii="Times New Roman"/>
          <w:b w:val="false"/>
          <w:i w:val="false"/>
          <w:color w:val="000000"/>
          <w:sz w:val="28"/>
        </w:rPr>
        <w:t>шағын және орта кәсіпкерлік субъектілеріне</w:t>
      </w:r>
    </w:p>
    <w:p>
      <w:pPr>
        <w:spacing w:after="0"/>
        <w:ind w:left="0"/>
        <w:jc w:val="both"/>
      </w:pPr>
      <w:r>
        <w:rPr>
          <w:rFonts w:ascii="Times New Roman"/>
          <w:b w:val="false"/>
          <w:i w:val="false"/>
          <w:color w:val="000000"/>
          <w:sz w:val="28"/>
        </w:rPr>
        <w:t>мүліктік жалға (жалдауға) немесе сенімгерлік</w:t>
      </w:r>
    </w:p>
    <w:p>
      <w:pPr>
        <w:spacing w:after="0"/>
        <w:ind w:left="0"/>
        <w:jc w:val="both"/>
      </w:pPr>
      <w:r>
        <w:rPr>
          <w:rFonts w:ascii="Times New Roman"/>
          <w:b w:val="false"/>
          <w:i w:val="false"/>
          <w:color w:val="000000"/>
          <w:sz w:val="28"/>
        </w:rPr>
        <w:t>басқаруға беру қағидаларына</w:t>
      </w:r>
    </w:p>
    <w:p>
      <w:pPr>
        <w:spacing w:after="0"/>
        <w:ind w:left="0"/>
        <w:jc w:val="both"/>
      </w:pPr>
      <w:r>
        <w:rPr>
          <w:rFonts w:ascii="Times New Roman"/>
          <w:b w:val="false"/>
          <w:i w:val="false"/>
          <w:color w:val="000000"/>
          <w:sz w:val="28"/>
        </w:rPr>
        <w:t>қосымша</w:t>
      </w:r>
    </w:p>
    <w:p>
      <w:pPr>
        <w:spacing w:after="0"/>
        <w:ind w:left="0"/>
        <w:jc w:val="both"/>
      </w:pPr>
      <w:r>
        <w:rPr>
          <w:rFonts w:ascii="Times New Roman"/>
          <w:b w:val="false"/>
          <w:i w:val="false"/>
          <w:color w:val="000000"/>
          <w:sz w:val="28"/>
        </w:rPr>
        <w:t>
      Нысан</w:t>
      </w:r>
    </w:p>
    <w:bookmarkStart w:name="z132" w:id="129"/>
    <w:p>
      <w:pPr>
        <w:spacing w:after="0"/>
        <w:ind w:left="0"/>
        <w:jc w:val="left"/>
      </w:pPr>
      <w:r>
        <w:rPr>
          <w:rFonts w:ascii="Times New Roman"/>
          <w:b/>
          <w:i w:val="false"/>
          <w:color w:val="000000"/>
        </w:rPr>
        <w:t xml:space="preserve"> Өндірістік қызметті ұйымдастыру және халыққа қызметтер көрсету</w:t>
      </w:r>
      <w:r>
        <w:br/>
      </w:r>
      <w:r>
        <w:rPr>
          <w:rFonts w:ascii="Times New Roman"/>
          <w:b/>
          <w:i w:val="false"/>
          <w:color w:val="000000"/>
        </w:rPr>
        <w:t>саласын дамыту үшін мемлекеттік меншіктің пайдаланылмайтын</w:t>
      </w:r>
      <w:r>
        <w:br/>
      </w:r>
      <w:r>
        <w:rPr>
          <w:rFonts w:ascii="Times New Roman"/>
          <w:b/>
          <w:i w:val="false"/>
          <w:color w:val="000000"/>
        </w:rPr>
        <w:t>объектілерін және олардың алып жатқан жер учаскелерін кейіннен</w:t>
      </w:r>
      <w:r>
        <w:br/>
      </w:r>
      <w:r>
        <w:rPr>
          <w:rFonts w:ascii="Times New Roman"/>
          <w:b/>
          <w:i w:val="false"/>
          <w:color w:val="000000"/>
        </w:rPr>
        <w:t>меншікке өтеусіз бере отырып, шағын және орта кәсіпкерлік</w:t>
      </w:r>
      <w:r>
        <w:br/>
      </w:r>
      <w:r>
        <w:rPr>
          <w:rFonts w:ascii="Times New Roman"/>
          <w:b/>
          <w:i w:val="false"/>
          <w:color w:val="000000"/>
        </w:rPr>
        <w:t>субъектілеріне мүліктік жалға (жалдауға) немесе сенімгерлік</w:t>
      </w:r>
      <w:r>
        <w:br/>
      </w:r>
      <w:r>
        <w:rPr>
          <w:rFonts w:ascii="Times New Roman"/>
          <w:b/>
          <w:i w:val="false"/>
          <w:color w:val="000000"/>
        </w:rPr>
        <w:t>басқаруға беру тендеріне қатысуға</w:t>
      </w:r>
      <w:r>
        <w:br/>
      </w:r>
      <w:r>
        <w:rPr>
          <w:rFonts w:ascii="Times New Roman"/>
          <w:b/>
          <w:i w:val="false"/>
          <w:color w:val="000000"/>
        </w:rPr>
        <w:t>ӨТІНІМ</w:t>
      </w:r>
    </w:p>
    <w:bookmarkEnd w:id="129"/>
    <w:bookmarkStart w:name="z134" w:id="130"/>
    <w:p>
      <w:pPr>
        <w:spacing w:after="0"/>
        <w:ind w:left="0"/>
        <w:jc w:val="both"/>
      </w:pPr>
      <w:r>
        <w:rPr>
          <w:rFonts w:ascii="Times New Roman"/>
          <w:b w:val="false"/>
          <w:i w:val="false"/>
          <w:color w:val="000000"/>
          <w:sz w:val="28"/>
        </w:rPr>
        <w:t>
      1. Өндірістік қызметті ұйымдастыру және халыққа қызметтер көрсету саласын дамыту үшін мемлекеттік меншіктің пайдаланылмайтын объектілерін және олардың алып жатқан жер учаскелерін кейіннен меншікке өтеусіз бере отырып, шағын және орта кәсіпкерлік субъектілеріне мүліктік жалға (жалдауға) немесе сенімгерлік басқаруға беру туралы жарияланған хабарламаны қарап және өндірістік қызметті ұйымдастыру және халыққа қызметтер көрсету саласын дамыту үшін мемлекеттік меншіктің пайдаланылмайтын объектілерін және олардың алып жатқан жер учаскелерін кейіннен меншікке өтеусіз бере отырып, шағын және орта кәсіпкерлік субъектілеріне мүліктік жалға (жалдауға) немесе сенімгерлік басқаруға беру қағидаларымен танысып,</w:t>
      </w:r>
    </w:p>
    <w:bookmarkEnd w:id="130"/>
    <w:p>
      <w:pPr>
        <w:spacing w:after="0"/>
        <w:ind w:left="0"/>
        <w:jc w:val="both"/>
      </w:pPr>
      <w:r>
        <w:rPr>
          <w:rFonts w:ascii="Times New Roman"/>
          <w:b w:val="false"/>
          <w:i w:val="false"/>
          <w:color w:val="000000"/>
          <w:sz w:val="28"/>
        </w:rPr>
        <w:t>
      _______________________________________________________________ (жеке</w:t>
      </w:r>
    </w:p>
    <w:p>
      <w:pPr>
        <w:spacing w:after="0"/>
        <w:ind w:left="0"/>
        <w:jc w:val="both"/>
      </w:pPr>
      <w:r>
        <w:rPr>
          <w:rFonts w:ascii="Times New Roman"/>
          <w:b w:val="false"/>
          <w:i w:val="false"/>
          <w:color w:val="000000"/>
          <w:sz w:val="28"/>
        </w:rPr>
        <w:t>
      тұлғаның тегі, аты, әкесінің аты (бар болса) немесе заңды тұлғаның атауы және заңды тұлға басшысының немесе сенімхат негізінде әрекет ететін өкілінің тегі, аты, әкесінің аты (бар болса) www.gosreestr.kz мемлекеттік мүлік тізілімінің веб-порталында 20____жылғы "___"_______</w:t>
      </w:r>
    </w:p>
    <w:p>
      <w:pPr>
        <w:spacing w:after="0"/>
        <w:ind w:left="0"/>
        <w:jc w:val="both"/>
      </w:pPr>
      <w:r>
        <w:rPr>
          <w:rFonts w:ascii="Times New Roman"/>
          <w:b w:val="false"/>
          <w:i w:val="false"/>
          <w:color w:val="000000"/>
          <w:sz w:val="28"/>
        </w:rPr>
        <w:t>
      _____________ өтетін тендерге қатысуға ниет білдіреді.</w:t>
      </w:r>
    </w:p>
    <w:bookmarkStart w:name="z135" w:id="131"/>
    <w:p>
      <w:pPr>
        <w:spacing w:after="0"/>
        <w:ind w:left="0"/>
        <w:jc w:val="both"/>
      </w:pPr>
      <w:r>
        <w:rPr>
          <w:rFonts w:ascii="Times New Roman"/>
          <w:b w:val="false"/>
          <w:i w:val="false"/>
          <w:color w:val="000000"/>
          <w:sz w:val="28"/>
        </w:rPr>
        <w:t>
      2. Мен (біз) тендерге қатысу үшін мемлекеттік мүлікті есепке алу саласындағы бірыңғай оператордың шотына жалпы сомасы</w:t>
      </w:r>
    </w:p>
    <w:bookmarkEnd w:id="131"/>
    <w:p>
      <w:pPr>
        <w:spacing w:after="0"/>
        <w:ind w:left="0"/>
        <w:jc w:val="both"/>
      </w:pPr>
      <w:r>
        <w:rPr>
          <w:rFonts w:ascii="Times New Roman"/>
          <w:b w:val="false"/>
          <w:i w:val="false"/>
          <w:color w:val="000000"/>
          <w:sz w:val="28"/>
        </w:rPr>
        <w:t>
      (_____________________________________) теңге</w:t>
      </w:r>
    </w:p>
    <w:p>
      <w:pPr>
        <w:spacing w:after="0"/>
        <w:ind w:left="0"/>
        <w:jc w:val="both"/>
      </w:pPr>
      <w:r>
        <w:rPr>
          <w:rFonts w:ascii="Times New Roman"/>
          <w:b w:val="false"/>
          <w:i w:val="false"/>
          <w:color w:val="000000"/>
          <w:sz w:val="28"/>
        </w:rPr>
        <w:t>
      (цифрмен) (сомасы жазумен)</w:t>
      </w:r>
    </w:p>
    <w:p>
      <w:pPr>
        <w:spacing w:after="0"/>
        <w:ind w:left="0"/>
        <w:jc w:val="both"/>
      </w:pPr>
      <w:r>
        <w:rPr>
          <w:rFonts w:ascii="Times New Roman"/>
          <w:b w:val="false"/>
          <w:i w:val="false"/>
          <w:color w:val="000000"/>
          <w:sz w:val="28"/>
        </w:rPr>
        <w:t>
      _________________ кепілдік жарнаны (жарналарды) енгіздім (к).</w:t>
      </w:r>
    </w:p>
    <w:p>
      <w:pPr>
        <w:spacing w:after="0"/>
        <w:ind w:left="0"/>
        <w:jc w:val="both"/>
      </w:pPr>
      <w:r>
        <w:rPr>
          <w:rFonts w:ascii="Times New Roman"/>
          <w:b w:val="false"/>
          <w:i w:val="false"/>
          <w:color w:val="000000"/>
          <w:sz w:val="28"/>
        </w:rPr>
        <w:t>
      Кепілдік жарна енгізілген объектілер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Аударуға жататын кепілдік жарнаның сомасы,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Енгізілген кепілдік жарналар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 жарнаны тағайындау және тендерге қатысу үшін кепілдік жарна енгізілген объектінің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құжатының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құжатының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 жарнаның сомасы,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136" w:id="132"/>
    <w:p>
      <w:pPr>
        <w:spacing w:after="0"/>
        <w:ind w:left="0"/>
        <w:jc w:val="both"/>
      </w:pPr>
      <w:r>
        <w:rPr>
          <w:rFonts w:ascii="Times New Roman"/>
          <w:b w:val="false"/>
          <w:i w:val="false"/>
          <w:color w:val="000000"/>
          <w:sz w:val="28"/>
        </w:rPr>
        <w:t>
      3. Тендерге қатысушыға (жалға алушыға, сенімгерлік басқарушыға) қойылатын талаптарға менің (біздің) сәйкес емес екенім (-із) анықталған жағдайда, мен (біз) тендерге қатысу құқығынан айырылатыныма (-ызға), мен (біз) қол қойған тендер нәтижелері туралы хаттама және мемлекеттік мүлікті мүлiктiк жалға алуға (жалдауға) немесе сенімгерлік басқаруға беру шарты жарамсыз деп танылатынына келісемін (-із).</w:t>
      </w:r>
    </w:p>
    <w:bookmarkEnd w:id="132"/>
    <w:bookmarkStart w:name="z137" w:id="133"/>
    <w:p>
      <w:pPr>
        <w:spacing w:after="0"/>
        <w:ind w:left="0"/>
        <w:jc w:val="both"/>
      </w:pPr>
      <w:r>
        <w:rPr>
          <w:rFonts w:ascii="Times New Roman"/>
          <w:b w:val="false"/>
          <w:i w:val="false"/>
          <w:color w:val="000000"/>
          <w:sz w:val="28"/>
        </w:rPr>
        <w:t>
      4. Мен (біз) тендер жеңімпаз(-дар)ы деп танылған жағдайда, өзіме (-ізге) тендер нәтижелері туралы хаттамаға тендер өткізілген күні қол қою және тендер өткізілген күннен бастап күнтізбелік он күн ішінде мемлекеттік мүлікті мүлiктiк жалға алуға (жалдауға) не сенімгерлік басқаруға беру шартына қол қою міндеттемелерін аламын (-ыз).</w:t>
      </w:r>
    </w:p>
    <w:bookmarkEnd w:id="133"/>
    <w:bookmarkStart w:name="z138" w:id="134"/>
    <w:p>
      <w:pPr>
        <w:spacing w:after="0"/>
        <w:ind w:left="0"/>
        <w:jc w:val="both"/>
      </w:pPr>
      <w:r>
        <w:rPr>
          <w:rFonts w:ascii="Times New Roman"/>
          <w:b w:val="false"/>
          <w:i w:val="false"/>
          <w:color w:val="000000"/>
          <w:sz w:val="28"/>
        </w:rPr>
        <w:t>
      5. Мынадай:</w:t>
      </w:r>
    </w:p>
    <w:bookmarkEnd w:id="134"/>
    <w:bookmarkStart w:name="z139" w:id="135"/>
    <w:p>
      <w:pPr>
        <w:spacing w:after="0"/>
        <w:ind w:left="0"/>
        <w:jc w:val="both"/>
      </w:pPr>
      <w:r>
        <w:rPr>
          <w:rFonts w:ascii="Times New Roman"/>
          <w:b w:val="false"/>
          <w:i w:val="false"/>
          <w:color w:val="000000"/>
          <w:sz w:val="28"/>
        </w:rPr>
        <w:t>
      1) тендер нәтижелері туралы хаттамаға қол қоюдан бас тартқан;</w:t>
      </w:r>
    </w:p>
    <w:bookmarkEnd w:id="135"/>
    <w:bookmarkStart w:name="z140" w:id="136"/>
    <w:p>
      <w:pPr>
        <w:spacing w:after="0"/>
        <w:ind w:left="0"/>
        <w:jc w:val="both"/>
      </w:pPr>
      <w:r>
        <w:rPr>
          <w:rFonts w:ascii="Times New Roman"/>
          <w:b w:val="false"/>
          <w:i w:val="false"/>
          <w:color w:val="000000"/>
          <w:sz w:val="28"/>
        </w:rPr>
        <w:t>
      2) белгіленген мерзімде мүлiктiк жалға алу (жалдау) не сенімгерлік басқару шартына қол қоюдан бас тартқан жағдайларда мен (біз) енгізген кепілдік жарнаның сомасы қайтарылмайтынына келісемін (-із).</w:t>
      </w:r>
    </w:p>
    <w:bookmarkEnd w:id="136"/>
    <w:bookmarkStart w:name="z141" w:id="137"/>
    <w:p>
      <w:pPr>
        <w:spacing w:after="0"/>
        <w:ind w:left="0"/>
        <w:jc w:val="both"/>
      </w:pPr>
      <w:r>
        <w:rPr>
          <w:rFonts w:ascii="Times New Roman"/>
          <w:b w:val="false"/>
          <w:i w:val="false"/>
          <w:color w:val="000000"/>
          <w:sz w:val="28"/>
        </w:rPr>
        <w:t>
      6. Осы өтінімнің тендер нәтижелері туралы хаттамамен бірге мүлiктiк жалға алу (жалдау) немесе сенімгерлік басқару шарты жасалғанға дейін қолданыста болатын шарт күші бар.</w:t>
      </w:r>
    </w:p>
    <w:bookmarkEnd w:id="137"/>
    <w:bookmarkStart w:name="z142" w:id="138"/>
    <w:p>
      <w:pPr>
        <w:spacing w:after="0"/>
        <w:ind w:left="0"/>
        <w:jc w:val="both"/>
      </w:pPr>
      <w:r>
        <w:rPr>
          <w:rFonts w:ascii="Times New Roman"/>
          <w:b w:val="false"/>
          <w:i w:val="false"/>
          <w:color w:val="000000"/>
          <w:sz w:val="28"/>
        </w:rPr>
        <w:t>
      7. Өзім туралы мынадай мәліметтерді беремін (-із):</w:t>
      </w:r>
    </w:p>
    <w:bookmarkEnd w:id="138"/>
    <w:p>
      <w:pPr>
        <w:spacing w:after="0"/>
        <w:ind w:left="0"/>
        <w:jc w:val="both"/>
      </w:pPr>
      <w:r>
        <w:rPr>
          <w:rFonts w:ascii="Times New Roman"/>
          <w:b w:val="false"/>
          <w:i w:val="false"/>
          <w:color w:val="000000"/>
          <w:sz w:val="28"/>
        </w:rPr>
        <w:t>
      Заңды тұлға үшін:</w:t>
      </w:r>
    </w:p>
    <w:p>
      <w:pPr>
        <w:spacing w:after="0"/>
        <w:ind w:left="0"/>
        <w:jc w:val="both"/>
      </w:pPr>
      <w:r>
        <w:rPr>
          <w:rFonts w:ascii="Times New Roman"/>
          <w:b w:val="false"/>
          <w:i w:val="false"/>
          <w:color w:val="000000"/>
          <w:sz w:val="28"/>
        </w:rPr>
        <w:t>
      Атауы _________________________________________________________</w:t>
      </w:r>
    </w:p>
    <w:p>
      <w:pPr>
        <w:spacing w:after="0"/>
        <w:ind w:left="0"/>
        <w:jc w:val="both"/>
      </w:pPr>
      <w:r>
        <w:rPr>
          <w:rFonts w:ascii="Times New Roman"/>
          <w:b w:val="false"/>
          <w:i w:val="false"/>
          <w:color w:val="000000"/>
          <w:sz w:val="28"/>
        </w:rPr>
        <w:t>
      БСН ___________________________________________________________</w:t>
      </w:r>
    </w:p>
    <w:p>
      <w:pPr>
        <w:spacing w:after="0"/>
        <w:ind w:left="0"/>
        <w:jc w:val="both"/>
      </w:pPr>
      <w:r>
        <w:rPr>
          <w:rFonts w:ascii="Times New Roman"/>
          <w:b w:val="false"/>
          <w:i w:val="false"/>
          <w:color w:val="000000"/>
          <w:sz w:val="28"/>
        </w:rPr>
        <w:t>
      Басшының тегі, аты, әкесінің аты (бар болса)___________________</w:t>
      </w:r>
    </w:p>
    <w:p>
      <w:pPr>
        <w:spacing w:after="0"/>
        <w:ind w:left="0"/>
        <w:jc w:val="both"/>
      </w:pPr>
      <w:r>
        <w:rPr>
          <w:rFonts w:ascii="Times New Roman"/>
          <w:b w:val="false"/>
          <w:i w:val="false"/>
          <w:color w:val="000000"/>
          <w:sz w:val="28"/>
        </w:rPr>
        <w:t>
      Мекенжайы: ____________________________________________________</w:t>
      </w:r>
    </w:p>
    <w:p>
      <w:pPr>
        <w:spacing w:after="0"/>
        <w:ind w:left="0"/>
        <w:jc w:val="both"/>
      </w:pPr>
      <w:r>
        <w:rPr>
          <w:rFonts w:ascii="Times New Roman"/>
          <w:b w:val="false"/>
          <w:i w:val="false"/>
          <w:color w:val="000000"/>
          <w:sz w:val="28"/>
        </w:rPr>
        <w:t>
      Телефон (факс) нөмірі: ________________________________________</w:t>
      </w:r>
    </w:p>
    <w:p>
      <w:pPr>
        <w:spacing w:after="0"/>
        <w:ind w:left="0"/>
        <w:jc w:val="both"/>
      </w:pPr>
      <w:r>
        <w:rPr>
          <w:rFonts w:ascii="Times New Roman"/>
          <w:b w:val="false"/>
          <w:i w:val="false"/>
          <w:color w:val="000000"/>
          <w:sz w:val="28"/>
        </w:rPr>
        <w:t>
      Банк деректемелері:</w:t>
      </w:r>
    </w:p>
    <w:p>
      <w:pPr>
        <w:spacing w:after="0"/>
        <w:ind w:left="0"/>
        <w:jc w:val="both"/>
      </w:pPr>
      <w:r>
        <w:rPr>
          <w:rFonts w:ascii="Times New Roman"/>
          <w:b w:val="false"/>
          <w:i w:val="false"/>
          <w:color w:val="000000"/>
          <w:sz w:val="28"/>
        </w:rPr>
        <w:t>
      ЖСК ___________________________________________________________</w:t>
      </w:r>
    </w:p>
    <w:p>
      <w:pPr>
        <w:spacing w:after="0"/>
        <w:ind w:left="0"/>
        <w:jc w:val="both"/>
      </w:pPr>
      <w:r>
        <w:rPr>
          <w:rFonts w:ascii="Times New Roman"/>
          <w:b w:val="false"/>
          <w:i w:val="false"/>
          <w:color w:val="000000"/>
          <w:sz w:val="28"/>
        </w:rPr>
        <w:t>
      БСК ___________________________________________________________</w:t>
      </w:r>
    </w:p>
    <w:p>
      <w:pPr>
        <w:spacing w:after="0"/>
        <w:ind w:left="0"/>
        <w:jc w:val="both"/>
      </w:pPr>
      <w:r>
        <w:rPr>
          <w:rFonts w:ascii="Times New Roman"/>
          <w:b w:val="false"/>
          <w:i w:val="false"/>
          <w:color w:val="000000"/>
          <w:sz w:val="28"/>
        </w:rPr>
        <w:t>
      Банк атауы ____________________________________________________</w:t>
      </w:r>
    </w:p>
    <w:p>
      <w:pPr>
        <w:spacing w:after="0"/>
        <w:ind w:left="0"/>
        <w:jc w:val="both"/>
      </w:pPr>
      <w:r>
        <w:rPr>
          <w:rFonts w:ascii="Times New Roman"/>
          <w:b w:val="false"/>
          <w:i w:val="false"/>
          <w:color w:val="000000"/>
          <w:sz w:val="28"/>
        </w:rPr>
        <w:t>
      Кбе ___________________________________________________________</w:t>
      </w:r>
    </w:p>
    <w:p>
      <w:pPr>
        <w:spacing w:after="0"/>
        <w:ind w:left="0"/>
        <w:jc w:val="both"/>
      </w:pPr>
      <w:r>
        <w:rPr>
          <w:rFonts w:ascii="Times New Roman"/>
          <w:b w:val="false"/>
          <w:i w:val="false"/>
          <w:color w:val="000000"/>
          <w:sz w:val="28"/>
        </w:rPr>
        <w:t>
      Өтінімге мыналар:</w:t>
      </w:r>
    </w:p>
    <w:p>
      <w:pPr>
        <w:spacing w:after="0"/>
        <w:ind w:left="0"/>
        <w:jc w:val="both"/>
      </w:pPr>
      <w:r>
        <w:rPr>
          <w:rFonts w:ascii="Times New Roman"/>
          <w:b w:val="false"/>
          <w:i w:val="false"/>
          <w:color w:val="000000"/>
          <w:sz w:val="28"/>
        </w:rPr>
        <w:t>
      1) ____________________________________________________________</w:t>
      </w:r>
    </w:p>
    <w:p>
      <w:pPr>
        <w:spacing w:after="0"/>
        <w:ind w:left="0"/>
        <w:jc w:val="both"/>
      </w:pPr>
      <w:r>
        <w:rPr>
          <w:rFonts w:ascii="Times New Roman"/>
          <w:b w:val="false"/>
          <w:i w:val="false"/>
          <w:color w:val="000000"/>
          <w:sz w:val="28"/>
        </w:rPr>
        <w:t>
      2) ____________________________________________________________</w:t>
      </w:r>
    </w:p>
    <w:p>
      <w:pPr>
        <w:spacing w:after="0"/>
        <w:ind w:left="0"/>
        <w:jc w:val="both"/>
      </w:pPr>
      <w:r>
        <w:rPr>
          <w:rFonts w:ascii="Times New Roman"/>
          <w:b w:val="false"/>
          <w:i w:val="false"/>
          <w:color w:val="000000"/>
          <w:sz w:val="28"/>
        </w:rPr>
        <w:t>
      3) ____________________________________________________________</w:t>
      </w:r>
    </w:p>
    <w:p>
      <w:pPr>
        <w:spacing w:after="0"/>
        <w:ind w:left="0"/>
        <w:jc w:val="both"/>
      </w:pPr>
      <w:r>
        <w:rPr>
          <w:rFonts w:ascii="Times New Roman"/>
          <w:b w:val="false"/>
          <w:i w:val="false"/>
          <w:color w:val="000000"/>
          <w:sz w:val="28"/>
        </w:rPr>
        <w:t>
      4) _____________________________________________ қоса беріледі.</w:t>
      </w:r>
    </w:p>
    <w:p>
      <w:pPr>
        <w:spacing w:after="0"/>
        <w:ind w:left="0"/>
        <w:jc w:val="both"/>
      </w:pPr>
      <w:r>
        <w:rPr>
          <w:rFonts w:ascii="Times New Roman"/>
          <w:b w:val="false"/>
          <w:i w:val="false"/>
          <w:color w:val="000000"/>
          <w:sz w:val="28"/>
        </w:rPr>
        <w:t>
      Жеке тұлға үшін:</w:t>
      </w:r>
    </w:p>
    <w:p>
      <w:pPr>
        <w:spacing w:after="0"/>
        <w:ind w:left="0"/>
        <w:jc w:val="both"/>
      </w:pPr>
      <w:r>
        <w:rPr>
          <w:rFonts w:ascii="Times New Roman"/>
          <w:b w:val="false"/>
          <w:i w:val="false"/>
          <w:color w:val="000000"/>
          <w:sz w:val="28"/>
        </w:rPr>
        <w:t>
      тегі, аты, әкесінің аты (бар болса):___________________________</w:t>
      </w:r>
    </w:p>
    <w:p>
      <w:pPr>
        <w:spacing w:after="0"/>
        <w:ind w:left="0"/>
        <w:jc w:val="both"/>
      </w:pPr>
      <w:r>
        <w:rPr>
          <w:rFonts w:ascii="Times New Roman"/>
          <w:b w:val="false"/>
          <w:i w:val="false"/>
          <w:color w:val="000000"/>
          <w:sz w:val="28"/>
        </w:rPr>
        <w:t>
      ЖСН ___________________________________________________________</w:t>
      </w:r>
    </w:p>
    <w:p>
      <w:pPr>
        <w:spacing w:after="0"/>
        <w:ind w:left="0"/>
        <w:jc w:val="both"/>
      </w:pPr>
      <w:r>
        <w:rPr>
          <w:rFonts w:ascii="Times New Roman"/>
          <w:b w:val="false"/>
          <w:i w:val="false"/>
          <w:color w:val="000000"/>
          <w:sz w:val="28"/>
        </w:rPr>
        <w:t>
      Паспорт деректері _____________________________________________</w:t>
      </w:r>
    </w:p>
    <w:p>
      <w:pPr>
        <w:spacing w:after="0"/>
        <w:ind w:left="0"/>
        <w:jc w:val="both"/>
      </w:pPr>
      <w:r>
        <w:rPr>
          <w:rFonts w:ascii="Times New Roman"/>
          <w:b w:val="false"/>
          <w:i w:val="false"/>
          <w:color w:val="000000"/>
          <w:sz w:val="28"/>
        </w:rPr>
        <w:t>
      Мекенжайы: ____________________________________________________</w:t>
      </w:r>
    </w:p>
    <w:p>
      <w:pPr>
        <w:spacing w:after="0"/>
        <w:ind w:left="0"/>
        <w:jc w:val="both"/>
      </w:pPr>
      <w:r>
        <w:rPr>
          <w:rFonts w:ascii="Times New Roman"/>
          <w:b w:val="false"/>
          <w:i w:val="false"/>
          <w:color w:val="000000"/>
          <w:sz w:val="28"/>
        </w:rPr>
        <w:t>
      Телефон (факс) нөмірі: ________________________________________</w:t>
      </w:r>
    </w:p>
    <w:p>
      <w:pPr>
        <w:spacing w:after="0"/>
        <w:ind w:left="0"/>
        <w:jc w:val="both"/>
      </w:pPr>
      <w:r>
        <w:rPr>
          <w:rFonts w:ascii="Times New Roman"/>
          <w:b w:val="false"/>
          <w:i w:val="false"/>
          <w:color w:val="000000"/>
          <w:sz w:val="28"/>
        </w:rPr>
        <w:t>
      Банк деректемелері:</w:t>
      </w:r>
    </w:p>
    <w:p>
      <w:pPr>
        <w:spacing w:after="0"/>
        <w:ind w:left="0"/>
        <w:jc w:val="both"/>
      </w:pPr>
      <w:r>
        <w:rPr>
          <w:rFonts w:ascii="Times New Roman"/>
          <w:b w:val="false"/>
          <w:i w:val="false"/>
          <w:color w:val="000000"/>
          <w:sz w:val="28"/>
        </w:rPr>
        <w:t>
      ЖСК ___________________________________________________________</w:t>
      </w:r>
    </w:p>
    <w:p>
      <w:pPr>
        <w:spacing w:after="0"/>
        <w:ind w:left="0"/>
        <w:jc w:val="both"/>
      </w:pPr>
      <w:r>
        <w:rPr>
          <w:rFonts w:ascii="Times New Roman"/>
          <w:b w:val="false"/>
          <w:i w:val="false"/>
          <w:color w:val="000000"/>
          <w:sz w:val="28"/>
        </w:rPr>
        <w:t>
      БСК ___________________________________________________________</w:t>
      </w:r>
    </w:p>
    <w:p>
      <w:pPr>
        <w:spacing w:after="0"/>
        <w:ind w:left="0"/>
        <w:jc w:val="both"/>
      </w:pPr>
      <w:r>
        <w:rPr>
          <w:rFonts w:ascii="Times New Roman"/>
          <w:b w:val="false"/>
          <w:i w:val="false"/>
          <w:color w:val="000000"/>
          <w:sz w:val="28"/>
        </w:rPr>
        <w:t>
      Банк атауы ____________________________________________________</w:t>
      </w:r>
    </w:p>
    <w:p>
      <w:pPr>
        <w:spacing w:after="0"/>
        <w:ind w:left="0"/>
        <w:jc w:val="both"/>
      </w:pPr>
      <w:r>
        <w:rPr>
          <w:rFonts w:ascii="Times New Roman"/>
          <w:b w:val="false"/>
          <w:i w:val="false"/>
          <w:color w:val="000000"/>
          <w:sz w:val="28"/>
        </w:rPr>
        <w:t>
      Кбе ___________________________________________________________</w:t>
      </w:r>
    </w:p>
    <w:p>
      <w:pPr>
        <w:spacing w:after="0"/>
        <w:ind w:left="0"/>
        <w:jc w:val="both"/>
      </w:pPr>
      <w:r>
        <w:rPr>
          <w:rFonts w:ascii="Times New Roman"/>
          <w:b w:val="false"/>
          <w:i w:val="false"/>
          <w:color w:val="000000"/>
          <w:sz w:val="28"/>
        </w:rPr>
        <w:t>
      Өтінімге мыналар:</w:t>
      </w:r>
    </w:p>
    <w:p>
      <w:pPr>
        <w:spacing w:after="0"/>
        <w:ind w:left="0"/>
        <w:jc w:val="both"/>
      </w:pPr>
      <w:r>
        <w:rPr>
          <w:rFonts w:ascii="Times New Roman"/>
          <w:b w:val="false"/>
          <w:i w:val="false"/>
          <w:color w:val="000000"/>
          <w:sz w:val="28"/>
        </w:rPr>
        <w:t>
      1) ____________________________________________________________</w:t>
      </w:r>
    </w:p>
    <w:p>
      <w:pPr>
        <w:spacing w:after="0"/>
        <w:ind w:left="0"/>
        <w:jc w:val="both"/>
      </w:pPr>
      <w:r>
        <w:rPr>
          <w:rFonts w:ascii="Times New Roman"/>
          <w:b w:val="false"/>
          <w:i w:val="false"/>
          <w:color w:val="000000"/>
          <w:sz w:val="28"/>
        </w:rPr>
        <w:t>
      2)_____________________________________________________________</w:t>
      </w:r>
    </w:p>
    <w:p>
      <w:pPr>
        <w:spacing w:after="0"/>
        <w:ind w:left="0"/>
        <w:jc w:val="both"/>
      </w:pPr>
      <w:r>
        <w:rPr>
          <w:rFonts w:ascii="Times New Roman"/>
          <w:b w:val="false"/>
          <w:i w:val="false"/>
          <w:color w:val="000000"/>
          <w:sz w:val="28"/>
        </w:rPr>
        <w:t>
      3)______________________________________________ қоса беріледі.</w:t>
      </w:r>
    </w:p>
    <w:p>
      <w:pPr>
        <w:spacing w:after="0"/>
        <w:ind w:left="0"/>
        <w:jc w:val="both"/>
      </w:pPr>
      <w:r>
        <w:rPr>
          <w:rFonts w:ascii="Times New Roman"/>
          <w:b w:val="false"/>
          <w:i w:val="false"/>
          <w:color w:val="000000"/>
          <w:sz w:val="28"/>
        </w:rPr>
        <w:t>
      ________ ____________________________________________________________</w:t>
      </w:r>
    </w:p>
    <w:p>
      <w:pPr>
        <w:spacing w:after="0"/>
        <w:ind w:left="0"/>
        <w:jc w:val="both"/>
      </w:pPr>
      <w:r>
        <w:rPr>
          <w:rFonts w:ascii="Times New Roman"/>
          <w:b w:val="false"/>
          <w:i w:val="false"/>
          <w:color w:val="000000"/>
          <w:sz w:val="28"/>
        </w:rPr>
        <w:t>
      (қолы) (жеке тұлғаның тегі, аты, әкесінің аты (бар болса) немесе</w:t>
      </w:r>
    </w:p>
    <w:p>
      <w:pPr>
        <w:spacing w:after="0"/>
        <w:ind w:left="0"/>
        <w:jc w:val="both"/>
      </w:pPr>
      <w:r>
        <w:rPr>
          <w:rFonts w:ascii="Times New Roman"/>
          <w:b w:val="false"/>
          <w:i w:val="false"/>
          <w:color w:val="000000"/>
          <w:sz w:val="28"/>
        </w:rPr>
        <w:t>
      заңды тұлғаның атауы және заңды тұлға басшысының немесе сенімхат</w:t>
      </w:r>
    </w:p>
    <w:p>
      <w:pPr>
        <w:spacing w:after="0"/>
        <w:ind w:left="0"/>
        <w:jc w:val="both"/>
      </w:pPr>
      <w:r>
        <w:rPr>
          <w:rFonts w:ascii="Times New Roman"/>
          <w:b w:val="false"/>
          <w:i w:val="false"/>
          <w:color w:val="000000"/>
          <w:sz w:val="28"/>
        </w:rPr>
        <w:t>
      негізінде әрекет ететін өкілінің тегі, аты, әкесінің аты (бар болса)</w:t>
      </w:r>
    </w:p>
    <w:p>
      <w:pPr>
        <w:spacing w:after="0"/>
        <w:ind w:left="0"/>
        <w:jc w:val="both"/>
      </w:pPr>
      <w:r>
        <w:rPr>
          <w:rFonts w:ascii="Times New Roman"/>
          <w:b w:val="false"/>
          <w:i w:val="false"/>
          <w:color w:val="000000"/>
          <w:sz w:val="28"/>
        </w:rPr>
        <w:t>
      20__ ж. "___"____________.</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Өтінім мемлекеттік мүлік тізілімінің веб-порталында</w:t>
      </w:r>
    </w:p>
    <w:p>
      <w:pPr>
        <w:spacing w:after="0"/>
        <w:ind w:left="0"/>
        <w:jc w:val="both"/>
      </w:pPr>
      <w:r>
        <w:rPr>
          <w:rFonts w:ascii="Times New Roman"/>
          <w:b w:val="false"/>
          <w:i w:val="false"/>
          <w:color w:val="000000"/>
          <w:sz w:val="28"/>
        </w:rPr>
        <w:t>
      20__ ж. "___"_____________ _____ сағат ___ минутта қабылданды.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2015 жылғы 30 желтоқсандағы</w:t>
            </w:r>
            <w:r>
              <w:br/>
            </w:r>
            <w:r>
              <w:rPr>
                <w:rFonts w:ascii="Times New Roman"/>
                <w:b w:val="false"/>
                <w:i w:val="false"/>
                <w:color w:val="000000"/>
                <w:sz w:val="20"/>
              </w:rPr>
              <w:t>№ 1140 қаулысына</w:t>
            </w:r>
            <w:r>
              <w:br/>
            </w:r>
            <w:r>
              <w:rPr>
                <w:rFonts w:ascii="Times New Roman"/>
                <w:b w:val="false"/>
                <w:i w:val="false"/>
                <w:color w:val="000000"/>
                <w:sz w:val="20"/>
              </w:rPr>
              <w:t>қосымша</w:t>
            </w:r>
          </w:p>
        </w:tc>
      </w:tr>
    </w:tbl>
    <w:bookmarkStart w:name="z144" w:id="139"/>
    <w:p>
      <w:pPr>
        <w:spacing w:after="0"/>
        <w:ind w:left="0"/>
        <w:jc w:val="left"/>
      </w:pPr>
      <w:r>
        <w:rPr>
          <w:rFonts w:ascii="Times New Roman"/>
          <w:b/>
          <w:i w:val="false"/>
          <w:color w:val="000000"/>
        </w:rPr>
        <w:t xml:space="preserve"> Қазақстан Республикасы Үкіметінің күші жойылған кейбір</w:t>
      </w:r>
      <w:r>
        <w:br/>
      </w:r>
      <w:r>
        <w:rPr>
          <w:rFonts w:ascii="Times New Roman"/>
          <w:b/>
          <w:i w:val="false"/>
          <w:color w:val="000000"/>
        </w:rPr>
        <w:t>шешімдерінің тізбесі</w:t>
      </w:r>
    </w:p>
    <w:bookmarkEnd w:id="139"/>
    <w:bookmarkStart w:name="z145" w:id="140"/>
    <w:p>
      <w:pPr>
        <w:spacing w:after="0"/>
        <w:ind w:left="0"/>
        <w:jc w:val="both"/>
      </w:pPr>
      <w:r>
        <w:rPr>
          <w:rFonts w:ascii="Times New Roman"/>
          <w:b w:val="false"/>
          <w:i w:val="false"/>
          <w:color w:val="000000"/>
          <w:sz w:val="28"/>
        </w:rPr>
        <w:t xml:space="preserve">
      1. "Өндірістік қызметті ұйымдастыру және халыққа қызметтер көрсету саласын дамыту үшін меншікке кейіннен өтеусіз бере отырып, мемлекеттік меншіктің пайдаланылмайтын объектілерін және олардың алып отырған жер учаскелерін шағын кәсіпкерлік субъектілеріне мүліктік жалға (жалдауға) немесе сенімгерлік басқаруға беру ережесін бекіту туралы" Қазақстан Республикасы Үкіметінің 2010 жылғы 30 наурыздағы № 243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2010 ж., № 25-26, 195-құжат).</w:t>
      </w:r>
    </w:p>
    <w:bookmarkEnd w:id="140"/>
    <w:bookmarkStart w:name="z146" w:id="141"/>
    <w:p>
      <w:pPr>
        <w:spacing w:after="0"/>
        <w:ind w:left="0"/>
        <w:jc w:val="both"/>
      </w:pPr>
      <w:r>
        <w:rPr>
          <w:rFonts w:ascii="Times New Roman"/>
          <w:b w:val="false"/>
          <w:i w:val="false"/>
          <w:color w:val="000000"/>
          <w:sz w:val="28"/>
        </w:rPr>
        <w:t xml:space="preserve">
      2. "Қазақстан Республикасы Үкіметінің кейбір шешімдеріне өзгерістер мен толықтырулар енгізу туралы" Қазақстан Республикасы Үкіметінің 2011 жылғы 6 қазандағы № 1141 қаулысымен бекітілген Қазақстан Республикасы Үкіметінің кейбір шешімдеріне енгізілетін өзгерістер мен толықтырулардың </w:t>
      </w:r>
      <w:r>
        <w:rPr>
          <w:rFonts w:ascii="Times New Roman"/>
          <w:b w:val="false"/>
          <w:i w:val="false"/>
          <w:color w:val="000000"/>
          <w:sz w:val="28"/>
        </w:rPr>
        <w:t>6-тармағы</w:t>
      </w:r>
      <w:r>
        <w:rPr>
          <w:rFonts w:ascii="Times New Roman"/>
          <w:b w:val="false"/>
          <w:i w:val="false"/>
          <w:color w:val="000000"/>
          <w:sz w:val="28"/>
        </w:rPr>
        <w:t xml:space="preserve"> (Қазақстан Республикасының ПҮАЖ-ы, 2011 ж., № 56, 794-құжат).</w:t>
      </w:r>
    </w:p>
    <w:bookmarkEnd w:id="141"/>
    <w:bookmarkStart w:name="z147" w:id="142"/>
    <w:p>
      <w:pPr>
        <w:spacing w:after="0"/>
        <w:ind w:left="0"/>
        <w:jc w:val="both"/>
      </w:pPr>
      <w:r>
        <w:rPr>
          <w:rFonts w:ascii="Times New Roman"/>
          <w:b w:val="false"/>
          <w:i w:val="false"/>
          <w:color w:val="000000"/>
          <w:sz w:val="28"/>
        </w:rPr>
        <w:t xml:space="preserve">
      3. "Өндірістік қызметті ұйымдастыру және халыққа қызметтер көрсету саласын дамыту үшін меншікке кейіннен өтеусіз бере отырып мемлекеттік меншіктің пайдаланылмайтын объектілерін шағын кәсіпкерлік субъектілеріне мүліктік жалға (жалдауға) немесе сенімгерлік басқаруға беру ережесін бекіту туралы" Қазақстан Республикасы Үкіметінің 2010 жылғы 30 наурыздағы № 243 қаулысына өзгерістер мен толықтыру енгізу туралы" Қазақстан Республикасы Үкіметінің 2013 жылғы 29 тамыздағы № 884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2013 ж., № 51, 718-құжат).</w:t>
      </w:r>
    </w:p>
    <w:bookmarkEnd w:id="142"/>
    <w:bookmarkStart w:name="z148" w:id="143"/>
    <w:p>
      <w:pPr>
        <w:spacing w:after="0"/>
        <w:ind w:left="0"/>
        <w:jc w:val="both"/>
      </w:pPr>
      <w:r>
        <w:rPr>
          <w:rFonts w:ascii="Times New Roman"/>
          <w:b w:val="false"/>
          <w:i w:val="false"/>
          <w:color w:val="000000"/>
          <w:sz w:val="28"/>
        </w:rPr>
        <w:t xml:space="preserve">
      4. "Өндірістік қызметті ұйымдастыру және халыққа қызметтер көрсету саласын дамыту үшін меншікке кейіннен өтеусіз бере отырып, мемлекеттік меншіктің пайдаланылмайтын объектілерін және олардың алып отырған жер учаскелерін шағын кәсіпкерлік субъектілеріне мүліктік жалға (жалдауға) немесе сенімгерлік басқаруға беру ережесін бекіту туралы" Қазақстан Республикасы Үкіметінің 2010 жылғы 30 наурыздағы № 243 қаулысына өзгерістер енгізу туралы" Қазақстан Республикасы Үкіметінің 2014 жылғы 9 сәуірдегі № 333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2014 ж., № 27, 214-құжат).</w:t>
      </w:r>
    </w:p>
    <w:bookmarkEnd w:id="14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