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66cd" w14:textId="dcc6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Арнайы қорғау дәрежесін талап ететін баспа өнімін берушілерді айқындау, сондай-ақ олардан сатып алынатын осындай өнімнің тізбесін бекіту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31 желтоқсандағы № 1162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Арнайы қорғау дәрежесін талап ететін баспа өнімін берушілерді айқындау, сондай-ақ олардан сатып алынатын осындай өнімнің тізбесін бекіту және Қазақстан Республикасы Үкіметінің кейбір шешімдерінің күші жойылды деп тану туралы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2015 жылғы 4 желтоқсандағы Қазақстан Республикасы Заңының 39-бабы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Ұлттық Банкінің Банкнот фабрикасы" шаруашылық жүргізу құқығындағы республикалық мемлекеттік кәсіпорны (бұдан әрі – кәсіпорын) арнайы қорғау дәрежесін талап ететін баспа өнімін беруші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кәсіпорыннан сатып алынатын арнайы қорғау дәрежесін талап ететін баспа өнімінің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6" w:id="5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2015 жылғы 31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1162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Банкінің Банкнот фабрикасы" шаруашылық жүргізу құқығындағы республикалық мемлекеттік кәсіпорнынан сатып алынатын арнайы қорғау дәрежесін талап ететін баспа өнімінің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     Ескерту. Тізбеге өзгерістер енгізілді - ҚР Үкіметінің 17.03.2021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01.06.2021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18.07.2022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Ассистентура-тағылымдаманы аяқтағаны туралы куәлік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Астық қолхаттарының бланкілері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Аңшы куәлігі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Ағаш кесу билеті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Әскери билеттер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Әскери тасымалдау құжаттары - 1-нысанды талап, 2-нысанды талап-жүкқұжат, 3-нысанды талап, багаж талоны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Білім алуды аяқтамаған азаматтарға берілетін анықтама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Бағалы қағаздардың бланкілері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Вексельдердің бланкілері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Визалық жапсырмалар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Кандидат ғылыми дәрежесі берілетін диплом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Философия докторы (PhD) ғылыми дәрежесі берілетін мемлекеттік үлгідегі диплом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Кандидат ғылыми дәрежесі берілетін диплом (қайта аттестаттау)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Қауымдастырылған профессор (доцент) аттестаты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Магистр дәрежесі берілетін жоғарғы оқу орнынан кейінгі білім туралы мемлекеттік үлгідегі диплом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Бейіні бойынша доктор дәрежесі берілетін мемлекеттік үлгідегі диплом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Дипломға үш тілдегі қосымшалардың (транскрипт) мемлекеттік үлгідегі бланкілері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Жануарлар әлемін пайдалануға арналған рұқсаттардың бланкілері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Интернатураны аяқтағаны туралы куәлік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Кешенді тестілеу сертификаты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Кәсіптік дайындығы туралы куәлік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Бастапқы кәсіптік білім туралы диплом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Техникалық және кәсіптік білім туралы үздік диплом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Техникалық және кәсіптік білім туралы дипломға екі тілдегі қосымшалардың бланкілері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Орта білімнен кейінгі білім туралы диплом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Орта білімнен кейінгі білім туралы үздік диплом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Орта білімнен кейінгі білім туралы дипломға екі тілдегі қосымшалардың бланкілері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Біліктілік берілетін жоғары білім туралы мемлекеттік үлгідегі диплом (маман)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Біліктілік берілетін жоғары білім туралы мемлекеттік үлгідегі үздік диплом (маман)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Бакалавр дәрежесі берілетін жоғары білім туралы мемлекеттік үлгідегі диплом (жай)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Бакалавр дәрежесі берілетін жоғары білім туралы мемлекеттік үлгідегі үздік диплом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Резидентураны аяқтағаны туралы куәлік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Клиникалық ординатураны бітіргені туралы куәлік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Куәлік (шетелдік дипломның қазақстандық дипломға баламалылығы туралы)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Қазақстан Республикасы білім беру жүйесінің педагогикалық қызметкерлеріне біліктілік санаттарын беру туралы куәлік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Қазақстан Республикасындағы СИТЕС әкімшілік органы рұқсаттарының бланкілері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Қаржы нарығы мен қаржы ұйымдарын реттеу және қадағалау жөніндегі уәкілетті орган беретін хабарламалардың бланкілері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Мемлекеттік аралық бақылау сертификаты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Мұғалімдердің біліктілігін арттыру курсынан өткені туралы сертификат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Мемлекеттік емес ғылыми ұйымды аккредиттеу туралы куәлік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Негізгі орта білім туралы куәлік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Негізгі орта білім туралы үздік куәлік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Негізгі орта білім туралы куәлікке қосымшалардың бланкілері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Жалпы орта білім туралы аттестат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Жалпы орта білім туралы үздік аттестат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Жалпы орта білім туралы "Алтын белгі" аттестаты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Жалпы орта білім туралы аттестатқа қосымшалардың бланкілері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Офицерлердің жеке куәлігі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Орман билеті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Профессордың аттестаты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Біліктілік беру туралы сертификат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Теміржол көлігінде жүк тасымалдауды есепке алуға арналған қатаң есепке алу бланкілері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Табиғатты пайдалануға арналған рұқсаттардың бланкілері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Уәкілетті мемлекеттік органдар беретін лицензиялардың бланкілері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Уәкілетті мемлекеттік органдар беретін лицензияларға қосымшалардың бланкілері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Ұлттық бірыңғай тестілеу сертификаты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Чек кітапшалары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Эмиссиялық бағалы қағаздар шығарылымын мемлекеттік тіркеу туралы куәліктердің бланкілері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Ішкі нарықта балықтың бекіре түрлерінің уылдырығымен сауда жасауға арналған маркалар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Акциялар шығарылымын жою туралы куәліктердің бланкілері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Акцияларды орналастыру қорытындылары туралы есепті бекіту туралы хабарламалардың бланкілері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Бағалау қызметін жүзеге асыруға лицензиясы бар жеке немесе заңды тұлғаны аккредиттеу туралы куәліктердің бланкілері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Қазақстан Республикасы азаматы паспортының бланкісі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Қазақстан Республикасы азаматы жеке куәлігінің бланкісі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Шетелдіктің Қазақстан Республикасында тұруға ықтиярхатының бланкісі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Уақытша жеке куәлік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Атын, әкесінің атын, тегін ауыстыру туралы куәлік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Бала асырап алу туралы куәлік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Әкелікті анықтау туралы куәлік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Некені (ерлі-зайыптылықты) бұзу туралы куәлік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Туу туралы куәлік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Некеге (ерлі-зайыптылыққа) тұру туралы куәлік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Қайтыс болуы туралы куәлік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Бірыңғай ұлттық тестілеудің бланк құжаттамасы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Мүгедектігі туралы анықтама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Еңбекке уақытша жарамсыздық парағы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Шетелдік жұмыс күшін тартуға арналған рұқсат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Мақта қолхаттарының бланкілері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Қоршаған ортаға шығарылатын эмиссияға рұқсат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Қазақстан Республикасының дипломаттық паспорты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Қазақстан Республикасының қызметтік паспорты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Қалалық қатынаста жол жүру үшін жолаушылар ұзақ пайдаланатын жол жүру билеттері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Қандас куәлігі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Білім беру грантына арналған куәлік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Жол жүруге арналған рұқсат (Жолаушылар мен жүктерді халықаралық қатынаста тасымалдауды жүзеге асыратын шетелдік автокөлік құралдарының Қазақстан Республикасының аумағына (аумағынан) кіруі (шығуы), Қазақстан Республикасының аумағы арқылы транзитпен өтуі үшін)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Шетелдік тасымалдаушылардың Қазақстан Республикасының аумағынан (аумағына) үшінші елдерге (елдерден) тасымалдарды орындауына арналған рұқсат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"А" түріндегі рұқсат (Қытай Халық Республикасының аумағына кіретін автомобильдер үшін)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"В" түріндегі рұқсат (автобустардың Қазақстан Республикасына(н) кіруі/шығуы)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"С" түріндегі рұқсат (жүк автокөлігінің Қазақстан Республикасына(н) кіруі/шығуы)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Импорттық карантин рұқсаты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Қазақстан Республикасының Мемлекеттік шекарасы арқылы автокөлік құралдарын өткізу пункттерінде Қазақстан Республикасының Мемлекеттік шекарасын кесіп өту кезінде отандық және шетелдік автокөлік құралдарының бақылаудан өту талондары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Қазақстан Республикасының аумағы арқылы ауыр салмақты және ірі габаритті көлік құралдарының (шетелдік көлік құралдарын қоса алғанда) жүруіне арналған арнайы рұқсаттар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Қазақстан Республикасының аумағы арқылы ауыр салмақты және ірі габаритті көлік құралдарының (шетелдік көлік құралдарын қоса алғанда) жүруіне арналған арнайы рұқсатқа бақылау талоны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Жүк көлік құралдарын өлшеудің халықаралық сертификаты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Фитосанитариялық сертификат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Карантин сертификаты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№ 1, 2, 3 нысандардағы ветеринариялық сертификаттар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Халықаралық автокөлікпен жүк тасымалдауды жүзеге асыруға рұқсат беру куәлігі 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Автокөлік құралдарына жіберу карточкасы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Машиналар (құрастырылған арнайы жабдықтармен бірге тіркемелерді, өздігінен жүретін ауыл шаруашылығы, мелиоративтік және жол-құрылыс машиналары мен механизмдерін қоса алғанда, тракторлар және олардың базасында жасалған өздігінен жүретін шассилер және механизмдер, олардың тіркемелері, өтімділігі жоғары арнайы машиналар) кепілін мемлекеттік тіркеу туралы куәлік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Теңіз кемесінің Қазақстан Республикасының Мемлекеттік Туын көтеріп жүзу құқығы туралы куәлік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Кемеге меншік құқығы туралы куәлік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Бербоут-чартер шарттарында жалға алынған шетелдік теңіз кемесіне Қазақстан Республикасының Мемлекеттік Туын көтеріп жүзу құқығын уақытша беру туралы куәлік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Кеме билеті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Кеменің Қазақстан Республикасының Мемлекеттік Туын көтеріп жүзу құқығы туралы уақытша куәлік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Кеме куәлігі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Шетелдік теңіз кемесіне Қазақстан Республикасының Мемлекеттік Туын көтеріп жүзу құқығын уақытша беру туралы куәлік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Жасалып жатқан кемеге құқықты мемлекеттік тіркеу туралы куәлік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Кеме немесе жасалып жатқан кеме ипотекасын мемлекеттік тіркеу туралы куәлік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Шағын көлемді кеме ипотекасын мемлекеттік тіркеу туралы куәлік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Кейбір қауіпті жүктерді тасымалдауға АКҚ жіберу туралы куәлік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Қауіпті жүктерді тасымалдауға арнайы рұқсат 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Шағын көлемді кемені басқару құқығына куәлік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Кәсіби диплом (кемелердің ішкі жүзу үшін)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Ветеринариялық препараттарды, жем-шөп пен жем-шөп қоспаларын тіркеу куәлігі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Энергетикалық сараптама жүргізуге арналған рұқсат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Босқын куәлігі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Жол жүру құжаты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Қазақстан Республикасы теңізшісінің жеке куәлігі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Теңізде жүзу кітапшасы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Қайтып оралуға арналған куәлік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Кәсіптік дипломның бланкісі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Кәсіптік дипломды растау бланкісі 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Қазақстан Республикасының әл-Фараби атындағы ғылым мен техника саласындағы мемлекеттік сыйлығы лауреатының дипломы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Доктор дәрежесі берілетін жоғары оқу орнынан кейінгі білім туралы диплом 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Азаматтығы жоқ тұлға куәлігінің бланкісі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Автокөлік құралының параметрлерін өлшеу (салмағын өлшеу) актісі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Кеме ипотекасын мемлекеттік тіркеу туралы куәлікке қосымша парақ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Шағын кеме ипотекасын мемлекеттік тіркеу туралы куәлікке қосымша парақ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Кеме ипотекасын мемлекеттік тіркеу туралы куәлік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Шағын экипаж құрамы туралы куәлік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Жүргізуші куәлігінің бланкісі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Көлік құралын тіркеу туралы куәліктің бланкісі</w:t>
      </w:r>
    </w:p>
    <w:bookmarkEnd w:id="139"/>
    <w:p>
      <w:pPr>
        <w:spacing w:after="0"/>
        <w:ind w:left="0"/>
        <w:jc w:val="both"/>
      </w:pPr>
      <w:bookmarkStart w:name="z139" w:id="14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2015 жылғы 31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1162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bookmarkStart w:name="z14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күші жойылған кейбір шешімдерінің тізбесі</w:t>
      </w:r>
    </w:p>
    <w:bookmarkEnd w:id="141"/>
    <w:bookmarkStart w:name="z14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"Арнайы қорғау дәрежесін талап ететін баспа өнімін берушілерді айқындау туралы, сондай-ақ олардан сатып алынатын осындай өнімнің тізбесін бекіту туралы" Қазақстан Республикасы Үкіметінің 2007 жылғы 11 желтоқсандағы № 1222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47, 561-құжат).</w:t>
      </w:r>
    </w:p>
    <w:bookmarkEnd w:id="142"/>
    <w:bookmarkStart w:name="z14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2007 жылғы 11 желтоқсандағы № 1222 қаулысына өзгерістер мен толықтырулар енгізу туралы" Қазақстан Республикасы Үкіметінің 2009 жылғы 30 қарашадағы № 1975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56, 484-құжат).</w:t>
      </w:r>
    </w:p>
    <w:bookmarkEnd w:id="143"/>
    <w:bookmarkStart w:name="z14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2007 жылғы 11 желтоқсандағы № 1222 қаулысына толықтырулар енгізу туралы" Қазақстан Республикасы Үкіметінің 2010 жылғы 3 шілдедегі № 691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42, 375-құжат).</w:t>
      </w:r>
    </w:p>
    <w:bookmarkEnd w:id="144"/>
    <w:bookmarkStart w:name="z14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"Арнайы қорғау дәрежесін талап ететін баспа өнімін берушілерді айқындау туралы, сондай-ақ олардан сатып алынатын осындай өнімнің тізбесін бекіту туралы" Қазақстан Республикасы Үкіметінің 2007 жылғы 11 желтоқсандағы № 1222 қаулысына өзгеріс пен толықтырулар енгізу туралы" Қазақстан Республикасы Үкіметінің 2013 жылғы 16 қыркүйектегі № 967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54, 758-құжат).</w:t>
      </w:r>
    </w:p>
    <w:bookmarkEnd w:id="1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