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5735c" w14:textId="8d573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"Электрондық Үкіметтің" ақпараттық-коммуникациялық инфрақұрылымының операторын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29 қаңтардағы № 40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«Ақпараттандыру туралы» 2015 жылғы 24 қарашадағы Қазақстан Республикасының Заңы 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«Ұлттық ақпараттық технологиялар» акционерлік қоғамы «электрондық үкіметтің» ақпараттық-коммуникациялық инфрақұрылымының операторы болып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К.Мәсімов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2016 жылғы 29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40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күші жойылған кейбір шешімдерінің тізімі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«Ақпараттандыру саласындағы оператор туралы» Қазақстан Республикасы Үкіметінің 2010 жылғы 1 шілдедегі № 679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41, 365-құжат).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«Қазақстан Республикасы Үкіметінің кейбір шешімдеріне өзгерістер мен толықтырулар енгізу туралы» Қазақстан Республикасы Үкіметінің 2010 жылғы 8 қарашадағы № 1169 қаулысымен бекітілген Қазақстан Республикасы Үкіметінің кейбір шешімдеріне енгізілетін өзгерістер мен толықтырулардың 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59, 579-құжат).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«Электрондық үкіметтің» төлем шлюзінің операторы туралы» Қазақстан Республикасы Үкіметінің 2010 жылғы 31 желтоқсандағы № 1497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10-11, 136-құжат).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«Мемлекеттік техникалық қызметтің кейбір мәселелері туралы» Қазақстан Республикасы Үкіметінің 2013 жылғы 28 қаңтардағы № 49 қаулысымен бекітілген Қазақстан Республикасы Үкіметінің кейбір шешімдеріне енгізілетін өзгерістердің 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12, 226-құжат).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«Қазақстан Республикасы Үкіметінің «Қазақстан Республикасы Көлік және коммуникация министрлігінің мәселелері» туралы 2004 жылғы 24 қарашадағы № 1232 және «Ақпараттандыру саласындағы оператор туралы» 2010 жылғы 1 шілдедегі № 679 қаулыларына өзгерістер енгізу туралы» Қазақстан Республикасы Үкіметінің 2013 жылғы 18 қазандағы № 1114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60, 826-құжат).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«Мемлекеттік органдардың бірыңғай көлік ортасының операторы туралы» Қазақстан Республикасы Үкіметінің 2011 жылғы 30 желтоқсандағы № 1719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17, 280-құжат).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