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35f3f" w14:textId="ae35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республикалық бюджеттің көрсеткіштерін түзету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29 қаңтардағы № 42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2016 жылғы 1 қаңтардан бастап қолданысқа енгізіледі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кодексінің </w:t>
      </w:r>
      <w:r>
        <w:rPr>
          <w:rFonts w:ascii="Times New Roman"/>
          <w:b w:val="false"/>
          <w:i w:val="false"/>
          <w:color w:val="000000"/>
          <w:sz w:val="28"/>
        </w:rPr>
        <w:t>111-бабына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«Қазақстан Республикасы Жоғарғы Сот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Кеңесінің қызметін жетілдіру шаралары туралы»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Президентінің 2015 жылғы 23 желтоқсандағы № 137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арналған республикалық бюджеттің көрсеткіштерін түзету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 министрлігі мүдделі бюджеттік бағдарлама әкімшілерімен бірлесіп, тиісті қаржы жылына арналған міндеттемелер мен төлемдер бойынша қаржыландырудың жиынтық жоспарына өзгерістер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2016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29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2016 жылға арналған республикалық бюджет көрсеткіштерін түзету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1269"/>
        <w:gridCol w:w="1677"/>
        <w:gridCol w:w="8135"/>
        <w:gridCol w:w="223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8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(+/-)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басшысының қызметін қамтамасыз ету жөніндегі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-23 298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Жоғарғы Сот Кеңесінің қызметін қамтамасыз ету жөнінде көрсетілетін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46 994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органдарының азаматтардың және ұйымдардың құқықтарын, бостандықтары мен заңды мүдделерін сотта қорғауды қамтамасыз етуі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