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78249" w14:textId="f1782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Оралмандар мен қоныс аударушыларды қабылдаудың 2016 жылға арналған өңірлік квотасын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18 ақпандағы № 82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«Халықтың көші-қоны туралы» 2011 жылғы 22 шілдедегі Қазақстан Республикасының Заңы 8-бабының 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1259 отбасыдан тұратын оралмандарды қабылдаудың 2016 жылға арналған өңірлік квотасы;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463 отбасыдан тұратын қоныс аударушыларды қабылдаудың 2016 жылға арналған өңірлік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және әлеуметтік даму министрлігі 2016 жылғы 1 тамызға және 2017 жылғы 1 ақпанға қарай Қазақстан Республикасының Үкіметіне осы қаулының орындалуы туралы есеп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