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9bec" w14:textId="6749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Қандастар мен қоныс аударушыларды қоныстандыру үшін өңірлерді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18 ақпандағы № 83 қаулысы. Күші жойылды - Қазақстан Республикасы Үкіметінің 2023 жылғы 4 қыркүйектегі №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04.09.2023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Қаулының тақырыбы жаңа редакцияда - ҚР Үкіметінің 26.10.2021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көші-қоны туралы" 2011 жылғы 22 шілдедегі Қазақстан Республикасының Заңы 8-бабының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қандастарды қоныстандыру үшін өңірлер;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қоныс аударушыларды қоныстандыру үшін өңірлер айқындалсын.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26.10.2021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"Оралмандарды қоныстандыру үшін өңірлерді айқындау туралы" Қазақстан Республикасы Үкіметінің 2014 жылғы 20 наурыздағы № 248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22, 162-құжат);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"Оралмандарды қоныстандыру үшін өңірлерді айқындау туралы" Қазақстан Республикасы Үкіметінің 2014 жылғы 20 наурыздағы № 248 қаулысына өзгеріс енгізу туралы" Қазақстан Республикасы Үкіметінің 2014 жылғы 8 шілдедегі № 783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45, 452-құжат).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Қандастарды қоныстандыру үшін өңірлер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1-қосымшаның тақырыбы жаңа редакцияда - ҚР Үкіметінің 26.10.2021 </w:t>
      </w:r>
      <w:r>
        <w:rPr>
          <w:rFonts w:ascii="Times New Roman"/>
          <w:b w:val="false"/>
          <w:i w:val="false"/>
          <w:color w:val="ff0000"/>
          <w:sz w:val="28"/>
        </w:rPr>
        <w:t>№ 767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1-қосымшаға өзгеріс енгізілді - ҚР Үкіметінің 18.01.2023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облысы.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Шығыс Қазақстан облысы.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Батыс Қазақстан облысы.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Қостанай облысы.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Павлодар облысы.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Солтүстік Қазақстан облысы.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Абай облысы.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Қоныс аударушыларды қоныстандыру үшін өңірлер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өзгерістер енгізілді – ҚР Үкіметінің 26.11.2019 </w:t>
      </w:r>
      <w:r>
        <w:rPr>
          <w:rFonts w:ascii="Times New Roman"/>
          <w:b w:val="false"/>
          <w:i w:val="false"/>
          <w:color w:val="ff0000"/>
          <w:sz w:val="28"/>
        </w:rPr>
        <w:t>№ 875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18.01.2023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облысы.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Павлодар облысы.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Солтүстік Қазақстан облысы.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Қарағанды облысы.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Ақмола облысы.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Абай облысы.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Ұлытау облысы.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