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8aaa" w14:textId="d26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бекіту туралы</w:t>
      </w:r>
    </w:p>
    <w:p>
      <w:pPr>
        <w:spacing w:after="0"/>
        <w:ind w:left="0"/>
        <w:jc w:val="both"/>
      </w:pPr>
      <w:r>
        <w:rPr>
          <w:rFonts w:ascii="Times New Roman"/>
          <w:b w:val="false"/>
          <w:i w:val="false"/>
          <w:color w:val="000000"/>
          <w:sz w:val="28"/>
        </w:rPr>
        <w:t>Қазақстан Республикасы Үкіметінің 2016 жылғы 14 наурыздағы № 137 қаулысы.</w:t>
      </w:r>
    </w:p>
    <w:p>
      <w:pPr>
        <w:spacing w:after="0"/>
        <w:ind w:left="0"/>
        <w:jc w:val="both"/>
      </w:pPr>
      <w:bookmarkStart w:name="z1" w:id="0"/>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 16-1-бабының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құқық қорғау, арнаулы мемлекеттік және өзге де органдардың ақпарат алмасу жүйесімен интеграцияланатын интернет-ресурстар мен ақпараттық жүйелердің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14 наурыздағы</w:t>
            </w:r>
            <w:r>
              <w:br/>
            </w:r>
            <w:r>
              <w:rPr>
                <w:rFonts w:ascii="Times New Roman"/>
                <w:b w:val="false"/>
                <w:i w:val="false"/>
                <w:color w:val="000000"/>
                <w:sz w:val="20"/>
              </w:rPr>
              <w:t>№ 137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w:t>
      </w:r>
    </w:p>
    <w:bookmarkEnd w:id="3"/>
    <w:p>
      <w:pPr>
        <w:spacing w:after="0"/>
        <w:ind w:left="0"/>
        <w:jc w:val="both"/>
      </w:pPr>
      <w:r>
        <w:rPr>
          <w:rFonts w:ascii="Times New Roman"/>
          <w:b w:val="false"/>
          <w:i w:val="false"/>
          <w:color w:val="ff0000"/>
          <w:sz w:val="28"/>
        </w:rPr>
        <w:t xml:space="preserve">
      Ескерту. Тізбеге өзгерістер енгізілді - ҚР Үкіметінің 16.06.2016 </w:t>
      </w:r>
      <w:r>
        <w:rPr>
          <w:rFonts w:ascii="Times New Roman"/>
          <w:b w:val="false"/>
          <w:i w:val="false"/>
          <w:color w:val="ff0000"/>
          <w:sz w:val="28"/>
        </w:rPr>
        <w:t>№ 353</w:t>
      </w:r>
      <w:r>
        <w:rPr>
          <w:rFonts w:ascii="Times New Roman"/>
          <w:b w:val="false"/>
          <w:i w:val="false"/>
          <w:color w:val="ff0000"/>
          <w:sz w:val="28"/>
        </w:rPr>
        <w:t xml:space="preserve">; 27.10.2016 </w:t>
      </w:r>
      <w:r>
        <w:rPr>
          <w:rFonts w:ascii="Times New Roman"/>
          <w:b w:val="false"/>
          <w:i w:val="false"/>
          <w:color w:val="ff0000"/>
          <w:sz w:val="28"/>
        </w:rPr>
        <w:t>№ 628</w:t>
      </w:r>
      <w:r>
        <w:rPr>
          <w:rFonts w:ascii="Times New Roman"/>
          <w:b w:val="false"/>
          <w:i w:val="false"/>
          <w:color w:val="ff0000"/>
          <w:sz w:val="28"/>
        </w:rPr>
        <w:t xml:space="preserve">; 26.03.2019 </w:t>
      </w:r>
      <w:r>
        <w:rPr>
          <w:rFonts w:ascii="Times New Roman"/>
          <w:b w:val="false"/>
          <w:i w:val="false"/>
          <w:color w:val="ff0000"/>
          <w:sz w:val="28"/>
        </w:rPr>
        <w:t>№ 142</w:t>
      </w:r>
      <w:r>
        <w:rPr>
          <w:rFonts w:ascii="Times New Roman"/>
          <w:b w:val="false"/>
          <w:i w:val="false"/>
          <w:color w:val="ff0000"/>
          <w:sz w:val="28"/>
        </w:rPr>
        <w:t xml:space="preserve">; 10.07.2019 </w:t>
      </w:r>
      <w:r>
        <w:rPr>
          <w:rFonts w:ascii="Times New Roman"/>
          <w:b w:val="false"/>
          <w:i w:val="false"/>
          <w:color w:val="ff0000"/>
          <w:sz w:val="28"/>
        </w:rPr>
        <w:t>№ 497</w:t>
      </w:r>
      <w:r>
        <w:rPr>
          <w:rFonts w:ascii="Times New Roman"/>
          <w:b w:val="false"/>
          <w:i w:val="false"/>
          <w:color w:val="ff0000"/>
          <w:sz w:val="28"/>
        </w:rPr>
        <w:t xml:space="preserve">; 12.07.2019 </w:t>
      </w:r>
      <w:r>
        <w:rPr>
          <w:rFonts w:ascii="Times New Roman"/>
          <w:b w:val="false"/>
          <w:i w:val="false"/>
          <w:color w:val="ff0000"/>
          <w:sz w:val="28"/>
        </w:rPr>
        <w:t>№ 501</w:t>
      </w:r>
      <w:r>
        <w:rPr>
          <w:rFonts w:ascii="Times New Roman"/>
          <w:b w:val="false"/>
          <w:i w:val="false"/>
          <w:color w:val="ff0000"/>
          <w:sz w:val="28"/>
        </w:rPr>
        <w:t xml:space="preserve">; 13.12.2019 </w:t>
      </w:r>
      <w:r>
        <w:rPr>
          <w:rFonts w:ascii="Times New Roman"/>
          <w:b w:val="false"/>
          <w:i w:val="false"/>
          <w:color w:val="ff0000"/>
          <w:sz w:val="28"/>
        </w:rPr>
        <w:t>№ 925</w:t>
      </w:r>
      <w:r>
        <w:rPr>
          <w:rFonts w:ascii="Times New Roman"/>
          <w:b w:val="false"/>
          <w:i w:val="false"/>
          <w:color w:val="ff0000"/>
          <w:sz w:val="28"/>
        </w:rPr>
        <w:t xml:space="preserve">; 19.08.2022 </w:t>
      </w:r>
      <w:r>
        <w:rPr>
          <w:rFonts w:ascii="Times New Roman"/>
          <w:b w:val="false"/>
          <w:i w:val="false"/>
          <w:color w:val="ff0000"/>
          <w:sz w:val="28"/>
        </w:rPr>
        <w:t>№ 581</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мен интернет-ресурс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мен интернет-ресурс иесі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ақпараттық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бойынша сот істері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Соттардың қызметін қамтамасыз ету департаменті (Қазақстан Республикасы Жоғарғы Сотының аппараты)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есепке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қылмыскерлерді іздеуді жүзеге асыру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жөнiндегi комитетi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туралы, іздеу карточкалары (шамамен жас мөлшері, жынысы, ұлты), танылмаған мәйіттер, белгісіз науқастар және балалар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талап-сұраныс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қызметшілерге;</w:t>
            </w:r>
          </w:p>
          <w:p>
            <w:pPr>
              <w:spacing w:after="20"/>
              <w:ind w:left="20"/>
              <w:jc w:val="both"/>
            </w:pPr>
            <w:r>
              <w:rPr>
                <w:rFonts w:ascii="Times New Roman"/>
                <w:b w:val="false"/>
                <w:i w:val="false"/>
                <w:color w:val="000000"/>
                <w:sz w:val="20"/>
              </w:rPr>
              <w:t>
мемлекеттік қызметке керуге үміткер адамдарға қатысты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тексеру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хабар-ошарсыз жоғалып кеткендерді іздеуді жүзеге асыру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әкімшілік құқық бұзушылықтары және олар жөніндегі хабарламалар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шетел азаматтарын шығарып жіберу жөніндегі сот шешімдерінің орындалуын мониторингтеу мен бақылау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борышкерлер мен жауапкерлер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бірыңғай статистикалық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жөнiндегi комитетi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арнаулы мемлекеттік және өзге де органдардың ақпарат алмасу жүйесіне қолжетімділік құқығын анықтау тұрғысынан қылмыстық істер бойынша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сотта қарау туралы (іс бойынша сот карточкасы)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алуға жауапсыз қатысушылар ретінде тану туралы шығарылған сот шешімдері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өтініштерін бірыңғай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тіркелген өтініштері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жөнiндегi комитетi</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Мемлекеттік шекарадан өтуі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азаматтардың Мемлекеттік шекарадан өтуі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"Ықпалдастырылған деректер банкі"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органдарында тіркелген көлік құралдары туралы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органдарында тіркелген қару және оның иесі, сондай-ақ қару саудасымен айналысатын мамандандырылған дүкендерде сатуда тұрған қару туралы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органдарында тіркелген қылмыстық автокөлік туралы*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органдарында тіркелген қылмыстық қару туралы*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органдарында көлік құралын басқаруға құқық беретін жүргізуші куәлігін алған адамдар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жол қауіпсіздігін қамтамасыз ету саласындағы әкімшілік құқық бұзушылықтар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құжаттау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және оның жеке басын куәландыратын құжаттар, тіркелген мекенжайы және суреті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мен кәмелетке толмаған балалар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"Көші-қон полициясы"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уақытша келетін шетелдіктері тіркеу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жеке тұлғаларда еңбек қызметін жүзеге асыруға рұқсат беру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адамдарға Қазақстан Республикасында тұрақты тұруға рұқсат беру және тіркеу туралы*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азаматтығын қабылдауын және одан шығуын тіркеу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шекаралық аймаққа келуге берiлген рұқсат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ауыртпалықтар салу/алып тастау*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қызметшілері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орталықтандырылған дерекқоры"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мүгедектікті растау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министрлiгі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балаларға мемлекеттік жәрдемақылар, атаулы әлеуметтiк көмек және тұрғын үй көмегі"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министрлiгі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министрлiгі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науқастардың электрондық тіркелімі"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диспансерлік есепте тұруы туралы (адамның психиатрда немесе наркологта есепте тұру жағдайының фактісі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министрлiгі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(жеке немесе заңды тұлға), лицензия туралы (нөмірі,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көлігіне сатылған және қайтарылған жол жүру құжаттары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техникалық байқаудың бірыңғай ақпараттық жүйесі ("Техбайқау" БАЖ")"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техникалық байқаудан өтуі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орталықтарының ықпалдастырылған ақпараттық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халыққа қызмет көрсету орталықтарында алған қызметтер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дерекқордың және тасымалдау қауіпсіздігінің серпінділігі мониторингінің ақпараттық-талдау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көлік  құралдары, олардың иелері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Көлік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 мен шағын кемелер, олардың иелері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және олардың сипаттамалары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Құрылыс, тұрғын үй-коммуналдық шаруашылық істері және жер ресурстарын басқару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"Монополистер қызметінің мониторингі бойынша электрондық дерекқор"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табиғи монополиялар субъектілері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беруді басқарудың бірыңғай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және (немесе) жоғары оқу орнынан кейінгі білім беру ұйымының студенттері мен түлектері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Ғылым және жоғары білім министрлiгi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мiндеттiлер мен шақырылушыларды әскери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және әскерге шақырылушылар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"E-Аgriculture"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техника, оның иелері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"е-Қаржымині"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төленетін төлемдер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Қазынашылық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түсімдер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бірыңғай сақтау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p>
            <w:pPr>
              <w:spacing w:after="20"/>
              <w:ind w:left="20"/>
              <w:jc w:val="both"/>
            </w:pPr>
            <w:r>
              <w:rPr>
                <w:rFonts w:ascii="Times New Roman"/>
                <w:b w:val="false"/>
                <w:i w:val="false"/>
                <w:color w:val="000000"/>
                <w:sz w:val="20"/>
              </w:rPr>
              <w:t>
төлеушілер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салық бойынша берешек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тексерістер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w:t>
            </w:r>
          </w:p>
          <w:p>
            <w:pPr>
              <w:spacing w:after="20"/>
              <w:ind w:left="20"/>
              <w:jc w:val="both"/>
            </w:pPr>
            <w:r>
              <w:rPr>
                <w:rFonts w:ascii="Times New Roman"/>
                <w:b w:val="false"/>
                <w:i w:val="false"/>
                <w:color w:val="000000"/>
                <w:sz w:val="20"/>
              </w:rPr>
              <w:t>
төлеушілер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өңдеу жүйесі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контрагенттер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және/немесе</w:t>
            </w:r>
          </w:p>
          <w:p>
            <w:pPr>
              <w:spacing w:after="20"/>
              <w:ind w:left="20"/>
              <w:jc w:val="both"/>
            </w:pPr>
            <w:r>
              <w:rPr>
                <w:rFonts w:ascii="Times New Roman"/>
                <w:b w:val="false"/>
                <w:i w:val="false"/>
                <w:color w:val="000000"/>
                <w:sz w:val="20"/>
              </w:rPr>
              <w:t>
шарап материалын өндіру</w:t>
            </w:r>
          </w:p>
          <w:p>
            <w:pPr>
              <w:spacing w:after="20"/>
              <w:ind w:left="20"/>
              <w:jc w:val="both"/>
            </w:pPr>
            <w:r>
              <w:rPr>
                <w:rFonts w:ascii="Times New Roman"/>
                <w:b w:val="false"/>
                <w:i w:val="false"/>
                <w:color w:val="000000"/>
                <w:sz w:val="20"/>
              </w:rPr>
              <w:t>
және олардың айналымы</w:t>
            </w:r>
          </w:p>
          <w:p>
            <w:pPr>
              <w:spacing w:after="20"/>
              <w:ind w:left="20"/>
              <w:jc w:val="both"/>
            </w:pPr>
            <w:r>
              <w:rPr>
                <w:rFonts w:ascii="Times New Roman"/>
                <w:b w:val="false"/>
                <w:i w:val="false"/>
                <w:color w:val="000000"/>
                <w:sz w:val="20"/>
              </w:rPr>
              <w:t>
жөніндегі декларациялар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өндіру және олардың айналымы</w:t>
            </w:r>
          </w:p>
          <w:p>
            <w:pPr>
              <w:spacing w:after="20"/>
              <w:ind w:left="20"/>
              <w:jc w:val="both"/>
            </w:pPr>
            <w:r>
              <w:rPr>
                <w:rFonts w:ascii="Times New Roman"/>
                <w:b w:val="false"/>
                <w:i w:val="false"/>
                <w:color w:val="000000"/>
                <w:sz w:val="20"/>
              </w:rPr>
              <w:t>
жөніндегі декларациялар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өнімдерінің айналымы жөніндегі декларациялар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жөніндегі декларациялар туралы</w:t>
            </w:r>
          </w:p>
          <w:p>
            <w:pPr>
              <w:spacing w:after="20"/>
              <w:ind w:left="20"/>
              <w:jc w:val="both"/>
            </w:pPr>
            <w:r>
              <w:rPr>
                <w:rFonts w:ascii="Times New Roman"/>
                <w:b w:val="false"/>
                <w:i w:val="false"/>
                <w:color w:val="000000"/>
                <w:sz w:val="20"/>
              </w:rPr>
              <w:t>
(2-нұсқасы)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жөніндегі декларациялар туралы (3-нұсқасы)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мен</w:t>
            </w:r>
          </w:p>
          <w:p>
            <w:pPr>
              <w:spacing w:after="20"/>
              <w:ind w:left="20"/>
              <w:jc w:val="both"/>
            </w:pPr>
            <w:r>
              <w:rPr>
                <w:rFonts w:ascii="Times New Roman"/>
                <w:b w:val="false"/>
                <w:i w:val="false"/>
                <w:color w:val="000000"/>
                <w:sz w:val="20"/>
              </w:rPr>
              <w:t>
мүлік жөніндегі декларациялар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автоматтандырылған ақпараттық жүйе"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жолаушының кедендік декларациялары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декларациялар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автоматтандырылған ақпараттық жүйе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қызметке қатысушылар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Мемлекеттік кірістер комитеті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 қойнауын пайдалануды басқарудың бірыңғай мемлекеттік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келісімшарттар туралы (көмірсутегі шикізаты және уран және көмір бөлігінде қатты пайдалы қазбалар)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p>
            <w:pPr>
              <w:spacing w:after="20"/>
              <w:ind w:left="20"/>
              <w:jc w:val="both"/>
            </w:pPr>
            <w:r>
              <w:rPr>
                <w:rFonts w:ascii="Times New Roman"/>
                <w:b w:val="false"/>
                <w:i w:val="false"/>
                <w:color w:val="000000"/>
                <w:sz w:val="20"/>
              </w:rPr>
              <w:t>
(мәліметтер үшін</w:t>
            </w:r>
          </w:p>
          <w:p>
            <w:pPr>
              <w:spacing w:after="20"/>
              <w:ind w:left="20"/>
              <w:jc w:val="both"/>
            </w:pPr>
            <w:r>
              <w:rPr>
                <w:rFonts w:ascii="Times New Roman"/>
                <w:b w:val="false"/>
                <w:i w:val="false"/>
                <w:color w:val="000000"/>
                <w:sz w:val="20"/>
              </w:rPr>
              <w:t>
Қазақстан Республикасы Энергетика министрлігі жауапты)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келісімшарттар (уран мен көмірді қоспағанда, қатты пайдалы қазбалар және жерасты сулары) туралы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(мәліметтер үшін Қазақстан Республикасы Инвестициялар және даму министрлігі жауапты)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w:t>
            </w:r>
          </w:p>
          <w:p>
            <w:pPr>
              <w:spacing w:after="20"/>
              <w:ind w:left="20"/>
              <w:jc w:val="both"/>
            </w:pPr>
            <w:r>
              <w:rPr>
                <w:rFonts w:ascii="Times New Roman"/>
                <w:b w:val="false"/>
                <w:i w:val="false"/>
                <w:color w:val="000000"/>
                <w:sz w:val="20"/>
              </w:rPr>
              <w:t xml:space="preserve">
жүргізу органдарының автоматтандырылған ақпараттық жүйесі"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орындау туралы (4.0 нысанды карточкалар, 4.1 нысанды атқарушылық құжатты есепке алу карточкалары, атқарушылық құжаттың қозғалысы және оны орындау нәтижелері туралы карточкалар)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Әдiлет министрлiгi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мемлекеттік дерекқоры"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және жеке басын куәландыратын құжаттар туралы, адамның тіркелген мекенжайы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азаматтық хал актілері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мемлекеттік дерекқоры"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Әдiлет министрлiгi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тіркеу әрекеттеріне ауыртпалық салу/алып тастау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тұлғадағы</w:t>
            </w:r>
          </w:p>
          <w:p>
            <w:pPr>
              <w:spacing w:after="20"/>
              <w:ind w:left="20"/>
              <w:jc w:val="both"/>
            </w:pPr>
            <w:r>
              <w:rPr>
                <w:rFonts w:ascii="Times New Roman"/>
                <w:b w:val="false"/>
                <w:i w:val="false"/>
                <w:color w:val="000000"/>
                <w:sz w:val="20"/>
              </w:rPr>
              <w:t>
қатысушының үлесіне ауыртпалық салу/алып тастау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мүліктің тіркелімі" </w:t>
            </w:r>
          </w:p>
          <w:p>
            <w:pPr>
              <w:spacing w:after="20"/>
              <w:ind w:left="20"/>
              <w:jc w:val="both"/>
            </w:pPr>
            <w:r>
              <w:rPr>
                <w:rFonts w:ascii="Times New Roman"/>
                <w:b w:val="false"/>
                <w:i w:val="false"/>
                <w:color w:val="000000"/>
                <w:sz w:val="20"/>
              </w:rPr>
              <w:t>
мемлекеттік дерекқоры"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және тарихи деректерді қоса алғанда, объектіге құқық иелену туралы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Әдiлет министрлiгi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объектілерімен операцияларға ауыртпалықты салу/алып тастау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жөнiндегi мемлекеттiк орталық"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кезіндегі жұмыс орны (жұмыс беруші) және төлемдер (зейнетақы, зейнеткерлік аударымдар және т.б.)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w:t>
            </w:r>
          </w:p>
          <w:p>
            <w:pPr>
              <w:spacing w:after="20"/>
              <w:ind w:left="20"/>
              <w:jc w:val="both"/>
            </w:pPr>
            <w:r>
              <w:rPr>
                <w:rFonts w:ascii="Times New Roman"/>
                <w:b w:val="false"/>
                <w:i w:val="false"/>
                <w:color w:val="000000"/>
                <w:sz w:val="20"/>
              </w:rPr>
              <w:t>
жөнiндегi</w:t>
            </w:r>
          </w:p>
          <w:p>
            <w:pPr>
              <w:spacing w:after="20"/>
              <w:ind w:left="20"/>
              <w:jc w:val="both"/>
            </w:pPr>
            <w:r>
              <w:rPr>
                <w:rFonts w:ascii="Times New Roman"/>
                <w:b w:val="false"/>
                <w:i w:val="false"/>
                <w:color w:val="000000"/>
                <w:sz w:val="20"/>
              </w:rPr>
              <w:t>
мемлекеттiк орталық" республикалық мемлекеттік қазыналық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шетелдiк жұмыс күшiн тарту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w:t>
            </w:r>
          </w:p>
          <w:p>
            <w:pPr>
              <w:spacing w:after="20"/>
              <w:ind w:left="20"/>
              <w:jc w:val="both"/>
            </w:pPr>
            <w:r>
              <w:rPr>
                <w:rFonts w:ascii="Times New Roman"/>
                <w:b w:val="false"/>
                <w:i w:val="false"/>
                <w:color w:val="000000"/>
                <w:sz w:val="20"/>
              </w:rPr>
              <w:t>
жөнiндегi мемлекеттiк орталық" республикалық мемлекеттік қазыналық кәсіпорны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желісінің абоненттері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w:t>
            </w:r>
          </w:p>
          <w:p>
            <w:pPr>
              <w:spacing w:after="20"/>
              <w:ind w:left="20"/>
              <w:jc w:val="both"/>
            </w:pPr>
            <w:r>
              <w:rPr>
                <w:rFonts w:ascii="Times New Roman"/>
                <w:b w:val="false"/>
                <w:i w:val="false"/>
                <w:color w:val="000000"/>
                <w:sz w:val="20"/>
              </w:rPr>
              <w:t>
акционерлік қоғамы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"Е-нотариат"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 және жасалған нотариаттық iс-әрекеттер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w:t>
            </w:r>
          </w:p>
          <w:p>
            <w:pPr>
              <w:spacing w:after="20"/>
              <w:ind w:left="20"/>
              <w:jc w:val="both"/>
            </w:pPr>
            <w:r>
              <w:rPr>
                <w:rFonts w:ascii="Times New Roman"/>
                <w:b w:val="false"/>
                <w:i w:val="false"/>
                <w:color w:val="000000"/>
                <w:sz w:val="20"/>
              </w:rPr>
              <w:t>
акционерлік қоғамы</w:t>
            </w:r>
          </w:p>
          <w:p>
            <w:pPr>
              <w:spacing w:after="20"/>
              <w:ind w:left="20"/>
              <w:jc w:val="both"/>
            </w:pPr>
            <w:r>
              <w:rPr>
                <w:rFonts w:ascii="Times New Roman"/>
                <w:b w:val="false"/>
                <w:i w:val="false"/>
                <w:color w:val="000000"/>
                <w:sz w:val="20"/>
              </w:rPr>
              <w:t>
(мәліметтер үшін Қазақстан Республикасы Әдiлет министрлiгi жауапты)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Авиакомпаниялардың ақпараттық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ресімделген және (немесе) бронға қойылған билеттер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w:t>
            </w:r>
          </w:p>
          <w:p>
            <w:pPr>
              <w:spacing w:after="20"/>
              <w:ind w:left="20"/>
              <w:jc w:val="both"/>
            </w:pPr>
            <w:r>
              <w:rPr>
                <w:rFonts w:ascii="Times New Roman"/>
                <w:b w:val="false"/>
                <w:i w:val="false"/>
                <w:color w:val="000000"/>
                <w:sz w:val="20"/>
              </w:rPr>
              <w:t>
Азаматтық авиация комитеті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ақпараттық 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bl>
    <w:p>
      <w:pPr>
        <w:spacing w:after="0"/>
        <w:ind w:left="0"/>
        <w:jc w:val="left"/>
      </w:pP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Ескертпе:</w:t>
      </w:r>
    </w:p>
    <w:bookmarkEnd w:id="4"/>
    <w:p>
      <w:pPr>
        <w:spacing w:after="0"/>
        <w:ind w:left="0"/>
        <w:jc w:val="both"/>
      </w:pPr>
      <w:r>
        <w:rPr>
          <w:rFonts w:ascii="Times New Roman"/>
          <w:b w:val="false"/>
          <w:i w:val="false"/>
          <w:color w:val="000000"/>
          <w:sz w:val="28"/>
        </w:rPr>
        <w:t>
      Заңмен қорғалатын құпияны құрайтын мәліметтерге қолжетімділік заңнамалық актілерде белгіленген тәртіппен беріледі.</w:t>
      </w:r>
    </w:p>
    <w:p>
      <w:pPr>
        <w:spacing w:after="0"/>
        <w:ind w:left="0"/>
        <w:jc w:val="both"/>
      </w:pPr>
      <w:r>
        <w:rPr>
          <w:rFonts w:ascii="Times New Roman"/>
          <w:b w:val="false"/>
          <w:i w:val="false"/>
          <w:color w:val="000000"/>
          <w:sz w:val="28"/>
        </w:rPr>
        <w:t xml:space="preserve">
      * – мәліметтерді жіберу ақпараттық өзара іс-қимыл сервисін іске асырғаннан және ресми пайдалануға енгізгеннен кейін жүзеге асырылатын болады, пайдаланушыға қолжетімділікті ұсыну және мәліметтерді пайдалану бірлескен бұйрықтар (келісімдер, меморандумдар) шеңберінде құқық қорғау, арнайы мемлекеттік және өзге де органдардың ақпарат алмасу жүйесі операторының және ақпараттық жүйе иесінің ақпараттық өзара іс-қимылын нормативтік бекіткеннен кейін ғана заңды болады; </w:t>
      </w:r>
    </w:p>
    <w:p>
      <w:pPr>
        <w:spacing w:after="0"/>
        <w:ind w:left="0"/>
        <w:jc w:val="both"/>
      </w:pPr>
      <w:r>
        <w:rPr>
          <w:rFonts w:ascii="Times New Roman"/>
          <w:b w:val="false"/>
          <w:i w:val="false"/>
          <w:color w:val="000000"/>
          <w:sz w:val="28"/>
        </w:rPr>
        <w:t>
      ** – қорғаныс істері жөніндегі басқармалардың (бөлімдердің) жұмылдыру ресурстарының ықпалдасқан шлюзіне қолжетімділігі, сондай-ақ Қазақстан Республикасының Қорғаныс министрлігі мен Қазақстан Республикасы Бас прокуратурасының ақпараттық жүйелердің өзара іс-қимылы жөніндегі бірлескен бұйрықтарының болуы шартымен.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