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86f4" w14:textId="2ca8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18 наурыздағы № 148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18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148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«Табиғи монополия саласына жататын, ұсынылатын қызметтерге (тауарларға, жұмыстарға) арналған үлгі шарттарды бекіту туралы» Қазақстан Республикасы Үкіметінің 2003 жылғы 28 қарашадағы № 1194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45, 493-құжат).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2003 жылғы 28 қарашадағы № 1194 қаулысына өзгерістер мен толықтырулар енгізу туралы» Қазақстан Республикасы Үкіметінің 2004 жылғы 5 наурыздағы № 278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12, 151-құжат).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Үкіметінің 2003 жылғы 28 қарашадағы № 1194 қаулысына толықтырулар енгізу туралы» Қазақстан Республикасы Үкіметінің 2004 жылғы 23 сәуірдегі № 458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18, 233-құжат).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Үкіметінің 2003 жылғы 28 қарашадағы № 1194 қаулысына толықтырулар енгізу туралы» Қазақстан Республикасы Үкіметінің 2004 жылғы 3 маусымдағы № 616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23, 296-құжат).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Үкіметінің 2003 жылғы 28 қарашадағы № 1194 қаулысына өзгерістер мен толықтырулар енгізу туралы» Қазақстан Республикасы Үкіметінің 2004 жылғы 24 тамыздағы № 894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30, 416-құжат).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«Қазақстан Республикасы Үкіметінің 2003 жылғы 28 қарашадағы № 1194 және 2003 жылғы 30 желтоқсандағы № 1348 қаулыларына өзгерістер мен толықтырулар енгізу туралы» Қазақстан Республикасы Үкіметінің 2005 жылғы 26 қаңтардағы № 63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4, 34-құжат).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«Қазақстан Республикасы Үкіметінің 2003 жылғы 28 қарашадағы № 1194 қаулысына толықтырулар енгізу туралы» Қазақстан Республикасы Үкіметінің 2005 жылғы 1 маусымдағы № 546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23, 286-құжат).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«Қазақстан Республикасы Үкіметінің 2003 жылғы 28 қарашадағы № 1194 қаулысына толықтыру енгізу туралы» Қазақстан Республикасы Үкіметінің 2005 жылғы 27 қазандағы № 1080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38, 546-құжат).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«Қазақстан Республикасы Үкіметінің 2003 жылғы 28 қарашадағы № 1194 қаулысына толықтырулар енгізу туралы» Қазақстан Республикасы Үкіметінің 2006 жылғы 8 тамыздағы № 748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29, 317-құжат).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«Қазақстан Республикасы Үкіметінің 2003 жылғы 28 қарашадағы № 1194 қаулысына өзгерістер мен толықтырулар енгізу туралы» Қазақстан Республикасы Үкіметінің 2007 жылғы 22 тамыздағы № 727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31, 341-құжат).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«Қазақстан Республикасы Үкіметінің 2003 жылғы 28 қарашадағы № 1194 қаулысына толықтырулар мен өзгеріс енгізу туралы» Қазақстан Республикасы Үкіметінің 2008 жылғы 19 ақпандағы № 156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8, 85-құжат).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«Қазақстан Республикасы Үкіметінің кейбір шешімдеріне өзгерістер мен толықтырулар енгізу туралы» Қазақстан Республикасы Үкіметінің 2009 жылғы 3 наурыздағы № 237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13, 92-құжат).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«Табиғи монополия саласына жататын, ұсынылатын қызметтерге (тауарларға, жұмыстарға) арналған үлгі шарттарды бекіту туралы» Қазақстан Республикасы Үкіметінің 2003 жылғы 28 қарашадағы № 1194 қаулысына өзгерістер енгізу туралы» Қазақстан Республикасы Үкіметінің 2013 жылғы 16 қыркүйектегі № 970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54, 760-құжат).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