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4fa8" w14:textId="a6b4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қаулысына толықтыру енгізу және Қазақстан Республикасы Үкіметінің 2014 жылғы 28 наурыздағы № 273 қпү қаулысымен бекітілген Қазақстан Республикасы Үкіметінің кейбір шешімдеріне енгізілетін өзгерістер мен толықтырулардың 4-тармағының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наурыздағы № 170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Қазақстан Республикасы Үкіметінің 2015 жылғы 31 желтоқсандағы № 1193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«2-1) (қызмет бабында пайдалану үшін)»;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2014 жылғы 28 наурыздағы № 273 қпү қаулысымен бекітілген Қазақстан Республикасы Үкіметінің кейбір шешімдеріне енгізілетін өзгерістер мен толықтырулардың 4-тармағының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2016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