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a009b" w14:textId="c7a00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авиациялық персоналын даярлау жүйесін жетілдіру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7 сәуірдегі № 184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мемлекеттік авиациясының авиациялық персоналын даярлау жүйесін жетілдіру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"Авиациялық оқу орталығы" жауапкершілігі шектеулі серіктестігінің (бұдан әрі – серіктестік) жарғылық капиталына мемлекеттің жүз пайыздық қатысу үлесін иелену және пайдалану құқығы заңнамада белгіленген тәртіппен Қазақстан Республикасының Қорғаныс министрлігіне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Серіктестік қызметінің негізгі мәні мемлекеттік авиацияның авиациялық персоналын кәсіптік деңгейде даярлау, қайта даярлау және ұстау бойынша білім беру саласындағы өндірістік-шаруашылық қызметті жүзеге асыру, сондай-ақ азаматтар мен әскери міндеттілерді әскери-техникалық және басқа да әскери мамандықтар бойынша бастапқы оқыту болып айқындалсын.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Қорғаныс министрлігі Қазақстан Республикасы Қаржы министрлігінің Мемлекеттік мүлік және жекешелендіру комитетімен және Қазақстан Республикасы Инвестициялар және даму министрлігімен бірлесіп, осы қаулыдан туындайтын қажетті шараларды қабылдасын.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Қоса беріліп отырған Қазақстан Республикасы Үкіметінің кейбір шешімдеріне енгізілетін өзгерістер мен толықтырулар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 мен толықтырулар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Қорғаныс министрлігіне" деген бөлімде: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280-3-жолмен толықтырылсын: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"280-3. "Авиациялық оқу орталығы" ЖШС";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Инвестициялар және даму министрлігінің Азаматтық авиация комитетіне" деген бөлімде реттік нөмірі 359-23-жол алып тасталсын.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Күші жойылды - ҚР Үкіметінің 02.06.2022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– ҚР Үкіметінің 29.12.2018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