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19dd" w14:textId="a861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қойнауын пайдалану құқығын беру қағидасын бекіту туралы" Қазақстан Республикасы Үкіметінің 2010 жылғы 30 желтоқсандағы № 1456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11 сәуірдегі № 202 қаулысы. Күші жойылды - Қазақстан Республикасы Үкіметінің 2018 жылғы 17 шілдедегі № 437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қойнауын пайдалану құқығын беру қағидасын бекіту туралы" Қазақстан Республикасы Үкіметінің 2010 жылғы 30 желтоқсандағы № 1456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116-құжат)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 қойнауын пайдалану құқығын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жұмыстардағы (көрсетiлетiн қызметтердегi) жергілікті қамтудың елу пайыздан аспауға тиіс ең төмен мөлшері;";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келiсiмшарт бойынша жұмыстарды орындау үшiн қажетті, Қазақстан Республикасының аумағындағы ғылыми-зерттеу, ғылыми-техникалық және тәжiрибелiк-конструкторлық жұмыстарға арналған шығыстар мөлшерi қамтылуға тиіс;";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жұмыстардағы (көрсетілетін қызметтердегi) жергiлiктi қамтудың елу пайыздан аспауға тиіс мөлшері;";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27-тармақтың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келісімшарт бойынша жұмыстарды орындау үшін қажетті жұмыстардағы (көрсетілетін қызметтердегі) жергілікті қамту бойынша міндеттемелер;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келісімшарт бойынша жұмыстарды орындау үшін қажетті, Қазақстан Республикасының аумағындағы ғылыми-зерттеу, ғылыми-техникалық және тәжірибелік-конструкторлық жұмыстарға арналған шығыстар мөлшері;";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қызметі (технологиялық процесі) жер қойнауын пайдаланумен байланысты индустриялық-инновациялық қызмет субъектілерімен 2015 жылғы 29 қазандағы Қазақстан Республикасының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барлау және (немесе) өндіру".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