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50c0" w14:textId="8645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кейбiр шешiмдерiнiң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Yкiметiнiң 2016 жылғы 25 сәуірдегі № 244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Yкiметiнiң кейбiр шешiмдерiнiң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2016 жылғы 25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244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 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ақпараттандыру және ақпараттық қауіпсіздікті қамтамасыз ету саласындағы жұмыстарды үйлестіру жөніндегі ведомствоаралық комиссиясының ережесі мен құрамын бекіту туралы» Қазақстан Республикасы Үкіметінің 2007 жылғы 30 маусымдағы № 553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23, 259-құжат).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Үкіметінің 2007 жылғы 30 маусымдағы № 549 және 2007 жылғы 30 маусымдағы № 553 қаулыларына өзгерістер енгізу туралы» Қазақстан Республикасы Үкіметінің 2007 жылғы 27 қыркүйектегі № 852 қаулысының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35, 396-құжат).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ақпараттандыру саласындағы жұмыстарды үйлестіру жөніндегі ведомствоаралық комиссиясының ережесі мен құрамын бекіту туралы» Қазақстан Республикасы Үкіметінің 2007 жылғы 30 маусымдағы № 553 қаулысына өзгерістер мен толықтырулар енгізу туралы» Қазақстан Республикасы Үкіметінің 2011 жылғы 12 шілдедегі № 787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46, 623-құжат).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Республикасының ақпараттандыру саласындағы жұмыстарды үйлестіру жөніндегі ведомствоаралық комиссиясының ережесі мен құрамын бекіту туралы» Қазақстан Республикасы Үкiметiнiң 2007 жылғы 30 маусымдағы № 553 қаулыcына өзгерістер мен толықтырулар енгiзу туралы» Қазақстан Республикасы Үкіметінің 2012 жылғы 19 сәуірдегі № 492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44, 592-құжат).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«Телерадио хабарларын тарату саласындағы мемлекеттік техникалық қызмет туралы» Қазақстан Республикасы Үкіметінің 2012 жылғы 6 тамыздағы № 1025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65, 922-құжат).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кейбір шешімдеріне және Қазақстан Республикасы Премьер-Министрінің өкіміне өзгерiстер енгізу туралы»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Премьер-Министрінің өкіміне енгізілетін өзгерiстердің </w:t>
      </w:r>
      <w:r>
        <w:rPr>
          <w:rFonts w:ascii="Times New Roman"/>
          <w:b w:val="false"/>
          <w:i w:val="false"/>
          <w:color w:val="000000"/>
          <w:sz w:val="28"/>
        </w:rPr>
        <w:t>15-тармағы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«Мемлекеттік техникалық қызметтің кейбір мәселелері туралы» Қазақстан Республикасы Үкіметінің 2013 жылғы 28 қаңтардағы № 49 қаулысымен бекітілген Қазақстан Республикасы Үкіметінің кейбір шешімдеріне енгізілетін өзгерістердің </w:t>
      </w:r>
      <w:r>
        <w:rPr>
          <w:rFonts w:ascii="Times New Roman"/>
          <w:b w:val="false"/>
          <w:i w:val="false"/>
          <w:color w:val="000000"/>
          <w:sz w:val="28"/>
        </w:rPr>
        <w:t>10-тармағы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12, 226-құжат).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«Қазақстан Республикасының ақпараттандыру және ақпараттық қауіпсіздікті қамтамасыз ету саласындағы жұмыстарды үйлестіру жөніндегі ведомствоаралық комиссиясының ережесі мен құрамын бекіту туралы» Қазақстан Республикасы Үкіметінің 2007 жылғы 30 маусымдағы № 553 қаулысына өзгерістер енгізу туралы» Қазақстан Республикасы Үкіметінің 2013 жылғы 27 тамыздағы № 861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50, 702-құжат).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«Қазақстан Республикасы Үкіметінің кейбір шешімдеріне және Қазақстан Республикасы Премьер-Министрінің өкімдеріне өзгерiстер мен толықтырулар енгізу және Қазақстан Республикасы Үкіметінің кейбір шешімдерінің күші жойылды деп тану туралы»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өзгерiстер мен толықтырулардың 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«Қазақстан Республикасы Үкіметінің кейбір шешімдеріне және Қазақстан Республикасы Премьер-Министрінің өкімдеріне өзгерiстер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туралы» Қазақстан Республикасы Үкіметінің 2014 жылғы 4 қыркүйектегі № 970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өзгерiстердің </w:t>
      </w:r>
      <w:r>
        <w:rPr>
          <w:rFonts w:ascii="Times New Roman"/>
          <w:b w:val="false"/>
          <w:i w:val="false"/>
          <w:color w:val="000000"/>
          <w:sz w:val="28"/>
        </w:rPr>
        <w:t>27-тармағы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55-56, 540-құжат).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