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48016" w14:textId="f148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бәсекелестік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29 сәуірдегі № 256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бәсекелестік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бәсекелестік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2014 жылғы 5 шілдедегі «Әкімшілік құқық бұзушылық туралы»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21-II, 130-құжат; № 21-III, 137-құжат; № 22-I, 140, 141, 143-құжаттар; № 22-II, 144, 148-құжаттар; № 22-III, 149-құжат; № 22-V, 152, 156, 158-құжаттар;№ 22-VI, 159-құжат; № 22-VII, 161-құжат; № 23-I, 166, 169-құжаттар; № 23-II, 172-құжат; 2016 ж., № 1, 4-құжат; № 2, 9-құжат;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8 сәуірде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2016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9 сәуірде «Егемен Қазақстан» және «Казахстанская правда» газеттерінде жарияланған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2016 жылғы 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12 сәуірде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163-бапта: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«163-бап. Мемлекеттік, жергілікті атқарушы органдардың бәсекелестікке қарсы әрекеттері (әрекетсіздіктері), жосықсыз бәсекелестік»;</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Мемлекеттiк, жергілікті атқарушы органдардың бәсекелестікке қарсы әрекеттерi (әрекетсіздіктері) – лауазымды адамдарға үш жүз айлық есептiк көрсеткiш мөлшерiнде айыппұл салуға әкеп соғады.»;</w:t>
      </w:r>
      <w:r>
        <w:br/>
      </w:r>
      <w:r>
        <w:rPr>
          <w:rFonts w:ascii="Times New Roman"/>
          <w:b w:val="false"/>
          <w:i w:val="false"/>
          <w:color w:val="000000"/>
          <w:sz w:val="28"/>
        </w:rPr>
        <w:t>
      2) 806-баптың үшінші бөлігі мынадай редакцияда жазылсын:</w:t>
      </w:r>
      <w:r>
        <w:br/>
      </w:r>
      <w:r>
        <w:rPr>
          <w:rFonts w:ascii="Times New Roman"/>
          <w:b w:val="false"/>
          <w:i w:val="false"/>
          <w:color w:val="000000"/>
          <w:sz w:val="28"/>
        </w:rPr>
        <w:t>
      «3. Қазақстан Республикасының Кәсіпкерлік кодексінде тыйым салынған монополистік қызметті, жосықсыз бәсекелестікті, сондай-ақ мемлекеттік органдардың және жергілікті атқарушы органдардың бәсекелестікке қарсы әрекеттерін (әрекетсіздіктерін) жүзеге асыру кезінде әкімшілік құқық бұзушылық анықталған жағдайларда тергеп-тексеру нәтижелері бойынша тиісті шешім қабылданғаннан кейін дереу хаттама жасалады.».</w:t>
      </w:r>
      <w:r>
        <w:br/>
      </w:r>
      <w:r>
        <w:rPr>
          <w:rFonts w:ascii="Times New Roman"/>
          <w:b w:val="false"/>
          <w:i w:val="false"/>
          <w:color w:val="000000"/>
          <w:sz w:val="28"/>
        </w:rPr>
        <w:t>
      2.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 № 20-ІІІ, 112-құжат, 2016 ж., № 1, 4-құжат; 2016 жылғы 9 сәуірде «Егемен Қазақстан» және «Казахстанская правда» газеттерінде жарияланған «Қазақстан Республикасының кейбір заңнамалық актілеріне төрелік мәселелері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88-баптың тақырыбы алып тасталсын;</w:t>
      </w:r>
      <w:r>
        <w:br/>
      </w:r>
      <w:r>
        <w:rPr>
          <w:rFonts w:ascii="Times New Roman"/>
          <w:b w:val="false"/>
          <w:i w:val="false"/>
          <w:color w:val="000000"/>
          <w:sz w:val="28"/>
        </w:rPr>
        <w:t>
      19-тараудың тақырыбы алып тасталсын;</w:t>
      </w:r>
      <w:r>
        <w:br/>
      </w:r>
      <w:r>
        <w:rPr>
          <w:rFonts w:ascii="Times New Roman"/>
          <w:b w:val="false"/>
          <w:i w:val="false"/>
          <w:color w:val="000000"/>
          <w:sz w:val="28"/>
        </w:rPr>
        <w:t>
      212, 213, 214 және 215-баптардың тақырыптары алып тасталсын;</w:t>
      </w:r>
      <w:r>
        <w:br/>
      </w:r>
      <w:r>
        <w:rPr>
          <w:rFonts w:ascii="Times New Roman"/>
          <w:b w:val="false"/>
          <w:i w:val="false"/>
          <w:color w:val="000000"/>
          <w:sz w:val="28"/>
        </w:rPr>
        <w:t>
      2) мазмұны мынадай мазмұндағы 6-1-тараудың тақырыбымен толықтырылсын:</w:t>
      </w:r>
      <w:r>
        <w:br/>
      </w:r>
      <w:r>
        <w:rPr>
          <w:rFonts w:ascii="Times New Roman"/>
          <w:b w:val="false"/>
          <w:i w:val="false"/>
          <w:color w:val="000000"/>
          <w:sz w:val="28"/>
        </w:rPr>
        <w:t>
      «6-1-тарау. МОНОПОЛИЯҒА ҚАРСЫ ОРГАН ЖӘНЕ ОНЫҢ ӨКІЛЕТТІКТЕРІ»;</w:t>
      </w:r>
      <w:r>
        <w:br/>
      </w:r>
      <w:r>
        <w:rPr>
          <w:rFonts w:ascii="Times New Roman"/>
          <w:b w:val="false"/>
          <w:i w:val="false"/>
          <w:color w:val="000000"/>
          <w:sz w:val="28"/>
        </w:rPr>
        <w:t>
      3) мазмұны мынадай мазмұндағы 79-1, 79-2, 79-3, 79-4, 79-5, 79-6, 79-7 және 79-8-баптардың тақырыптарымен толықтырылсын:</w:t>
      </w:r>
      <w:r>
        <w:br/>
      </w:r>
      <w:r>
        <w:rPr>
          <w:rFonts w:ascii="Times New Roman"/>
          <w:b w:val="false"/>
          <w:i w:val="false"/>
          <w:color w:val="000000"/>
          <w:sz w:val="28"/>
        </w:rPr>
        <w:t>
      «79-1-бап. Монополияға қарсы органның жүйесі</w:t>
      </w:r>
      <w:r>
        <w:br/>
      </w:r>
      <w:r>
        <w:rPr>
          <w:rFonts w:ascii="Times New Roman"/>
          <w:b w:val="false"/>
          <w:i w:val="false"/>
          <w:color w:val="000000"/>
          <w:sz w:val="28"/>
        </w:rPr>
        <w:t>
      79-2-бап. Монополияға қарсы органның міндеттері</w:t>
      </w:r>
      <w:r>
        <w:br/>
      </w:r>
      <w:r>
        <w:rPr>
          <w:rFonts w:ascii="Times New Roman"/>
          <w:b w:val="false"/>
          <w:i w:val="false"/>
          <w:color w:val="000000"/>
          <w:sz w:val="28"/>
        </w:rPr>
        <w:t>
      79-3-бап. Монополияға қарсы органның басшылығы</w:t>
      </w:r>
      <w:r>
        <w:br/>
      </w:r>
      <w:r>
        <w:rPr>
          <w:rFonts w:ascii="Times New Roman"/>
          <w:b w:val="false"/>
          <w:i w:val="false"/>
          <w:color w:val="000000"/>
          <w:sz w:val="28"/>
        </w:rPr>
        <w:t>
      79-4-бап. Монополияға қарсы органның басқа мемлекеттердiң монополияға қарсы органдарымен өзара iс-қимылы</w:t>
      </w:r>
      <w:r>
        <w:br/>
      </w:r>
      <w:r>
        <w:rPr>
          <w:rFonts w:ascii="Times New Roman"/>
          <w:b w:val="false"/>
          <w:i w:val="false"/>
          <w:color w:val="000000"/>
          <w:sz w:val="28"/>
        </w:rPr>
        <w:t>
      79-5-бап. Монополияға қарсы және құқық қорғау органдарының өзара іс-қимылы</w:t>
      </w:r>
      <w:r>
        <w:br/>
      </w:r>
      <w:r>
        <w:rPr>
          <w:rFonts w:ascii="Times New Roman"/>
          <w:b w:val="false"/>
          <w:i w:val="false"/>
          <w:color w:val="000000"/>
          <w:sz w:val="28"/>
        </w:rPr>
        <w:t>
      79-6-бап. Монополияға қарсы органның кәсіпкерлікті мемлекеттік реттеу саласындағы құзыреті</w:t>
      </w:r>
      <w:r>
        <w:br/>
      </w:r>
      <w:r>
        <w:rPr>
          <w:rFonts w:ascii="Times New Roman"/>
          <w:b w:val="false"/>
          <w:i w:val="false"/>
          <w:color w:val="000000"/>
          <w:sz w:val="28"/>
        </w:rPr>
        <w:t>
      79-7-бап. Монополияға қарсы орган қызметкерлерінің құқықтары</w:t>
      </w:r>
      <w:r>
        <w:br/>
      </w:r>
      <w:r>
        <w:rPr>
          <w:rFonts w:ascii="Times New Roman"/>
          <w:b w:val="false"/>
          <w:i w:val="false"/>
          <w:color w:val="000000"/>
          <w:sz w:val="28"/>
        </w:rPr>
        <w:t>
      79-8-бап. Монополияға қарсы орган қызметкерлерінің коммерциялық, қызметтік және заңмен қорғалатын өзге де құпияларды сақтау жөніндегі міндеті»;</w:t>
      </w:r>
      <w:r>
        <w:br/>
      </w:r>
      <w:r>
        <w:rPr>
          <w:rFonts w:ascii="Times New Roman"/>
          <w:b w:val="false"/>
          <w:i w:val="false"/>
          <w:color w:val="000000"/>
          <w:sz w:val="28"/>
        </w:rPr>
        <w:t>
      4) мынадай мазмұндағы 6-1-тараумен және 79-1, 79-2, 79-3, 79-4, 79-5, 79-6, 79-7, 79-8-баптармен толықтырылсын:</w:t>
      </w:r>
      <w:r>
        <w:br/>
      </w:r>
      <w:r>
        <w:rPr>
          <w:rFonts w:ascii="Times New Roman"/>
          <w:b w:val="false"/>
          <w:i w:val="false"/>
          <w:color w:val="000000"/>
          <w:sz w:val="28"/>
        </w:rPr>
        <w:t>
      «6-1-тарау. Монополияға қарсы орган және оның өкілеттіктері</w:t>
      </w:r>
      <w:r>
        <w:br/>
      </w:r>
      <w:r>
        <w:rPr>
          <w:rFonts w:ascii="Times New Roman"/>
          <w:b w:val="false"/>
          <w:i w:val="false"/>
          <w:color w:val="000000"/>
          <w:sz w:val="28"/>
        </w:rPr>
        <w:t>
      79-1-бап. Монополияға қарсы органның жүйесі</w:t>
      </w:r>
      <w:r>
        <w:br/>
      </w:r>
      <w:r>
        <w:rPr>
          <w:rFonts w:ascii="Times New Roman"/>
          <w:b w:val="false"/>
          <w:i w:val="false"/>
          <w:color w:val="000000"/>
          <w:sz w:val="28"/>
        </w:rPr>
        <w:t>
      1. Монополияға қарсы органның біртұтас жүйесін орталық атқарушы орган, оның ведомствосы және оған бағынысты аумақтық органдар құрайды.</w:t>
      </w:r>
      <w:r>
        <w:br/>
      </w:r>
      <w:r>
        <w:rPr>
          <w:rFonts w:ascii="Times New Roman"/>
          <w:b w:val="false"/>
          <w:i w:val="false"/>
          <w:color w:val="000000"/>
          <w:sz w:val="28"/>
        </w:rPr>
        <w:t>
      2. Аумақтық органдар өзінің қызметін Қазақстан Республикасының заңнамасында белгіленген өкілеттіктері және орталық атқарушы орган бекіткен ережелер шегінде жүзеге асырады.</w:t>
      </w:r>
      <w:r>
        <w:br/>
      </w:r>
      <w:r>
        <w:rPr>
          <w:rFonts w:ascii="Times New Roman"/>
          <w:b w:val="false"/>
          <w:i w:val="false"/>
          <w:color w:val="000000"/>
          <w:sz w:val="28"/>
        </w:rPr>
        <w:t>
      79-2-бап. Монополияға қарсы органның міндеттері</w:t>
      </w:r>
      <w:r>
        <w:br/>
      </w:r>
      <w:r>
        <w:rPr>
          <w:rFonts w:ascii="Times New Roman"/>
          <w:b w:val="false"/>
          <w:i w:val="false"/>
          <w:color w:val="000000"/>
          <w:sz w:val="28"/>
        </w:rPr>
        <w:t>
      Монополияға қарсы органның міндеттері:</w:t>
      </w:r>
      <w:r>
        <w:br/>
      </w:r>
      <w:r>
        <w:rPr>
          <w:rFonts w:ascii="Times New Roman"/>
          <w:b w:val="false"/>
          <w:i w:val="false"/>
          <w:color w:val="000000"/>
          <w:sz w:val="28"/>
        </w:rPr>
        <w:t>
      1) адал бәсекелестікті дамытуға жәрдемдесу;</w:t>
      </w:r>
      <w:r>
        <w:br/>
      </w:r>
      <w:r>
        <w:rPr>
          <w:rFonts w:ascii="Times New Roman"/>
          <w:b w:val="false"/>
          <w:i w:val="false"/>
          <w:color w:val="000000"/>
          <w:sz w:val="28"/>
        </w:rPr>
        <w:t>
      2) Қазақстан Республикасының бәсекелестікті қорғау саласындағы заңнамасын бұзушылықтардың алдын алу, анықтау және тергеп-тексеру, жолын кесу;</w:t>
      </w:r>
      <w:r>
        <w:br/>
      </w:r>
      <w:r>
        <w:rPr>
          <w:rFonts w:ascii="Times New Roman"/>
          <w:b w:val="false"/>
          <w:i w:val="false"/>
          <w:color w:val="000000"/>
          <w:sz w:val="28"/>
        </w:rPr>
        <w:t>
      3) экономикалық шоғырлануды бақылау;</w:t>
      </w:r>
      <w:r>
        <w:br/>
      </w:r>
      <w:r>
        <w:rPr>
          <w:rFonts w:ascii="Times New Roman"/>
          <w:b w:val="false"/>
          <w:i w:val="false"/>
          <w:color w:val="000000"/>
          <w:sz w:val="28"/>
        </w:rPr>
        <w:t>
      4) бәсекелестікті шектейтін нарық субъектілерін монополиясыздандыру болып табылады.</w:t>
      </w:r>
      <w:r>
        <w:br/>
      </w:r>
      <w:r>
        <w:rPr>
          <w:rFonts w:ascii="Times New Roman"/>
          <w:b w:val="false"/>
          <w:i w:val="false"/>
          <w:color w:val="000000"/>
          <w:sz w:val="28"/>
        </w:rPr>
        <w:t>
      79-3-бап. Монополияға қарсы орган ведомствосының басшылығы</w:t>
      </w:r>
      <w:r>
        <w:br/>
      </w:r>
      <w:r>
        <w:rPr>
          <w:rFonts w:ascii="Times New Roman"/>
          <w:b w:val="false"/>
          <w:i w:val="false"/>
          <w:color w:val="000000"/>
          <w:sz w:val="28"/>
        </w:rPr>
        <w:t>
      Монополияға қарсы органының ведомствосына басшылықты ведомствоның бірінші басшысы жүзеге асырады, ол лауазымға төрт жыл мерзімге тағайындалады.</w:t>
      </w:r>
      <w:r>
        <w:br/>
      </w:r>
      <w:r>
        <w:rPr>
          <w:rFonts w:ascii="Times New Roman"/>
          <w:b w:val="false"/>
          <w:i w:val="false"/>
          <w:color w:val="000000"/>
          <w:sz w:val="28"/>
        </w:rPr>
        <w:t>
      79-4-бап. Монополияға қарсы органның басқа мемлекеттердiң монополияға қарсы органдарымен өзара iс-қимылы</w:t>
      </w:r>
      <w:r>
        <w:br/>
      </w:r>
      <w:r>
        <w:rPr>
          <w:rFonts w:ascii="Times New Roman"/>
          <w:b w:val="false"/>
          <w:i w:val="false"/>
          <w:color w:val="000000"/>
          <w:sz w:val="28"/>
        </w:rPr>
        <w:t>
      1. Еуразиялық экономикалық одақ шеңберiнде монополияға қарсы орган халықаралық шарттарға сәйкес Еуразиялық экономикалық одаққа қатысушы мемлекеттердiң монополияға қарсы органдарымен өзара іс-қимылды, оның ішінде Қазақстан Республикасының заңнамасында белгіленген тәртіпке сәйкес хабарламалар, ақпарат беру туралы сауалдар жіберу, консультациялар жүргiзу, тергеп-тексерулер жөнiнде хабардар ету жолымен жүзеге асырады.</w:t>
      </w:r>
      <w:r>
        <w:br/>
      </w:r>
      <w:r>
        <w:rPr>
          <w:rFonts w:ascii="Times New Roman"/>
          <w:b w:val="false"/>
          <w:i w:val="false"/>
          <w:color w:val="000000"/>
          <w:sz w:val="28"/>
        </w:rPr>
        <w:t>
      2. Монополияға қарсы орган халықаралық ұйымдарға қатысу шеңберінде өзге мемлекеттердің монополияға қарсы органдарына сауалдар жіберуге және сауалдар бойынша ақпарат беруге құқылы.</w:t>
      </w:r>
      <w:r>
        <w:br/>
      </w:r>
      <w:r>
        <w:rPr>
          <w:rFonts w:ascii="Times New Roman"/>
          <w:b w:val="false"/>
          <w:i w:val="false"/>
          <w:color w:val="000000"/>
          <w:sz w:val="28"/>
        </w:rPr>
        <w:t>
      79-5-бап. Монополияға қарсы және құқық қорғау органдарының өзара іс-қимылы</w:t>
      </w:r>
      <w:r>
        <w:br/>
      </w:r>
      <w:r>
        <w:rPr>
          <w:rFonts w:ascii="Times New Roman"/>
          <w:b w:val="false"/>
          <w:i w:val="false"/>
          <w:color w:val="000000"/>
          <w:sz w:val="28"/>
        </w:rPr>
        <w:t>
      1. Монополияға қарсы орган өз өкілеттігі шегінде Қазақстан Республикасының құқық қорғау органдарымен мынадай нысандарда өзара іс-қимылды жүзеге асырады:</w:t>
      </w:r>
      <w:r>
        <w:br/>
      </w:r>
      <w:r>
        <w:rPr>
          <w:rFonts w:ascii="Times New Roman"/>
          <w:b w:val="false"/>
          <w:i w:val="false"/>
          <w:color w:val="000000"/>
          <w:sz w:val="28"/>
        </w:rPr>
        <w:t>
      1) құқық қорғау органдарына монополияға қарсы құқық бұзушылықтардың анықталған фактілері туралы хабарлайды;</w:t>
      </w:r>
      <w:r>
        <w:br/>
      </w:r>
      <w:r>
        <w:rPr>
          <w:rFonts w:ascii="Times New Roman"/>
          <w:b w:val="false"/>
          <w:i w:val="false"/>
          <w:color w:val="000000"/>
          <w:sz w:val="28"/>
        </w:rPr>
        <w:t>
      2) тауар нарықтарындағы бәсекелестіктің жай-күйі туралы талдау ақпаратын береді;</w:t>
      </w:r>
      <w:r>
        <w:br/>
      </w:r>
      <w:r>
        <w:rPr>
          <w:rFonts w:ascii="Times New Roman"/>
          <w:b w:val="false"/>
          <w:i w:val="false"/>
          <w:color w:val="000000"/>
          <w:sz w:val="28"/>
        </w:rPr>
        <w:t>
      3) құқық қорғау органдарының сауалдары бойынша өз құзыреті шегінде сараптама жүргізеді және Қазақстан Республикасының бәсекелестікті қорғау саласындағы заңнамасының мәселелері бойынша қорытындылар береді;</w:t>
      </w:r>
      <w:r>
        <w:br/>
      </w:r>
      <w:r>
        <w:rPr>
          <w:rFonts w:ascii="Times New Roman"/>
          <w:b w:val="false"/>
          <w:i w:val="false"/>
          <w:color w:val="000000"/>
          <w:sz w:val="28"/>
        </w:rPr>
        <w:t>
      4) құқық қорғау органдарының, олардың аумақтық бөлімшелерінің қаулылары мен сауалдары бойынша өз қызметкерлерін Қазақстан Республикасының бәсекелестікті қорғау заңнамасының бұзылуын тергеп-тексеру жөніндегі процестік іс-қимылдар мен іс-шараларға қатысуы үшін сарапшылар ретінде жібереді.</w:t>
      </w:r>
      <w:r>
        <w:br/>
      </w:r>
      <w:r>
        <w:rPr>
          <w:rFonts w:ascii="Times New Roman"/>
          <w:b w:val="false"/>
          <w:i w:val="false"/>
          <w:color w:val="000000"/>
          <w:sz w:val="28"/>
        </w:rPr>
        <w:t>
      2. Қазақстан Республикасының құқық қорғау органдары өз өкілеттігі шегінде монополияға қарсы органмен мынадай нысандарда өзара іс-қимылды жүзеге асырады:</w:t>
      </w:r>
      <w:r>
        <w:br/>
      </w:r>
      <w:r>
        <w:rPr>
          <w:rFonts w:ascii="Times New Roman"/>
          <w:b w:val="false"/>
          <w:i w:val="false"/>
          <w:color w:val="000000"/>
          <w:sz w:val="28"/>
        </w:rPr>
        <w:t>
      1) монополияға қарсы органға Қазақстан Республикасының бәсекелестікті қорғау саласында анықталған құқық бұзушылықтар туралы хабарлайды;</w:t>
      </w:r>
      <w:r>
        <w:br/>
      </w:r>
      <w:r>
        <w:rPr>
          <w:rFonts w:ascii="Times New Roman"/>
          <w:b w:val="false"/>
          <w:i w:val="false"/>
          <w:color w:val="000000"/>
          <w:sz w:val="28"/>
        </w:rPr>
        <w:t>
      2) монополияға қарсы органның және оның аумақтық органдарының сауалдары мен өтініштері бойынша:</w:t>
      </w:r>
      <w:r>
        <w:br/>
      </w:r>
      <w:r>
        <w:rPr>
          <w:rFonts w:ascii="Times New Roman"/>
          <w:b w:val="false"/>
          <w:i w:val="false"/>
          <w:color w:val="000000"/>
          <w:sz w:val="28"/>
        </w:rPr>
        <w:t>
      Қазақстан Республикасының бәсекелестікті қорғау саласындағы заңнамасының бұзылуын тергеп-тексеру жөніндегі бірлескен іс-шараларды жүргізу, сондай-ақ монополияға қарсы орган қызметкерлерінің қызметтік міндеттерін орындауына кедергі келтіретін құқыққа қайшы іс-әрекеттердің жолын кесу үшін қызметкерлерін жібереді;</w:t>
      </w:r>
      <w:r>
        <w:br/>
      </w:r>
      <w:r>
        <w:rPr>
          <w:rFonts w:ascii="Times New Roman"/>
          <w:b w:val="false"/>
          <w:i w:val="false"/>
          <w:color w:val="000000"/>
          <w:sz w:val="28"/>
        </w:rPr>
        <w:t>
      Қазақстан Республикасының Әкімшілік құқық бұзушылық туралы кодексінде көзделген тәртіппен монополияға қарсы органның жазбаша сауалына сәйкес Қазақстан Республикасының бәсекелестікті қорғау саласындағы заңнамасын бұзушылардың тұрған жерін анықтау және оларды әкімшілік жауаптылыққа тарту үшін монополияға қарсы органға жеткізу жөнінде шара қолданады;</w:t>
      </w:r>
      <w:r>
        <w:br/>
      </w:r>
      <w:r>
        <w:rPr>
          <w:rFonts w:ascii="Times New Roman"/>
          <w:b w:val="false"/>
          <w:i w:val="false"/>
          <w:color w:val="000000"/>
          <w:sz w:val="28"/>
        </w:rPr>
        <w:t>
      Қазақстан Республикасының Қылмыстық процестік кодексінде көзделген тәртіппен монополияға қарсы орган табыс ететін бәсекелестікке қарсы іс-қимылдың қылмыстық жаза қолданылатын белгілері бар материалдары бойынша қылмыстық сотқа туралы шешім қабылдайды, ол туралы монополияға қарсы органға хабарлайды;</w:t>
      </w:r>
      <w:r>
        <w:br/>
      </w:r>
      <w:r>
        <w:rPr>
          <w:rFonts w:ascii="Times New Roman"/>
          <w:b w:val="false"/>
          <w:i w:val="false"/>
          <w:color w:val="000000"/>
          <w:sz w:val="28"/>
        </w:rPr>
        <w:t>
      монополияға қарсы органға Қазақстан Республикасының бәсекелестікті қорғау саласындағы заңнамасын бұзушылықтың дәлелдемелерін табуға және бекітуге практикалық көмек көрсетеді.</w:t>
      </w:r>
      <w:r>
        <w:br/>
      </w:r>
      <w:r>
        <w:rPr>
          <w:rFonts w:ascii="Times New Roman"/>
          <w:b w:val="false"/>
          <w:i w:val="false"/>
          <w:color w:val="000000"/>
          <w:sz w:val="28"/>
        </w:rPr>
        <w:t>
      79-6-бап. Монополияға қарсы органның кәсіпкерлікті мемлекеттік реттеу саласындағы құзыреті</w:t>
      </w:r>
      <w:r>
        <w:br/>
      </w:r>
      <w:r>
        <w:rPr>
          <w:rFonts w:ascii="Times New Roman"/>
          <w:b w:val="false"/>
          <w:i w:val="false"/>
          <w:color w:val="000000"/>
          <w:sz w:val="28"/>
        </w:rPr>
        <w:t>
      Монополияға қарсы орган мынадай функцияларды орындайды:</w:t>
      </w:r>
      <w:r>
        <w:br/>
      </w:r>
      <w:r>
        <w:rPr>
          <w:rFonts w:ascii="Times New Roman"/>
          <w:b w:val="false"/>
          <w:i w:val="false"/>
          <w:color w:val="000000"/>
          <w:sz w:val="28"/>
        </w:rPr>
        <w:t>
      1) бәсекелестiктi қорғау және монополистiк қызметтi шектеу саласындағы мемлекеттiк саясатты iске асырады;</w:t>
      </w:r>
      <w:r>
        <w:br/>
      </w: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r>
        <w:br/>
      </w:r>
      <w:r>
        <w:rPr>
          <w:rFonts w:ascii="Times New Roman"/>
          <w:b w:val="false"/>
          <w:i w:val="false"/>
          <w:color w:val="000000"/>
          <w:sz w:val="28"/>
        </w:rPr>
        <w:t>
      3) бәсекелестікті қорғау және монополистік қызметті шектеу мәселелері бойынша халықаралық ынтымақтастықты жүзеге асырады;</w:t>
      </w:r>
      <w:r>
        <w:br/>
      </w:r>
      <w:r>
        <w:rPr>
          <w:rFonts w:ascii="Times New Roman"/>
          <w:b w:val="false"/>
          <w:i w:val="false"/>
          <w:color w:val="000000"/>
          <w:sz w:val="28"/>
        </w:rPr>
        <w:t>
      4) Қазақстан Республикасының бәсекелестікті қорғау саласындағы заңнамасының сақталуын мемлекеттік бақылауды жүзеге асырады;</w:t>
      </w:r>
      <w:r>
        <w:br/>
      </w:r>
      <w:r>
        <w:rPr>
          <w:rFonts w:ascii="Times New Roman"/>
          <w:b w:val="false"/>
          <w:i w:val="false"/>
          <w:color w:val="000000"/>
          <w:sz w:val="28"/>
        </w:rPr>
        <w:t>
      5)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кеседі;</w:t>
      </w:r>
      <w:r>
        <w:br/>
      </w:r>
      <w:r>
        <w:rPr>
          <w:rFonts w:ascii="Times New Roman"/>
          <w:b w:val="false"/>
          <w:i w:val="false"/>
          <w:color w:val="000000"/>
          <w:sz w:val="28"/>
        </w:rPr>
        <w:t>
      6) экономикалық шоғырлануды бақылауды жүзеге асырады;</w:t>
      </w:r>
      <w:r>
        <w:br/>
      </w:r>
      <w:r>
        <w:rPr>
          <w:rFonts w:ascii="Times New Roman"/>
          <w:b w:val="false"/>
          <w:i w:val="false"/>
          <w:color w:val="000000"/>
          <w:sz w:val="28"/>
        </w:rPr>
        <w:t>
      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r>
        <w:br/>
      </w:r>
      <w:r>
        <w:rPr>
          <w:rFonts w:ascii="Times New Roman"/>
          <w:b w:val="false"/>
          <w:i w:val="false"/>
          <w:color w:val="000000"/>
          <w:sz w:val="28"/>
        </w:rPr>
        <w:t>
      8) нарық субъектілерінің бәсекелестікке қарсы келісімдеріне және келісілген әрекеттеріне, жосықсыз бәсекелестікке жол бермейді және олардың жолын кеседі;</w:t>
      </w:r>
      <w:r>
        <w:br/>
      </w:r>
      <w:r>
        <w:rPr>
          <w:rFonts w:ascii="Times New Roman"/>
          <w:b w:val="false"/>
          <w:i w:val="false"/>
          <w:color w:val="000000"/>
          <w:sz w:val="28"/>
        </w:rPr>
        <w:t>
      9) нарық субъектiлерiн реттелетін нарықтардағы үстем немесе монополиялық жағдайға ие нарық субъектілерінің мемлекеттік тiзiлiміне енгiзу және одан алып тастау қағидаларын әзiрлейді және бекітеді;</w:t>
      </w:r>
      <w:r>
        <w:br/>
      </w:r>
      <w:r>
        <w:rPr>
          <w:rFonts w:ascii="Times New Roman"/>
          <w:b w:val="false"/>
          <w:i w:val="false"/>
          <w:color w:val="000000"/>
          <w:sz w:val="28"/>
        </w:rPr>
        <w:t>
      10) бәсекелестікті қорғау, монополистік қызметті шектеу және тауар нарықтарының жұмыс істеуі саласында нормативтік құқықтық актілерді келіседі;</w:t>
      </w:r>
      <w:r>
        <w:br/>
      </w:r>
      <w:r>
        <w:rPr>
          <w:rFonts w:ascii="Times New Roman"/>
          <w:b w:val="false"/>
          <w:i w:val="false"/>
          <w:color w:val="000000"/>
          <w:sz w:val="28"/>
        </w:rPr>
        <w:t>
      11)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асырады;</w:t>
      </w:r>
      <w:r>
        <w:br/>
      </w:r>
      <w:r>
        <w:rPr>
          <w:rFonts w:ascii="Times New Roman"/>
          <w:b w:val="false"/>
          <w:i w:val="false"/>
          <w:color w:val="000000"/>
          <w:sz w:val="28"/>
        </w:rPr>
        <w:t>
      12) тауар нарықтарындағы бәсекелестіктің жай-күйін талдауды жүзеге асырады;</w:t>
      </w:r>
      <w:r>
        <w:br/>
      </w:r>
      <w:r>
        <w:rPr>
          <w:rFonts w:ascii="Times New Roman"/>
          <w:b w:val="false"/>
          <w:i w:val="false"/>
          <w:color w:val="000000"/>
          <w:sz w:val="28"/>
        </w:rPr>
        <w:t>
      13) тиісті тауар нарығында үстем немесе монополиялық жағдайға ие нарық субъектілерінің қызметін талдауды және оның мониторингін жүзеге асырады;</w:t>
      </w:r>
      <w:r>
        <w:br/>
      </w:r>
      <w:r>
        <w:rPr>
          <w:rFonts w:ascii="Times New Roman"/>
          <w:b w:val="false"/>
          <w:i w:val="false"/>
          <w:color w:val="000000"/>
          <w:sz w:val="28"/>
        </w:rPr>
        <w:t>
      14) реттелетін нарықтарда үстем немесе монополиялық жағдайға ие нарық субъектiлерiнің мемлекеттік тізілімін қалыптастыруды және жүргізуді жүзеге асырады;</w:t>
      </w:r>
      <w:r>
        <w:br/>
      </w:r>
      <w:r>
        <w:rPr>
          <w:rFonts w:ascii="Times New Roman"/>
          <w:b w:val="false"/>
          <w:i w:val="false"/>
          <w:color w:val="000000"/>
          <w:sz w:val="28"/>
        </w:rPr>
        <w:t>
      15) тауарлардың өзара алмастырылу, оларды сатып алуға қолжетімділік өлшемшарттарын, сондай-ақ тауар нарығының шекараларын айқындай отырып, тауар нарығындағы бәсекелес ортаның жай-күйіне талдау және бағалау жүргізу жөніндегі әдістемелерді, қаржы ұйымдарына қатысты – Қазақстан Республикасының Ұлттық Банкімен келісу арқылы бекітеді;</w:t>
      </w:r>
      <w:r>
        <w:br/>
      </w:r>
      <w:r>
        <w:rPr>
          <w:rFonts w:ascii="Times New Roman"/>
          <w:b w:val="false"/>
          <w:i w:val="false"/>
          <w:color w:val="000000"/>
          <w:sz w:val="28"/>
        </w:rPr>
        <w:t>
      16) үстем немесе монополиялық жағдайға ие нарық субъектісі белгілеген монополиялық жоғары (төмен), монопсониялық төмен бағаны анықтайды;</w:t>
      </w:r>
      <w:r>
        <w:br/>
      </w:r>
      <w:r>
        <w:rPr>
          <w:rFonts w:ascii="Times New Roman"/>
          <w:b w:val="false"/>
          <w:i w:val="false"/>
          <w:color w:val="000000"/>
          <w:sz w:val="28"/>
        </w:rPr>
        <w:t>
      17) монополиялық жоғары (төмен) және монопсониялық төмен бағаны анықтау жөніндегі әдістемелерді бекітеді;</w:t>
      </w:r>
      <w:r>
        <w:br/>
      </w:r>
      <w:r>
        <w:rPr>
          <w:rFonts w:ascii="Times New Roman"/>
          <w:b w:val="false"/>
          <w:i w:val="false"/>
          <w:color w:val="000000"/>
          <w:sz w:val="28"/>
        </w:rPr>
        <w:t>
      18) нарық субъектілерінің, мемлекеттік органдардың, жергілікті атқарушы органдардың Қазақстан Республикасының бәсекелестікті қорғау саласындағы заңнамасын бұзу фактілері бойынша осы Кодексте белгіленген тәртіппен тергеп-тексеру жүргізеді;</w:t>
      </w:r>
      <w:r>
        <w:br/>
      </w:r>
      <w:r>
        <w:rPr>
          <w:rFonts w:ascii="Times New Roman"/>
          <w:b w:val="false"/>
          <w:i w:val="false"/>
          <w:color w:val="000000"/>
          <w:sz w:val="28"/>
        </w:rPr>
        <w:t>
      19)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мәліметтерді сұратады және алады;</w:t>
      </w:r>
      <w:r>
        <w:br/>
      </w:r>
      <w:r>
        <w:rPr>
          <w:rFonts w:ascii="Times New Roman"/>
          <w:b w:val="false"/>
          <w:i w:val="false"/>
          <w:color w:val="000000"/>
          <w:sz w:val="28"/>
        </w:rPr>
        <w:t>
      20) нарық субъектілеріне:</w:t>
      </w:r>
      <w:r>
        <w:br/>
      </w:r>
      <w:r>
        <w:rPr>
          <w:rFonts w:ascii="Times New Roman"/>
          <w:b w:val="false"/>
          <w:i w:val="false"/>
          <w:color w:val="000000"/>
          <w:sz w:val="28"/>
        </w:rPr>
        <w:t>
      осы Кодекс нормаларының бұзылуын тоқтату және (немесе) олардың салдарларын жою;</w:t>
      </w:r>
      <w:r>
        <w:br/>
      </w:r>
      <w:r>
        <w:rPr>
          <w:rFonts w:ascii="Times New Roman"/>
          <w:b w:val="false"/>
          <w:i w:val="false"/>
          <w:color w:val="000000"/>
          <w:sz w:val="28"/>
        </w:rPr>
        <w:t>
      бастапқы жағдайды қалпына келтіру;</w:t>
      </w:r>
      <w:r>
        <w:br/>
      </w:r>
      <w:r>
        <w:rPr>
          <w:rFonts w:ascii="Times New Roman"/>
          <w:b w:val="false"/>
          <w:i w:val="false"/>
          <w:color w:val="000000"/>
          <w:sz w:val="28"/>
        </w:rPr>
        <w:t>
      осы Кодекске қайшы келетін шарттарды бұзу немесе өзгерту;</w:t>
      </w:r>
      <w:r>
        <w:br/>
      </w: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 жалтару бұзушылық болып табылған жағдайда, өзге нарық субъектісімен шарт жасасу туралы орындалуға міндетті нұсқамалар шығарады;</w:t>
      </w:r>
      <w:r>
        <w:br/>
      </w:r>
      <w:r>
        <w:rPr>
          <w:rFonts w:ascii="Times New Roman"/>
          <w:b w:val="false"/>
          <w:i w:val="false"/>
          <w:color w:val="000000"/>
          <w:sz w:val="28"/>
        </w:rPr>
        <w:t>
      21) мемлекеттік органдарға, жергілікті атқарушы органдарға осы Кодекске қайшы келетін өздері қабылдаған актілердің күшін жою немесе оларды өзгерту, бұзушылықтарды тоқтату, сондай-ақ өздері жасасқан келісімдерді бұзу немесе өзгерту және мәмілелердің күшін жою туралы және бәсекелестікті қамтамасыз етуге бағытталған әрекеттер жасау туралы орындалуға міндетті нұсқамалар енгізеді;</w:t>
      </w:r>
      <w:r>
        <w:br/>
      </w:r>
      <w:r>
        <w:rPr>
          <w:rFonts w:ascii="Times New Roman"/>
          <w:b w:val="false"/>
          <w:i w:val="false"/>
          <w:color w:val="000000"/>
          <w:sz w:val="28"/>
        </w:rPr>
        <w:t>
      22) Қазақстан Республикасының Әкімшілік құқық бұзушылық туралы кодексінде белгіленген тәртіппен әкімшілік құқық бұзушылық туралы істерді қарайды және әкімшілік жазаларды қолданады;</w:t>
      </w:r>
      <w:r>
        <w:br/>
      </w:r>
      <w:r>
        <w:rPr>
          <w:rFonts w:ascii="Times New Roman"/>
          <w:b w:val="false"/>
          <w:i w:val="false"/>
          <w:color w:val="000000"/>
          <w:sz w:val="28"/>
        </w:rPr>
        <w:t>
      23) Қазақстан Республикасының бәсекелестікті қорғау саласындағы заңнамасының бұзылуына байланысты қылмыстық құқық бұзушылықтар белгілері бойынша істің сотқа дейінгі тергеп-тексерілуін жүргізу үшін құқық қорғау органдарына материалдар жібереді;</w:t>
      </w:r>
      <w:r>
        <w:br/>
      </w:r>
      <w:r>
        <w:rPr>
          <w:rFonts w:ascii="Times New Roman"/>
          <w:b w:val="false"/>
          <w:i w:val="false"/>
          <w:color w:val="000000"/>
          <w:sz w:val="28"/>
        </w:rPr>
        <w:t>
      24) жыл сайын бірінші маусымнан кешіктірмей Қазақстан Республикасы Президентінің және Қазақстан Республикасы Премьер-Министрінің атына жекелеген тауар нарықтарындағы бәсекелестіктің жай-күйі және монополистік қызметті шектеу жөнінде қолданылатын шаралар туралы жылдық есепті жібереді, сондай-ақ оны бәсекелестікті қорғау саласындағы уәкілетті органның ресми интернет-ресурсында орналастырады;</w:t>
      </w:r>
      <w:r>
        <w:br/>
      </w:r>
      <w:r>
        <w:rPr>
          <w:rFonts w:ascii="Times New Roman"/>
          <w:b w:val="false"/>
          <w:i w:val="false"/>
          <w:color w:val="000000"/>
          <w:sz w:val="28"/>
        </w:rPr>
        <w:t>
      25) жыл сайын, есептің жылдан кейінгі жылдың 5 қаңтарынан кешіктірмей, Қазақстан Республикасының Үкіметіне мемлекеттік кәсіпорындардың, акцияларының (жарғылық капиталға қатысу үлестерiнiң) елу пайызынан астамы мемлекетке тиесілі заңды тұлғаларды және олармен үлестес тұлғаларды бәсекелестік ортаға беру бойынша ұсыныстарды және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тізбесіне өзекті сипат беру жөнінде ұсыныстарды жібереді;</w:t>
      </w:r>
      <w:r>
        <w:br/>
      </w:r>
      <w:r>
        <w:rPr>
          <w:rFonts w:ascii="Times New Roman"/>
          <w:b w:val="false"/>
          <w:i w:val="false"/>
          <w:color w:val="000000"/>
          <w:sz w:val="28"/>
        </w:rPr>
        <w:t>
      26) бәсекелестікті қорғау саласында жүргiзілетiн мемлекеттік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және монополияға қарсы органның интернет-ресурсында монополияға қарсы органның қызметі туралы мәлiметтердi орналастырады;</w:t>
      </w:r>
      <w:r>
        <w:br/>
      </w:r>
      <w:r>
        <w:rPr>
          <w:rFonts w:ascii="Times New Roman"/>
          <w:b w:val="false"/>
          <w:i w:val="false"/>
          <w:color w:val="000000"/>
          <w:sz w:val="28"/>
        </w:rPr>
        <w:t>
      27) мемлекеттік монополия субъектісі өндіретін және (немесе) өткізетін тауарлардың (жұмыстардың, көрсетілетін қызметтердің) бағаларына сараптама жүргізеді;</w:t>
      </w:r>
      <w:r>
        <w:br/>
      </w:r>
      <w:r>
        <w:rPr>
          <w:rFonts w:ascii="Times New Roman"/>
          <w:b w:val="false"/>
          <w:i w:val="false"/>
          <w:color w:val="000000"/>
          <w:sz w:val="28"/>
        </w:rPr>
        <w:t>
      28) Қазақстан Республикасының заңнамасында белгіленген тәртіппен құқық қорғау органдарына жедел-іздестіру іс-шараларын жүргізу туралы жүгінеді;</w:t>
      </w:r>
      <w:r>
        <w:br/>
      </w:r>
      <w:r>
        <w:rPr>
          <w:rFonts w:ascii="Times New Roman"/>
          <w:b w:val="false"/>
          <w:i w:val="false"/>
          <w:color w:val="000000"/>
          <w:sz w:val="28"/>
        </w:rPr>
        <w:t>
      29) нарық субъектісінің, мемлекеттік органның,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әрекетті (әрекеттерді) жасауға жол бермеу туралы жазбаша нысанда алдын ала ескерту жібереді;</w:t>
      </w:r>
      <w:r>
        <w:br/>
      </w:r>
      <w:r>
        <w:rPr>
          <w:rFonts w:ascii="Times New Roman"/>
          <w:b w:val="false"/>
          <w:i w:val="false"/>
          <w:color w:val="000000"/>
          <w:sz w:val="28"/>
        </w:rPr>
        <w:t>
      30) мемлекеттік құпиялар және заңмен қорғалатын өзге де құпия қамтылған ақпаратты қоспағанда, өзінің интернет-ресурсында тауар нарықтарындағы бәсекелестіктің жай-күйіне талдауды орналастырады;</w:t>
      </w:r>
      <w:r>
        <w:br/>
      </w:r>
      <w:r>
        <w:rPr>
          <w:rFonts w:ascii="Times New Roman"/>
          <w:b w:val="false"/>
          <w:i w:val="false"/>
          <w:color w:val="000000"/>
          <w:sz w:val="28"/>
        </w:rPr>
        <w:t>
      31) нарық субъектілерінің әрекеттерінде (әрекетсіздігінде) Қазақстан Республикасының бәсекелестікті қорғау саласындағы заңнамасының бұзылу белгілерінің бар екендігі туралы хабарламаны нарық субъектілеріне жібереді;</w:t>
      </w:r>
      <w:r>
        <w:br/>
      </w:r>
      <w:r>
        <w:rPr>
          <w:rFonts w:ascii="Times New Roman"/>
          <w:b w:val="false"/>
          <w:i w:val="false"/>
          <w:color w:val="000000"/>
          <w:sz w:val="28"/>
        </w:rPr>
        <w:t>
      32) монополияға қарсы орган қабылдаған бәсекелестікті қорғау саласындағы нормативтік құқықтық актілерге ресми түсіндірме береді;</w:t>
      </w:r>
      <w:r>
        <w:br/>
      </w:r>
      <w:r>
        <w:rPr>
          <w:rFonts w:ascii="Times New Roman"/>
          <w:b w:val="false"/>
          <w:i w:val="false"/>
          <w:color w:val="000000"/>
          <w:sz w:val="28"/>
        </w:rPr>
        <w:t>
      33) нарық субъектілері келісімдерінің жобаларын Қазақстан Республикасының монополияға қарсы заңнамасының талаптарына сәйкестігі немесе сәйкес еместігі тұрғысынан қарау тәртібін әзірлейді және бекітеді;</w:t>
      </w:r>
      <w:r>
        <w:br/>
      </w:r>
      <w:r>
        <w:rPr>
          <w:rFonts w:ascii="Times New Roman"/>
          <w:b w:val="false"/>
          <w:i w:val="false"/>
          <w:color w:val="000000"/>
          <w:sz w:val="28"/>
        </w:rPr>
        <w:t>
      34) нарық субъектілеріне монополияға қарсы комплаенс актісін (актілерін) келіседі;</w:t>
      </w:r>
      <w:r>
        <w:br/>
      </w:r>
      <w:r>
        <w:rPr>
          <w:rFonts w:ascii="Times New Roman"/>
          <w:b w:val="false"/>
          <w:i w:val="false"/>
          <w:color w:val="000000"/>
          <w:sz w:val="28"/>
        </w:rPr>
        <w:t>
      35)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79-7-бап. Монополияға қарсы орган қызметкерлерінің құқықтары</w:t>
      </w:r>
      <w:r>
        <w:br/>
      </w:r>
      <w:r>
        <w:rPr>
          <w:rFonts w:ascii="Times New Roman"/>
          <w:b w:val="false"/>
          <w:i w:val="false"/>
          <w:color w:val="000000"/>
          <w:sz w:val="28"/>
        </w:rPr>
        <w:t>
      Монополияға қарсы орган қызметкерлерінің қызметтік міндеттерін атқарған кезде, оның ішінде Қазақстан Республикасының бәсекелестікті қорғау саласындағы заңнамасының бұзылуы туралы өтініштерді қараған, Қазақстан Республикасының монополияға қарсы заңнамасының бұзылуы туралы істерді тергеп-тексерген, экономикалық шоғырлануға бақылауды жүзеге асырған және бәсекелестік деңгейінің жай-күйін айқындаған кезде, өздеріне жүктелген өкілеттіктерге сәйкес қызметтік куәліктерін және монополияға қарсы органның Қазақстан Республикасының бәсекелестікті қорғау саласындағы заңнамасының сақталуын тергеп-тексеру жүргізу туралы шешімін көрсеткен кезде:</w:t>
      </w:r>
      <w:r>
        <w:br/>
      </w:r>
      <w:r>
        <w:rPr>
          <w:rFonts w:ascii="Times New Roman"/>
          <w:b w:val="false"/>
          <w:i w:val="false"/>
          <w:color w:val="000000"/>
          <w:sz w:val="28"/>
        </w:rPr>
        <w:t>
      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r>
        <w:br/>
      </w:r>
      <w:r>
        <w:rPr>
          <w:rFonts w:ascii="Times New Roman"/>
          <w:b w:val="false"/>
          <w:i w:val="false"/>
          <w:color w:val="000000"/>
          <w:sz w:val="28"/>
        </w:rPr>
        <w:t>
      2) монополияға қарсы орган белгілеген, бес жұмыс күнінен кем болмайтын мерзімде мемлекеттік органдардан,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монополияға қарсы заңнамасының жол берілген бұзушылық фактілері бойынша жазбаша және (немесе) ауызша түсініктемелер сұратуға және алуға құқығы бар.</w:t>
      </w:r>
      <w:r>
        <w:br/>
      </w:r>
      <w:r>
        <w:rPr>
          <w:rFonts w:ascii="Times New Roman"/>
          <w:b w:val="false"/>
          <w:i w:val="false"/>
          <w:color w:val="000000"/>
          <w:sz w:val="28"/>
        </w:rPr>
        <w:t>
      79-8-бап. Монополияға қарсы орган қызметкерлерінің коммерциялық, қызметтік және заңмен қорғалатын өзге де құпияларды сақтау жөніндегі міндеті</w:t>
      </w:r>
      <w:r>
        <w:br/>
      </w:r>
      <w:r>
        <w:rPr>
          <w:rFonts w:ascii="Times New Roman"/>
          <w:b w:val="false"/>
          <w:i w:val="false"/>
          <w:color w:val="000000"/>
          <w:sz w:val="28"/>
        </w:rPr>
        <w:t>
      1. Қазақстан Республикасының заңдарында белгіленген жағдайларды қоспағанда, монополияға қарсы орган өзінің өкілеттіктерін жүзеге асыру кезінде алған коммерциялық, қызметтік, заңмен қорғалатын өзге де құпияларды құрайтын ақпарат жария етілуге жатпайды.</w:t>
      </w:r>
      <w:r>
        <w:br/>
      </w:r>
      <w:r>
        <w:rPr>
          <w:rFonts w:ascii="Times New Roman"/>
          <w:b w:val="false"/>
          <w:i w:val="false"/>
          <w:color w:val="000000"/>
          <w:sz w:val="28"/>
        </w:rPr>
        <w:t>
      2. Монополияға қарсы органның қызметкерлері коммерциялық, қызметтік, заңмен қорғалатын өзге де құпияларды құрайтын ақпаратты жария еткені үшін Қазақстан Республикасының заңдарында белгіленген тәртіппен жауапты болады.</w:t>
      </w:r>
      <w:r>
        <w:br/>
      </w:r>
      <w:r>
        <w:rPr>
          <w:rFonts w:ascii="Times New Roman"/>
          <w:b w:val="false"/>
          <w:i w:val="false"/>
          <w:color w:val="000000"/>
          <w:sz w:val="28"/>
        </w:rPr>
        <w:t>
      3. Монополияға қарсы органның не оның лауазымды адамдарының коммерциялық, қызметтік, заңмен қорғалатын өзге де құпияларды құрайтын ақпараттарды жария етуі нәтижесінде жеке немесе заңды тұлғаға келтірілген зиян Қазақстан Республикасының азаматтық заңнамасына сәйкес өтелуге жатады.»;</w:t>
      </w:r>
      <w:r>
        <w:br/>
      </w:r>
      <w:r>
        <w:rPr>
          <w:rFonts w:ascii="Times New Roman"/>
          <w:b w:val="false"/>
          <w:i w:val="false"/>
          <w:color w:val="000000"/>
          <w:sz w:val="28"/>
        </w:rPr>
        <w:t>
      5) 88-бап алып тасталсын;</w:t>
      </w:r>
      <w:r>
        <w:br/>
      </w:r>
      <w:r>
        <w:rPr>
          <w:rFonts w:ascii="Times New Roman"/>
          <w:b w:val="false"/>
          <w:i w:val="false"/>
          <w:color w:val="000000"/>
          <w:sz w:val="28"/>
        </w:rPr>
        <w:t>
      6) 116-баптың 3-тармағының 4) тармақшасы мынадай редакцияда жазылсын:</w:t>
      </w:r>
      <w:r>
        <w:br/>
      </w:r>
      <w:r>
        <w:rPr>
          <w:rFonts w:ascii="Times New Roman"/>
          <w:b w:val="false"/>
          <w:i w:val="false"/>
          <w:color w:val="000000"/>
          <w:sz w:val="28"/>
        </w:rPr>
        <w:t>
      «4) мемлекеттік баға реттеу енгізілген тауарларға (жұмыстарға, көрсетілетін қызметтерге);»;</w:t>
      </w:r>
      <w:r>
        <w:br/>
      </w:r>
      <w:r>
        <w:rPr>
          <w:rFonts w:ascii="Times New Roman"/>
          <w:b w:val="false"/>
          <w:i w:val="false"/>
          <w:color w:val="000000"/>
          <w:sz w:val="28"/>
        </w:rPr>
        <w:t>
      7) 160-бап мынадай редакцияда жазылсын:</w:t>
      </w:r>
      <w:r>
        <w:br/>
      </w:r>
      <w:r>
        <w:rPr>
          <w:rFonts w:ascii="Times New Roman"/>
          <w:b w:val="false"/>
          <w:i w:val="false"/>
          <w:color w:val="000000"/>
          <w:sz w:val="28"/>
        </w:rPr>
        <w:t>
      «160-бап. Бәсекелестікті мемлекеттік реттеу мақсаттары</w:t>
      </w:r>
      <w:r>
        <w:br/>
      </w:r>
      <w:r>
        <w:rPr>
          <w:rFonts w:ascii="Times New Roman"/>
          <w:b w:val="false"/>
          <w:i w:val="false"/>
          <w:color w:val="000000"/>
          <w:sz w:val="28"/>
        </w:rPr>
        <w:t>
      Бәсекелестікті қорғау, Қазақстан Республикасының тауар нарықтарындағы адал бәсекелестікті және тауар нарықтарының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реттеу және шектеу, адал бәсекелестікке жәрдемдесу және Қазақстан Республикасының бәсекелестікті қорғау саласындағы заңнамасын бұзушылықтардың алдын алу, мемлекеттік органдардың, жергілікті атқарушы органдардың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r>
        <w:br/>
      </w:r>
      <w:r>
        <w:rPr>
          <w:rFonts w:ascii="Times New Roman"/>
          <w:b w:val="false"/>
          <w:i w:val="false"/>
          <w:color w:val="000000"/>
          <w:sz w:val="28"/>
        </w:rPr>
        <w:t>
      8) 161-баптың 1-тармағы мынадай редакцияда жазылсын:</w:t>
      </w:r>
      <w:r>
        <w:br/>
      </w:r>
      <w:r>
        <w:rPr>
          <w:rFonts w:ascii="Times New Roman"/>
          <w:b w:val="false"/>
          <w:i w:val="false"/>
          <w:color w:val="000000"/>
          <w:sz w:val="28"/>
        </w:rPr>
        <w:t>
      «1. Осы бөлім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ететін немесе ықпал етуі мүмкін қатынастарға қолданылады.»;</w:t>
      </w:r>
      <w:r>
        <w:br/>
      </w:r>
      <w:r>
        <w:rPr>
          <w:rFonts w:ascii="Times New Roman"/>
          <w:b w:val="false"/>
          <w:i w:val="false"/>
          <w:color w:val="000000"/>
          <w:sz w:val="28"/>
        </w:rPr>
        <w:t>
      9) 163-баптың 4-тармағы мынадай редакцияда жазылсын:</w:t>
      </w:r>
      <w:r>
        <w:br/>
      </w:r>
      <w:r>
        <w:rPr>
          <w:rFonts w:ascii="Times New Roman"/>
          <w:b w:val="false"/>
          <w:i w:val="false"/>
          <w:color w:val="000000"/>
          <w:sz w:val="28"/>
        </w:rPr>
        <w:t>
      «4. Мемлекеттік органдар өз құзыреті шегінде жетекшілік ететін экономика салаларында мемлекеттік саясатты іске асырған кезде бәсекелестікті дамыту жөнінде шара қолданады және бәсекелестікке теріс ықпал ететін әрекеттерді жасамауға міндетті.»;</w:t>
      </w:r>
      <w:r>
        <w:br/>
      </w:r>
      <w:r>
        <w:rPr>
          <w:rFonts w:ascii="Times New Roman"/>
          <w:b w:val="false"/>
          <w:i w:val="false"/>
          <w:color w:val="000000"/>
          <w:sz w:val="28"/>
        </w:rPr>
        <w:t>
      10) 169-бапта:</w:t>
      </w:r>
      <w:r>
        <w:br/>
      </w:r>
      <w:r>
        <w:rPr>
          <w:rFonts w:ascii="Times New Roman"/>
          <w:b w:val="false"/>
          <w:i w:val="false"/>
          <w:color w:val="000000"/>
          <w:sz w:val="28"/>
        </w:rPr>
        <w:t>
      1-тармақтың 5) тармақшасындағы «бас тартуға әкеп соғатын немесе әкеп соғуы мүмкiн болса, мұндай келісімдер картель деп танылады және оларға тыйым салынады.» деген сөздер «бас тартуға;» деген сөздермен ауыстырылып, мынадай мазмұндағы 6) тармақшамен толықтырылсын:</w:t>
      </w:r>
      <w:r>
        <w:br/>
      </w:r>
      <w:r>
        <w:rPr>
          <w:rFonts w:ascii="Times New Roman"/>
          <w:b w:val="false"/>
          <w:i w:val="false"/>
          <w:color w:val="000000"/>
          <w:sz w:val="28"/>
        </w:rPr>
        <w:t>
      «6) нарықтың басқа субъектiлерiнiң белгiлi бiр тауарларды сатушылар (берушiлер) немесе олардың сатып алушылары ретiнде тауар нарығына кiруiн шектеуге немесе одан ығыстырып шығаруға әкеп соғатын немесе әкеп соғуы мүмкiн болса, мұндай келісімдер картель деп танылады және оларға тыйым салынады.»;</w:t>
      </w:r>
      <w:r>
        <w:br/>
      </w:r>
      <w:r>
        <w:rPr>
          <w:rFonts w:ascii="Times New Roman"/>
          <w:b w:val="false"/>
          <w:i w:val="false"/>
          <w:color w:val="000000"/>
          <w:sz w:val="28"/>
        </w:rPr>
        <w:t>
      3 және 4-тармақтар мынадай редакцияда жазылсын:</w:t>
      </w:r>
      <w:r>
        <w:br/>
      </w:r>
      <w:r>
        <w:rPr>
          <w:rFonts w:ascii="Times New Roman"/>
          <w:b w:val="false"/>
          <w:i w:val="false"/>
          <w:color w:val="000000"/>
          <w:sz w:val="28"/>
        </w:rPr>
        <w:t>
      «3. Нарық субъектiлерiнiң арасындағы кез келген нысанда қол жеткiзiлген, бәсекелестiктi шектеуге әкеп соғатын немесе әкеп соғуы мүмкiн, оның iшiнде:</w:t>
      </w:r>
      <w:r>
        <w:br/>
      </w:r>
      <w:r>
        <w:rPr>
          <w:rFonts w:ascii="Times New Roman"/>
          <w:b w:val="false"/>
          <w:i w:val="false"/>
          <w:color w:val="000000"/>
          <w:sz w:val="28"/>
        </w:rPr>
        <w:t>
      1) нарықтың басқа субъектiлерiмен мәні бiрдей шарттарға кемсітушілік шарттар белгiлеуге немесе қолдауға, оның iшiнде тауарларды сатып алудың және (немесе) өткiзудiң келiсiлген шарттарын белгiлеуіне;</w:t>
      </w:r>
      <w:r>
        <w:br/>
      </w:r>
      <w:r>
        <w:rPr>
          <w:rFonts w:ascii="Times New Roman"/>
          <w:b w:val="false"/>
          <w:i w:val="false"/>
          <w:color w:val="000000"/>
          <w:sz w:val="28"/>
        </w:rPr>
        <w:t>
      2) нарық субъектілерінің сол бір тауарға түрлі бағаларды (тарифтерді) экономикалық, технологиялық және өзге де түрде негізсіз белгілеуге;</w:t>
      </w:r>
      <w:r>
        <w:br/>
      </w:r>
      <w:r>
        <w:rPr>
          <w:rFonts w:ascii="Times New Roman"/>
          <w:b w:val="false"/>
          <w:i w:val="false"/>
          <w:color w:val="000000"/>
          <w:sz w:val="28"/>
        </w:rPr>
        <w:t>
      3) тауарларды өткiзудi негiзсiз шектеуге немесе тоқтатуға;</w:t>
      </w:r>
      <w:r>
        <w:br/>
      </w:r>
      <w:r>
        <w:rPr>
          <w:rFonts w:ascii="Times New Roman"/>
          <w:b w:val="false"/>
          <w:i w:val="false"/>
          <w:color w:val="000000"/>
          <w:sz w:val="28"/>
        </w:rPr>
        <w:t>
      4) контрагенттердiң өзiнiң мазмұны бойынша немесе iскерлiк айналым дәстүрлерiне сәйкес осы шарттардың нысанасына қатысы жоқ қосымша мiндеттемелерді (қаржылай қаражатты және өзге де мүлiктi, мүлiктiк немесе мүлiктiк емес құқықтарды берудi негiзсiз талап етуді) қабылдаған жағдайда шарттар жасасуға қатысты бәсекелестiкті шектеуге әкеп соғатын немесе әкеп соғуы мүмкін келiсiмдерге тыйым салынады және олар Қазақстан Республикасының заңнамасында белгiленген тәртiппен толығымен немесе iшiнара жарамсыз деп танылады.</w:t>
      </w:r>
      <w:r>
        <w:br/>
      </w:r>
      <w:r>
        <w:rPr>
          <w:rFonts w:ascii="Times New Roman"/>
          <w:b w:val="false"/>
          <w:i w:val="false"/>
          <w:color w:val="000000"/>
          <w:sz w:val="28"/>
        </w:rPr>
        <w:t>
      Осы тармақта белгiленген тыйымдар, егер нарық субъектісінің (субъектiлерiнiң) қаралып отырған тауар нарықтарының біріндегі үлесi жиырма пайыздан аспаса не мемлекеттік-жекешелік әріптестік шарттары, оның ішінде концессия, кешенді кәсіпкерлік лицензия (франчайзинг) шарттары болып табылса, сатылас келiсiмдерге қолданылмайды.</w:t>
      </w:r>
      <w:r>
        <w:br/>
      </w:r>
      <w:r>
        <w:rPr>
          <w:rFonts w:ascii="Times New Roman"/>
          <w:b w:val="false"/>
          <w:i w:val="false"/>
          <w:color w:val="000000"/>
          <w:sz w:val="28"/>
        </w:rPr>
        <w:t>
      4. Бәсекелестікке қарсы келісімдер жазбаша және (немесе) ауызша нысанда жасалуы/қол жеткізілуі мүмкін.»;</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Осы баптың талаптары, егер мұндай келісімдер бәсекелестікті шектеуге немесе жоюға әкеп соқпаса немесе әкеп соға алмаса, зияткерлiк қызметтiң нәтижелерiне айрықша құқықтарды жүзеге асыру туралы келiсiмдерге және оларға теңестiрiлген заңды тұлғаны дараландыру құралдарына, өнiмдi, жұмыстарды немесе көрсетілетін қызметтердi дараландыру құралдарына қолданылмайды.»;</w:t>
      </w:r>
      <w:r>
        <w:br/>
      </w:r>
      <w:r>
        <w:rPr>
          <w:rFonts w:ascii="Times New Roman"/>
          <w:b w:val="false"/>
          <w:i w:val="false"/>
          <w:color w:val="000000"/>
          <w:sz w:val="28"/>
        </w:rPr>
        <w:t>
      11) 170-баптың 2-тармағының 4) тармақшасындағы «құраған шарттарды қанағаттандырса, келісілген әрекеттер деп танылуы мүмкін.» деген сөздер «құраған;» деген сөзбен ауыстырылып, мынадай мазмұндағы 5) тармақшамен толықтырылсын:</w:t>
      </w:r>
      <w:r>
        <w:br/>
      </w:r>
      <w:r>
        <w:rPr>
          <w:rFonts w:ascii="Times New Roman"/>
          <w:b w:val="false"/>
          <w:i w:val="false"/>
          <w:color w:val="000000"/>
          <w:sz w:val="28"/>
        </w:rPr>
        <w:t>
      «5) аталған әрекеттер бәсекелестікті шектеген шарттарды қанағаттандырса, келісілген әрекеттер деп танылуы мүмкін.»;</w:t>
      </w:r>
      <w:r>
        <w:br/>
      </w:r>
      <w:r>
        <w:rPr>
          <w:rFonts w:ascii="Times New Roman"/>
          <w:b w:val="false"/>
          <w:i w:val="false"/>
          <w:color w:val="000000"/>
          <w:sz w:val="28"/>
        </w:rPr>
        <w:t>
      12) 171-баптың 1-тармағы мынадай мазмұндағы екінші бөлікпен толықтырылсын:</w:t>
      </w:r>
      <w:r>
        <w:br/>
      </w:r>
      <w:r>
        <w:rPr>
          <w:rFonts w:ascii="Times New Roman"/>
          <w:b w:val="false"/>
          <w:i w:val="false"/>
          <w:color w:val="000000"/>
          <w:sz w:val="28"/>
        </w:rPr>
        <w:t>
      «Нарық субъектілері келісімі жобасының осы Кодекстің төртінші бөлімінің талаптарына сәйкес келуін тексеру тәртібін монополияға қарсы орган әзірлейді және бекітеді.»;</w:t>
      </w:r>
      <w:r>
        <w:br/>
      </w:r>
      <w:r>
        <w:rPr>
          <w:rFonts w:ascii="Times New Roman"/>
          <w:b w:val="false"/>
          <w:i w:val="false"/>
          <w:color w:val="000000"/>
          <w:sz w:val="28"/>
        </w:rPr>
        <w:t>
      13) 172-бап мынадай редакцияда жазылсын:</w:t>
      </w:r>
      <w:r>
        <w:br/>
      </w:r>
      <w:r>
        <w:rPr>
          <w:rFonts w:ascii="Times New Roman"/>
          <w:b w:val="false"/>
          <w:i w:val="false"/>
          <w:color w:val="000000"/>
          <w:sz w:val="28"/>
        </w:rPr>
        <w:t>
      «172-бап. Үстем немесе монополиялық жағдай</w:t>
      </w:r>
      <w:r>
        <w:br/>
      </w:r>
      <w:r>
        <w:rPr>
          <w:rFonts w:ascii="Times New Roman"/>
          <w:b w:val="false"/>
          <w:i w:val="false"/>
          <w:color w:val="000000"/>
          <w:sz w:val="28"/>
        </w:rPr>
        <w:t>
      1. Белгілі бір тауар нарығындағы нарық субъектісінің немесе бірнеше нарық субъектісінің осындай нарық субъектісіне немесе осындай нарық субъектілеріне тиісті тауар нарығында тауар айналымының жалпы жағдайына елеулі ықпал етуге мүмкіндік беретін жағдайы үстем немесе монополиялық жағдай деп танылады.</w:t>
      </w:r>
      <w:r>
        <w:br/>
      </w:r>
      <w:r>
        <w:rPr>
          <w:rFonts w:ascii="Times New Roman"/>
          <w:b w:val="false"/>
          <w:i w:val="false"/>
          <w:color w:val="000000"/>
          <w:sz w:val="28"/>
        </w:rPr>
        <w:t>
      2. Нарық субъектісінің (қаржы ұйымын қоспағанда):</w:t>
      </w:r>
      <w:r>
        <w:br/>
      </w:r>
      <w:r>
        <w:rPr>
          <w:rFonts w:ascii="Times New Roman"/>
          <w:b w:val="false"/>
          <w:i w:val="false"/>
          <w:color w:val="000000"/>
          <w:sz w:val="28"/>
        </w:rPr>
        <w:t>
      1) белгілі бір тауар нарығындағы үлесі елу пайыздан асатын жағдайы, егер бәсекелестікті қорғау саласындағы заңнаманы бұзушылықтарға тергеп-тексеру жүргізген кезде аталған шамадан асып түсуіне қарамастан нарық субъектісінің тауар нарығындағы жағдайы үстем болып табылмайтыны белгіленсе;</w:t>
      </w:r>
      <w:r>
        <w:br/>
      </w:r>
      <w:r>
        <w:rPr>
          <w:rFonts w:ascii="Times New Roman"/>
          <w:b w:val="false"/>
          <w:i w:val="false"/>
          <w:color w:val="000000"/>
          <w:sz w:val="28"/>
        </w:rPr>
        <w:t>
      2) белгілі бір тауар нарығындағы үлесі елу пайыздан кем, бірақ отыз бес пайыздан асатын жағдайы, егер осындай нарық субъектісінің үстем жағдайын монополияға қарсы орган ұзақ кезең ішінде (кемінде бір жыл ішінде немесе, егер осындай мерзім тиісті тауар нарығының жұмыс істеу мерзімінде бір жылдан кем құраса) нарық субъектісінің өзгермеген, ұлғайған немесе шамалы өзгерістерге ұшыраған үлесіне (төмендеуге қарай он бес пайыздан аспайтын), бәсекелестерге тиесілі осы тауар нарығындағы үлестердің салыстырмалы мөлшеріне, тауар нарығына кiру үшiн экономикалық, технологиялық, әкiмшiлiк немесе өзге де шектеулер болуына сүйене отырып белгілесе, үстем деп танылады.</w:t>
      </w:r>
      <w:r>
        <w:br/>
      </w:r>
      <w:r>
        <w:rPr>
          <w:rFonts w:ascii="Times New Roman"/>
          <w:b w:val="false"/>
          <w:i w:val="false"/>
          <w:color w:val="000000"/>
          <w:sz w:val="28"/>
        </w:rPr>
        <w:t>
      3. Бірнеше нарық субъектісінің ішіндегі әрбір нарық субъектісінің жағдайы (қаржы ұйымын қоспағанда), оған қатысты жиынтығында мынадай мән-жайлар:</w:t>
      </w:r>
      <w:r>
        <w:br/>
      </w:r>
      <w:r>
        <w:rPr>
          <w:rFonts w:ascii="Times New Roman"/>
          <w:b w:val="false"/>
          <w:i w:val="false"/>
          <w:color w:val="000000"/>
          <w:sz w:val="28"/>
        </w:rPr>
        <w:t>
      1) олардың әрқайсысының үлесі тиісті тауар нарығындағы басқа нарық субъектілерінің үлестерінен көп болатын, үшеуден аспайтын нарық субъектісінің жиынтық үлесі елу және одан көп пайызды құраса немесе олардың әрқайсысының үлесі тиісті тауар нарығындағы басқа нарық субъектілерінің үлесінен көп болатын, төртеуден аспайтын нарық субъектісінің жиынтық үлесі жетпіс және одан көп пайызды құраса (бұл ереже, егер аталған нарық субъектілерінің біреуінің үлесі он бес пайыздан кем болса қолданылмайды);</w:t>
      </w:r>
      <w:r>
        <w:br/>
      </w:r>
      <w:r>
        <w:rPr>
          <w:rFonts w:ascii="Times New Roman"/>
          <w:b w:val="false"/>
          <w:i w:val="false"/>
          <w:color w:val="000000"/>
          <w:sz w:val="28"/>
        </w:rPr>
        <w:t>
      2) ұзақ кезең ішінде (кемінде бір жыл ішінде немесе, егер мұндай мерзім бір жылдан аз болса, тиісті тауар нарығының жұмыс істеуі мерзімі ішінде) нарық субъектілері үлестерінің салыстырмалы мөлшері өзгермеген немесе шамалы өзгерістерге ұшыраған, сондай-ақ тауар нарығына кiру үшiн экономикалық, технологиялық, әкiмшiлiк немесе өзге де шектеулер болса;</w:t>
      </w:r>
      <w:r>
        <w:br/>
      </w:r>
      <w:r>
        <w:rPr>
          <w:rFonts w:ascii="Times New Roman"/>
          <w:b w:val="false"/>
          <w:i w:val="false"/>
          <w:color w:val="000000"/>
          <w:sz w:val="28"/>
        </w:rPr>
        <w:t>
      3) нарық субъектілері өткізетін немесе сатып алатын тауар тұтыну кезінде (оның ішінде өндірістік мақсаттарда тұтыну кезінде) басқа тауармен алмастырыла алмайтын жағдайда, үстем деп танылады.</w:t>
      </w:r>
      <w:r>
        <w:br/>
      </w:r>
      <w:r>
        <w:rPr>
          <w:rFonts w:ascii="Times New Roman"/>
          <w:b w:val="false"/>
          <w:i w:val="false"/>
          <w:color w:val="000000"/>
          <w:sz w:val="28"/>
        </w:rPr>
        <w:t>
      4. Егер:</w:t>
      </w:r>
      <w:r>
        <w:br/>
      </w:r>
      <w:r>
        <w:rPr>
          <w:rFonts w:ascii="Times New Roman"/>
          <w:b w:val="false"/>
          <w:i w:val="false"/>
          <w:color w:val="000000"/>
          <w:sz w:val="28"/>
        </w:rPr>
        <w:t>
      1) тиісті қаржы қызметтерін көрсету нарығындағы бір қаржы ұйымының үлесі отыз бес және одан көп пайызды құраса;</w:t>
      </w:r>
      <w:r>
        <w:br/>
      </w:r>
      <w:r>
        <w:rPr>
          <w:rFonts w:ascii="Times New Roman"/>
          <w:b w:val="false"/>
          <w:i w:val="false"/>
          <w:color w:val="000000"/>
          <w:sz w:val="28"/>
        </w:rPr>
        <w:t>
      2) тиісті қаржы қызметтерін көрсету нарығында неғұрлым көп үлес тиесілі болатын, екеуден аспайтын қаржы ұйымының жиынтық үлесі елу және одан көп пайызды құраса;</w:t>
      </w:r>
      <w:r>
        <w:br/>
      </w:r>
      <w:r>
        <w:rPr>
          <w:rFonts w:ascii="Times New Roman"/>
          <w:b w:val="false"/>
          <w:i w:val="false"/>
          <w:color w:val="000000"/>
          <w:sz w:val="28"/>
        </w:rPr>
        <w:t>
      3) тиісті қаржы қызметтерін көрсету нарығында неғұрлым көп үлес тиесілі болатын, үшеуден аспайтын қаржы ұйымының жиынтық үлесі жетпіс және одан көп пайызды құраса, қаржы ұйымдарының жағдайы үстем жағдай деп танылады.</w:t>
      </w:r>
      <w:r>
        <w:br/>
      </w:r>
      <w:r>
        <w:rPr>
          <w:rFonts w:ascii="Times New Roman"/>
          <w:b w:val="false"/>
          <w:i w:val="false"/>
          <w:color w:val="000000"/>
          <w:sz w:val="28"/>
        </w:rPr>
        <w:t>
      5. Табиғи монополия, мемлекеттік монополия субъектілерінің, сондай-ақ тиісті тауар нарығында жүз пайыз үстем үлеске ие нарық субъектілерінің жағдайы монополиялық жағдай деп танылады.</w:t>
      </w:r>
      <w:r>
        <w:br/>
      </w:r>
      <w:r>
        <w:rPr>
          <w:rFonts w:ascii="Times New Roman"/>
          <w:b w:val="false"/>
          <w:i w:val="false"/>
          <w:color w:val="000000"/>
          <w:sz w:val="28"/>
        </w:rPr>
        <w:t>
      6. Нарық субъектісі монополияға қарсы органға осы нарық субъектісінің тауар нарығындағы жағдайы үстем деп таныла алмайтыны туралы дәлелдемелер ұсынуға құқылы.»;</w:t>
      </w:r>
      <w:r>
        <w:br/>
      </w:r>
      <w:r>
        <w:rPr>
          <w:rFonts w:ascii="Times New Roman"/>
          <w:b w:val="false"/>
          <w:i w:val="false"/>
          <w:color w:val="000000"/>
          <w:sz w:val="28"/>
        </w:rPr>
        <w:t>
      14) 192-баптың 9-тармағы мынадай редакцияда жазылсын:</w:t>
      </w:r>
      <w:r>
        <w:br/>
      </w:r>
      <w:r>
        <w:rPr>
          <w:rFonts w:ascii="Times New Roman"/>
          <w:b w:val="false"/>
          <w:i w:val="false"/>
          <w:color w:val="000000"/>
          <w:sz w:val="28"/>
        </w:rPr>
        <w:t>
      «9. Осы баптың 4-тармағының үшінші бөлігін қоспағанда, 4, 5, 6, 7 және 8-тармақтарының талаптары осы баптың 1-тармағы бірінші бөлігінің 5) және 6) тармақшаларында көзделген жағдайларға ғана қолданылады.»;</w:t>
      </w:r>
      <w:r>
        <w:br/>
      </w:r>
      <w:r>
        <w:rPr>
          <w:rFonts w:ascii="Times New Roman"/>
          <w:b w:val="false"/>
          <w:i w:val="false"/>
          <w:color w:val="000000"/>
          <w:sz w:val="28"/>
        </w:rPr>
        <w:t>
      15) 194-бапта: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«194-бап. Мемлекеттiк органдардың, жергілікті атқарушы органдардың бәсекелестiкке қарсы әрекеттерi (әрекетсіздігі), келiсiмдерi»;</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мемлекеттiк органдардың, жергілікті атқарушы органдардың әрекеттерінен (әрекетсіздігінен), актiлер не шешiмдер қабылдаудан көрiнетiн бәсекелестiктi шектеуге немесе жоюға әкеп соққан немесе әкеп соғуы мүмкiн бәсекелестiкке қарсы әрекеттерiне Қазақстан Республикасының заңнамасында белгiленген тәртiппен тыйым салынады және олар толығымен немесе iшiнара жарамсыз деп танылады.»;</w:t>
      </w:r>
      <w:r>
        <w:br/>
      </w:r>
      <w:r>
        <w:rPr>
          <w:rFonts w:ascii="Times New Roman"/>
          <w:b w:val="false"/>
          <w:i w:val="false"/>
          <w:color w:val="000000"/>
          <w:sz w:val="28"/>
        </w:rPr>
        <w:t>
      мынадай мазмұндағы 4, 5, 6, 7 және 8-тармақтармен толықтырылсын:</w:t>
      </w:r>
      <w:r>
        <w:br/>
      </w:r>
      <w:r>
        <w:rPr>
          <w:rFonts w:ascii="Times New Roman"/>
          <w:b w:val="false"/>
          <w:i w:val="false"/>
          <w:color w:val="000000"/>
          <w:sz w:val="28"/>
        </w:rPr>
        <w:t>
      «4. Қазақстан Республикасы Ұлттық Банкіне қатысты Қазақстан Республикасының бәсекелестікті қорғау саласындағы заңнаманың бұзылуын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табыс етіледі немесе хабарламасы бар хатпен жіберіледі.</w:t>
      </w:r>
      <w:r>
        <w:br/>
      </w:r>
      <w:r>
        <w:rPr>
          <w:rFonts w:ascii="Times New Roman"/>
          <w:b w:val="false"/>
          <w:i w:val="false"/>
          <w:color w:val="000000"/>
          <w:sz w:val="28"/>
        </w:rPr>
        <w:t>
      5. Қазақстан Республикасы Ұлттық Банкі тергеп-тексеру аяқталғанға дейін кемінде күнтізбелік жиырма күн бұрын мерзімде өтініш берген жағдайда, монополияға қарсы органның лауазымды адамы (лауазымды адамдары) келісу комиссиясының қарауына Қазақстан Республикасының бәсекелестікті қорғау саласындағы заңнаманың бұзылуын тергеп-тексеру нәтижелері бойынша қорытындының жобасын шығарады, оның құрамына Қазақстан Республикасы Ұлттық Банкінің және монополияға қарсы органның өкілдері кіреді.</w:t>
      </w:r>
      <w:r>
        <w:br/>
      </w:r>
      <w:r>
        <w:rPr>
          <w:rFonts w:ascii="Times New Roman"/>
          <w:b w:val="false"/>
          <w:i w:val="false"/>
          <w:color w:val="000000"/>
          <w:sz w:val="28"/>
        </w:rPr>
        <w:t>
      6. Келісу комиссиясы енгізілген қорытындының жобасын енгізілген күнінен бастап күнтізбелік бес күннен аспайтын мерзімде оның толықтығын және онда келтірілген Қазақстан Республикасының бәсекелестікті қорғау саласындағы заңнаманы бұзу фактілері дәлелдерінің сапасын тергеп-тексеруге қатысатын адамдарды отырысқа шақырып қарайды.</w:t>
      </w:r>
      <w:r>
        <w:br/>
      </w:r>
      <w:r>
        <w:rPr>
          <w:rFonts w:ascii="Times New Roman"/>
          <w:b w:val="false"/>
          <w:i w:val="false"/>
          <w:color w:val="000000"/>
          <w:sz w:val="28"/>
        </w:rPr>
        <w:t>
      7. Қорытындының жобасын қарау нәтижелері бойынша келісу комиссиясы ескертулердің болуы (болмауы) туралы қорытынды шығарады.</w:t>
      </w:r>
      <w:r>
        <w:br/>
      </w:r>
      <w:r>
        <w:rPr>
          <w:rFonts w:ascii="Times New Roman"/>
          <w:b w:val="false"/>
          <w:i w:val="false"/>
          <w:color w:val="000000"/>
          <w:sz w:val="28"/>
        </w:rPr>
        <w:t>
      Қорытындының жобасына ескертулер болған жағдайда монополияға қарсы орган оны пысықтауды жүзеге асырады және күнтізбелік бес күннен кешіктірмей келісу комиссиясының қарауына қайта ұсынады.</w:t>
      </w:r>
      <w:r>
        <w:br/>
      </w:r>
      <w:r>
        <w:rPr>
          <w:rFonts w:ascii="Times New Roman"/>
          <w:b w:val="false"/>
          <w:i w:val="false"/>
          <w:color w:val="000000"/>
          <w:sz w:val="28"/>
        </w:rPr>
        <w:t>
      Монополияға қарсы орган қорытындының жобасына ескертулерді қабылдамаған кезде келісу комиссиясына келіспеу себептерінің негіздемелері ұсынылады.</w:t>
      </w:r>
      <w:r>
        <w:br/>
      </w:r>
      <w:r>
        <w:rPr>
          <w:rFonts w:ascii="Times New Roman"/>
          <w:b w:val="false"/>
          <w:i w:val="false"/>
          <w:color w:val="000000"/>
          <w:sz w:val="28"/>
        </w:rPr>
        <w:t>
      Монополияға қарсы органның қортындыны бекіту туралы шешімі келісу комиссиясының қорытынды жобасына ескертулері болмаған жағдайда тергеп –тексеру аяқталған күнінен бастап күнтізбелік он күннен аспайтын мерзімде қабылданады.</w:t>
      </w:r>
      <w:r>
        <w:br/>
      </w:r>
      <w:r>
        <w:rPr>
          <w:rFonts w:ascii="Times New Roman"/>
          <w:b w:val="false"/>
          <w:i w:val="false"/>
          <w:color w:val="000000"/>
          <w:sz w:val="28"/>
        </w:rPr>
        <w:t>
      8. Келісу комиссиясының әрекет ету тәртібін және оның құрамын монополияға қарсы орган және Қазақстан Республикасының Ұлттық Банкі айқындайды.»;</w:t>
      </w:r>
      <w:r>
        <w:br/>
      </w:r>
      <w:r>
        <w:rPr>
          <w:rFonts w:ascii="Times New Roman"/>
          <w:b w:val="false"/>
          <w:i w:val="false"/>
          <w:color w:val="000000"/>
          <w:sz w:val="28"/>
        </w:rPr>
        <w:t>
      16) мынадай мазмұндағы 195-1-баппен толықтырылсын:</w:t>
      </w:r>
      <w:r>
        <w:br/>
      </w:r>
      <w:r>
        <w:rPr>
          <w:rFonts w:ascii="Times New Roman"/>
          <w:b w:val="false"/>
          <w:i w:val="false"/>
          <w:color w:val="000000"/>
          <w:sz w:val="28"/>
        </w:rPr>
        <w:t>
      «195-бап. Монополияға қарсы комплаенс</w:t>
      </w:r>
      <w:r>
        <w:br/>
      </w:r>
      <w:r>
        <w:rPr>
          <w:rFonts w:ascii="Times New Roman"/>
          <w:b w:val="false"/>
          <w:i w:val="false"/>
          <w:color w:val="000000"/>
          <w:sz w:val="28"/>
        </w:rPr>
        <w:t>
      1. Нарық субъектісінің бәсекелестікті қорғау саласындағы Қазақстан Республикасының заңнамасын сақтауды қамтамасыз етуге және оны бұзушылықтың алдын алуға бағытталған құқықтық, ұйымдастырушылық және өзге де шараларының жүйесі монополияға қарсы комплаенс болып табылады.</w:t>
      </w:r>
      <w:r>
        <w:br/>
      </w:r>
      <w:r>
        <w:rPr>
          <w:rFonts w:ascii="Times New Roman"/>
          <w:b w:val="false"/>
          <w:i w:val="false"/>
          <w:color w:val="000000"/>
          <w:sz w:val="28"/>
        </w:rPr>
        <w:t>
      2. Монополияға қарсы комплаенсті енгізу үшін нарық субъектісі (субъектілері) монополияға қарсы комплаенс актісін (актілерін):</w:t>
      </w:r>
      <w:r>
        <w:br/>
      </w:r>
      <w:r>
        <w:rPr>
          <w:rFonts w:ascii="Times New Roman"/>
          <w:b w:val="false"/>
          <w:i w:val="false"/>
          <w:color w:val="000000"/>
          <w:sz w:val="28"/>
        </w:rPr>
        <w:t>
      1) нарық субъектісінің бәсекелестікті қорғау саласындағы заңнаманы бұзу қаупін бағалауды және оларды төмендету шараларын көздейтін ішкі акті (нұсқаулық, қағидалар);</w:t>
      </w:r>
      <w:r>
        <w:br/>
      </w:r>
      <w:r>
        <w:rPr>
          <w:rFonts w:ascii="Times New Roman"/>
          <w:b w:val="false"/>
          <w:i w:val="false"/>
          <w:color w:val="000000"/>
          <w:sz w:val="28"/>
        </w:rPr>
        <w:t>
      2) тиісті тауар нарығындағы нарық субъектілерінің адал бәсекелестік қағидаларын көздейтін сыртқы акт (кодекс, келісім) қабылдауға құқылы.</w:t>
      </w:r>
      <w:r>
        <w:br/>
      </w:r>
      <w:r>
        <w:rPr>
          <w:rFonts w:ascii="Times New Roman"/>
          <w:b w:val="false"/>
          <w:i w:val="false"/>
          <w:color w:val="000000"/>
          <w:sz w:val="28"/>
        </w:rPr>
        <w:t>
      3. Нарық субъектісі (субъектілері) монополияға қарсы комплаенс туралы акт жобасын монополияға қарсы органға келісуге жіберуге құқылы, ол келіп түскен сәттен бастап бір ай ішінде қаралуға тиіс.»;</w:t>
      </w:r>
      <w:r>
        <w:br/>
      </w:r>
      <w:r>
        <w:rPr>
          <w:rFonts w:ascii="Times New Roman"/>
          <w:b w:val="false"/>
          <w:i w:val="false"/>
          <w:color w:val="000000"/>
          <w:sz w:val="28"/>
        </w:rPr>
        <w:t>
      17) 196-бапта:</w:t>
      </w:r>
      <w:r>
        <w:br/>
      </w:r>
      <w:r>
        <w:rPr>
          <w:rFonts w:ascii="Times New Roman"/>
          <w:b w:val="false"/>
          <w:i w:val="false"/>
          <w:color w:val="000000"/>
          <w:sz w:val="28"/>
        </w:rPr>
        <w:t>
      1, 2 және 3-тармақтар мынадай редакцияда жазылсын:</w:t>
      </w:r>
      <w:r>
        <w:br/>
      </w:r>
      <w:r>
        <w:rPr>
          <w:rFonts w:ascii="Times New Roman"/>
          <w:b w:val="false"/>
          <w:i w:val="false"/>
          <w:color w:val="000000"/>
          <w:sz w:val="28"/>
        </w:rPr>
        <w:t>
      «1. Тауар нарықтарындағы бәсекелестіктің жай-күйін талдау бәсекелестік деңгейін айқындау, үстем немесе монополиялық жағдайға ие нарық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r>
        <w:br/>
      </w:r>
      <w:r>
        <w:rPr>
          <w:rFonts w:ascii="Times New Roman"/>
          <w:b w:val="false"/>
          <w:i w:val="false"/>
          <w:color w:val="000000"/>
          <w:sz w:val="28"/>
        </w:rPr>
        <w:t>
      1) экономикалық шоғырлануға мемлекеттік бақылауды жүзеге асыру;</w:t>
      </w:r>
      <w:r>
        <w:br/>
      </w:r>
      <w:r>
        <w:rPr>
          <w:rFonts w:ascii="Times New Roman"/>
          <w:b w:val="false"/>
          <w:i w:val="false"/>
          <w:color w:val="000000"/>
          <w:sz w:val="28"/>
        </w:rPr>
        <w:t>
      2) бәсекелестікке қарсы келісімдер мен келісілген әрекеттер, үстем немесе монополиялық жағдайды теріс пайдалану белгілерін қарастырған кезде нарық субъектісінің үстем үлесін айқындау;</w:t>
      </w:r>
      <w:r>
        <w:br/>
      </w:r>
      <w:r>
        <w:rPr>
          <w:rFonts w:ascii="Times New Roman"/>
          <w:b w:val="false"/>
          <w:i w:val="false"/>
          <w:color w:val="000000"/>
          <w:sz w:val="28"/>
        </w:rPr>
        <w:t>
      3) мемлекеттің кәсіпкерлік ортаға қатысуының орындылығын белгілеу жағдайларында жүргізіледі.</w:t>
      </w:r>
      <w:r>
        <w:br/>
      </w:r>
      <w:r>
        <w:rPr>
          <w:rFonts w:ascii="Times New Roman"/>
          <w:b w:val="false"/>
          <w:i w:val="false"/>
          <w:color w:val="000000"/>
          <w:sz w:val="28"/>
        </w:rPr>
        <w:t>
      2. Тауар нарығындағы бәсекелес ортаның жай-күйін талдау монополияға қарсы орган бекітетін Тауар нарығындағы бәсекелестіктің жай-күйіне талдау жүргізу әдiстемесіне және Қазақстан Республикасы Ұлттық Банкінің келісімімен монополияға қарсы орган бекітетін қаржы ұйымдарына қатысты бәсекелестіктің жай-күйіне талдау жүргізу әдiстемесіне сәйкес жүргізіледі.</w:t>
      </w:r>
      <w:r>
        <w:br/>
      </w:r>
      <w:r>
        <w:rPr>
          <w:rFonts w:ascii="Times New Roman"/>
          <w:b w:val="false"/>
          <w:i w:val="false"/>
          <w:color w:val="000000"/>
          <w:sz w:val="28"/>
        </w:rPr>
        <w:t>
      Тауар нарықтарындағы бәсекелестіктің жай-күйін он екі айдан аспайтын мерзімде жүргізіледі.</w:t>
      </w:r>
      <w:r>
        <w:br/>
      </w:r>
      <w:r>
        <w:rPr>
          <w:rFonts w:ascii="Times New Roman"/>
          <w:b w:val="false"/>
          <w:i w:val="false"/>
          <w:color w:val="000000"/>
          <w:sz w:val="28"/>
        </w:rPr>
        <w:t>
      3. Тауар нарықтарындағы бәсекелес ортаның жай-күйін талдау мынадай кезеңдерді қамтиды:</w:t>
      </w:r>
      <w:r>
        <w:br/>
      </w:r>
      <w:r>
        <w:rPr>
          <w:rFonts w:ascii="Times New Roman"/>
          <w:b w:val="false"/>
          <w:i w:val="false"/>
          <w:color w:val="000000"/>
          <w:sz w:val="28"/>
        </w:rPr>
        <w:t>
      1) тауарлардың бірін-бірі өзара алмастыру өлшемшарттарын айқындау;</w:t>
      </w:r>
      <w:r>
        <w:br/>
      </w:r>
      <w:r>
        <w:rPr>
          <w:rFonts w:ascii="Times New Roman"/>
          <w:b w:val="false"/>
          <w:i w:val="false"/>
          <w:color w:val="000000"/>
          <w:sz w:val="28"/>
        </w:rPr>
        <w:t>
      2) тауар нарығының шекараларын айқындау;</w:t>
      </w:r>
      <w:r>
        <w:br/>
      </w:r>
      <w:r>
        <w:rPr>
          <w:rFonts w:ascii="Times New Roman"/>
          <w:b w:val="false"/>
          <w:i w:val="false"/>
          <w:color w:val="000000"/>
          <w:sz w:val="28"/>
        </w:rPr>
        <w:t>
      3) тауар нарығын зерттеудің уақыт аралығын айқындау;</w:t>
      </w:r>
      <w:r>
        <w:br/>
      </w:r>
      <w:r>
        <w:rPr>
          <w:rFonts w:ascii="Times New Roman"/>
          <w:b w:val="false"/>
          <w:i w:val="false"/>
          <w:color w:val="000000"/>
          <w:sz w:val="28"/>
        </w:rPr>
        <w:t>
      4) тауар нарығында жұмыс істейтін нарық субъектілерінің құрамын айқындау;</w:t>
      </w:r>
      <w:r>
        <w:br/>
      </w:r>
      <w:r>
        <w:rPr>
          <w:rFonts w:ascii="Times New Roman"/>
          <w:b w:val="false"/>
          <w:i w:val="false"/>
          <w:color w:val="000000"/>
          <w:sz w:val="28"/>
        </w:rPr>
        <w:t>
      5) тауар нарығының көлемі мен нарық субъектілерінің үлестерін есептеу;</w:t>
      </w:r>
      <w:r>
        <w:br/>
      </w:r>
      <w:r>
        <w:rPr>
          <w:rFonts w:ascii="Times New Roman"/>
          <w:b w:val="false"/>
          <w:i w:val="false"/>
          <w:color w:val="000000"/>
          <w:sz w:val="28"/>
        </w:rPr>
        <w:t>
      6) тауар нарығындағы бәсекелес ортаның жай-күйін бағалау;</w:t>
      </w:r>
      <w:r>
        <w:br/>
      </w:r>
      <w:r>
        <w:rPr>
          <w:rFonts w:ascii="Times New Roman"/>
          <w:b w:val="false"/>
          <w:i w:val="false"/>
          <w:color w:val="000000"/>
          <w:sz w:val="28"/>
        </w:rPr>
        <w:t>
      7) тауар нарығына кіру тосқауылдарын айқындау;</w:t>
      </w:r>
      <w:r>
        <w:br/>
      </w:r>
      <w:r>
        <w:rPr>
          <w:rFonts w:ascii="Times New Roman"/>
          <w:b w:val="false"/>
          <w:i w:val="false"/>
          <w:color w:val="000000"/>
          <w:sz w:val="28"/>
        </w:rPr>
        <w:t>
      8) нарықты талдау бойынша тұжырымдар.»;</w:t>
      </w:r>
      <w:r>
        <w:br/>
      </w:r>
      <w:r>
        <w:rPr>
          <w:rFonts w:ascii="Times New Roman"/>
          <w:b w:val="false"/>
          <w:i w:val="false"/>
          <w:color w:val="000000"/>
          <w:sz w:val="28"/>
        </w:rPr>
        <w:t>
      4-тармақтың екінші бөлігі мынадай редакцияда жазылсын:</w:t>
      </w:r>
      <w:r>
        <w:br/>
      </w:r>
      <w:r>
        <w:rPr>
          <w:rFonts w:ascii="Times New Roman"/>
          <w:b w:val="false"/>
          <w:i w:val="false"/>
          <w:color w:val="000000"/>
          <w:sz w:val="28"/>
        </w:rPr>
        <w:t>
      «Осы тарауда тауар деп азаматтық айналым объектісі болып табылатын тауар, жұмыс, көрсетілетін қызмет, оның ішінде қаржылық көрсетілетін қызмет түсініледі.»;</w:t>
      </w:r>
      <w:r>
        <w:br/>
      </w:r>
      <w:r>
        <w:rPr>
          <w:rFonts w:ascii="Times New Roman"/>
          <w:b w:val="false"/>
          <w:i w:val="false"/>
          <w:color w:val="000000"/>
          <w:sz w:val="28"/>
        </w:rPr>
        <w:t>
      6-тармақ алып тасталсын;</w:t>
      </w:r>
      <w:r>
        <w:br/>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«11.Экономикалық шоғырлануға мемлекеттік бақылауды жүзеге асырған, сондай-ақ бәсекелестікке қарсы келісімдер мен келісілген әрекеттер, үстем немесе монополиялық жағдайды теріс пайдалану белгілерін анықтаған кезде тауар нарықтарындағы бәсекелестіктің жай-күйін талдау осы баптың 3-тармағының 6), 7) тармақшаларын алып тастайды.</w:t>
      </w:r>
      <w:r>
        <w:br/>
      </w:r>
      <w:r>
        <w:rPr>
          <w:rFonts w:ascii="Times New Roman"/>
          <w:b w:val="false"/>
          <w:i w:val="false"/>
          <w:color w:val="000000"/>
          <w:sz w:val="28"/>
        </w:rPr>
        <w:t>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 ортаның жай-күйін талдау және бағалау осы баптың 3-тармағында көзделген барлық кезеңдер сақталып жүргізіледі.</w:t>
      </w:r>
      <w:r>
        <w:br/>
      </w:r>
      <w:r>
        <w:rPr>
          <w:rFonts w:ascii="Times New Roman"/>
          <w:b w:val="false"/>
          <w:i w:val="false"/>
          <w:color w:val="000000"/>
          <w:sz w:val="28"/>
        </w:rPr>
        <w:t>
      Мемлекеттің кәсіпкерлік ортаға қатысуының орындылығын анықтау мақсатында талдау осы баптың 3-тармағында көзделген кезеңдердің негізінде жүргізіледі, сондай-ақ тауар нарығына мемлекеттік кәсіпорындардың, акцияларының (жарғылық капиталға қатысу үлестерiнiң) елу пайызынан астамы мемлекетке тиесілі заңды тұлғалардың және олармен үлестес тұлғалардың, мұндай құру Қазақстан Республикасының Кәсіпкерлік кодексінде,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қатысуының орындылығын бағалауды қамтиды.</w:t>
      </w:r>
      <w:r>
        <w:br/>
      </w:r>
      <w:r>
        <w:rPr>
          <w:rFonts w:ascii="Times New Roman"/>
          <w:b w:val="false"/>
          <w:i w:val="false"/>
          <w:color w:val="000000"/>
          <w:sz w:val="28"/>
        </w:rPr>
        <w:t>
      12. Тауар нарықтарындағы бәсекелестіктің жай-күйін талдау мемлекеттік статистика саласындағы уәкілетті орган, мемлекеттік органдар, нарық субъектілері және олардың бірлестіктері ұсынған ақпараттың, сондай-ақ осы баптың 9-тармағына сәйкес ұсынылатын ақпараттың негізінде жүзеге асырылады.</w:t>
      </w:r>
      <w:r>
        <w:br/>
      </w:r>
      <w:r>
        <w:rPr>
          <w:rFonts w:ascii="Times New Roman"/>
          <w:b w:val="false"/>
          <w:i w:val="false"/>
          <w:color w:val="000000"/>
          <w:sz w:val="28"/>
        </w:rPr>
        <w:t>
      Нарық субъектісі монополияға қарсы органға өзінде бар маркетингтік зерттеулер нәтижелерін ұсынуға құқылы, оларды монополияға қарсы орган талдау жүргізу барысында пайдалана алады.»;</w:t>
      </w:r>
      <w:r>
        <w:br/>
      </w:r>
      <w:r>
        <w:rPr>
          <w:rFonts w:ascii="Times New Roman"/>
          <w:b w:val="false"/>
          <w:i w:val="false"/>
          <w:color w:val="000000"/>
          <w:sz w:val="28"/>
        </w:rPr>
        <w:t>
      18) 200-бапта: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Монополияға қарсы орган монополиялық жағдайдың туындауын және (немесе) бәсекелестікті шектеуді болғызбау мақсатында осы Кодекстің 201-бабы 1-тармағының 1), 2) және 3) тармақшаларында көрсетілген мәмілелерді (әрекеттерді) жүзеге асыруға монополияға қарсы органның алдын ала келісімін алу не осы Кодекстің 201-бабы 1-тармағының 4) және 5) тармақшаларында көрсетілген мәмілелер туралы оны хабардар ету түрінде экономикалық шоғырлануға мемлекеттік бақылауды жүзеге асырады.»;</w:t>
      </w:r>
      <w:r>
        <w:br/>
      </w:r>
      <w:r>
        <w:rPr>
          <w:rFonts w:ascii="Times New Roman"/>
          <w:b w:val="false"/>
          <w:i w:val="false"/>
          <w:color w:val="000000"/>
          <w:sz w:val="28"/>
        </w:rPr>
        <w:t>
      6-тармақтың бірінші бөлігі мынадай редакцияда жазылсын:</w:t>
      </w:r>
      <w:r>
        <w:br/>
      </w:r>
      <w:r>
        <w:rPr>
          <w:rFonts w:ascii="Times New Roman"/>
          <w:b w:val="false"/>
          <w:i w:val="false"/>
          <w:color w:val="000000"/>
          <w:sz w:val="28"/>
        </w:rPr>
        <w:t>
      «Монополияға қарсы органның келiсiмiнсiз жасалып, нарық субъектiсiнiң немесе тұлғалар тобының монополиялық жағдайын орнықтыруға және (немесе) бәсекелестiктi шектеуге әкеп соққан экономикалық шоғырлануды сот монополияға қарсы органның талап қоюы бойынша жарамсыз деп тануы мүмкiн.»;</w:t>
      </w:r>
      <w:r>
        <w:br/>
      </w:r>
      <w:r>
        <w:rPr>
          <w:rFonts w:ascii="Times New Roman"/>
          <w:b w:val="false"/>
          <w:i w:val="false"/>
          <w:color w:val="000000"/>
          <w:sz w:val="28"/>
        </w:rPr>
        <w:t>
      19) 201-баптың 3-тармағы мынадай редакцияда жазылсын:</w:t>
      </w:r>
      <w:r>
        <w:br/>
      </w:r>
      <w:r>
        <w:rPr>
          <w:rFonts w:ascii="Times New Roman"/>
          <w:b w:val="false"/>
          <w:i w:val="false"/>
          <w:color w:val="000000"/>
          <w:sz w:val="28"/>
        </w:rPr>
        <w:t>
      «3. Егер қайта ұйымдастырылатын нарық субъектiлерiнiң (тұлғалар тобының) немесе 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 мөлшерiнен асатын немесе мәмiлеге қатысушы тұлғалардың бiрi тиiстi тауар нарығында монополиялық жағдайға ие нарық субъектiсi болып табылатын жағдайларда, осы баптың 1-тармағының 1), 2) және 3) тармақшаларында көрсетілген мәмiлелердi жүзеге асыруға монополияға қарсы органның келiсiмi не осы баптың 1-тармағының 4) және 5) тармақшаларында көрсетілген мәмiлелер туралы оның хабарламасы талап етiледi.»;</w:t>
      </w:r>
      <w:r>
        <w:br/>
      </w:r>
      <w:r>
        <w:rPr>
          <w:rFonts w:ascii="Times New Roman"/>
          <w:b w:val="false"/>
          <w:i w:val="false"/>
          <w:color w:val="000000"/>
          <w:sz w:val="28"/>
        </w:rPr>
        <w:t>
      20) 204-баптың 6-тармағы алып тасталсын;</w:t>
      </w:r>
      <w:r>
        <w:br/>
      </w:r>
      <w:r>
        <w:rPr>
          <w:rFonts w:ascii="Times New Roman"/>
          <w:b w:val="false"/>
          <w:i w:val="false"/>
          <w:color w:val="000000"/>
          <w:sz w:val="28"/>
        </w:rPr>
        <w:t>
      21) 205-баптың 5-тармағы мынадай редакцияда жазылсын:</w:t>
      </w:r>
      <w:r>
        <w:br/>
      </w:r>
      <w:r>
        <w:rPr>
          <w:rFonts w:ascii="Times New Roman"/>
          <w:b w:val="false"/>
          <w:i w:val="false"/>
          <w:color w:val="000000"/>
          <w:sz w:val="28"/>
        </w:rPr>
        <w:t>
      «5. Қосымша мәліметтерді және (немесе) құжаттарды ұсыну кезеңiнде, сондай-ақ тауар нарықтарындағы бәсекелестің жай-күйіне талдау жүргізген кезде өтiнiшхатты қарау мерзiмi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r>
        <w:br/>
      </w:r>
      <w:r>
        <w:rPr>
          <w:rFonts w:ascii="Times New Roman"/>
          <w:b w:val="false"/>
          <w:i w:val="false"/>
          <w:color w:val="000000"/>
          <w:sz w:val="28"/>
        </w:rPr>
        <w:t>
      Экономикалық шоғырлануды жасау кезінде тауар нарықтарындағы бәсекелестіктің жай-күйіне талдау жүргізу, егер мәмілеге қатысушы тұлғалар (тұлғалар тобы) ұқсас немесе бірін-бірі алмастыратын тауарларды (жұмыстарды, көрсетілетін қызметтерді) өткізу жөніндегі қызметті жүзеге асырса және (немесе) бәсекелестікті шектеу белгілері болған кезде талап етіледі.»;</w:t>
      </w:r>
      <w:r>
        <w:br/>
      </w:r>
      <w:r>
        <w:rPr>
          <w:rFonts w:ascii="Times New Roman"/>
          <w:b w:val="false"/>
          <w:i w:val="false"/>
          <w:color w:val="000000"/>
          <w:sz w:val="28"/>
        </w:rPr>
        <w:t>
      22) 209-баптың 1-тармағы мынадай редакцияда жазылсын:</w:t>
      </w:r>
      <w:r>
        <w:br/>
      </w:r>
      <w:r>
        <w:rPr>
          <w:rFonts w:ascii="Times New Roman"/>
          <w:b w:val="false"/>
          <w:i w:val="false"/>
          <w:color w:val="000000"/>
          <w:sz w:val="28"/>
        </w:rPr>
        <w:t>
      «1. Егер жасалған экономикалық шоғырлану туралы монополияға қарсы органға хабарлама келiп түскеннен кейiн күнтiзбелiк отыз күн өткен соң монополияға қарсы орган хабарламаны жiберген тұлғаға мәмiленiң күшiн жою қажеттiгi туралы нұсқама жiбермесе, экономикалық шоғырлану жүзеге асырылды деп есептеледі.»;</w:t>
      </w:r>
      <w:r>
        <w:br/>
      </w:r>
      <w:r>
        <w:rPr>
          <w:rFonts w:ascii="Times New Roman"/>
          <w:b w:val="false"/>
          <w:i w:val="false"/>
          <w:color w:val="000000"/>
          <w:sz w:val="28"/>
        </w:rPr>
        <w:t>
      23) 19-тараудың тақырыбы алып тасталсын;</w:t>
      </w:r>
      <w:r>
        <w:br/>
      </w:r>
      <w:r>
        <w:rPr>
          <w:rFonts w:ascii="Times New Roman"/>
          <w:b w:val="false"/>
          <w:i w:val="false"/>
          <w:color w:val="000000"/>
          <w:sz w:val="28"/>
        </w:rPr>
        <w:t>
      24) 212, 213, 214 және 215-баптар алып тасталсын;</w:t>
      </w:r>
      <w:r>
        <w:br/>
      </w:r>
      <w:r>
        <w:rPr>
          <w:rFonts w:ascii="Times New Roman"/>
          <w:b w:val="false"/>
          <w:i w:val="false"/>
          <w:color w:val="000000"/>
          <w:sz w:val="28"/>
        </w:rPr>
        <w:t>
      25) 218-баптың 2, 3 және 4-тармақтары мынадай редакцияда жазылсын:</w:t>
      </w:r>
      <w:r>
        <w:br/>
      </w:r>
      <w:r>
        <w:rPr>
          <w:rFonts w:ascii="Times New Roman"/>
          <w:b w:val="false"/>
          <w:i w:val="false"/>
          <w:color w:val="000000"/>
          <w:sz w:val="28"/>
        </w:rPr>
        <w:t>
      «2. Монополияға қарсы орган осы Кодекстің 169-бабының 3-тармағының, 170-бабының 1-тармағының және 174-бабының бұзылу белгілері болған кезде тергеп-тексеру жүргізгенге дейін нарық субъектісінің үстем үлесін анықтау мақсатында тауар нарықтарындағы бәсекелестіктің жай-күйіне талдау жүргізеді. Бұл ретте, осы Кодекстің 174-бабының бұзылу фактілерін тергеу қорытындылары бойынша тергеп-тексеру объектісіне қатысты монополияға қарсы ден қою шаралары оның нақты үстем болған кезеңі үшін қолданылады.</w:t>
      </w:r>
      <w:r>
        <w:br/>
      </w:r>
      <w:r>
        <w:rPr>
          <w:rFonts w:ascii="Times New Roman"/>
          <w:b w:val="false"/>
          <w:i w:val="false"/>
          <w:color w:val="000000"/>
          <w:sz w:val="28"/>
        </w:rPr>
        <w:t>
      3. Тергеп-тексеру жүргізу туралы бұйрықта:</w:t>
      </w:r>
      <w:r>
        <w:br/>
      </w:r>
      <w:r>
        <w:rPr>
          <w:rFonts w:ascii="Times New Roman"/>
          <w:b w:val="false"/>
          <w:i w:val="false"/>
          <w:color w:val="000000"/>
          <w:sz w:val="28"/>
        </w:rPr>
        <w:t>
      1) тергеп-тексеру объектісінің атауы;</w:t>
      </w:r>
      <w:r>
        <w:br/>
      </w:r>
      <w:r>
        <w:rPr>
          <w:rFonts w:ascii="Times New Roman"/>
          <w:b w:val="false"/>
          <w:i w:val="false"/>
          <w:color w:val="000000"/>
          <w:sz w:val="28"/>
        </w:rPr>
        <w:t>
      2) Қазақстан Республикасының бәсекелестікті қорғау саласындағы заңнамасының бұзылуына тергеп-тексеру жүргізу үшін негіздер;</w:t>
      </w:r>
      <w:r>
        <w:br/>
      </w:r>
      <w:r>
        <w:rPr>
          <w:rFonts w:ascii="Times New Roman"/>
          <w:b w:val="false"/>
          <w:i w:val="false"/>
          <w:color w:val="000000"/>
          <w:sz w:val="28"/>
        </w:rPr>
        <w:t>
      3) тергеп-тексеру объектісінің әрекетінде (әрекетсіздігінде) байқалатын Қазақстан Республикасының бәсекелестікті қорғау саласындағы заңнамасының бұзылу белгілері;</w:t>
      </w:r>
      <w:r>
        <w:br/>
      </w:r>
      <w:r>
        <w:rPr>
          <w:rFonts w:ascii="Times New Roman"/>
          <w:b w:val="false"/>
          <w:i w:val="false"/>
          <w:color w:val="000000"/>
          <w:sz w:val="28"/>
        </w:rPr>
        <w:t>
      4) тергеп-тексерудің басталу және аяқталу мерзімі;</w:t>
      </w:r>
      <w:r>
        <w:br/>
      </w:r>
      <w:r>
        <w:rPr>
          <w:rFonts w:ascii="Times New Roman"/>
          <w:b w:val="false"/>
          <w:i w:val="false"/>
          <w:color w:val="000000"/>
          <w:sz w:val="28"/>
        </w:rPr>
        <w:t>
      5) монополияға қарсы органның тергеп-тексеру жүргізуге уәкілеттік берілген лауазымды адамдарының тегі, аты және әкесінің аты (егер ол жеке басын куәландыратын құжатта көрсетілсе);</w:t>
      </w:r>
      <w:r>
        <w:br/>
      </w:r>
      <w:r>
        <w:rPr>
          <w:rFonts w:ascii="Times New Roman"/>
          <w:b w:val="false"/>
          <w:i w:val="false"/>
          <w:color w:val="000000"/>
          <w:sz w:val="28"/>
        </w:rPr>
        <w:t>
      6) Қазақстан Республикасының бәсекелестікті қорғау саласындағы заңнамасының бұзылуын тергеп-тексеруге қатысатын адамдардың құқықтары қамтылуға тиіс.</w:t>
      </w:r>
      <w:r>
        <w:br/>
      </w:r>
      <w:r>
        <w:rPr>
          <w:rFonts w:ascii="Times New Roman"/>
          <w:b w:val="false"/>
          <w:i w:val="false"/>
          <w:color w:val="000000"/>
          <w:sz w:val="28"/>
        </w:rPr>
        <w:t>
      4. Қазақстан Республикасының бәсекелестікті қорғау саласындағы заңнамасының бұзылуын тергеп-тексеру оны жүргізу туралы бұйрық шығарылған күннен бастап үш айдан аспайтын мерзімде жүргізіледі. Монополияға қарсы орган тергеп-тексеру мерзімін ұзартуы мүмкін, бірақ ол үш айдан аспауға тиіс. Мерзімді ұзарту туралы бұйрық шығарылады, бұйрықтың көшірмесі ол шығарылған күннен бастап үш күн ішінде өтініш беруші мен тергеп-тексеру объектісіне жіберіледі.»;</w:t>
      </w:r>
      <w:r>
        <w:br/>
      </w:r>
      <w:r>
        <w:rPr>
          <w:rFonts w:ascii="Times New Roman"/>
          <w:b w:val="false"/>
          <w:i w:val="false"/>
          <w:color w:val="000000"/>
          <w:sz w:val="28"/>
        </w:rPr>
        <w:t>
      26) 220-бап мынадай мазмұндағы екінші бөлікпен толықтырылсын:</w:t>
      </w:r>
      <w:r>
        <w:br/>
      </w:r>
      <w:r>
        <w:rPr>
          <w:rFonts w:ascii="Times New Roman"/>
          <w:b w:val="false"/>
          <w:i w:val="false"/>
          <w:color w:val="000000"/>
          <w:sz w:val="28"/>
        </w:rPr>
        <w:t>
      «Әрекеттеріне қатысты тергеп-тексеру жүргізілетін жеке немесе заңды тұлға Қазақстан Республикасының бәсекелестікті қорғау саласындағы заңнамасының бұзылуын тергеп-тексеру нәтижелері бойынша қорытындының жобасын келісу комиссиясының қарауына енгізу үшін монополияға қарсы органға жүгінуге құқылы.»;</w:t>
      </w:r>
      <w:r>
        <w:br/>
      </w:r>
      <w:r>
        <w:rPr>
          <w:rFonts w:ascii="Times New Roman"/>
          <w:b w:val="false"/>
          <w:i w:val="false"/>
          <w:color w:val="000000"/>
          <w:sz w:val="28"/>
        </w:rPr>
        <w:t>
      27) 221-баптың 5 және 7-тармақтары мынадай редакцияда жазылсын:</w:t>
      </w:r>
      <w:r>
        <w:br/>
      </w:r>
      <w:r>
        <w:rPr>
          <w:rFonts w:ascii="Times New Roman"/>
          <w:b w:val="false"/>
          <w:i w:val="false"/>
          <w:color w:val="000000"/>
          <w:sz w:val="28"/>
        </w:rPr>
        <w:t>
      «5. Қазақстан Республикасының заңдарында көзделген жағдайларда басқа мемлекеттік орган ақпаратты талап ететін жағдайларды қоспағанда, тергеп-тексеру барысында монополияға қарсы орган алған тергеп-тексеру объектiсi туралы кез келген ақпарат таратылуға жатпайды.»;</w:t>
      </w:r>
      <w:r>
        <w:br/>
      </w:r>
      <w:r>
        <w:rPr>
          <w:rFonts w:ascii="Times New Roman"/>
          <w:b w:val="false"/>
          <w:i w:val="false"/>
          <w:color w:val="000000"/>
          <w:sz w:val="28"/>
        </w:rPr>
        <w:t>
      «7. Монополияға қарсы органның лауазымды адамдары тергеп-тексеру жүргiзу кезінде:</w:t>
      </w:r>
      <w:r>
        <w:br/>
      </w:r>
      <w:r>
        <w:rPr>
          <w:rFonts w:ascii="Times New Roman"/>
          <w:b w:val="false"/>
          <w:i w:val="false"/>
          <w:color w:val="000000"/>
          <w:sz w:val="28"/>
        </w:rPr>
        <w:t>
      1) дәлелдемелердiң жан-жақты, толық және объективтi жиналуына және зерттелуiне барлық шараларды қолдануға;</w:t>
      </w:r>
      <w:r>
        <w:br/>
      </w:r>
      <w:r>
        <w:rPr>
          <w:rFonts w:ascii="Times New Roman"/>
          <w:b w:val="false"/>
          <w:i w:val="false"/>
          <w:color w:val="000000"/>
          <w:sz w:val="28"/>
        </w:rPr>
        <w:t>
      2) тергеп-тексеру нәтижелерi бойынша қорытындыны уақтылы дайындауға;</w:t>
      </w:r>
      <w:r>
        <w:br/>
      </w:r>
      <w:r>
        <w:rPr>
          <w:rFonts w:ascii="Times New Roman"/>
          <w:b w:val="false"/>
          <w:i w:val="false"/>
          <w:color w:val="000000"/>
          <w:sz w:val="28"/>
        </w:rPr>
        <w:t>
      3) тергеп-тексерудi тоқтата тұру және қайта бастау, сондай-ақ сараптама тағайындау туралы ұйғарымды уақтылы шығаруға;</w:t>
      </w:r>
      <w:r>
        <w:br/>
      </w:r>
      <w:r>
        <w:rPr>
          <w:rFonts w:ascii="Times New Roman"/>
          <w:b w:val="false"/>
          <w:i w:val="false"/>
          <w:color w:val="000000"/>
          <w:sz w:val="28"/>
        </w:rPr>
        <w:t>
      4) аумақтық органдар қорытындыларды бекiткен не бұзушылықтарға тергеп-тексеру жүргізу туралы бұйрықтарға қол қойған күннен бастап үш жұмыс күнiнен аспайтын мерзiмде осы құжаттардың көшiрмелерiн орталық мемлекеттiк органға жiберуге мiндеттi.»;</w:t>
      </w:r>
      <w:r>
        <w:br/>
      </w:r>
      <w:r>
        <w:rPr>
          <w:rFonts w:ascii="Times New Roman"/>
          <w:b w:val="false"/>
          <w:i w:val="false"/>
          <w:color w:val="000000"/>
          <w:sz w:val="28"/>
        </w:rPr>
        <w:t>
      28) 222-баптың 1-тармағының 3) тармақшасындағы «жүргізілген жағдайларда, Қазақстан Республикасының бәсекелестікті қорғау саласындағы заңнамасының бұзылуын тергеп-тексерудi тоқтата тұруға құқылы» деген сөздер «жүргізілген;» деген сөзбен ауыстырылып, мынадай мазмұндағы 4) тармақшамен толықтырылсын:</w:t>
      </w:r>
      <w:r>
        <w:br/>
      </w:r>
      <w:r>
        <w:rPr>
          <w:rFonts w:ascii="Times New Roman"/>
          <w:b w:val="false"/>
          <w:i w:val="false"/>
          <w:color w:val="000000"/>
          <w:sz w:val="28"/>
        </w:rPr>
        <w:t>
      «4) егер бәсекелестікті қорғау саласындағы заңнаманың бұзылуына тергеп-тексеру жүргізу кезінде белгілі бір тауар нарығында үлесті елу пайызға асыруға қарамастан, тауар нарығындағы субъектінің жағдайы үстем болып табылмайтындығы анықталатын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заңнамасының бұзылуын тергеп-тексеруді тоқтата тұруға құқылы.»;</w:t>
      </w:r>
      <w:r>
        <w:br/>
      </w:r>
      <w:r>
        <w:rPr>
          <w:rFonts w:ascii="Times New Roman"/>
          <w:b w:val="false"/>
          <w:i w:val="false"/>
          <w:color w:val="000000"/>
          <w:sz w:val="28"/>
        </w:rPr>
        <w:t>
      29) 224-бапта: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Республикасының бәсекелестікті қорғау саласындағы заңнамасының бұзылуын тергеп-тексеру нәтижелері бойынша монополияға қарсы органның лауазымды адамы қорытынды әзірлейді, оның негізінде монополияға қарсы орган мынадай:</w:t>
      </w:r>
      <w:r>
        <w:br/>
      </w:r>
      <w:r>
        <w:rPr>
          <w:rFonts w:ascii="Times New Roman"/>
          <w:b w:val="false"/>
          <w:i w:val="false"/>
          <w:color w:val="000000"/>
          <w:sz w:val="28"/>
        </w:rPr>
        <w:t>
      1) Қазақстан Республикасының бәсекелестікті қорғау саласындағы заңнамасының бұзылуын тергеп-тексеруді осы Кодекстің 223-бабында көзделген негіздер бойынша тоқтату;</w:t>
      </w:r>
      <w:r>
        <w:br/>
      </w:r>
      <w:r>
        <w:rPr>
          <w:rFonts w:ascii="Times New Roman"/>
          <w:b w:val="false"/>
          <w:i w:val="false"/>
          <w:color w:val="000000"/>
          <w:sz w:val="28"/>
        </w:rPr>
        <w:t>
      2) әкімшілік құқық бұзушылық туралы іс қозғау және осы Кодекстің 226-бабы 1-тармағының 1 және 2) тармақшаларында белгіленген жағдайларда нұсқама шығару;</w:t>
      </w:r>
      <w:r>
        <w:br/>
      </w:r>
      <w:r>
        <w:rPr>
          <w:rFonts w:ascii="Times New Roman"/>
          <w:b w:val="false"/>
          <w:i w:val="false"/>
          <w:color w:val="000000"/>
          <w:sz w:val="28"/>
        </w:rPr>
        <w:t>
      3) әкімшілік жауаптылыққа тартуға талап қоюдың ескіру мерзімі өткен жағдайда нұсқама шығару;</w:t>
      </w:r>
      <w:r>
        <w:br/>
      </w:r>
      <w:r>
        <w:rPr>
          <w:rFonts w:ascii="Times New Roman"/>
          <w:b w:val="false"/>
          <w:i w:val="false"/>
          <w:color w:val="000000"/>
          <w:sz w:val="28"/>
        </w:rPr>
        <w:t>
      4) сотқа дейінгі тергеу-тексеру жүргізу үшін материалдарды құқық қорғау органдарына беру туралы шешімдердің бірін қабылдайды.»;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Қазақстан Республикасының бәсекелестікті қорғау саласындағы заңнамасының бұзылуын тергеп-тексеру нәтижелері бойынша қорытындының жобасы тергеп-тексеру объектісіне тергеп-тексеру аяқталғанға дейін кемінде күнтізбелік отыз күн бұрын тапсырылады немесе хабарламасы бар хатпен жіберіледі.»;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заңнамасының бұзылуын тергеп-тексеру нәтижелері бойынша қорытындының жобасын келісу комиссиясының қарауына шығарады.</w:t>
      </w:r>
      <w:r>
        <w:br/>
      </w:r>
      <w:r>
        <w:rPr>
          <w:rFonts w:ascii="Times New Roman"/>
          <w:b w:val="false"/>
          <w:i w:val="false"/>
          <w:color w:val="000000"/>
          <w:sz w:val="28"/>
        </w:rPr>
        <w:t>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 фактілерінің онда келтірілген дәлелдемелерінің сапасы нысанасында қарайды.</w:t>
      </w:r>
      <w:r>
        <w:br/>
      </w:r>
      <w:r>
        <w:rPr>
          <w:rFonts w:ascii="Times New Roman"/>
          <w:b w:val="false"/>
          <w:i w:val="false"/>
          <w:color w:val="000000"/>
          <w:sz w:val="28"/>
        </w:rPr>
        <w:t>
      Келісу комиссиясы қорытындының жобасын қарау нәтижелері бойынша лауазымды адамға (лауазымды адамдарға) жұмыс үшін жіберілетін өз ескертпелері мен ұсынымдарын енгізеді.</w:t>
      </w:r>
      <w:r>
        <w:br/>
      </w:r>
      <w:r>
        <w:rPr>
          <w:rFonts w:ascii="Times New Roman"/>
          <w:b w:val="false"/>
          <w:i w:val="false"/>
          <w:color w:val="000000"/>
          <w:sz w:val="28"/>
        </w:rPr>
        <w:t>
      Келісу комиссиясының ережесін, регламентін және монополияға қарсы органның қызметкерлерінен басқа тергеп-тексеру объектісінің тарапын қоса алғанда, тәуелсіз сарапшылар өкілдік етуге тиіс құрамын монополияға қарсы орган әзірлейді және бекітеді.»;</w:t>
      </w:r>
      <w:r>
        <w:br/>
      </w:r>
      <w:r>
        <w:rPr>
          <w:rFonts w:ascii="Times New Roman"/>
          <w:b w:val="false"/>
          <w:i w:val="false"/>
          <w:color w:val="000000"/>
          <w:sz w:val="28"/>
        </w:rPr>
        <w:t>
      3-тармақтың екінші бөлігі алып тасталсын;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Қазақстан Республикасының бәсекелестікті қорғау саласындағы заңнамасының бұзылуын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r>
        <w:br/>
      </w:r>
      <w:r>
        <w:rPr>
          <w:rFonts w:ascii="Times New Roman"/>
          <w:b w:val="false"/>
          <w:i w:val="false"/>
          <w:color w:val="000000"/>
          <w:sz w:val="28"/>
        </w:rPr>
        <w:t>
      30) 226-бапта:</w:t>
      </w:r>
      <w:r>
        <w:br/>
      </w:r>
      <w:r>
        <w:rPr>
          <w:rFonts w:ascii="Times New Roman"/>
          <w:b w:val="false"/>
          <w:i w:val="false"/>
          <w:color w:val="000000"/>
          <w:sz w:val="28"/>
        </w:rPr>
        <w:t>
      1-тармақтың 1) тармақшасының төртінші абзацы мынадай редакцияда жазылсын:</w:t>
      </w:r>
      <w:r>
        <w:br/>
      </w:r>
      <w:r>
        <w:rPr>
          <w:rFonts w:ascii="Times New Roman"/>
          <w:b w:val="false"/>
          <w:i w:val="false"/>
          <w:color w:val="000000"/>
          <w:sz w:val="28"/>
        </w:rPr>
        <w:t>
      «осы Кодекске қайшы келетін шарттарды бұзу немесе өзгерту және мәмілелердің күшін жою;»;</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мемлекеттік органдарға, жергілікті атқарушы органдарға өздері қабылдаған актілердің күшін жою немесе оларды өзгерту, бұзушылықтарды тоқтату, сондай-ақ өздері жасаған осы Кодекске қайшы келетін келісімдер мен мәмілелерді бұзу, күшін жою немесе өзгерту туралы және бәсекелестікті қамтамасыз етуге бағытталған әрекеттер жасау туралы орындалуға міндетті нұсқамалар беруге;»;</w:t>
      </w:r>
      <w:r>
        <w:br/>
      </w:r>
      <w:r>
        <w:rPr>
          <w:rFonts w:ascii="Times New Roman"/>
          <w:b w:val="false"/>
          <w:i w:val="false"/>
          <w:color w:val="000000"/>
          <w:sz w:val="28"/>
        </w:rPr>
        <w:t>
      31) 231-баптың 1-тармағы мынадай редакцияда жазылсын:</w:t>
      </w:r>
      <w:r>
        <w:br/>
      </w:r>
      <w:r>
        <w:rPr>
          <w:rFonts w:ascii="Times New Roman"/>
          <w:b w:val="false"/>
          <w:i w:val="false"/>
          <w:color w:val="000000"/>
          <w:sz w:val="28"/>
        </w:rPr>
        <w:t>
      «1. Егер үстем немесе монополиялық жағдайға ие нарық субъектісі осы Кодекстің 174-бабында көзделген бұзушылықтар үшін күнтізбелік бір жыл ішінде екі рет әкімшілік жауаптылыққа тартылса және бәсекелестікті шектейтін әрекеттер жасауды жалғастырса,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тұлғаны бөліп шығару туралы талап қою арқылы сотқа жүгінуге құқылы.»;</w:t>
      </w:r>
      <w:r>
        <w:br/>
      </w:r>
      <w:r>
        <w:rPr>
          <w:rFonts w:ascii="Times New Roman"/>
          <w:b w:val="false"/>
          <w:i w:val="false"/>
          <w:color w:val="000000"/>
          <w:sz w:val="28"/>
        </w:rPr>
        <w:t>
      32) 324-баптың 2-тармағы мынадай редакцияда жазылсын:</w:t>
      </w:r>
      <w:r>
        <w:br/>
      </w:r>
      <w:r>
        <w:rPr>
          <w:rFonts w:ascii="Times New Roman"/>
          <w:b w:val="false"/>
          <w:i w:val="false"/>
          <w:color w:val="000000"/>
          <w:sz w:val="28"/>
        </w:rPr>
        <w:t>
      «2. Осы Кодекс мазмұнының 173 және 197-баптарының тақырыптары, 79-6-бабының 9), 13) және 14) тармақшалары, 138-бабының 68) тармақшасы, 173-бабы, 195-бабының 3) тармақшасы, 196-бабы 6-тармағының 2) тармақшасы, 197-бабы, 292-бабы 1-тармағының 6) тармақшасы 2017 жылғы 1 қаңтарға дейін қолданылады деп белгіленсін.».</w:t>
      </w:r>
      <w:r>
        <w:br/>
      </w:r>
      <w:r>
        <w:rPr>
          <w:rFonts w:ascii="Times New Roman"/>
          <w:b w:val="false"/>
          <w:i w:val="false"/>
          <w:color w:val="000000"/>
          <w:sz w:val="28"/>
        </w:rPr>
        <w:t>
      3.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1,1-құжат; № 8, 52-құжат; № 24, 338-құжат; 2002 ж., № 18, 157-құжат; 2003 ж., № 4, 25-құжат; № 15, 139-құжат; 2004 ж., № 5, 30-құжат; 2005 ж., № 13, 53-құжат; № 14, 55, 58-құжаттар; № 23, 104-құжат; 2006ж., № 10, 52-құжат; № 15, 95-құжат; № 23, 141-құжат; 2007 ж., № 3, 20-құжат; 2008 ж., № 12, 52-құжат; № 23, 114-құжат; № 24, 126, 129-құжаттар; 2009 ж., № 24, 122, 125-құжаттар; 2010ж., № 1-2, 2-құжат; № 5, 23-құжат; 2011 ж., № 11, 102-құжат; № 12, 111-құжат; № 17, 136-құжат; 2012 ж., № 2, 14-құжат; № 13, 91-құжат; № 21-22, 124-құжат; 2013ж., № 10-11, 56-құжат; 2014ж., № 1, 9-құжат; № 4-5, 24-құжат; № 12, 82-құжат; № 14, 84-құжат; № 19-I, 19-II, 96-құжат; № 21, 122-құжат; № 23, 143-құжат; 2015 ж., № 8, 42-құжат; № 15, 78-құжат; № 16, 79-құжат; № 20- IV, 113-құжат; № 22-VI, 159-құжат; № 23-I, 169-құжат):</w:t>
      </w:r>
      <w:r>
        <w:br/>
      </w:r>
      <w:r>
        <w:rPr>
          <w:rFonts w:ascii="Times New Roman"/>
          <w:b w:val="false"/>
          <w:i w:val="false"/>
          <w:color w:val="000000"/>
          <w:sz w:val="28"/>
        </w:rPr>
        <w:t>
      1) 6-баптың бесінші бөлігі мынадай редакцияда жазылсын:</w:t>
      </w:r>
      <w:r>
        <w:br/>
      </w:r>
      <w:r>
        <w:rPr>
          <w:rFonts w:ascii="Times New Roman"/>
          <w:b w:val="false"/>
          <w:i w:val="false"/>
          <w:color w:val="000000"/>
          <w:sz w:val="28"/>
        </w:rPr>
        <w:t>
      «Тиісті тауар нарығында монополиялық жағдайға ие нарық субъектілерін, сондай-ақ мемлекеттік кәсіпорындарды, акцияларының (жарғылық капиталға қатысу үлестерінің) елу пайызынан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мемлекеттік тіркеуді тіркеуші орган монополияға қарсы органның келісімімен жүзеге асырады. Монополияға қарсы орган тіркеуші органға мемлекеттік кәсіпорындардың, акцияларының (жарғылық капиталға қатысу үлестерінің) елу пайызынан астамы мемлекетке тиесілі заңды тұлғалардың және монополияға қарсы органның келісімімен құрылған олармен үлестес тұлғалардың тізбесін ұсынады.»;</w:t>
      </w:r>
      <w:r>
        <w:br/>
      </w:r>
      <w:r>
        <w:rPr>
          <w:rFonts w:ascii="Times New Roman"/>
          <w:b w:val="false"/>
          <w:i w:val="false"/>
          <w:color w:val="000000"/>
          <w:sz w:val="28"/>
        </w:rPr>
        <w:t>
      2) 6-3-баптың бесінші бөлігі мынадай редакцияда жазылсын:</w:t>
      </w:r>
      <w:r>
        <w:br/>
      </w:r>
      <w:r>
        <w:rPr>
          <w:rFonts w:ascii="Times New Roman"/>
          <w:b w:val="false"/>
          <w:i w:val="false"/>
          <w:color w:val="000000"/>
          <w:sz w:val="28"/>
        </w:rPr>
        <w:t>
      «Табиғи монополиялар субъектілері қайта ұйымдастырылған кезде тіркеуші органға табиғи монополиялар саласындағы басшылықты жүзеге асыратын уәкілетті органның келісімі ұсынылады.»;</w:t>
      </w:r>
      <w:r>
        <w:br/>
      </w:r>
      <w:r>
        <w:rPr>
          <w:rFonts w:ascii="Times New Roman"/>
          <w:b w:val="false"/>
          <w:i w:val="false"/>
          <w:color w:val="000000"/>
          <w:sz w:val="28"/>
        </w:rPr>
        <w:t>
      3) 14-баптың бесінші бөлігі мынадай редакцияда жазылсын:</w:t>
      </w:r>
      <w:r>
        <w:br/>
      </w:r>
      <w:r>
        <w:rPr>
          <w:rFonts w:ascii="Times New Roman"/>
          <w:b w:val="false"/>
          <w:i w:val="false"/>
          <w:color w:val="000000"/>
          <w:sz w:val="28"/>
        </w:rPr>
        <w:t>
      «Табиғи монополия субъектiлерiн мемлекеттік қайта тiркеу үшiн табиғи монополиялар саласында басшылықты жүзеге асыратын уәкiлеттi органның келiсiмi талап етiледi; тиiстi тауар нарығында монополиялық жағдайға ие нарық субъектiлерiн, сондай-ақ мемлекеттік кәсіпорындарды, акцияларының (жарғылық капиталға қатысу үлестерінің) елу пайызынан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қайта тiркеу үшiн монополияға қарсы органның келiсiмi талап етіледi.»;</w:t>
      </w:r>
      <w:r>
        <w:br/>
      </w:r>
      <w:r>
        <w:rPr>
          <w:rFonts w:ascii="Times New Roman"/>
          <w:b w:val="false"/>
          <w:i w:val="false"/>
          <w:color w:val="000000"/>
          <w:sz w:val="28"/>
        </w:rPr>
        <w:t>
      4) 16-баптың жетінші бөлігі мынадай редакцияда жазылсын:</w:t>
      </w:r>
      <w:r>
        <w:br/>
      </w:r>
      <w:r>
        <w:rPr>
          <w:rFonts w:ascii="Times New Roman"/>
          <w:b w:val="false"/>
          <w:i w:val="false"/>
          <w:color w:val="000000"/>
          <w:sz w:val="28"/>
        </w:rPr>
        <w:t>
      «Егер тексеру процесінде тарату тәртібінің бұзылуы анықталмаса, тіркеуші орган қажетті құжаттарымен қоса заңды тұлғаның таратылуын мемлекеттік тіркеу туралы өтініш берілген күннен кейінгі бес жұмыс күні ішінде заңды тұлға қызметінің тоқтатылуын тіркейді. Табиғи монополия субъектiсi қызметiнiң тоқтатылуын мемлекеттік тiркеудi тiркеушi орган табиғи монополиялар саласында басшылықты жүзеге асыратын уәкiлеттi органның алдын ала келiсiмiмен жүзеге асырады.»;</w:t>
      </w:r>
      <w:r>
        <w:br/>
      </w:r>
      <w:r>
        <w:rPr>
          <w:rFonts w:ascii="Times New Roman"/>
          <w:b w:val="false"/>
          <w:i w:val="false"/>
          <w:color w:val="000000"/>
          <w:sz w:val="28"/>
        </w:rPr>
        <w:t>
      4.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214-құжат; 1999 ж., № 19, № 646-құжат; 2000 ж., № 3-4, 66-құжат; 2001 ж., № 23, 309-құжат; 2002 ж., № 23-24, 193-құжат; 2004ж., № 14, 82-құжат; № 23, 138, 142-құжаттар; 2006ж.,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79,82-құжаттар; № 16, 83-құжат; 2014 ж., № 1, 4-құжат; № 4-5, 24-құжат; № 10, 52-құжат; № 11, 64-құжат; № 14, 87-құжат; № 16, 90-құжат; № 19-I, 19-II, 96-құжат; № 23, 143-құжат; 2015 ж., № 9, 46-құжат; № 19-І, 100-құжат; № 20-IV, 113-құжат; № 20 –VII, 117-құжат; № 21-ІІ, 131-құжат; № 22-ІІ, 144-құжат; № 22-V, 156-құжат; № 22-VI, 159-құжат;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3-баптың 22) тармақшасы мынадай редакцияда жазылсын:</w:t>
      </w:r>
      <w:r>
        <w:br/>
      </w:r>
      <w:r>
        <w:rPr>
          <w:rFonts w:ascii="Times New Roman"/>
          <w:b w:val="false"/>
          <w:i w:val="false"/>
          <w:color w:val="000000"/>
          <w:sz w:val="28"/>
        </w:rPr>
        <w:t>
      «22) тарифтің (бағаның, алым мөлшерлемесінің) шекті деңгейі – ұзақ мерзімді кезеңге, ал қажет болған кезде – осындай ұзақ мерзімді кезең ішінде әрбір жылға бекітілетін, табиғи монополия субъектісінің реттеліп көрсетілетін қызметіне (тауарына, жұмысына) тарифтің (бағаның, алым мөлшерлемесінің) ең жоғары шамасы;»;</w:t>
      </w:r>
      <w:r>
        <w:br/>
      </w:r>
      <w:r>
        <w:rPr>
          <w:rFonts w:ascii="Times New Roman"/>
          <w:b w:val="false"/>
          <w:i w:val="false"/>
          <w:color w:val="000000"/>
          <w:sz w:val="28"/>
        </w:rPr>
        <w:t>
      2) 4-баптың 1-тармағында: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контейнерлермен жүктерді тасымалдау және бос контейнерлерді тасымалдау кезінде магистральдық теміржол желісінің көрсетілетін қызметтерін қоспағанда, сондай-ақ Қазақстан Республикасының аумағы арқылы жүктерді транзиттік тасымалдаулар кезінде магистральдық теміржол желісінің көрсетілетін қызметтерін қоспағанда, магистральдық теміржол желілерінің;»;</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халықаралық және транзиттік ұшуларға аэронавигациялық қызмет көрсетуді қоспағанда, аэронавигацияның;»;</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транзиттік ұшуларды қоспағанда, әуежайлардың;»;</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порттардың;»;</w:t>
      </w:r>
      <w:r>
        <w:br/>
      </w:r>
      <w:r>
        <w:rPr>
          <w:rFonts w:ascii="Times New Roman"/>
          <w:b w:val="false"/>
          <w:i w:val="false"/>
          <w:color w:val="000000"/>
          <w:sz w:val="28"/>
        </w:rPr>
        <w:t>
      10) және 13) тармақшалар алып тасталсын;</w:t>
      </w:r>
      <w:r>
        <w:br/>
      </w:r>
      <w:r>
        <w:rPr>
          <w:rFonts w:ascii="Times New Roman"/>
          <w:b w:val="false"/>
          <w:i w:val="false"/>
          <w:color w:val="000000"/>
          <w:sz w:val="28"/>
        </w:rPr>
        <w:t>
      3) 6-бап мынадай мазмұндағы 5-3) және 5-4) тармақшалармен толықтырылсын:</w:t>
      </w:r>
      <w:r>
        <w:br/>
      </w:r>
      <w:r>
        <w:rPr>
          <w:rFonts w:ascii="Times New Roman"/>
          <w:b w:val="false"/>
          <w:i w:val="false"/>
          <w:color w:val="000000"/>
          <w:sz w:val="28"/>
        </w:rPr>
        <w:t>
      «5-3) тарифтік сметаларды, тарифтерді (бағаларды, алымдар мөлшерлемелерін) немесе олардың шекті деңгейлерін бекіту тәртібіне сәйкес тарифтік сметаны түзетуге уәкілетті органға жүгінуге;»;</w:t>
      </w:r>
      <w:r>
        <w:br/>
      </w:r>
      <w:r>
        <w:rPr>
          <w:rFonts w:ascii="Times New Roman"/>
          <w:b w:val="false"/>
          <w:i w:val="false"/>
          <w:color w:val="000000"/>
          <w:sz w:val="28"/>
        </w:rPr>
        <w:t>
      5-4) тарифтерді (бағаларды, алымдар мөлшерлемелерін) және тарифтік сметаларды оңайлатылған тәртіппен бекіту тәртібіне сәйкес тарифтік сметаны түзетуге уәкілетті органға жүгінуге құқылы.»;</w:t>
      </w:r>
      <w:r>
        <w:br/>
      </w:r>
      <w:r>
        <w:rPr>
          <w:rFonts w:ascii="Times New Roman"/>
          <w:b w:val="false"/>
          <w:i w:val="false"/>
          <w:color w:val="000000"/>
          <w:sz w:val="28"/>
        </w:rPr>
        <w:t>
      4) 7-2-бапта:</w:t>
      </w:r>
      <w:r>
        <w:br/>
      </w:r>
      <w:r>
        <w:rPr>
          <w:rFonts w:ascii="Times New Roman"/>
          <w:b w:val="false"/>
          <w:i w:val="false"/>
          <w:color w:val="000000"/>
          <w:sz w:val="28"/>
        </w:rPr>
        <w:t>
      2-тармақтың алтыншы бөлігі мынадай редакцияда жазылсын:</w:t>
      </w:r>
      <w:r>
        <w:br/>
      </w:r>
      <w:r>
        <w:rPr>
          <w:rFonts w:ascii="Times New Roman"/>
          <w:b w:val="false"/>
          <w:i w:val="false"/>
          <w:color w:val="000000"/>
          <w:sz w:val="28"/>
        </w:rPr>
        <w:t>
      «Жария тыңдаулардың өткізілетін күні мен орны туралы хабарландыруды уәкілетті орган жария тыңдаулар өткізілгенге дейін күнтізбелік жеті күннен кешіктірмей мерзімді баспасөз басылымдарында жариялауға міндетті.»;</w:t>
      </w:r>
      <w:r>
        <w:br/>
      </w:r>
      <w:r>
        <w:rPr>
          <w:rFonts w:ascii="Times New Roman"/>
          <w:b w:val="false"/>
          <w:i w:val="false"/>
          <w:color w:val="000000"/>
          <w:sz w:val="28"/>
        </w:rPr>
        <w:t>
      5) 7-3-баптың 1) тармақшасының үшінші абзацы мынадай редакцияда жазылсын:</w:t>
      </w:r>
      <w:r>
        <w:br/>
      </w:r>
      <w:r>
        <w:rPr>
          <w:rFonts w:ascii="Times New Roman"/>
          <w:b w:val="false"/>
          <w:i w:val="false"/>
          <w:color w:val="000000"/>
          <w:sz w:val="28"/>
        </w:rPr>
        <w:t>
      «уәкілетті орган бекіткен нысан бойынша есепті тоқсаннан кейінгі айдың соңғы күнінен кешіктірмей өндіру (өткізу) көлемдері, табыстылық деңгейі және өндірілетін (өткізілетін) тауарлардың (жұмыстардың, көрсетілетін қызметтердің) босатылу бағалары туралы тоқсан сайынғы ақпаратты;»;</w:t>
      </w:r>
      <w:r>
        <w:br/>
      </w:r>
      <w:r>
        <w:rPr>
          <w:rFonts w:ascii="Times New Roman"/>
          <w:b w:val="false"/>
          <w:i w:val="false"/>
          <w:color w:val="000000"/>
          <w:sz w:val="28"/>
        </w:rPr>
        <w:t>
      6) 14-1-баптың 1-тармағы 1) тармақшасының бесінші бөлігі алып тасталсын;</w:t>
      </w:r>
      <w:r>
        <w:br/>
      </w:r>
      <w:r>
        <w:rPr>
          <w:rFonts w:ascii="Times New Roman"/>
          <w:b w:val="false"/>
          <w:i w:val="false"/>
          <w:color w:val="000000"/>
          <w:sz w:val="28"/>
        </w:rPr>
        <w:t>
      7) 16-баптың 1-тармағы мынадай редакцияда жазылсын:</w:t>
      </w:r>
      <w:r>
        <w:br/>
      </w:r>
      <w:r>
        <w:rPr>
          <w:rFonts w:ascii="Times New Roman"/>
          <w:b w:val="false"/>
          <w:i w:val="false"/>
          <w:color w:val="000000"/>
          <w:sz w:val="28"/>
        </w:rPr>
        <w:t>
      «1. Ұсынылатын реттелiп көрсетiлетiн қызметтерге (тауарларға, жұмыстарға) тарифтердi (бағаларды, алымдар мөлшерлемелерін) бекiту қажет болған кезде қуаттылығы «аз» табиғи монополия субъектісі уәкiлеттi органға тарифтердi (бағаларды, алымдар мөлшерлемелерін) қарауға өтінімді олар қолданысқа енгізілгенге дейін күнтізбелік алпыс күннен кешіктірмей ұсынады.»;</w:t>
      </w:r>
      <w:r>
        <w:br/>
      </w:r>
      <w:r>
        <w:rPr>
          <w:rFonts w:ascii="Times New Roman"/>
          <w:b w:val="false"/>
          <w:i w:val="false"/>
          <w:color w:val="000000"/>
          <w:sz w:val="28"/>
        </w:rPr>
        <w:t>
      9) 18-бапта:</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«Қуаттылығы аз табиғи монополия субъектiсiнiң реттелiп көрсетiлетiн қызметтерiне (тауарларына, жұмыстарына) тарифтердi (бағаларды, алымдар мөлшерлемелерін) қолданысқа енгiзу тарифтер (бағалар, алымдар мөлшерлемелері) бекiтiлген айдан кейiнгi екінші айдың бiрiншi күнiнен бастап жүзеге асырылады.»;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Табиғи монополия субъектiсi тарифтердiң (бағалардың, алымдар мөлшерлемелерінің) немесе олардың шектi деңгейлерiнiң өзгертiлгенi туралы ақпаратты тұтынушының назарына олар күшiне енгiзiлгенге дейiн кемiнде отыз күн бұрын, ал қуаттылығы аз табиғи монополия субъектiсi олар қолданысқа енгiзiлгенге дейiн кемiнде он бес күн бұрын жеткiзуге мiндеттi.».</w:t>
      </w:r>
      <w:r>
        <w:br/>
      </w:r>
      <w:r>
        <w:rPr>
          <w:rFonts w:ascii="Times New Roman"/>
          <w:b w:val="false"/>
          <w:i w:val="false"/>
          <w:color w:val="000000"/>
          <w:sz w:val="28"/>
        </w:rPr>
        <w:t>
      5. «Теміржол көлігі туралы» 2001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Парламентiнiң Жаршысы, 2001 ж., № 23, 315-құжат; 2003 ж., № 10, 54-құжат; 2004 ж., № 18, 110-құжат; № 23, 142-құжат; 2006 ж., № 3, 22-құжат; № 13, 87-құжат; № 14, 89-құжат; № 16, 99-құжат; № 24, 148-құжат; 2007ж., № 9, 67-құжат; № 19, 148-құжат; 2008ж., № 15-16, 64-құжат; № 24, 129-құжат; 2009ж., № 2-3, 18-құжат; № 18, 84-құжат; 2010 ж., № 5, 23-құжат; № 24, 146-құжат; 2011 ж., № 1, 2,3-құжаттар; № 5, 43-құжат; № 11, 102-құжат; № 12, 111-құжат; 2012ж., № 2, 14-құжат; № 15, 97-құжат; № 21-22, 124-құжат; 2013 ж., № 14, 72, 75-құжаттар;№ 16, 83-құжат; № 21-22, 115-құжат; 2014 ж., № 1, 4-құжат; № 12, 82-құжат; № 19-I, 19-II, 96-құжат; № 21, 122-құжат; №23, 143-құжат;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14-бапта:</w:t>
      </w:r>
      <w:r>
        <w:br/>
      </w:r>
      <w:r>
        <w:rPr>
          <w:rFonts w:ascii="Times New Roman"/>
          <w:b w:val="false"/>
          <w:i w:val="false"/>
          <w:color w:val="000000"/>
          <w:sz w:val="28"/>
        </w:rPr>
        <w:t>
      2-тармақта: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магистральдық темiржол желiсiнiң жұмыс iстеуi үшiн технологиялық қажеттi станция жолдарының, электрмен жабдықтау, сигнализация, байланыс объектiлерiнiң, құрылғылардың, жабдықтардың, үйлердiң, құрылыстардың, ғимараттардың және өзге де объектiлердiң тiзбесiн табиғи монополиялар салаларындағы басшылықты жүзеге асыратын мемлекеттiк органмен келiсiу бойынша бекiту;»;</w:t>
      </w:r>
      <w:r>
        <w:br/>
      </w:r>
      <w:r>
        <w:rPr>
          <w:rFonts w:ascii="Times New Roman"/>
          <w:b w:val="false"/>
          <w:i w:val="false"/>
          <w:color w:val="000000"/>
          <w:sz w:val="28"/>
        </w:rPr>
        <w:t>
      20) және 21) тармақшалар мынадай редакцияда жазылсын:</w:t>
      </w:r>
      <w:r>
        <w:br/>
      </w:r>
      <w:r>
        <w:rPr>
          <w:rFonts w:ascii="Times New Roman"/>
          <w:b w:val="false"/>
          <w:i w:val="false"/>
          <w:color w:val="000000"/>
          <w:sz w:val="28"/>
        </w:rPr>
        <w:t>
      «20) магистральдық темiржол желiсiнде көрсетiлетiн қызметтерге кiретiн операциялардың тiзбесiн табиғи монополиялар саласындағы басшылықты жүзеге асыратын мемлекеттiк органмен келiсiм бойынша бекiту;</w:t>
      </w:r>
      <w:r>
        <w:br/>
      </w:r>
      <w:r>
        <w:rPr>
          <w:rFonts w:ascii="Times New Roman"/>
          <w:b w:val="false"/>
          <w:i w:val="false"/>
          <w:color w:val="000000"/>
          <w:sz w:val="28"/>
        </w:rPr>
        <w:t>
      21) кiрме жолдарда көрсетiлетiн қызметтерге кiретiн операциялардың тiзбесiн табиғи монополиялар салаларындағы басшылықты жүзеге асыратын мемлекеттiк органмен келiсiм бойынша бекiту;»;</w:t>
      </w:r>
      <w:r>
        <w:br/>
      </w:r>
      <w:r>
        <w:rPr>
          <w:rFonts w:ascii="Times New Roman"/>
          <w:b w:val="false"/>
          <w:i w:val="false"/>
          <w:color w:val="000000"/>
          <w:sz w:val="28"/>
        </w:rPr>
        <w:t>
      34-1) тармақша мынадай редакцияда жазылсын:</w:t>
      </w:r>
      <w:r>
        <w:br/>
      </w:r>
      <w:r>
        <w:rPr>
          <w:rFonts w:ascii="Times New Roman"/>
          <w:b w:val="false"/>
          <w:i w:val="false"/>
          <w:color w:val="000000"/>
          <w:sz w:val="28"/>
        </w:rPr>
        <w:t>
      «34-1) теміржол көлігіндегі табиғи монополия субъектілерінің шикізат пен материалдар, қосалқы бөлшектер, жабдықтар, отын, энергия шығыстарының, техникалық ысыраптарының техникалық және технологиялық үлгілік нормаларын бекіту;»;</w:t>
      </w:r>
      <w:r>
        <w:br/>
      </w:r>
      <w:r>
        <w:rPr>
          <w:rFonts w:ascii="Times New Roman"/>
          <w:b w:val="false"/>
          <w:i w:val="false"/>
          <w:color w:val="000000"/>
          <w:sz w:val="28"/>
        </w:rPr>
        <w:t>
      2) 57-баптың 1-тармағының екінші бөлігі мынадай редакцияда жазылсын:</w:t>
      </w:r>
      <w:r>
        <w:br/>
      </w:r>
      <w:r>
        <w:rPr>
          <w:rFonts w:ascii="Times New Roman"/>
          <w:b w:val="false"/>
          <w:i w:val="false"/>
          <w:color w:val="000000"/>
          <w:sz w:val="28"/>
        </w:rPr>
        <w:t>
      «Ұлттық инфрақұрылым операторы не концессионер кiрме жолдарды магистральдық және станциялық жолдарға жалғастырудан бас тартқан жағдайда, табиғи монополиялар салаларындағы басшылықты жүзеге асыратын мемлекеттік орган шағымдарды қарауды жүзеге асырады.».</w:t>
      </w:r>
      <w:r>
        <w:br/>
      </w:r>
      <w:r>
        <w:rPr>
          <w:rFonts w:ascii="Times New Roman"/>
          <w:b w:val="false"/>
          <w:i w:val="false"/>
          <w:color w:val="000000"/>
          <w:sz w:val="28"/>
        </w:rPr>
        <w:t>
      6.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2002 ж., № 2, 16-құжат; 2004 ж., № 20, 116-құжат; № 23, 142-құжат; 2005 ж., № 11, 36-құжат; 2006 ж., № 3, 22-құжат; № 24,148-құжат; 2007 ж., № 9, 67-құжат; № 18, 143-құжат; 2009 ж., № 24,134-құжат; 2010 ж., № 5, 23-құжат; № 24, 146-құжат; 2011 ж., № 1, 2, 3-құжаттар; № 5, 43-құжат; № 6, 50-құжат; № 12, 111-құжат; 2012 ж., № 8, 64-құжат; № 14, 95, 96-құжаттар; № 15, 97-құжат; 2013 ж., № 2, 10-құжат;№ 14, 72, 75-құжаттар; № 16, 83-құжат; 2014 ж., № 1, 4-құжат; № 7, 37-құжат; № 10, 52-құжат; № 19-I, 19-II, 96-құжат; № 21, 122-құжат; 2015 ж., № 2, 3-құжат; № 8, 45-құжат; № 19-І, 100-құжат; 2016 жылғы 9 сәуірде «Егемен Қазақстан» және «Казахстанская правда» газеттерінде жарияланған «Қазақстан Республикасының кейбір заңнамалық актілеріне төрелік мәселелері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4-баптың 2-тармағы мынадай мазмұндағы 55-32), 55-33) және 55-34) тармақшалармен толықтырылсын:</w:t>
      </w:r>
      <w:r>
        <w:br/>
      </w:r>
      <w:r>
        <w:rPr>
          <w:rFonts w:ascii="Times New Roman"/>
          <w:b w:val="false"/>
          <w:i w:val="false"/>
          <w:color w:val="000000"/>
          <w:sz w:val="28"/>
        </w:rPr>
        <w:t>
      «55-32) тарифтерді (бағаларды, алымдар мөлшерлемелерін) немесе олардың шекті деңгейлерін бекіту кезінде ескерілетін порттар саласындағы табиғи монополиялар субъектілерінің инвестициялық бағдарламаларын (жобаларын) табиғи монополиялар салаларындағы басшылықты жүзеге асыратын мемлекеттiк органмен бірлесіп бекіту;</w:t>
      </w:r>
      <w:r>
        <w:br/>
      </w:r>
      <w:r>
        <w:rPr>
          <w:rFonts w:ascii="Times New Roman"/>
          <w:b w:val="false"/>
          <w:i w:val="false"/>
          <w:color w:val="000000"/>
          <w:sz w:val="28"/>
        </w:rPr>
        <w:t>
      55-33) порттар саласындағы табиғи монополия субъектісінің инвестициялық бағдарламасының (жобасының) орындалуы туралы ақпаратқа талдау жүргізу;</w:t>
      </w:r>
      <w:r>
        <w:br/>
      </w:r>
      <w:r>
        <w:rPr>
          <w:rFonts w:ascii="Times New Roman"/>
          <w:b w:val="false"/>
          <w:i w:val="false"/>
          <w:color w:val="000000"/>
          <w:sz w:val="28"/>
        </w:rPr>
        <w:t>
      55-34) табиғи монополиялар салаларына жатқызылған теңіз порттарына көрсетілетін қызметтер тарифтеріне (бағаларына, алымдар мөлшерлемелеріне) уақытша төмендету коэффициентінің ұсынылып отырған деңгейін бекітудің орындылығы негiздемесi не оны бекітудің орынды еместігі негiздемесi көрсетiлетін қорытындыны табиғи монополиялар салаларында басшылықты жүзеге асыратын мемлекеттiк органға ұсыну;».</w:t>
      </w:r>
      <w:r>
        <w:br/>
      </w:r>
      <w:r>
        <w:rPr>
          <w:rFonts w:ascii="Times New Roman"/>
          <w:b w:val="false"/>
          <w:i w:val="false"/>
          <w:color w:val="000000"/>
          <w:sz w:val="28"/>
        </w:rPr>
        <w:t>
      7.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3,25-құжат; № 8, 63, 64-құжаттар; № 14, 92, 95-құжаттар; № 15, 97-құжат; 2013 ж.,№ 12, 57-құжат; № 14, 72, 75-құжаттар; 2014 ж., № 1, 4-құжат; № 7, 37-құжат; № 8, 44, 49-құжаттар; № 10, 52-құжат; № 14, 87-құжат; № 19-I, 19-II, 96-құжат; № 23, 143-құжат; 2015 ж., № 20-IV, 113-құжат; № 22-І, 141-құжат; № 22-V, 156-құжат):</w:t>
      </w:r>
      <w:r>
        <w:br/>
      </w:r>
      <w:r>
        <w:rPr>
          <w:rFonts w:ascii="Times New Roman"/>
          <w:b w:val="false"/>
          <w:i w:val="false"/>
          <w:color w:val="000000"/>
          <w:sz w:val="28"/>
        </w:rPr>
        <w:t>
      1) 8-баптың 1-тармағының 19-2) тармақшасы мынадай редакцияда жазылсын:</w:t>
      </w:r>
      <w:r>
        <w:br/>
      </w:r>
      <w:r>
        <w:rPr>
          <w:rFonts w:ascii="Times New Roman"/>
          <w:b w:val="false"/>
          <w:i w:val="false"/>
          <w:color w:val="000000"/>
          <w:sz w:val="28"/>
        </w:rPr>
        <w:t>
      «19-2) телекоммуникациялар және пошта байланысының әмбебап көрсетілетін қызметтері саласындағы табиғи монополиялар салаларында реттеу мен бақылауды жүзеге асыру;»;</w:t>
      </w:r>
      <w:r>
        <w:br/>
      </w:r>
      <w:r>
        <w:rPr>
          <w:rFonts w:ascii="Times New Roman"/>
          <w:b w:val="false"/>
          <w:i w:val="false"/>
          <w:color w:val="000000"/>
          <w:sz w:val="28"/>
        </w:rPr>
        <w:t>
      2) 20-баптың 3-тармағы алып тасталсын.</w:t>
      </w:r>
      <w:r>
        <w:br/>
      </w:r>
      <w:r>
        <w:rPr>
          <w:rFonts w:ascii="Times New Roman"/>
          <w:b w:val="false"/>
          <w:i w:val="false"/>
          <w:color w:val="000000"/>
          <w:sz w:val="28"/>
        </w:rPr>
        <w:t>
      8.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2014ж., №10, 52-құжат; №12, 82-құжат; № 19-І, 19-ІІ, 96-құжат; № 21, 122-құжат; №23, 143-құжат; 2015ж., № 11, 57-құжат; №20-ІV, 113-құжат; № 20-VІІ, 117-құжат; №21-ІІ, 131-құжат; № 23-І, 169-құжат;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13) тармақшасы мынадай редакцияда жазылсын:</w:t>
      </w:r>
      <w:r>
        <w:br/>
      </w:r>
      <w:r>
        <w:rPr>
          <w:rFonts w:ascii="Times New Roman"/>
          <w:b w:val="false"/>
          <w:i w:val="false"/>
          <w:color w:val="000000"/>
          <w:sz w:val="28"/>
        </w:rPr>
        <w:t>
      «13) инвестициялық шарт – энергия өндіруші ұйым, уәкілетті орган және табиғи монополиялар салаларындағы басшылықты жүзеге асыратын мемлекеттік орган арасындағы инвестициялық бағдарламаны орындау туралы шарт;»;</w:t>
      </w:r>
      <w:r>
        <w:br/>
      </w:r>
      <w:r>
        <w:rPr>
          <w:rFonts w:ascii="Times New Roman"/>
          <w:b w:val="false"/>
          <w:i w:val="false"/>
          <w:color w:val="000000"/>
          <w:sz w:val="28"/>
        </w:rPr>
        <w:t>
      2) 3-баптың 2-тармағының 4) тармақшасы мынадай редакцияда жазылсын:</w:t>
      </w:r>
      <w:r>
        <w:br/>
      </w:r>
      <w:r>
        <w:rPr>
          <w:rFonts w:ascii="Times New Roman"/>
          <w:b w:val="false"/>
          <w:i w:val="false"/>
          <w:color w:val="000000"/>
          <w:sz w:val="28"/>
        </w:rPr>
        <w:t>
      «4) электр және жылу энергиялары нарығын құру және жетiлдiру;»;</w:t>
      </w:r>
      <w:r>
        <w:br/>
      </w:r>
      <w:r>
        <w:rPr>
          <w:rFonts w:ascii="Times New Roman"/>
          <w:b w:val="false"/>
          <w:i w:val="false"/>
          <w:color w:val="000000"/>
          <w:sz w:val="28"/>
        </w:rPr>
        <w:t>
      3) 7-бапта: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«7-бап. Табиғи монополиялар салаларындағы басшылықты жүзеге асыратын мемлекеттік органның құзыреті»;</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«Табиғи монополиялар салаларындағы басшылықты жүзеге асыратын мемлекеттік орган:»;</w:t>
      </w:r>
      <w:r>
        <w:br/>
      </w:r>
      <w:r>
        <w:rPr>
          <w:rFonts w:ascii="Times New Roman"/>
          <w:b w:val="false"/>
          <w:i w:val="false"/>
          <w:color w:val="000000"/>
          <w:sz w:val="28"/>
        </w:rPr>
        <w:t>
      4) 9-баптың 1-тармағы мынадай редакцияда жазылсын:</w:t>
      </w:r>
      <w:r>
        <w:br/>
      </w:r>
      <w:r>
        <w:rPr>
          <w:rFonts w:ascii="Times New Roman"/>
          <w:b w:val="false"/>
          <w:i w:val="false"/>
          <w:color w:val="000000"/>
          <w:sz w:val="28"/>
        </w:rPr>
        <w:t>
      «1. Қосалқы (шунтталатын) электр беру желілері мен шағын станцияларды жобалау және салу уәкілетті органмен, табиғи монополиялар салаларындағы басшылықты жүзеге асыратын мемлекеттік органмен және жүйелік оператормен алдын ала келісе отырып жүзеге асырылады.»;</w:t>
      </w:r>
      <w:r>
        <w:br/>
      </w:r>
      <w:r>
        <w:rPr>
          <w:rFonts w:ascii="Times New Roman"/>
          <w:b w:val="false"/>
          <w:i w:val="false"/>
          <w:color w:val="000000"/>
          <w:sz w:val="28"/>
        </w:rPr>
        <w:t>
      5) 12-бапта:</w:t>
      </w:r>
      <w:r>
        <w:br/>
      </w:r>
      <w:r>
        <w:rPr>
          <w:rFonts w:ascii="Times New Roman"/>
          <w:b w:val="false"/>
          <w:i w:val="false"/>
          <w:color w:val="000000"/>
          <w:sz w:val="28"/>
        </w:rPr>
        <w:t>
      3-тармақта: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инвестициялық шарт жасасқан жағдайда инвестициялық бағдарламаны орындауға және оның орындалуы туралы есепті уәкілетті органға және табиғи монополиялар салаларындағы басшылықты жүзеге асыратын мемлекеттік органға жыл сайын табыс етуге;»;</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табиғи монополиялар салаларында басшылықты жүзеге асыратын мемлекеттік органның талап етуі бойынша осы Заңның 7-бабының 8-1) тармақшасына сәйкес ақпаратты ол белгілеген, тиісті сұрау алынған күнінен бастап бес жұмыс күнінен аспайтын мерзімде қағаз және (немесе) электрондық жеткізгіштерде беруге;»;</w:t>
      </w:r>
      <w:r>
        <w:br/>
      </w:r>
      <w:r>
        <w:rPr>
          <w:rFonts w:ascii="Times New Roman"/>
          <w:b w:val="false"/>
          <w:i w:val="false"/>
          <w:color w:val="000000"/>
          <w:sz w:val="28"/>
        </w:rPr>
        <w:t>
      4-тармақтың екінші бөлігі мынадай редакцияда жазылсын:</w:t>
      </w:r>
      <w:r>
        <w:br/>
      </w:r>
      <w:r>
        <w:rPr>
          <w:rFonts w:ascii="Times New Roman"/>
          <w:b w:val="false"/>
          <w:i w:val="false"/>
          <w:color w:val="000000"/>
          <w:sz w:val="28"/>
        </w:rPr>
        <w:t>
      «Энергия өндіруші ұйым табиғи монополиялар салаларында басшылықты жүзеге асыратын уәкілетті орган енгізген инвестициялық бағдарламаны орындау туралы нұсқаманы белгіленген мерзімде орындамаған жағдайда, энергия өндіруші ұйым көтерме және (немесе) бөлшек сауда нарығының субъектілеріне инвестициялық бағдарламаны орындау үшін көзделген және оны іске асыру мақсатында пайдаланылмаған алынған қаражатты қайтаруға міндетті.»;</w:t>
      </w:r>
      <w:r>
        <w:br/>
      </w:r>
      <w:r>
        <w:rPr>
          <w:rFonts w:ascii="Times New Roman"/>
          <w:b w:val="false"/>
          <w:i w:val="false"/>
          <w:color w:val="000000"/>
          <w:sz w:val="28"/>
        </w:rPr>
        <w:t>
      6) 12-1-бапта:</w:t>
      </w:r>
      <w:r>
        <w:br/>
      </w:r>
      <w:r>
        <w:rPr>
          <w:rFonts w:ascii="Times New Roman"/>
          <w:b w:val="false"/>
          <w:i w:val="false"/>
          <w:color w:val="000000"/>
          <w:sz w:val="28"/>
        </w:rPr>
        <w:t>
      4-тармақтың екінші және үшінші бөліктері мынадай редакцияда жазылсын:</w:t>
      </w:r>
      <w:r>
        <w:br/>
      </w:r>
      <w:r>
        <w:rPr>
          <w:rFonts w:ascii="Times New Roman"/>
          <w:b w:val="false"/>
          <w:i w:val="false"/>
          <w:color w:val="000000"/>
          <w:sz w:val="28"/>
        </w:rPr>
        <w:t>
      «Инвестициялық бағдарлама оны іске асыру басталғанға дейін уәкілетті органға және табиғи монополиялар салаларында басшылықты жүзеге асыратын мемлекеттік органға табыс етіледі.</w:t>
      </w:r>
      <w:r>
        <w:br/>
      </w:r>
      <w:r>
        <w:rPr>
          <w:rFonts w:ascii="Times New Roman"/>
          <w:b w:val="false"/>
          <w:i w:val="false"/>
          <w:color w:val="000000"/>
          <w:sz w:val="28"/>
        </w:rPr>
        <w:t>
      Энергия өндіруші ұйым инвестициялық бағдарлама негізінде белгіленген тәртіппен уәкілетті органмен және табиғи монополиялар салаларында басшылықты жүзеге асыратын мемлекеттік органмен инвестициялық шарт жасасады.»;</w:t>
      </w:r>
      <w:r>
        <w:br/>
      </w:r>
      <w:r>
        <w:rPr>
          <w:rFonts w:ascii="Times New Roman"/>
          <w:b w:val="false"/>
          <w:i w:val="false"/>
          <w:color w:val="000000"/>
          <w:sz w:val="28"/>
        </w:rPr>
        <w:t>
      6-тармақта: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«Энергия өндіруші ұйымның жеке тарифті қолдануы табиғи монополиялар салаларында басшылықты жүзеге асыратын мемлекеттік органның инвестициялық бағдарлама параметрлерін және жобалау-сметалық құжаттаманы есепке ала отырып қабылдаған шешімнің негізінде жүргізіледі.»;</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«Жеке тариф инвестициялық бағдарламаның құны артқан жағдайда есептік тарифтен жоғары болып бекітіледі. Бұл ретте инвестициялық бағдарламаның құнын арттыру уәкілетті органмен және табиғи монополиялар салаларындағы басшылықты жүзеге асыратын мемлекеттік органмен келісілуге тиіс.»;</w:t>
      </w:r>
      <w:r>
        <w:br/>
      </w:r>
      <w:r>
        <w:rPr>
          <w:rFonts w:ascii="Times New Roman"/>
          <w:b w:val="false"/>
          <w:i w:val="false"/>
          <w:color w:val="000000"/>
          <w:sz w:val="28"/>
        </w:rPr>
        <w:t>
      7) 13-баптың 3-3-тармағының екінші бөлігі мынадай редакцияда жазылсын:</w:t>
      </w:r>
      <w:r>
        <w:br/>
      </w:r>
      <w:r>
        <w:rPr>
          <w:rFonts w:ascii="Times New Roman"/>
          <w:b w:val="false"/>
          <w:i w:val="false"/>
          <w:color w:val="000000"/>
          <w:sz w:val="28"/>
        </w:rPr>
        <w:t>
      «Энергиямен жабдықтау мақсатында электр энергиясын сатып алу жөніндегі қызметті жүзеге асыруға лицензиясы бар ұйымдардың тізілімін табиғи монополиялар салаларындағы басшылықты жүзеге асыратын мемлекеттік орган интернет-ресурста қалыптастырады, жүргізеді және жариялайды.»;</w:t>
      </w:r>
      <w:r>
        <w:br/>
      </w:r>
      <w:r>
        <w:rPr>
          <w:rFonts w:ascii="Times New Roman"/>
          <w:b w:val="false"/>
          <w:i w:val="false"/>
          <w:color w:val="000000"/>
          <w:sz w:val="28"/>
        </w:rPr>
        <w:t>
      8) 14-баптың 5-тармағы мынадай редакцияда жазылсын:</w:t>
      </w:r>
      <w:r>
        <w:br/>
      </w:r>
      <w:r>
        <w:rPr>
          <w:rFonts w:ascii="Times New Roman"/>
          <w:b w:val="false"/>
          <w:i w:val="false"/>
          <w:color w:val="000000"/>
          <w:sz w:val="28"/>
        </w:rPr>
        <w:t>
      «5. Жүйелiк оператор, өңiрлiк электр желiлерi компаниялары мен электр желiлерiн иеленетiн өзге де ұйымдар табиғи монополиялар салаларындағы басшылықты жүзеге асыратын мемлекеттік орган белгiлеген тәртiппен нарықтың барлық қатысушыларының электр энергиясы нарығына еркiн қол жеткiзуiн қамтамасыз етедi.»;</w:t>
      </w:r>
      <w:r>
        <w:br/>
      </w:r>
      <w:r>
        <w:rPr>
          <w:rFonts w:ascii="Times New Roman"/>
          <w:b w:val="false"/>
          <w:i w:val="false"/>
          <w:color w:val="000000"/>
          <w:sz w:val="28"/>
        </w:rPr>
        <w:t>
      9) 22-баптың 4-тармағы мынадай редакцияда жазылсын:</w:t>
      </w:r>
      <w:r>
        <w:br/>
      </w:r>
      <w:r>
        <w:rPr>
          <w:rFonts w:ascii="Times New Roman"/>
          <w:b w:val="false"/>
          <w:i w:val="false"/>
          <w:color w:val="000000"/>
          <w:sz w:val="28"/>
        </w:rPr>
        <w:t>
      «4. Электр энергетикасының объектiлерiн және (немесе) оның жекелеген бөлiктерiн сатып алу-сату, жалға немесе сенiмгерлік басқаруға беру уәкiлеттi орган мен табиғи монополиялар салаларында басшылықты жүзеге асыратын мемлекеттiк органды алдын ала хабардар ете отырып жүзеге асырылады.».</w:t>
      </w:r>
      <w:r>
        <w:br/>
      </w:r>
      <w:r>
        <w:rPr>
          <w:rFonts w:ascii="Times New Roman"/>
          <w:b w:val="false"/>
          <w:i w:val="false"/>
          <w:color w:val="000000"/>
          <w:sz w:val="28"/>
        </w:rPr>
        <w:t>
      9. «Бухгалтерлiк есеп пен қаржылық есептiлiк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 № 10, 52-құжат; № 11, 61-құжат; № 19-I, 19-II, 96-құжат; № 23, 143-құжат; 2015 ж., № 20-ІV, 113-құжат; № 21-ІІ, 130-құжат; 22-VІ, 159-құжат):</w:t>
      </w:r>
      <w:r>
        <w:br/>
      </w:r>
      <w:r>
        <w:rPr>
          <w:rFonts w:ascii="Times New Roman"/>
          <w:b w:val="false"/>
          <w:i w:val="false"/>
          <w:color w:val="000000"/>
          <w:sz w:val="28"/>
        </w:rPr>
        <w:t>
      1) 2-баптың 2-тармағының 3) тармақшасы мынадай редакцияда жазылсын:</w:t>
      </w:r>
      <w:r>
        <w:br/>
      </w:r>
      <w:r>
        <w:rPr>
          <w:rFonts w:ascii="Times New Roman"/>
          <w:b w:val="false"/>
          <w:i w:val="false"/>
          <w:color w:val="000000"/>
          <w:sz w:val="28"/>
        </w:rPr>
        <w:t>
      «3) табиғи монополиялар субъектілері болып табылмайтын дара кәсіпкерлер бухгалтерлік есепті жүргізу (бастапқы құжаттарды жасаудан және сақтаудан басқа) мен қаржылық есептілік жасауды жүзеге асырмауға құқылы.».</w:t>
      </w:r>
      <w:r>
        <w:br/>
      </w:r>
      <w:r>
        <w:rPr>
          <w:rFonts w:ascii="Times New Roman"/>
          <w:b w:val="false"/>
          <w:i w:val="false"/>
          <w:color w:val="000000"/>
          <w:sz w:val="28"/>
        </w:rPr>
        <w:t>
      10.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13-14, 61-құжат; 2011 ж., № 11, 102-құжат; № 12, 111-құжат; 2012 ж., № 14, 92-құжат; 2013 ж., № 9, 51-құжат; № 14, 75-құжат; № 15, 79-құжат; 2014 ж., № 1, 4-құжат; № 19-I, 19-II, 96-құжат; № 23, 143-құжат; 2015 ж., № 20-IV, 113-құжат):</w:t>
      </w:r>
      <w:r>
        <w:br/>
      </w:r>
      <w:r>
        <w:rPr>
          <w:rFonts w:ascii="Times New Roman"/>
          <w:b w:val="false"/>
          <w:i w:val="false"/>
          <w:color w:val="000000"/>
          <w:sz w:val="28"/>
        </w:rPr>
        <w:t>
      1) 1-баптың 6) тармақшасы мынадай редакцияда жазылсын:</w:t>
      </w:r>
      <w:r>
        <w:br/>
      </w:r>
      <w:r>
        <w:rPr>
          <w:rFonts w:ascii="Times New Roman"/>
          <w:b w:val="false"/>
          <w:i w:val="false"/>
          <w:color w:val="000000"/>
          <w:sz w:val="28"/>
        </w:rPr>
        <w:t>
      «6) жаңартылатын энергия көздерін пайдалануды қолдауға жұмсалатын шығындар – қаржы-есеп айырысу орталығының жаңартылатын энергия көздерін пайдалану объектілері өндірген электр энергиясын сатып алуға жұмсалатын шығындары, электр энергиясын өндіру-тұтынуды теңгерімдеуді ұйымдастыру бойынша көрсетілетін қызметтерге жұмсалатын шығындары және Қазақстан Республикасының табиғи монополиялар туралы заңнамасына сәйкес айқындалатын, оның қызметін жүзеге асыруға байланысты шығындар;»;</w:t>
      </w:r>
      <w:r>
        <w:br/>
      </w:r>
      <w:r>
        <w:rPr>
          <w:rFonts w:ascii="Times New Roman"/>
          <w:b w:val="false"/>
          <w:i w:val="false"/>
          <w:color w:val="000000"/>
          <w:sz w:val="28"/>
        </w:rPr>
        <w:t>
      2) 9-баптың 6-тармағының екінші бөлігі мынадай редакцияда жазылсын:</w:t>
      </w:r>
      <w:r>
        <w:br/>
      </w:r>
      <w:r>
        <w:rPr>
          <w:rFonts w:ascii="Times New Roman"/>
          <w:b w:val="false"/>
          <w:i w:val="false"/>
          <w:color w:val="000000"/>
          <w:sz w:val="28"/>
        </w:rPr>
        <w:t>
      «Жаңартылатын энергия көздерін пайдалану объектісі өндiрген жылу энергиясына жұмсалатын шығындар Қазақстан Республикасының табиғи монополиялар туралы заңнамасында белгiленген тәртiппен энергиямен жабдықтаушы ұйымның тарифiне енгізіледі.»;</w:t>
      </w:r>
      <w:r>
        <w:br/>
      </w:r>
      <w:r>
        <w:rPr>
          <w:rFonts w:ascii="Times New Roman"/>
          <w:b w:val="false"/>
          <w:i w:val="false"/>
          <w:color w:val="000000"/>
          <w:sz w:val="28"/>
        </w:rPr>
        <w:t>
      3) 10-баптың 5-тармағының бірінші бөлігі мынадай редакцияда жазылсын:</w:t>
      </w:r>
      <w:r>
        <w:br/>
      </w:r>
      <w:r>
        <w:rPr>
          <w:rFonts w:ascii="Times New Roman"/>
          <w:b w:val="false"/>
          <w:i w:val="false"/>
          <w:color w:val="000000"/>
          <w:sz w:val="28"/>
        </w:rPr>
        <w:t>
      «5. Жаңартылатын энергия көздерін пайдалану объектілерін қосу үшін қажетті энергия беруші ұйымдардың қолданыстағы электр және жылу желілерін кеңейтуді және реконструкциялауды энергия беруші ұйым тиісті шығындарды Қазақстан Республикасының табиғи монополиялар туралы заңнамасында белгіленген тәртіппен ұйымның тарифтеріне қоса отырып жүзеге асырады.».</w:t>
      </w:r>
      <w:r>
        <w:br/>
      </w:r>
      <w:r>
        <w:rPr>
          <w:rFonts w:ascii="Times New Roman"/>
          <w:b w:val="false"/>
          <w:i w:val="false"/>
          <w:color w:val="000000"/>
          <w:sz w:val="28"/>
        </w:rPr>
        <w:t>
      11.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19-I, 100-құжат; 20-IV, 113-құжат; № 23-ІІ, 170, 172-құжаттар):</w:t>
      </w:r>
      <w:r>
        <w:br/>
      </w:r>
      <w:r>
        <w:rPr>
          <w:rFonts w:ascii="Times New Roman"/>
          <w:b w:val="false"/>
          <w:i w:val="false"/>
          <w:color w:val="000000"/>
          <w:sz w:val="28"/>
        </w:rPr>
        <w:t>
      1) 14-баптың 1-тармағы мынадай мазмұндағы 25-1), 25-2) және 25-3) тармақшалармен толықтырылсын:</w:t>
      </w:r>
      <w:r>
        <w:br/>
      </w:r>
      <w:r>
        <w:rPr>
          <w:rFonts w:ascii="Times New Roman"/>
          <w:b w:val="false"/>
          <w:i w:val="false"/>
          <w:color w:val="000000"/>
          <w:sz w:val="28"/>
        </w:rPr>
        <w:t>
      «25-1) тарифтерді (бағаларды, алымдар мөлшерлемелерін) немесе олардың шекті деңгейлерін бекіту кезінде ескерілетін азаматтық авиация саласындағы табиғи монополия субъектілерінің инвестициялық бағдарламаларын (жобаларын) табиғи монополиялар салаларында басшылықты жүзеге асыратын мемлекеттiк органмен бірлесіп бекітеді;</w:t>
      </w:r>
      <w:r>
        <w:br/>
      </w:r>
      <w:r>
        <w:rPr>
          <w:rFonts w:ascii="Times New Roman"/>
          <w:b w:val="false"/>
          <w:i w:val="false"/>
          <w:color w:val="000000"/>
          <w:sz w:val="28"/>
        </w:rPr>
        <w:t>
      25-2) азаматтық авиация саласындағы табиғи монополия субъектісінің инвестициялық бағдарламасының (жобасының) орындалуы туралы ақпаратқа талдау жүргізеді;</w:t>
      </w:r>
      <w:r>
        <w:br/>
      </w:r>
      <w:r>
        <w:rPr>
          <w:rFonts w:ascii="Times New Roman"/>
          <w:b w:val="false"/>
          <w:i w:val="false"/>
          <w:color w:val="000000"/>
          <w:sz w:val="28"/>
        </w:rPr>
        <w:t>
      25-3) табиғи монополия саласына жатқызылған әуежайлар мен аэронавигацияның көрсетілетін қызметтерінің тарифтеріне (бағаларына, алымдар мөлшерлемелеріне) уақытша төмендету коэффициентін бекітеді;»;</w:t>
      </w:r>
      <w:r>
        <w:br/>
      </w:r>
      <w:r>
        <w:rPr>
          <w:rFonts w:ascii="Times New Roman"/>
          <w:b w:val="false"/>
          <w:i w:val="false"/>
          <w:color w:val="000000"/>
          <w:sz w:val="28"/>
        </w:rPr>
        <w:t>
      2) 65-баптың 1-тармағының 10) тармақшасы мынадай редакцияда жазылсын:</w:t>
      </w:r>
      <w:r>
        <w:br/>
      </w:r>
      <w:r>
        <w:rPr>
          <w:rFonts w:ascii="Times New Roman"/>
          <w:b w:val="false"/>
          <w:i w:val="false"/>
          <w:color w:val="000000"/>
          <w:sz w:val="28"/>
        </w:rPr>
        <w:t>
      «10) осы көрсетілетін қызметтерге және осы тармақта көрсетілген көрсетілетін қызметтер кіретін операцияларды қоса алғанда, тізбесін азаматтық авиация саласындағы уәкілетті орган табиғи монополиялар саласында бақылау мен реттеуді жүзеге асыратын уәкілетті органмен бірлесіп бекітетін басқа да көрсетілетін қызметтер кiредi.».</w:t>
      </w:r>
      <w:r>
        <w:br/>
      </w:r>
      <w:r>
        <w:rPr>
          <w:rFonts w:ascii="Times New Roman"/>
          <w:b w:val="false"/>
          <w:i w:val="false"/>
          <w:color w:val="000000"/>
          <w:sz w:val="28"/>
        </w:rPr>
        <w:t>
      12.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10,12-құжаттар; № 4-5, 24-құжат; № 7, 37-құжат; № 12, 82-құжат; № 19-I,19-II, 94, 96-құжаттар; № 22, 131-құжат; № 23, 143-құжат; 2015 ж., № 8,42-құжат; № 11, 57-құжат; № 14, 72-құжат; № 19-I, 99-құжат; № 19-ІІ, 103, 105-құжаттар; № 20-IV, 113-құжат; № 20-VIІ, 117-құжат; № 21-І, 124-құжат; № 21-ІІ, 130-құжат; № 21-ІІІ, 135-құжат; № 22-ІІ, 145, 148-құжаттар; № 22-VІ, 159-құжат; № 23-ІІ, 170, 172-құжаттар; 2016 жылғы 12 сәуірде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134-баптың 4-тармағы мынадай редакцияда жазылсын:</w:t>
      </w:r>
      <w:r>
        <w:br/>
      </w:r>
      <w:r>
        <w:rPr>
          <w:rFonts w:ascii="Times New Roman"/>
          <w:b w:val="false"/>
          <w:i w:val="false"/>
          <w:color w:val="000000"/>
          <w:sz w:val="28"/>
        </w:rPr>
        <w:t>
      «4. Мемлекеттік кәсіпорындарға – табиғи және мемлекеттік монополия субъектілеріне осы Заңда және «Табиғи монополиялар туралы» Қазақстан Республикасының Заңында және Қазақстан Республикасының өзге де заңдарында көзделмеген қызмет түрлерін жүзеге асыруға тыйым салынады.»;</w:t>
      </w:r>
      <w:r>
        <w:br/>
      </w:r>
      <w:r>
        <w:rPr>
          <w:rFonts w:ascii="Times New Roman"/>
          <w:b w:val="false"/>
          <w:i w:val="false"/>
          <w:color w:val="000000"/>
          <w:sz w:val="28"/>
        </w:rPr>
        <w:t>
      2) 146-баптың 3-тармағы мынадай редакцияда жазылсын:</w:t>
      </w:r>
      <w:r>
        <w:br/>
      </w:r>
      <w:r>
        <w:rPr>
          <w:rFonts w:ascii="Times New Roman"/>
          <w:b w:val="false"/>
          <w:i w:val="false"/>
          <w:color w:val="000000"/>
          <w:sz w:val="28"/>
        </w:rPr>
        <w:t>
      «3. Табиғи монополиялар немесе мемлекеттік монополия субъектілеріне жататын шаруашылық жүргізу құқығындағы мемлекеттік кәсіпорын өндіретін және өткізетін тауарлардың (жұмыстардың, көрсетілетін қызметтердің) бағалары Қазақстан Республикасының Кәсіпкерлік кодексінің, «Табиғи монополиялар туралы» Қазақстан Республикасы Заңының және Қазақстан Республикасының өзге де заңдарының талаптары ескеріле отырып белгіленеді.»;</w:t>
      </w:r>
      <w:r>
        <w:br/>
      </w:r>
      <w:r>
        <w:rPr>
          <w:rFonts w:ascii="Times New Roman"/>
          <w:b w:val="false"/>
          <w:i w:val="false"/>
          <w:color w:val="000000"/>
          <w:sz w:val="28"/>
        </w:rPr>
        <w:t>
      3) 156-баптың 3-тармағы мынадай редакцияда жазылсын:</w:t>
      </w:r>
      <w:r>
        <w:br/>
      </w:r>
      <w:r>
        <w:rPr>
          <w:rFonts w:ascii="Times New Roman"/>
          <w:b w:val="false"/>
          <w:i w:val="false"/>
          <w:color w:val="000000"/>
          <w:sz w:val="28"/>
        </w:rPr>
        <w:t>
      «3. Табиғи монополия немесе мемлекеттік монополия субъектілеріне жататын қазыналық кәсіпорындарды қоса алғанда, қазыналық кәсiпорындар өндiретiн және өткiзетiн тауарлардың (жұмыстардың, көрсетілетін қызметтердiң) бағалары Қазақстан Республикасының Кәсіпкерлік кодексінің, «Табиғи монополиялар туралы» Қазақстан Республикасы Заңының және Қазақстан Республикасының өзге де заңдарының талаптары ескеріле отырып белгіленеді.».</w:t>
      </w:r>
      <w:r>
        <w:br/>
      </w:r>
      <w:r>
        <w:rPr>
          <w:rFonts w:ascii="Times New Roman"/>
          <w:b w:val="false"/>
          <w:i w:val="false"/>
          <w:color w:val="000000"/>
          <w:sz w:val="28"/>
        </w:rPr>
        <w:t>
      13.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 № 23-І, 169-құжат;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9-баптың 2-тармағының бірінші абзацы мынадай редакцияда жазылсын:</w:t>
      </w:r>
      <w:r>
        <w:br/>
      </w:r>
      <w:r>
        <w:rPr>
          <w:rFonts w:ascii="Times New Roman"/>
          <w:b w:val="false"/>
          <w:i w:val="false"/>
          <w:color w:val="000000"/>
          <w:sz w:val="28"/>
        </w:rPr>
        <w:t>
      «2. Табиғи монополиялар салаларында басшылықты жүзеге асыратын уәкілетті орган:»;</w:t>
      </w:r>
      <w:r>
        <w:br/>
      </w:r>
      <w:r>
        <w:rPr>
          <w:rFonts w:ascii="Times New Roman"/>
          <w:b w:val="false"/>
          <w:i w:val="false"/>
          <w:color w:val="000000"/>
          <w:sz w:val="28"/>
        </w:rPr>
        <w:t>
      2) 14-баптың 2-тармағы мынадай редакцияда жазылсын:</w:t>
      </w:r>
      <w:r>
        <w:br/>
      </w:r>
      <w:r>
        <w:rPr>
          <w:rFonts w:ascii="Times New Roman"/>
          <w:b w:val="false"/>
          <w:i w:val="false"/>
          <w:color w:val="000000"/>
          <w:sz w:val="28"/>
        </w:rPr>
        <w:t>
      «2. Табиғи монополиялар салаларындағы басшылықты жүзеге асыратын уәкілетті органмен келісу бойынша мұнай өнімдерін өндіру саласындағы уәкілетті орган бағаларды мемлекеттік реттеу белгіленген мұнай өнімдерін бөлшек сауда арқылы өткізуге шекті бағалар белгілейді.».</w:t>
      </w:r>
      <w:r>
        <w:br/>
      </w:r>
      <w:r>
        <w:rPr>
          <w:rFonts w:ascii="Times New Roman"/>
          <w:b w:val="false"/>
          <w:i w:val="false"/>
          <w:color w:val="000000"/>
          <w:sz w:val="28"/>
        </w:rPr>
        <w:t>
      14. «Газ және газбен жабдықтау туралы» 2012 жылғы 9 қаңтардағы № 532-IV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2, 8-құжат; № 11, 80-құжат; № 14, 92-құжат; № 15, 97-құжат; 2013 ж., № 15, 82-құжат; 2014 ж., № 1, 4-құжат; № 7, 37-құжат; № 10, 52-құжат; № 19-I, 19-II, 96-құжат; № 23, 143-құжат; 2015 ж., № 20-IV, 113-құжат):</w:t>
      </w:r>
      <w:r>
        <w:br/>
      </w:r>
      <w:r>
        <w:rPr>
          <w:rFonts w:ascii="Times New Roman"/>
          <w:b w:val="false"/>
          <w:i w:val="false"/>
          <w:color w:val="000000"/>
          <w:sz w:val="28"/>
        </w:rPr>
        <w:t>
      1) 7-баптың 4-тармағының бірінші абзацы мынадай редакцияда жазылсын:</w:t>
      </w:r>
      <w:r>
        <w:br/>
      </w:r>
      <w:r>
        <w:rPr>
          <w:rFonts w:ascii="Times New Roman"/>
          <w:b w:val="false"/>
          <w:i w:val="false"/>
          <w:color w:val="000000"/>
          <w:sz w:val="28"/>
        </w:rPr>
        <w:t>
      «4. Табиғи монополия салаларында басшылықты жүзеге асыратын уәкілетті орган:»;</w:t>
      </w:r>
      <w:r>
        <w:br/>
      </w:r>
      <w:r>
        <w:rPr>
          <w:rFonts w:ascii="Times New Roman"/>
          <w:b w:val="false"/>
          <w:i w:val="false"/>
          <w:color w:val="000000"/>
          <w:sz w:val="28"/>
        </w:rPr>
        <w:t>
      2) 20-бапта: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Уәкiлеттi орган табиғи монополиялар салаларындағы басшылықты жүзеге асыратын уәкiлеттi органмен келiсу бойынша он бесінші мамырдан кешiктiрiлмейтiнмерзiмде тауарлық газды iшкi нарықта көтерме саудада өткiзудiң алдағы жылға арналған шектi бағаларын бекiтедi.»;</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Уәкілетті орган табиғи монополиялар салаларындағы басшылықты жүзеге асыратын уәкілетті органмен келісу бойынша жоспарланған кезең басталғанға дейін күнтізбелік он бес күннен кешіктірілмейтін мерзімде сұйытылған мұнай газын ішкі нарықта көтерме саудада өткізудің алдағы тоқсанға арналған шекті бағаларын бекітеді.»;</w:t>
      </w:r>
      <w:r>
        <w:br/>
      </w:r>
      <w:r>
        <w:rPr>
          <w:rFonts w:ascii="Times New Roman"/>
          <w:b w:val="false"/>
          <w:i w:val="false"/>
          <w:color w:val="000000"/>
          <w:sz w:val="28"/>
        </w:rPr>
        <w:t>
      3) 22-баптың 4-тармағының 1) тармақшасы мынадай редакцияда жазылсын:</w:t>
      </w:r>
      <w:r>
        <w:br/>
      </w:r>
      <w:r>
        <w:rPr>
          <w:rFonts w:ascii="Times New Roman"/>
          <w:b w:val="false"/>
          <w:i w:val="false"/>
          <w:color w:val="000000"/>
          <w:sz w:val="28"/>
        </w:rPr>
        <w:t>
      «1) осы баптың 3-тармағында көзделген шектеулерді ескере отырып, тауарлық газдың иелеріне Қазақстан Республикасының табиғи монополиялар туралы заңнамасына сәйкес магистральдық газ құбырының, тауарлық газ қоймасының немесе газ тарату жүйесінің қуаттарына тең жағдайларда қол жеткізуді ұсынуға;».</w:t>
      </w:r>
      <w:r>
        <w:br/>
      </w:r>
      <w:r>
        <w:rPr>
          <w:rFonts w:ascii="Times New Roman"/>
          <w:b w:val="false"/>
          <w:i w:val="false"/>
          <w:color w:val="000000"/>
          <w:sz w:val="28"/>
        </w:rPr>
        <w:t>
      15. «Энергия үнемдеу және энергия тиімділігін арттыру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3, 20-құжат; № 15, 97-құжат; 2013 ж., № 14, 75-құжат; 2014 ж., № 1, 4-құжат; № 19-I, 19-II, 96-құжат; № 23,143-құжат; 2015 ж., № 2, 6-құжат; № 11, 57-құжат; № 20-IV, 113-құжат; № 22-ІІ, 144-құжат;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8-баптың 4-тармағы мынадай редакцияда жазылсын:</w:t>
      </w:r>
      <w:r>
        <w:br/>
      </w:r>
      <w:r>
        <w:rPr>
          <w:rFonts w:ascii="Times New Roman"/>
          <w:b w:val="false"/>
          <w:i w:val="false"/>
          <w:color w:val="000000"/>
          <w:sz w:val="28"/>
        </w:rPr>
        <w:t>
      «4. Тұтынушылар Қазақстан Республикасының табиғи монополиялар туралы заңнамасына сәйкес бекітілген, жылу энергиясын есепке алу аспаптарының болуына немесе болмауына байланысты сараланған тарифтер бойынша тұтынылған жылу энергиясы үшін ақы төлеуді жүргізеді.».</w:t>
      </w:r>
      <w:r>
        <w:br/>
      </w:r>
      <w:r>
        <w:rPr>
          <w:rFonts w:ascii="Times New Roman"/>
          <w:b w:val="false"/>
          <w:i w:val="false"/>
          <w:color w:val="000000"/>
          <w:sz w:val="28"/>
        </w:rPr>
        <w:t>
      16. «Магистральдық құбыр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11, 79-құжат; 2014 ж., № 7, 37-құжат; № 10, 52-құжат; № 19-I, 19-II, 96-құжат; № 21, 122-құжат; № 23, 143-құжат; № 24, 145-құжат; 2015 ж., № 9, 46-құжат; 2015 ж., № 20-IV, 113-құжат):</w:t>
      </w:r>
      <w:r>
        <w:br/>
      </w:r>
      <w:r>
        <w:rPr>
          <w:rFonts w:ascii="Times New Roman"/>
          <w:b w:val="false"/>
          <w:i w:val="false"/>
          <w:color w:val="000000"/>
          <w:sz w:val="28"/>
        </w:rPr>
        <w:t>
      1) 24-баптың 6-тармағы мынадай редакцияда жазылсын:</w:t>
      </w:r>
      <w:r>
        <w:br/>
      </w:r>
      <w:r>
        <w:rPr>
          <w:rFonts w:ascii="Times New Roman"/>
          <w:b w:val="false"/>
          <w:i w:val="false"/>
          <w:color w:val="000000"/>
          <w:sz w:val="28"/>
        </w:rPr>
        <w:t>
      «6. Магистральдық газ құбырының еркін өткізу қуаты болмаған кезде газды ол арқылы тасымалдау жөніндегі қызметтерді ұсыну Қазақстан Республикасының табиғи монополиялар туралы заңнамасына сәйкес жүзеге асырылады.»;</w:t>
      </w:r>
      <w:r>
        <w:br/>
      </w:r>
      <w:r>
        <w:rPr>
          <w:rFonts w:ascii="Times New Roman"/>
          <w:b w:val="false"/>
          <w:i w:val="false"/>
          <w:color w:val="000000"/>
          <w:sz w:val="28"/>
        </w:rPr>
        <w:t>
      2) 25-баптың 4-тармағы мынадай редакцияда жазылсын:</w:t>
      </w:r>
      <w:r>
        <w:br/>
      </w:r>
      <w:r>
        <w:rPr>
          <w:rFonts w:ascii="Times New Roman"/>
          <w:b w:val="false"/>
          <w:i w:val="false"/>
          <w:color w:val="000000"/>
          <w:sz w:val="28"/>
        </w:rPr>
        <w:t>
      «4. Оператор магистральдық құбырмен тасымалданатын өнімді маршрут соңындағы алушыға өнім тасымалдау кезіндегі техникалық шығындарды шегере отырып тапсырады.»;</w:t>
      </w:r>
      <w:r>
        <w:br/>
      </w:r>
      <w:r>
        <w:rPr>
          <w:rFonts w:ascii="Times New Roman"/>
          <w:b w:val="false"/>
          <w:i w:val="false"/>
          <w:color w:val="000000"/>
          <w:sz w:val="28"/>
        </w:rPr>
        <w:t>
      3) 28-баптың 2-тармағы мынадай редакцияда жазылсын:</w:t>
      </w:r>
      <w:r>
        <w:br/>
      </w:r>
      <w:r>
        <w:rPr>
          <w:rFonts w:ascii="Times New Roman"/>
          <w:b w:val="false"/>
          <w:i w:val="false"/>
          <w:color w:val="000000"/>
          <w:sz w:val="28"/>
        </w:rPr>
        <w:t>
      «2. Өнімді магистральдық құбырмен тасымалдау жөніндегі қызметтерге арналған тарифтер Қазақстан Республикасының аумағы арқылы транзиті және Қазақстан Республикасының шегінен тыс экспорты мақсатында оларды тасымалдауды қоспағанда Қазақстан Республикасының табиғи монополиялар туралы заңнамасына сәйкес белгіленеді.».</w:t>
      </w:r>
      <w:r>
        <w:br/>
      </w:r>
      <w:r>
        <w:rPr>
          <w:rFonts w:ascii="Times New Roman"/>
          <w:b w:val="false"/>
          <w:i w:val="false"/>
          <w:color w:val="000000"/>
          <w:sz w:val="28"/>
        </w:rPr>
        <w:t>
      17.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4-5, 23-құжат; № 10, 52-құжат; № 19-I, 19-II, 96-құжат; № 21, 122-құжат; № 23, 143-құжат; 2015 ж., № 8, 42-құжат; № 15, 78-құжат; № 20-IV, 113-құжат; № 22-VI, 159-құжат; 2016 жылғы 9 сәуірде «Егемен Қазақстан» және «Казахстанская правда» газеттерінде жарияланған «Қазақстан Республикасының кейбір заңнамалық актілеріне төрелік мәселелері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3-бапта:</w:t>
      </w:r>
      <w:r>
        <w:br/>
      </w:r>
      <w:r>
        <w:rPr>
          <w:rFonts w:ascii="Times New Roman"/>
          <w:b w:val="false"/>
          <w:i w:val="false"/>
          <w:color w:val="000000"/>
          <w:sz w:val="28"/>
        </w:rPr>
        <w:t>
      1-тармақтың үшінші бөлігі мынадай редакцияда жазылсын:</w:t>
      </w:r>
      <w:r>
        <w:br/>
      </w:r>
      <w:r>
        <w:rPr>
          <w:rFonts w:ascii="Times New Roman"/>
          <w:b w:val="false"/>
          <w:i w:val="false"/>
          <w:color w:val="000000"/>
          <w:sz w:val="28"/>
        </w:rPr>
        <w:t>
      «Банкроттық немесе оңалту рәсiмдерiн мақта өңдеу ұйымдарына, астық қабылдау кәсіпорындарына, сондай-ақ табиғи монополия субъектiлерiне қатысты қолдану ерекшелiктерi Қазақстан Республикасының заңнамасында белгiленуi мүмкiн.»;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Табиғи монополия субъектiлерi болып табылатын не республика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дара кәсіпкерлер, оның ішінде акцияларының пакеттері (қатысу үлестері) Қазақстан Республикасының заңнамасына сәйкес стратегиялық объектілерге жатқызылған, сондай-ақ мемлекеттiң бастамасы бойынша банкрот деп танылған ұйымдар банкрот болған кезде Қазақстан Республикасының Үкiметi азаматтар мен мемлекеттiң мүдделерiн қорғау мақсатында мүліктік массаны өткiзудiң ерекше шарттары мен тәртiбiн белгiлеуге, сондай-ақ акцияларының пакеттерi (қатысу үлестерi) Қазақстан Республикасының заңнамасына сәйкес стратегиялық объектiлерге жатқызылған ұйымдар немесе республика экономикасы үшiн маңызды стратегиялық мәнi бар ұйымдар банкрот болған кезде мүліктік массаны ұлттық басқарушы холдингтiң сатып алуы туралы шешiм қабылдауға құқылы.»;</w:t>
      </w:r>
      <w:r>
        <w:br/>
      </w:r>
      <w:r>
        <w:rPr>
          <w:rFonts w:ascii="Times New Roman"/>
          <w:b w:val="false"/>
          <w:i w:val="false"/>
          <w:color w:val="000000"/>
          <w:sz w:val="28"/>
        </w:rPr>
        <w:t>
      2) 41-баптың 2-тармағының 5) тармақшасы мынадай редакцияда жазылсын:</w:t>
      </w:r>
      <w:r>
        <w:br/>
      </w:r>
      <w:r>
        <w:rPr>
          <w:rFonts w:ascii="Times New Roman"/>
          <w:b w:val="false"/>
          <w:i w:val="false"/>
          <w:color w:val="000000"/>
          <w:sz w:val="28"/>
        </w:rPr>
        <w:t>
      «5) қызметiнiң табиғи монополия саласына қатысы туралы немесе осы борышкердiң тауар нарығында монополиялық жағдайға ие нарық субъектiсi болып табылатыны туралы ақпаратты;»;</w:t>
      </w:r>
      <w:r>
        <w:br/>
      </w:r>
      <w:r>
        <w:rPr>
          <w:rFonts w:ascii="Times New Roman"/>
          <w:b w:val="false"/>
          <w:i w:val="false"/>
          <w:color w:val="000000"/>
          <w:sz w:val="28"/>
        </w:rPr>
        <w:t>
      3) 42-бапта:</w:t>
      </w:r>
      <w:r>
        <w:br/>
      </w:r>
      <w:r>
        <w:rPr>
          <w:rFonts w:ascii="Times New Roman"/>
          <w:b w:val="false"/>
          <w:i w:val="false"/>
          <w:color w:val="000000"/>
          <w:sz w:val="28"/>
        </w:rPr>
        <w:t>
      2-тармақта: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егер борышкер табиғи монополия субъектiсi болып табылған жағдайда, табиғи монополиялар салаларындағы басшылықты жүзеге асыратын уәкiлеттi органның борышкердiң өзiн банкрот деп тану туралы сотқа жүгiнуi туралы жазбаша хабарламасын алған кезден бастап күнтізбелік он күннен аспайтын мерзімде ұсынатын қорытындысы;»;</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4) 64-баптың екінші бөлігі мынадай редакцияда жазылсын:</w:t>
      </w:r>
      <w:r>
        <w:br/>
      </w:r>
      <w:r>
        <w:rPr>
          <w:rFonts w:ascii="Times New Roman"/>
          <w:b w:val="false"/>
          <w:i w:val="false"/>
          <w:color w:val="000000"/>
          <w:sz w:val="28"/>
        </w:rPr>
        <w:t>
      «Табиғи монополиялар субъектiлерi болып табылатын не республика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оңалту рәсiмiнiң мерзiмiн сот екi жылға дейiн ұзартуға құқылы.»;</w:t>
      </w:r>
      <w:r>
        <w:br/>
      </w:r>
      <w:r>
        <w:rPr>
          <w:rFonts w:ascii="Times New Roman"/>
          <w:b w:val="false"/>
          <w:i w:val="false"/>
          <w:color w:val="000000"/>
          <w:sz w:val="28"/>
        </w:rPr>
        <w:t>
      5) 73-бапта: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«Табиғи монополиялар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оңалту жоспары тиісті орталық атқарушы органмен, Қазақстан Республикасы Ұлттық қауіпсіздік комитетінің тиісті аумақтық органымен, ал қала құраушы заңды тұлғалар бойынша – тиісті облыстың, республикалық маңызы бар қаланың және астананың жергілікті атқарушы органымен келісілуге тиіс.»;</w:t>
      </w:r>
      <w:r>
        <w:br/>
      </w:r>
      <w:r>
        <w:rPr>
          <w:rFonts w:ascii="Times New Roman"/>
          <w:b w:val="false"/>
          <w:i w:val="false"/>
          <w:color w:val="000000"/>
          <w:sz w:val="28"/>
        </w:rPr>
        <w:t>
      8-тармақтың бірінші бөлігі мынадай редакцияда жазылсын:</w:t>
      </w:r>
      <w:r>
        <w:br/>
      </w:r>
      <w:r>
        <w:rPr>
          <w:rFonts w:ascii="Times New Roman"/>
          <w:b w:val="false"/>
          <w:i w:val="false"/>
          <w:color w:val="000000"/>
          <w:sz w:val="28"/>
        </w:rPr>
        <w:t>
      «Табиғи монополиялар субъектiлерi не республика экономикасы үшiн маңызды стратегиялық мәнi бар, азаматтардың өмiрiне, денсаулығына, ұлттық қауiпсiздiкке немесе қоршаған ортаға әсер ете алатын ұйымдардың оңалту жоспары тиісті орталық атқарушы органмен, Қазақстан Республикасы Ұлттық қауiпсiздiк комитетiнiң тиiстi аумақтық органымен, ал қала құраушы заңды тұлғалар бойынша – тиiстi облыстың, республикалық маңызы бар қаланың және астананың жергілікті атқарушы органымен келiсiлуге тиiс.».</w:t>
      </w:r>
      <w:r>
        <w:br/>
      </w:r>
      <w:r>
        <w:rPr>
          <w:rFonts w:ascii="Times New Roman"/>
          <w:b w:val="false"/>
          <w:i w:val="false"/>
          <w:color w:val="000000"/>
          <w:sz w:val="28"/>
        </w:rPr>
        <w:t>
      18. «Ақпаратқа қол жеткізу туралы» 2015 жылғы 16 қарашадағы Қазақстан Республикасының Заңына (Қазақстан Республикасы Парламентiнiң Жаршысы, 2015 ж., № 22-1, 138-құжат; 2016 жылғы 8 сәуірде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2016 жылғы 6 сәуірдегі Қазақстан Республикасының Заңы):</w:t>
      </w:r>
      <w:r>
        <w:br/>
      </w:r>
      <w:r>
        <w:rPr>
          <w:rFonts w:ascii="Times New Roman"/>
          <w:b w:val="false"/>
          <w:i w:val="false"/>
          <w:color w:val="000000"/>
          <w:sz w:val="28"/>
        </w:rPr>
        <w:t>
      1) 8-баптың 5) тармақшасы мынадай редакцияда жазылсын:</w:t>
      </w:r>
      <w:r>
        <w:br/>
      </w:r>
      <w:r>
        <w:rPr>
          <w:rFonts w:ascii="Times New Roman"/>
          <w:b w:val="false"/>
          <w:i w:val="false"/>
          <w:color w:val="000000"/>
          <w:sz w:val="28"/>
        </w:rPr>
        <w:t>
      «5) өздері өндіретін (өткізетін) тауарлардың (жұмыстардың, көрсетілетін қызметтердің) бағаларына қатысты ақпарат бөлігінде – монополиялық жағдайға ие нарық субъектілері болып табылатын заңды тұлғалар;»;</w:t>
      </w:r>
      <w:r>
        <w:br/>
      </w:r>
      <w:r>
        <w:rPr>
          <w:rFonts w:ascii="Times New Roman"/>
          <w:b w:val="false"/>
          <w:i w:val="false"/>
          <w:color w:val="000000"/>
          <w:sz w:val="28"/>
        </w:rPr>
        <w:t>
      2) 16-баптың 11-тармағы мынадай редакцияда жазылсын:</w:t>
      </w:r>
      <w:r>
        <w:br/>
      </w:r>
      <w:r>
        <w:rPr>
          <w:rFonts w:ascii="Times New Roman"/>
          <w:b w:val="false"/>
          <w:i w:val="false"/>
          <w:color w:val="000000"/>
          <w:sz w:val="28"/>
        </w:rPr>
        <w:t>
      «11. Монополиялық жағдайға ие нарық субъектілерінің интернет-ресурстарында монополиялық жағдайға ие нарық субъектілері өндіретін және өткізетін тауарларға баға белгілеу мәселелерін регламенттейтін нормативтік құқықтық актілер, сондай-ақ олар өндіретін (өткізетін) тауарлар (жұмыстар, көрсетілетін қызметтер) бағалары орналастырылады.».</w:t>
      </w:r>
      <w:r>
        <w:br/>
      </w:r>
      <w:r>
        <w:rPr>
          <w:rFonts w:ascii="Times New Roman"/>
          <w:b w:val="false"/>
          <w:i w:val="false"/>
          <w:color w:val="000000"/>
          <w:sz w:val="28"/>
        </w:rPr>
        <w:t>
      19. «Пошта туралы» Қазақстан Республикасының Заңына (2016 жылғы 21 сәуірде «Егемен Қазақстан» және «Казахстанская правда» газеттерінде жарияланған):</w:t>
      </w:r>
      <w:r>
        <w:br/>
      </w:r>
      <w:r>
        <w:rPr>
          <w:rFonts w:ascii="Times New Roman"/>
          <w:b w:val="false"/>
          <w:i w:val="false"/>
          <w:color w:val="000000"/>
          <w:sz w:val="28"/>
        </w:rPr>
        <w:t>
      8-баптың 2-тармағы мынадай редакцияда жазылсын:</w:t>
      </w:r>
      <w:r>
        <w:br/>
      </w:r>
      <w:r>
        <w:rPr>
          <w:rFonts w:ascii="Times New Roman"/>
          <w:b w:val="false"/>
          <w:i w:val="false"/>
          <w:color w:val="000000"/>
          <w:sz w:val="28"/>
        </w:rPr>
        <w:t>
      «2. Пошта саласындағы субсидияланатын әмбебап көрсетілетін қызметтерге шекті баға деңгейін уәкілетті орган айқындайтын тәртіппен уәкілетті орган реттейді.».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Осы Заң 2017 жылғы 1 қаңтардан бастап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