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31c5" w14:textId="d183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2016 жылғы 3 мамырдағы № 264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Қаржылық бақылау комитеті» мемлекеттік мекемесі «Қазақстан Республикасы Қаржы министрлігінің Ішкі мемлекеттік аудит комитеті» мемлекеттік мекемесі болып, сондай-ақ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оның аумақтық бөлімшелері қайта аталсын.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республикалық мемлекеттік кәсіпорын құру туралы» Қазақстан Республикасы Үкіметінің 2007 жылғы 1 қазандағы № 868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 36, 408-құжат):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Қолданбалы ғылыми зерттеулерді жүзеге асыру, сондай-ақ мемлекеттік аудит және қаржылық бақылау органдарының қызметкерлерін қайта даярлау және олардың біліктілігін арттыру кәсіпорын қызметінің негізгі нысанасы болып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22, 205-құжат):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Қазақстан Республикасы Қаржы министрлiгінiң Ішкі мемлекеттік аудит комитеті;»;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«14. Қазақстан Республикасы Қаржы министрлігінің миссиясы:</w:t>
      </w:r>
      <w:r>
        <w:br/>
      </w:r>
      <w:r>
        <w:rPr>
          <w:rFonts w:ascii="Times New Roman"/>
          <w:b w:val="false"/>
          <w:i w:val="false"/>
          <w:color w:val="000000"/>
          <w:sz w:val="28"/>
        </w:rPr>
        <w:t>
      бюджеттік жоспарлау, бюджетті атқару, бухгалтерлік есеп пен қаржылық есептілікті, республикалық бюджеттің және өз құзыреті шегінде жергілікті бюджеттердің, Қазақстан Республикасы Ұлттық қорының атқарылуы бойынша бюджеттік есеп пен бюджеттік есептілікті жүргізу саласында, мемлекеттік сатып алу саласында, республикалық мүлікті басқару аясында басшылық ету және салааралық үйлестіру, оңалту және банкроттық (банктерді, сақтандыру (қайта сақтандыру) ұйымдарын және жинақтаушы зейнетақы қорларын қоспағанда), қылмыстық жолмен алынған кiрiстердi заңдастыруға (жылыстатуға) және терроризмді қаржыландыруға қарсы іс-қимыл жасау, уәкілетті орган айқындайтын бюджеттік бағдарламалар не тауарлар, жұмыстар, көрсетілетін қызметтер бойынша бірыңғай мемлекеттік сатып алуды ұйымдастыру және өткізу саласында, сондай-ақ салық саясатын және кеден ісі саласындағы саясатты қалыптастыру мен іске асыруға қатысу, сондай-ақ заңнамада көзделген шекте экономикалық және қаржылық қылмыстар мен құқық бұзушылықтардың алдын алу, анықтау, жолын кесу, ашу және тексеру бойынша мемлекеттік реттеу.»;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xml:space="preserve">
      «6) кеден ісі, мемлекеттік және мемлекет кепілдік берген қарыз алу, бюджеттік кредит беру, республикалық мүлікті басқару, үкіметтік және мемлекет кепілдік берген борышты және мемлекет алдындағы борышты басқару, мемлекеттік сатып алу, ішкі мемлекеттік аудитті және қаржылық бақылауды жүзеге асыру саласындағы мемлекеттік реттеу, оңалту және банкроттық саласындағы (банктерді, сақтандыру (қайта сақтандыру) ұйымдарын және жинақтаушы зейнетақы қорларын қоспағанда) мемлекеттік реттеуді жүзеге асыру;»;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орталық аппараттың функцияларында:</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мемлекеттiк сатып алу, республикалық және жергiлiктi бюджеттердiң атқарылуы, бухгалтерлiк және бюджеттiк есепке алу, iшкi мемлекеттiк аудит пен қаржылық бақылау, қаржылық және бюджеттiк есептiлiк саласында салааралық үйлестiру және әдiснамалық басшылық ету;»;</w:t>
      </w:r>
      <w:r>
        <w:br/>
      </w:r>
      <w:r>
        <w:rPr>
          <w:rFonts w:ascii="Times New Roman"/>
          <w:b w:val="false"/>
          <w:i w:val="false"/>
          <w:color w:val="000000"/>
          <w:sz w:val="28"/>
        </w:rPr>
        <w:t>
</w:t>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Республикалық бюджеттiң атқарылуын бақылау жөніндегі есеп комитетiмен бiрлесiп, мемлекеттiк аудит пен қаржылық бақылаудың рәсімдік стандарттарын әзiрлеу және бекіту;»;</w:t>
      </w:r>
      <w:r>
        <w:br/>
      </w:r>
      <w:r>
        <w:rPr>
          <w:rFonts w:ascii="Times New Roman"/>
          <w:b w:val="false"/>
          <w:i w:val="false"/>
          <w:color w:val="000000"/>
          <w:sz w:val="28"/>
        </w:rPr>
        <w:t>
</w:t>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xml:space="preserve">
      «14-1) Республикалық бюджеттiң атқарылуын бақылау жөніндегі есеп комитетiмен келісу бойынша ішкі мемлекеттiк аудит пен қаржылық бақылаудың рәсімдік стандарттарын әзiрлеу және бекіту;»; </w:t>
      </w:r>
      <w:r>
        <w:br/>
      </w:r>
      <w:r>
        <w:rPr>
          <w:rFonts w:ascii="Times New Roman"/>
          <w:b w:val="false"/>
          <w:i w:val="false"/>
          <w:color w:val="000000"/>
          <w:sz w:val="28"/>
        </w:rPr>
        <w:t>
</w:t>
      </w:r>
      <w:r>
        <w:rPr>
          <w:rFonts w:ascii="Times New Roman"/>
          <w:b w:val="false"/>
          <w:i w:val="false"/>
          <w:color w:val="000000"/>
          <w:sz w:val="28"/>
        </w:rPr>
        <w:t>
      17) және 18) тармақшалар мынадай редакцияда жазылсын:</w:t>
      </w:r>
      <w:r>
        <w:br/>
      </w:r>
      <w:r>
        <w:rPr>
          <w:rFonts w:ascii="Times New Roman"/>
          <w:b w:val="false"/>
          <w:i w:val="false"/>
          <w:color w:val="000000"/>
          <w:sz w:val="28"/>
        </w:rPr>
        <w:t>
      «17) есептi қаржы жылындағы республикалық бюджеттiң атқарылуы туралы жылдық есептi жасау және Қазақстан Республикасының Үкiметiне, мемлекеттiк жоспарлау жөнiндегi орталық уәкiлеттi органға және мемлекеттiк аудит пен қаржылық бақылау органдарына ұсыну, есептi қаржы жылындағы республикалық бюджеттiң атқарылуы туралы жылдық есептi Қазақстан Республикасының Парламентiнде қарау кезiнде бюджеттiк бағдарламалар әкiмшiлерiнiң жұмысын үйлестiрудi қамтамасыз ету;</w:t>
      </w:r>
      <w:r>
        <w:br/>
      </w:r>
      <w:r>
        <w:rPr>
          <w:rFonts w:ascii="Times New Roman"/>
          <w:b w:val="false"/>
          <w:i w:val="false"/>
          <w:color w:val="000000"/>
          <w:sz w:val="28"/>
        </w:rPr>
        <w:t>
</w:t>
      </w:r>
      <w:r>
        <w:rPr>
          <w:rFonts w:ascii="Times New Roman"/>
          <w:b w:val="false"/>
          <w:i w:val="false"/>
          <w:color w:val="000000"/>
          <w:sz w:val="28"/>
        </w:rPr>
        <w:t>
      18) мемлекеттiк, шоғырландырылған, республикалық және жергiлiктi бюджеттердiң атқарылуы туралы есептi жасау және Қазақстан Республикасының Үкiметiне, мемлекеттiк жоспарлау жөнiндегi орталық уәкiлеттi органға және iшкi мемлекеттік аудит пен қаржылық бақылау жөнiндегi уәкiлеттi органға, ал республикалық бюджеттiң атқарылуы туралы есепті Республикалық бюджеттiң атқарылуын бақылау жөнiндегi есеп комитетіне ай сайын ұсыну;»;</w:t>
      </w:r>
      <w:r>
        <w:br/>
      </w:r>
      <w:r>
        <w:rPr>
          <w:rFonts w:ascii="Times New Roman"/>
          <w:b w:val="false"/>
          <w:i w:val="false"/>
          <w:color w:val="000000"/>
          <w:sz w:val="28"/>
        </w:rPr>
        <w:t>
</w:t>
      </w:r>
      <w:r>
        <w:rPr>
          <w:rFonts w:ascii="Times New Roman"/>
          <w:b w:val="false"/>
          <w:i w:val="false"/>
          <w:color w:val="000000"/>
          <w:sz w:val="28"/>
        </w:rPr>
        <w:t>
      28) тармақша мынадай редакцияда жазылсын:</w:t>
      </w:r>
      <w:r>
        <w:br/>
      </w:r>
      <w:r>
        <w:rPr>
          <w:rFonts w:ascii="Times New Roman"/>
          <w:b w:val="false"/>
          <w:i w:val="false"/>
          <w:color w:val="000000"/>
          <w:sz w:val="28"/>
        </w:rPr>
        <w:t xml:space="preserve">
      «28) қаржы және экономика мамандықтары бойынша Қазақстан Республикасы Қаржы министрлігінің, оның ведомстволарының және олардың аумақтық бөлімшелерінің кадрларға қажеттілігін айқындау;»; </w:t>
      </w:r>
      <w:r>
        <w:br/>
      </w:r>
      <w:r>
        <w:rPr>
          <w:rFonts w:ascii="Times New Roman"/>
          <w:b w:val="false"/>
          <w:i w:val="false"/>
          <w:color w:val="000000"/>
          <w:sz w:val="28"/>
        </w:rPr>
        <w:t>
</w:t>
      </w:r>
      <w:r>
        <w:rPr>
          <w:rFonts w:ascii="Times New Roman"/>
          <w:b w:val="false"/>
          <w:i w:val="false"/>
          <w:color w:val="000000"/>
          <w:sz w:val="28"/>
        </w:rPr>
        <w:t>
      45), 46), 47), 48) тармақшалар мынадай редакцияда жазылсын:</w:t>
      </w:r>
      <w:r>
        <w:br/>
      </w:r>
      <w:r>
        <w:rPr>
          <w:rFonts w:ascii="Times New Roman"/>
          <w:b w:val="false"/>
          <w:i w:val="false"/>
          <w:color w:val="000000"/>
          <w:sz w:val="28"/>
        </w:rPr>
        <w:t xml:space="preserve">
      «45) 2015 жылғы 29 қазандағы Қазақстан Республикасының Кәсіпкерлік кодексінде көзделген мемлекеттік сатып алу веб-порталымен интеграцияланған тауарлардың, жұмыстардың, көрсетілетін қызметтердің және оларды жеткізушілердің деректер базасына енгізілген отандық тауар өндірушілерден сатып алу туралы ақпаратты ескере отырып, есептiлiктi жинау, жинақтау және талдау қағидаларын бекіту;      </w:t>
      </w:r>
      <w:r>
        <w:br/>
      </w:r>
      <w:r>
        <w:rPr>
          <w:rFonts w:ascii="Times New Roman"/>
          <w:b w:val="false"/>
          <w:i w:val="false"/>
          <w:color w:val="000000"/>
          <w:sz w:val="28"/>
        </w:rPr>
        <w:t>
</w:t>
      </w:r>
      <w:r>
        <w:rPr>
          <w:rFonts w:ascii="Times New Roman"/>
          <w:b w:val="false"/>
          <w:i w:val="false"/>
          <w:color w:val="000000"/>
          <w:sz w:val="28"/>
        </w:rPr>
        <w:t xml:space="preserve">
      46) мемлекеттiк сатып алу саласындағы мемлекеттiк органдардың ақпараттық жүйелерін әзiрлеуге, енгiзуге және пайдалануға қатысу; </w:t>
      </w:r>
      <w:r>
        <w:br/>
      </w:r>
      <w:r>
        <w:rPr>
          <w:rFonts w:ascii="Times New Roman"/>
          <w:b w:val="false"/>
          <w:i w:val="false"/>
          <w:color w:val="000000"/>
          <w:sz w:val="28"/>
        </w:rPr>
        <w:t>
</w:t>
      </w:r>
      <w:r>
        <w:rPr>
          <w:rFonts w:ascii="Times New Roman"/>
          <w:b w:val="false"/>
          <w:i w:val="false"/>
          <w:color w:val="000000"/>
          <w:sz w:val="28"/>
        </w:rPr>
        <w:t>
      47) мемлекеттік сатып алудың веб-порталы жұмысының техникалық істен шығуы туындаған жағдайда, мемлекеттік сатып алу веб-порталы жұмысының қағидаларын бекіту;</w:t>
      </w:r>
      <w:r>
        <w:br/>
      </w:r>
      <w:r>
        <w:rPr>
          <w:rFonts w:ascii="Times New Roman"/>
          <w:b w:val="false"/>
          <w:i w:val="false"/>
          <w:color w:val="000000"/>
          <w:sz w:val="28"/>
        </w:rPr>
        <w:t>
</w:t>
      </w:r>
      <w:r>
        <w:rPr>
          <w:rFonts w:ascii="Times New Roman"/>
          <w:b w:val="false"/>
          <w:i w:val="false"/>
          <w:color w:val="000000"/>
          <w:sz w:val="28"/>
        </w:rPr>
        <w:t>
      48) мемлекеттiк сатып алу веб-порталын пайдалану қағидаларын бекіту;»;</w:t>
      </w:r>
      <w:r>
        <w:br/>
      </w:r>
      <w:r>
        <w:rPr>
          <w:rFonts w:ascii="Times New Roman"/>
          <w:b w:val="false"/>
          <w:i w:val="false"/>
          <w:color w:val="000000"/>
          <w:sz w:val="28"/>
        </w:rPr>
        <w:t>
</w:t>
      </w:r>
      <w:r>
        <w:rPr>
          <w:rFonts w:ascii="Times New Roman"/>
          <w:b w:val="false"/>
          <w:i w:val="false"/>
          <w:color w:val="000000"/>
          <w:sz w:val="28"/>
        </w:rPr>
        <w:t>
      мынадай мазмұндағы 48-1), 48-2), 48-3), 48-4), 48-5), 48-6), 48-7), 48-8), 48-9), 48-10), 48-11)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«48-1) Қазақстан Республикасының халықаралық шарттарына сәйкес сатып алынатын тауарлар, жұмыстар, көрсетілетін қызметтер тізбесін әзірлеу;</w:t>
      </w:r>
      <w:r>
        <w:br/>
      </w:r>
      <w:r>
        <w:rPr>
          <w:rFonts w:ascii="Times New Roman"/>
          <w:b w:val="false"/>
          <w:i w:val="false"/>
          <w:color w:val="000000"/>
          <w:sz w:val="28"/>
        </w:rPr>
        <w:t>
</w:t>
      </w:r>
      <w:r>
        <w:rPr>
          <w:rFonts w:ascii="Times New Roman"/>
          <w:b w:val="false"/>
          <w:i w:val="false"/>
          <w:color w:val="000000"/>
          <w:sz w:val="28"/>
        </w:rPr>
        <w:t>
      48-2) ерекше тәртіп қолданылатын мемлекеттік сатып алуды жүзеге асыру қағидаларын әзірлеу;</w:t>
      </w:r>
      <w:r>
        <w:br/>
      </w:r>
      <w:r>
        <w:rPr>
          <w:rFonts w:ascii="Times New Roman"/>
          <w:b w:val="false"/>
          <w:i w:val="false"/>
          <w:color w:val="000000"/>
          <w:sz w:val="28"/>
        </w:rPr>
        <w:t>
</w:t>
      </w:r>
      <w:r>
        <w:rPr>
          <w:rFonts w:ascii="Times New Roman"/>
          <w:b w:val="false"/>
          <w:i w:val="false"/>
          <w:color w:val="000000"/>
          <w:sz w:val="28"/>
        </w:rPr>
        <w:t xml:space="preserve">
      48-3) мемлекеттік сатып алуды жүзеге асыру кезінде ұлттық режимнен алып тастауды белгілеу қағидаларын әзірлеу; </w:t>
      </w:r>
      <w:r>
        <w:br/>
      </w:r>
      <w:r>
        <w:rPr>
          <w:rFonts w:ascii="Times New Roman"/>
          <w:b w:val="false"/>
          <w:i w:val="false"/>
          <w:color w:val="000000"/>
          <w:sz w:val="28"/>
        </w:rPr>
        <w:t>
</w:t>
      </w:r>
      <w:r>
        <w:rPr>
          <w:rFonts w:ascii="Times New Roman"/>
          <w:b w:val="false"/>
          <w:i w:val="false"/>
          <w:color w:val="000000"/>
          <w:sz w:val="28"/>
        </w:rPr>
        <w:t>
      48-4) тауарларды, жұмыстарды, көрсетілетін қызметтерді мемлекеттік сатып алудың үлгілік шарттарын бекіту;</w:t>
      </w:r>
      <w:r>
        <w:br/>
      </w:r>
      <w:r>
        <w:rPr>
          <w:rFonts w:ascii="Times New Roman"/>
          <w:b w:val="false"/>
          <w:i w:val="false"/>
          <w:color w:val="000000"/>
          <w:sz w:val="28"/>
        </w:rPr>
        <w:t>
</w:t>
      </w:r>
      <w:r>
        <w:rPr>
          <w:rFonts w:ascii="Times New Roman"/>
          <w:b w:val="false"/>
          <w:i w:val="false"/>
          <w:color w:val="000000"/>
          <w:sz w:val="28"/>
        </w:rPr>
        <w:t>
      48-5) мемлекеттік сатып алу саласында өз қызметін жүзеге асыратын қызметкерлерді қайта даярлау және біліктілігін арттыру қағидаларын бекіту;</w:t>
      </w:r>
      <w:r>
        <w:br/>
      </w:r>
      <w:r>
        <w:rPr>
          <w:rFonts w:ascii="Times New Roman"/>
          <w:b w:val="false"/>
          <w:i w:val="false"/>
          <w:color w:val="000000"/>
          <w:sz w:val="28"/>
        </w:rPr>
        <w:t>
</w:t>
      </w:r>
      <w:r>
        <w:rPr>
          <w:rFonts w:ascii="Times New Roman"/>
          <w:b w:val="false"/>
          <w:i w:val="false"/>
          <w:color w:val="000000"/>
          <w:sz w:val="28"/>
        </w:rPr>
        <w:t xml:space="preserve">
      48-6) конкурс не аукцион тәсілімен мемлекеттік сатып алу қорытындысы шығарылғанға және мемлекеттік сатып алу туралы шарт күшіне енгенге дейінгі кезеңге арналған күн сайынғы немесе апта сайынғы қажеттіліктегі тауарлардың, жұмыстардың, көрсетілетін қызметтердің тізбесін бекіту; </w:t>
      </w:r>
      <w:r>
        <w:br/>
      </w:r>
      <w:r>
        <w:rPr>
          <w:rFonts w:ascii="Times New Roman"/>
          <w:b w:val="false"/>
          <w:i w:val="false"/>
          <w:color w:val="000000"/>
          <w:sz w:val="28"/>
        </w:rPr>
        <w:t>
</w:t>
      </w:r>
      <w:r>
        <w:rPr>
          <w:rFonts w:ascii="Times New Roman"/>
          <w:b w:val="false"/>
          <w:i w:val="false"/>
          <w:color w:val="000000"/>
          <w:sz w:val="28"/>
        </w:rPr>
        <w:t xml:space="preserve">
      48-7) мемлекеттік сатып алуды ұйымдастыруды және өткізуді мемлекеттік сатып алуды бірыңғай ұйымдастырушы орындайтын бюджеттік бағдарламалардың және (немесе) тауарлардың, жұмыстардың, көрсетілетін қызметтердің тізбесін бекіту; </w:t>
      </w:r>
      <w:r>
        <w:br/>
      </w:r>
      <w:r>
        <w:rPr>
          <w:rFonts w:ascii="Times New Roman"/>
          <w:b w:val="false"/>
          <w:i w:val="false"/>
          <w:color w:val="000000"/>
          <w:sz w:val="28"/>
        </w:rPr>
        <w:t>
</w:t>
      </w:r>
      <w:r>
        <w:rPr>
          <w:rFonts w:ascii="Times New Roman"/>
          <w:b w:val="false"/>
          <w:i w:val="false"/>
          <w:color w:val="000000"/>
          <w:sz w:val="28"/>
        </w:rPr>
        <w:t>
      48-8) мемлекеттік сатып алу саласында бірыңғай операторды айқындау;</w:t>
      </w:r>
      <w:r>
        <w:br/>
      </w:r>
      <w:r>
        <w:rPr>
          <w:rFonts w:ascii="Times New Roman"/>
          <w:b w:val="false"/>
          <w:i w:val="false"/>
          <w:color w:val="000000"/>
          <w:sz w:val="28"/>
        </w:rPr>
        <w:t>
</w:t>
      </w:r>
      <w:r>
        <w:rPr>
          <w:rFonts w:ascii="Times New Roman"/>
          <w:b w:val="false"/>
          <w:i w:val="false"/>
          <w:color w:val="000000"/>
          <w:sz w:val="28"/>
        </w:rPr>
        <w:t>
      48-9) мемлекеттік сатып алу туралы жыл сайынғы есепті дайындау қағидаларын бекіту;</w:t>
      </w:r>
      <w:r>
        <w:br/>
      </w:r>
      <w:r>
        <w:rPr>
          <w:rFonts w:ascii="Times New Roman"/>
          <w:b w:val="false"/>
          <w:i w:val="false"/>
          <w:color w:val="000000"/>
          <w:sz w:val="28"/>
        </w:rPr>
        <w:t>
</w:t>
      </w:r>
      <w:r>
        <w:rPr>
          <w:rFonts w:ascii="Times New Roman"/>
          <w:b w:val="false"/>
          <w:i w:val="false"/>
          <w:color w:val="000000"/>
          <w:sz w:val="28"/>
        </w:rPr>
        <w:t>
      48-10) мемлекеттік сатып алу біліктілікті алдын ала іріктеумен жүргізілетін конкурс тәсілімен жүзеге асырылатын тауарлардың, жұмыстардың, көрсетілетін қызметтердің тізбесін бекіту;</w:t>
      </w:r>
      <w:r>
        <w:br/>
      </w:r>
      <w:r>
        <w:rPr>
          <w:rFonts w:ascii="Times New Roman"/>
          <w:b w:val="false"/>
          <w:i w:val="false"/>
          <w:color w:val="000000"/>
          <w:sz w:val="28"/>
        </w:rPr>
        <w:t>
</w:t>
      </w:r>
      <w:r>
        <w:rPr>
          <w:rFonts w:ascii="Times New Roman"/>
          <w:b w:val="false"/>
          <w:i w:val="false"/>
          <w:color w:val="000000"/>
          <w:sz w:val="28"/>
        </w:rPr>
        <w:t>
      48-11) республикалық бюджеттік бағдарламалар әкімшілерінің және облыстың, республикалық маңызы бар қаланың, астананың бюджетін атқару жөніндегі жергілікті уәкілетті органдардың бухгалтерлік есепті жүргізуге және қаржылық есептілікті жасауға уәкілетті лауазымды тұлғаларын сертификаттау қағидаларын бекіту;»;</w:t>
      </w:r>
      <w:r>
        <w:br/>
      </w:r>
      <w:r>
        <w:rPr>
          <w:rFonts w:ascii="Times New Roman"/>
          <w:b w:val="false"/>
          <w:i w:val="false"/>
          <w:color w:val="000000"/>
          <w:sz w:val="28"/>
        </w:rPr>
        <w:t>
</w:t>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«51) Республикалық бюджеттiң атқарылуын бақылау жөнiндегi есеп комитетi әзiрлейтін және бекiтетін бұзушылықтар сыныптауышын келісу;»;</w:t>
      </w:r>
      <w:r>
        <w:br/>
      </w:r>
      <w:r>
        <w:rPr>
          <w:rFonts w:ascii="Times New Roman"/>
          <w:b w:val="false"/>
          <w:i w:val="false"/>
          <w:color w:val="000000"/>
          <w:sz w:val="28"/>
        </w:rPr>
        <w:t>
</w:t>
      </w:r>
      <w:r>
        <w:rPr>
          <w:rFonts w:ascii="Times New Roman"/>
          <w:b w:val="false"/>
          <w:i w:val="false"/>
          <w:color w:val="000000"/>
          <w:sz w:val="28"/>
        </w:rPr>
        <w:t>
      55) тармақша мынадай редакцияда жазылсын:</w:t>
      </w:r>
      <w:r>
        <w:br/>
      </w:r>
      <w:r>
        <w:rPr>
          <w:rFonts w:ascii="Times New Roman"/>
          <w:b w:val="false"/>
          <w:i w:val="false"/>
          <w:color w:val="000000"/>
          <w:sz w:val="28"/>
        </w:rPr>
        <w:t>
      «55) мемлекеттік қызмет істері жөніндегі уәкілетті органмен келісу бойынша «Б»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әзірлеу және бекіту;»;</w:t>
      </w:r>
      <w:r>
        <w:br/>
      </w:r>
      <w:r>
        <w:rPr>
          <w:rFonts w:ascii="Times New Roman"/>
          <w:b w:val="false"/>
          <w:i w:val="false"/>
          <w:color w:val="000000"/>
          <w:sz w:val="28"/>
        </w:rPr>
        <w:t>
</w:t>
      </w:r>
      <w:r>
        <w:rPr>
          <w:rFonts w:ascii="Times New Roman"/>
          <w:b w:val="false"/>
          <w:i w:val="false"/>
          <w:color w:val="000000"/>
          <w:sz w:val="28"/>
        </w:rPr>
        <w:t>
      мынадай мазмұндағы 55-1), 55-2), 55-3), 55-4)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xml:space="preserve">
      «55-1) Республикалық бюджеттiң атқарылуын бақылау жөнiндегi есеп комитетiмен келісу бойынша ішкі мемлекеттік аудит және қаржылық бақылау жүргізу қағидаларын әзірлеу;      </w:t>
      </w:r>
      <w:r>
        <w:br/>
      </w:r>
      <w:r>
        <w:rPr>
          <w:rFonts w:ascii="Times New Roman"/>
          <w:b w:val="false"/>
          <w:i w:val="false"/>
          <w:color w:val="000000"/>
          <w:sz w:val="28"/>
        </w:rPr>
        <w:t>
</w:t>
      </w:r>
      <w:r>
        <w:rPr>
          <w:rFonts w:ascii="Times New Roman"/>
          <w:b w:val="false"/>
          <w:i w:val="false"/>
          <w:color w:val="000000"/>
          <w:sz w:val="28"/>
        </w:rPr>
        <w:t>
      55-2)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камералдық бақылау жүргізу қағидаларын әзірлеу және бекіту; </w:t>
      </w:r>
      <w:r>
        <w:br/>
      </w:r>
      <w:r>
        <w:rPr>
          <w:rFonts w:ascii="Times New Roman"/>
          <w:b w:val="false"/>
          <w:i w:val="false"/>
          <w:color w:val="000000"/>
          <w:sz w:val="28"/>
        </w:rPr>
        <w:t>
</w:t>
      </w:r>
      <w:r>
        <w:rPr>
          <w:rFonts w:ascii="Times New Roman"/>
          <w:b w:val="false"/>
          <w:i w:val="false"/>
          <w:color w:val="000000"/>
          <w:sz w:val="28"/>
        </w:rPr>
        <w:t>
      55-3) тиісті жылға арналған мемлекеттік аудит және қаржылық бақылау объектілерінің тізбесін қалыптастыру және ішкі мемлекеттік аудит пен қаржылық бақылауды жүргізу кезінде қолданылатын тәуекелдерді басқарудың үлгілік жүйесін әзірлеу және бекіту;</w:t>
      </w:r>
      <w:r>
        <w:br/>
      </w:r>
      <w:r>
        <w:rPr>
          <w:rFonts w:ascii="Times New Roman"/>
          <w:b w:val="false"/>
          <w:i w:val="false"/>
          <w:color w:val="000000"/>
          <w:sz w:val="28"/>
        </w:rPr>
        <w:t>
</w:t>
      </w:r>
      <w:r>
        <w:rPr>
          <w:rFonts w:ascii="Times New Roman"/>
          <w:b w:val="false"/>
          <w:i w:val="false"/>
          <w:color w:val="000000"/>
          <w:sz w:val="28"/>
        </w:rPr>
        <w:t>
      55-4) ішкі аудит қызметтері туралы үлгілік ережені әзірлеу және бекіту;»;</w:t>
      </w:r>
      <w:r>
        <w:br/>
      </w:r>
      <w:r>
        <w:rPr>
          <w:rFonts w:ascii="Times New Roman"/>
          <w:b w:val="false"/>
          <w:i w:val="false"/>
          <w:color w:val="000000"/>
          <w:sz w:val="28"/>
        </w:rPr>
        <w:t>
</w:t>
      </w:r>
      <w:r>
        <w:rPr>
          <w:rFonts w:ascii="Times New Roman"/>
          <w:b w:val="false"/>
          <w:i w:val="false"/>
          <w:color w:val="000000"/>
          <w:sz w:val="28"/>
        </w:rPr>
        <w:t>
      61) тармақша мынадай редакцияда жазылсын:</w:t>
      </w:r>
      <w:r>
        <w:br/>
      </w:r>
      <w:r>
        <w:rPr>
          <w:rFonts w:ascii="Times New Roman"/>
          <w:b w:val="false"/>
          <w:i w:val="false"/>
          <w:color w:val="000000"/>
          <w:sz w:val="28"/>
        </w:rPr>
        <w:t>
      «61) бюджет қаражатын басқаруды бағалау әдістемесін әзірлеу және бекіту және оны әдіснамалық сүйемелдеу, сондай-ақ бюджет қаражатын басқару жөніндегі мемлекеттiк органдар қызметiнiң тиiмдiлiгiн бағалау әдiстемесiн жалпы үйлестіру;»;</w:t>
      </w:r>
      <w:r>
        <w:br/>
      </w:r>
      <w:r>
        <w:rPr>
          <w:rFonts w:ascii="Times New Roman"/>
          <w:b w:val="false"/>
          <w:i w:val="false"/>
          <w:color w:val="000000"/>
          <w:sz w:val="28"/>
        </w:rPr>
        <w:t>
</w:t>
      </w:r>
      <w:r>
        <w:rPr>
          <w:rFonts w:ascii="Times New Roman"/>
          <w:b w:val="false"/>
          <w:i w:val="false"/>
          <w:color w:val="000000"/>
          <w:sz w:val="28"/>
        </w:rPr>
        <w:t>
      72) тармақша мынадай редакцияда жазылсын:</w:t>
      </w:r>
      <w:r>
        <w:br/>
      </w:r>
      <w:r>
        <w:rPr>
          <w:rFonts w:ascii="Times New Roman"/>
          <w:b w:val="false"/>
          <w:i w:val="false"/>
          <w:color w:val="000000"/>
          <w:sz w:val="28"/>
        </w:rPr>
        <w:t>
      «72)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іріктеп тексеру жүргізу кезінде тексерілетін субъектілерді (объектілерді) іріктеу үшін тәуекел дәрежесін бағалау өлшемшарттарына қатысты актілерді және тексерілетін субъектілердің (объектілердің) біртекті топтары үшін тексеру парақтарын кәсіпкерлік жөніндегі уәкілетті органмен бірлесіп әзірлеу және бекіту;»;</w:t>
      </w:r>
      <w:r>
        <w:br/>
      </w:r>
      <w:r>
        <w:rPr>
          <w:rFonts w:ascii="Times New Roman"/>
          <w:b w:val="false"/>
          <w:i w:val="false"/>
          <w:color w:val="000000"/>
          <w:sz w:val="28"/>
        </w:rPr>
        <w:t>
</w:t>
      </w:r>
      <w:r>
        <w:rPr>
          <w:rFonts w:ascii="Times New Roman"/>
          <w:b w:val="false"/>
          <w:i w:val="false"/>
          <w:color w:val="000000"/>
          <w:sz w:val="28"/>
        </w:rPr>
        <w:t>
      113) тармақша мынадай редакцияда жазылсын:</w:t>
      </w:r>
      <w:r>
        <w:br/>
      </w:r>
      <w:r>
        <w:rPr>
          <w:rFonts w:ascii="Times New Roman"/>
          <w:b w:val="false"/>
          <w:i w:val="false"/>
          <w:color w:val="000000"/>
          <w:sz w:val="28"/>
        </w:rPr>
        <w:t>
      «113) мемлекеттік сатып алуды жүзеге асыру қағидаларын бекіту;»;</w:t>
      </w:r>
      <w:r>
        <w:br/>
      </w:r>
      <w:r>
        <w:rPr>
          <w:rFonts w:ascii="Times New Roman"/>
          <w:b w:val="false"/>
          <w:i w:val="false"/>
          <w:color w:val="000000"/>
          <w:sz w:val="28"/>
        </w:rPr>
        <w:t>
      ведомстволарының функцияларында:</w:t>
      </w:r>
      <w:r>
        <w:br/>
      </w:r>
      <w:r>
        <w:rPr>
          <w:rFonts w:ascii="Times New Roman"/>
          <w:b w:val="false"/>
          <w:i w:val="false"/>
          <w:color w:val="000000"/>
          <w:sz w:val="28"/>
        </w:rPr>
        <w:t>
      99) тармақша мынадай редакцияда жазылсын:</w:t>
      </w:r>
      <w:r>
        <w:br/>
      </w:r>
      <w:r>
        <w:rPr>
          <w:rFonts w:ascii="Times New Roman"/>
          <w:b w:val="false"/>
          <w:i w:val="false"/>
          <w:color w:val="000000"/>
          <w:sz w:val="28"/>
        </w:rPr>
        <w:t>
      «99) мыналардың:</w:t>
      </w:r>
      <w:r>
        <w:br/>
      </w:r>
      <w:r>
        <w:rPr>
          <w:rFonts w:ascii="Times New Roman"/>
          <w:b w:val="false"/>
          <w:i w:val="false"/>
          <w:color w:val="000000"/>
          <w:sz w:val="28"/>
        </w:rPr>
        <w:t xml:space="preserve">
      бюджеттік инвестициялық жобалардың сметалық құнының ұлғаюына байланысты шығыстардың; </w:t>
      </w:r>
      <w:r>
        <w:br/>
      </w:r>
      <w:r>
        <w:rPr>
          <w:rFonts w:ascii="Times New Roman"/>
          <w:b w:val="false"/>
          <w:i w:val="false"/>
          <w:color w:val="000000"/>
          <w:sz w:val="28"/>
        </w:rPr>
        <w:t>
      республикалық және жергілікті бюджеттердің қаражатын, кредиттерді, байланысты гранттарды, мемлекеттік және мемлекет кепілдік берген қарыздарды, сондай-ақ мемлекеттің кепілгерлігімен тартылатын қарыздарды, Қазақстан Республикасы Президентінің, Қазақстан Республикасы Үкіметінің тапсырмалары, депутаттық сауалдар бойынша, сондай-ақ бюджетті атқару жөніндегі орталық уәкілетті орган ақпараттық жүйелерінің деректері мониторингінің нәтижелері бойынша, мемлекет пен квазимемлекеттік сектор субъектілерінің активтерін пайдалануға;</w:t>
      </w:r>
      <w:r>
        <w:br/>
      </w:r>
      <w:r>
        <w:rPr>
          <w:rFonts w:ascii="Times New Roman"/>
          <w:b w:val="false"/>
          <w:i w:val="false"/>
          <w:color w:val="000000"/>
          <w:sz w:val="28"/>
        </w:rPr>
        <w:t xml:space="preserve">
      мемлекеттік-жекешелік әріптестікті іске асыру мақсаттары үшін объектілерді беру шарттары мен рәсімдерінің сақталуына, бюджеттік кредиттер беруге, мемлекеттік-жекешелік әріптестік жобалары бойынша мемлекеттік міндеттемелердің, оның ішінде мемлекеттік концессиялық міндеттемелердің, мемлекеттік кепілдіктердің және мемлекет кепілгерліктерінің атқарылуын қаржыландыруға, сондай-ақ олардың пайдаланылуына; </w:t>
      </w:r>
      <w:r>
        <w:br/>
      </w:r>
      <w:r>
        <w:rPr>
          <w:rFonts w:ascii="Times New Roman"/>
          <w:b w:val="false"/>
          <w:i w:val="false"/>
          <w:color w:val="000000"/>
          <w:sz w:val="28"/>
        </w:rPr>
        <w:t xml:space="preserve">
      Қазақстан Республикасының халықаралық шарттарында көзделген жағдайларда мемлекеттік қарыздарды беру, пайдалану шарттары мен рәсімдерінің сақталуына; </w:t>
      </w:r>
      <w:r>
        <w:br/>
      </w:r>
      <w:r>
        <w:rPr>
          <w:rFonts w:ascii="Times New Roman"/>
          <w:b w:val="false"/>
          <w:i w:val="false"/>
          <w:color w:val="000000"/>
          <w:sz w:val="28"/>
        </w:rPr>
        <w:t>
      тәуекелдерді басқару жүйесі негізінде Қазақстан Республикасының мемлекеттік сатып алу, мемлекеттік мүлік, бухгалтерлік есеп және қаржылық есептілік, аудиторлық қызмет туралы заңнамасын сақталуына сәйкестік аудитін жүзеге асыру;»</w:t>
      </w:r>
      <w:r>
        <w:br/>
      </w:r>
      <w:r>
        <w:rPr>
          <w:rFonts w:ascii="Times New Roman"/>
          <w:b w:val="false"/>
          <w:i w:val="false"/>
          <w:color w:val="000000"/>
          <w:sz w:val="28"/>
        </w:rPr>
        <w:t>
</w:t>
      </w:r>
      <w:r>
        <w:rPr>
          <w:rFonts w:ascii="Times New Roman"/>
          <w:b w:val="false"/>
          <w:i w:val="false"/>
          <w:color w:val="000000"/>
          <w:sz w:val="28"/>
        </w:rPr>
        <w:t>
      мынадай мазмұндағы 99-1), 99-2) және 99-3)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«99-1)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Камералдық бақылау жүргізу қағидаларында айқындалған тәртіппен камералдық бақылауды жүзеге асыру; </w:t>
      </w:r>
      <w:r>
        <w:br/>
      </w:r>
      <w:r>
        <w:rPr>
          <w:rFonts w:ascii="Times New Roman"/>
          <w:b w:val="false"/>
          <w:i w:val="false"/>
          <w:color w:val="000000"/>
          <w:sz w:val="28"/>
        </w:rPr>
        <w:t>
</w:t>
      </w:r>
      <w:r>
        <w:rPr>
          <w:rFonts w:ascii="Times New Roman"/>
          <w:b w:val="false"/>
          <w:i w:val="false"/>
          <w:color w:val="000000"/>
          <w:sz w:val="28"/>
        </w:rPr>
        <w:t>
      99-2) Мемлекеттік аудитор біліктілігін алуға үміткер тұлғаларды сертификаттау қағидаларына сәйкес ішкі мемлекеттік аудитті жүзеге асыратын мемлекеттік аудиторлыққа кандидаттардың білімін растау бойынша қызметті ұйымдастыру;</w:t>
      </w:r>
      <w:r>
        <w:br/>
      </w:r>
      <w:r>
        <w:rPr>
          <w:rFonts w:ascii="Times New Roman"/>
          <w:b w:val="false"/>
          <w:i w:val="false"/>
          <w:color w:val="000000"/>
          <w:sz w:val="28"/>
        </w:rPr>
        <w:t>
</w:t>
      </w:r>
      <w:r>
        <w:rPr>
          <w:rFonts w:ascii="Times New Roman"/>
          <w:b w:val="false"/>
          <w:i w:val="false"/>
          <w:color w:val="000000"/>
          <w:sz w:val="28"/>
        </w:rPr>
        <w:t>
      99-3) ішкі мемлекеттік аудитті жүзеге асыратын мемлекеттік аудиторларды даярлау, қайта даярлау және біліктілігін арттыру қызметін ұйымдастыру;»;</w:t>
      </w:r>
      <w:r>
        <w:br/>
      </w:r>
      <w:r>
        <w:rPr>
          <w:rFonts w:ascii="Times New Roman"/>
          <w:b w:val="false"/>
          <w:i w:val="false"/>
          <w:color w:val="000000"/>
          <w:sz w:val="28"/>
        </w:rPr>
        <w:t>
</w:t>
      </w:r>
      <w:r>
        <w:rPr>
          <w:rFonts w:ascii="Times New Roman"/>
          <w:b w:val="false"/>
          <w:i w:val="false"/>
          <w:color w:val="000000"/>
          <w:sz w:val="28"/>
        </w:rPr>
        <w:t>
      100) тармақша мынадай редакцияда жазылсын:</w:t>
      </w:r>
      <w:r>
        <w:br/>
      </w:r>
      <w:r>
        <w:rPr>
          <w:rFonts w:ascii="Times New Roman"/>
          <w:b w:val="false"/>
          <w:i w:val="false"/>
          <w:color w:val="000000"/>
          <w:sz w:val="28"/>
        </w:rPr>
        <w:t>
      «100) Қазақстан Республикасының Ұлттық Банкін қоспағанда, бюджеттік бағдарламалардың әкімшілері мен мемлекеттік мекемелердің қаржылық есептілігіне жыл сайын аудит жүргізу;»;</w:t>
      </w:r>
      <w:r>
        <w:br/>
      </w:r>
      <w:r>
        <w:rPr>
          <w:rFonts w:ascii="Times New Roman"/>
          <w:b w:val="false"/>
          <w:i w:val="false"/>
          <w:color w:val="000000"/>
          <w:sz w:val="28"/>
        </w:rPr>
        <w:t>
</w:t>
      </w:r>
      <w:r>
        <w:rPr>
          <w:rFonts w:ascii="Times New Roman"/>
          <w:b w:val="false"/>
          <w:i w:val="false"/>
          <w:color w:val="000000"/>
          <w:sz w:val="28"/>
        </w:rPr>
        <w:t xml:space="preserve">
      101), 102), 103), 104) және 105) тармақшалар алып тасталсын; </w:t>
      </w:r>
      <w:r>
        <w:br/>
      </w:r>
      <w:r>
        <w:rPr>
          <w:rFonts w:ascii="Times New Roman"/>
          <w:b w:val="false"/>
          <w:i w:val="false"/>
          <w:color w:val="000000"/>
          <w:sz w:val="28"/>
        </w:rPr>
        <w:t>
</w:t>
      </w:r>
      <w:r>
        <w:rPr>
          <w:rFonts w:ascii="Times New Roman"/>
          <w:b w:val="false"/>
          <w:i w:val="false"/>
          <w:color w:val="000000"/>
          <w:sz w:val="28"/>
        </w:rPr>
        <w:t xml:space="preserve">
      106) тармақша мынадай редакцияда жазылсын: </w:t>
      </w:r>
      <w:r>
        <w:br/>
      </w:r>
      <w:r>
        <w:rPr>
          <w:rFonts w:ascii="Times New Roman"/>
          <w:b w:val="false"/>
          <w:i w:val="false"/>
          <w:color w:val="000000"/>
          <w:sz w:val="28"/>
        </w:rPr>
        <w:t>
      «106) аудиторлық қорытындыда берілген ұсынымдардың және міндетті орындауға жіберілген нұсқамалардың мониторингін жүйелі негізде жүзеге асыру;»;</w:t>
      </w:r>
      <w:r>
        <w:br/>
      </w:r>
      <w:r>
        <w:rPr>
          <w:rFonts w:ascii="Times New Roman"/>
          <w:b w:val="false"/>
          <w:i w:val="false"/>
          <w:color w:val="000000"/>
          <w:sz w:val="28"/>
        </w:rPr>
        <w:t>
</w:t>
      </w:r>
      <w:r>
        <w:rPr>
          <w:rFonts w:ascii="Times New Roman"/>
          <w:b w:val="false"/>
          <w:i w:val="false"/>
          <w:color w:val="000000"/>
          <w:sz w:val="28"/>
        </w:rPr>
        <w:t>
      мынадай мазмұндағы 106-1) тармақшамен толықтырылсын:</w:t>
      </w:r>
      <w:r>
        <w:br/>
      </w:r>
      <w:r>
        <w:rPr>
          <w:rFonts w:ascii="Times New Roman"/>
          <w:b w:val="false"/>
          <w:i w:val="false"/>
          <w:color w:val="000000"/>
          <w:sz w:val="28"/>
        </w:rPr>
        <w:t xml:space="preserve">
      «106-1) мемлекеттік аудит және қаржылық бақылау туралы заңнамаға сәйкес жоспардан тыс аудитті жүзеге асыру;»; </w:t>
      </w:r>
      <w:r>
        <w:br/>
      </w:r>
      <w:r>
        <w:rPr>
          <w:rFonts w:ascii="Times New Roman"/>
          <w:b w:val="false"/>
          <w:i w:val="false"/>
          <w:color w:val="000000"/>
          <w:sz w:val="28"/>
        </w:rPr>
        <w:t>
</w:t>
      </w:r>
      <w:r>
        <w:rPr>
          <w:rFonts w:ascii="Times New Roman"/>
          <w:b w:val="false"/>
          <w:i w:val="false"/>
          <w:color w:val="000000"/>
          <w:sz w:val="28"/>
        </w:rPr>
        <w:t>
      мынадай мазмұндағы 107-2) тармақшамен толықтырылсын:</w:t>
      </w:r>
      <w:r>
        <w:br/>
      </w:r>
      <w:r>
        <w:rPr>
          <w:rFonts w:ascii="Times New Roman"/>
          <w:b w:val="false"/>
          <w:i w:val="false"/>
          <w:color w:val="000000"/>
          <w:sz w:val="28"/>
        </w:rPr>
        <w:t>
      «107-2)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қорытындыларының күшін жою немесе күшін жоюдан бас тарту туралы шешім қабылдау;»;</w:t>
      </w:r>
      <w:r>
        <w:br/>
      </w:r>
      <w:r>
        <w:rPr>
          <w:rFonts w:ascii="Times New Roman"/>
          <w:b w:val="false"/>
          <w:i w:val="false"/>
          <w:color w:val="000000"/>
          <w:sz w:val="28"/>
        </w:rPr>
        <w:t>
</w:t>
      </w:r>
      <w:r>
        <w:rPr>
          <w:rFonts w:ascii="Times New Roman"/>
          <w:b w:val="false"/>
          <w:i w:val="false"/>
          <w:color w:val="000000"/>
          <w:sz w:val="28"/>
        </w:rPr>
        <w:t>
      108) тармақша алып тасталсын;</w:t>
      </w:r>
      <w:r>
        <w:br/>
      </w:r>
      <w:r>
        <w:rPr>
          <w:rFonts w:ascii="Times New Roman"/>
          <w:b w:val="false"/>
          <w:i w:val="false"/>
          <w:color w:val="000000"/>
          <w:sz w:val="28"/>
        </w:rPr>
        <w:t>
</w:t>
      </w:r>
      <w:r>
        <w:rPr>
          <w:rFonts w:ascii="Times New Roman"/>
          <w:b w:val="false"/>
          <w:i w:val="false"/>
          <w:color w:val="000000"/>
          <w:sz w:val="28"/>
        </w:rPr>
        <w:t xml:space="preserve">
      109) және 110) тармақшалар мынадай редакцияда жазылсын: </w:t>
      </w:r>
      <w:r>
        <w:br/>
      </w:r>
      <w:r>
        <w:rPr>
          <w:rFonts w:ascii="Times New Roman"/>
          <w:b w:val="false"/>
          <w:i w:val="false"/>
          <w:color w:val="000000"/>
          <w:sz w:val="28"/>
        </w:rPr>
        <w:t>
      «109) барлық мемлекеттік органдардың, ұйымдардың және лауазымды адамдардың орындауы үшін міндетті анықталған бұзушылықтарды жою және оларға жол берген лауазымды адамдардың жауаптылығын қарау туралы нұсқама шығару;</w:t>
      </w:r>
      <w:r>
        <w:br/>
      </w:r>
      <w:r>
        <w:rPr>
          <w:rFonts w:ascii="Times New Roman"/>
          <w:b w:val="false"/>
          <w:i w:val="false"/>
          <w:color w:val="000000"/>
          <w:sz w:val="28"/>
        </w:rPr>
        <w:t>
</w:t>
      </w:r>
      <w:r>
        <w:rPr>
          <w:rFonts w:ascii="Times New Roman"/>
          <w:b w:val="false"/>
          <w:i w:val="false"/>
          <w:color w:val="000000"/>
          <w:sz w:val="28"/>
        </w:rPr>
        <w:t>
      110)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аудит объектілеріне мәліметтер мен қажетті материалдар ұсыну туралы талаптарды жіберу;»;</w:t>
      </w:r>
      <w:r>
        <w:br/>
      </w:r>
      <w:r>
        <w:rPr>
          <w:rFonts w:ascii="Times New Roman"/>
          <w:b w:val="false"/>
          <w:i w:val="false"/>
          <w:color w:val="000000"/>
          <w:sz w:val="28"/>
        </w:rPr>
        <w:t>
</w:t>
      </w:r>
      <w:r>
        <w:rPr>
          <w:rFonts w:ascii="Times New Roman"/>
          <w:b w:val="false"/>
          <w:i w:val="false"/>
          <w:color w:val="000000"/>
          <w:sz w:val="28"/>
        </w:rPr>
        <w:t>
      111), 112) және 113) тармақшалар алып тасталсын;</w:t>
      </w:r>
      <w:r>
        <w:br/>
      </w:r>
      <w:r>
        <w:rPr>
          <w:rFonts w:ascii="Times New Roman"/>
          <w:b w:val="false"/>
          <w:i w:val="false"/>
          <w:color w:val="000000"/>
          <w:sz w:val="28"/>
        </w:rPr>
        <w:t>
</w:t>
      </w:r>
      <w:r>
        <w:rPr>
          <w:rFonts w:ascii="Times New Roman"/>
          <w:b w:val="false"/>
          <w:i w:val="false"/>
          <w:color w:val="000000"/>
          <w:sz w:val="28"/>
        </w:rPr>
        <w:t>
      114), 115) және 116) тармақшалар мынадай редакцияда жазылсын:</w:t>
      </w:r>
      <w:r>
        <w:br/>
      </w:r>
      <w:r>
        <w:rPr>
          <w:rFonts w:ascii="Times New Roman"/>
          <w:b w:val="false"/>
          <w:i w:val="false"/>
          <w:color w:val="000000"/>
          <w:sz w:val="28"/>
        </w:rPr>
        <w:t>
      «114) мемлекеттік аудит және қаржылық бақылау объектісінің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уәкілеттік берілген органдарға беру;</w:t>
      </w:r>
      <w:r>
        <w:br/>
      </w:r>
      <w:r>
        <w:rPr>
          <w:rFonts w:ascii="Times New Roman"/>
          <w:b w:val="false"/>
          <w:i w:val="false"/>
          <w:color w:val="000000"/>
          <w:sz w:val="28"/>
        </w:rPr>
        <w:t>
</w:t>
      </w:r>
      <w:r>
        <w:rPr>
          <w:rFonts w:ascii="Times New Roman"/>
          <w:b w:val="false"/>
          <w:i w:val="false"/>
          <w:color w:val="000000"/>
          <w:sz w:val="28"/>
        </w:rPr>
        <w:t>
      115) мемлекеттік аудит және қаржылық бақылау материалдарын, есептілікті мемлекеттік аудит және қаржылық бақылау бойынша бірыңғай дерекқорға орналастыру, сондай-ақ мемлекеттік аудит және қаржылық бақылау объектілерінің тиісті жылға арналған тізбелері туралы олар бекітілгенге дейін ақпарат алмасуды келісілген мерзімде жүзеге асыру;</w:t>
      </w:r>
      <w:r>
        <w:br/>
      </w:r>
      <w:r>
        <w:rPr>
          <w:rFonts w:ascii="Times New Roman"/>
          <w:b w:val="false"/>
          <w:i w:val="false"/>
          <w:color w:val="000000"/>
          <w:sz w:val="28"/>
        </w:rPr>
        <w:t>
</w:t>
      </w:r>
      <w:r>
        <w:rPr>
          <w:rFonts w:ascii="Times New Roman"/>
          <w:b w:val="false"/>
          <w:i w:val="false"/>
          <w:color w:val="000000"/>
          <w:sz w:val="28"/>
        </w:rPr>
        <w:t>
      116) мемлекеттік аудит және қаржылық бақылау органдарының жүйесіне кіретін ішкі аудит қызметтерінің жұмысын үйлестіру мақсатында:</w:t>
      </w:r>
      <w:r>
        <w:br/>
      </w:r>
      <w:r>
        <w:rPr>
          <w:rFonts w:ascii="Times New Roman"/>
          <w:b w:val="false"/>
          <w:i w:val="false"/>
          <w:color w:val="000000"/>
          <w:sz w:val="28"/>
        </w:rPr>
        <w:t>
      ішкі аудит қызметтеріне әдіснамалық және консультациялық көмек ұсынуды қамтамасыз ету;</w:t>
      </w:r>
      <w:r>
        <w:br/>
      </w:r>
      <w:r>
        <w:rPr>
          <w:rFonts w:ascii="Times New Roman"/>
          <w:b w:val="false"/>
          <w:i w:val="false"/>
          <w:color w:val="000000"/>
          <w:sz w:val="28"/>
        </w:rPr>
        <w:t xml:space="preserve">
      жүргізілген мемлекеттік аудит пен қаржылық бақылау бойынша ішкі аудит қызметтерінің есепті ақпаратына талдау жүргізу; </w:t>
      </w:r>
      <w:r>
        <w:br/>
      </w:r>
      <w:r>
        <w:rPr>
          <w:rFonts w:ascii="Times New Roman"/>
          <w:b w:val="false"/>
          <w:i w:val="false"/>
          <w:color w:val="000000"/>
          <w:sz w:val="28"/>
        </w:rPr>
        <w:t>
      ішкі аудит қызметтері жұмысының тиімділігіне бағалау жүргізу;</w:t>
      </w:r>
      <w:r>
        <w:br/>
      </w:r>
      <w:r>
        <w:rPr>
          <w:rFonts w:ascii="Times New Roman"/>
          <w:b w:val="false"/>
          <w:i w:val="false"/>
          <w:color w:val="000000"/>
          <w:sz w:val="28"/>
        </w:rPr>
        <w:t>
      мемлекеттік аудит және қаржылық бақылау жүргізу үшін тәуекелдерді басқару жүйесі ұсынған тәуекелі бар объектілер бойынша ішкі аудит қызметтеріне ақпарат жіберу;</w:t>
      </w:r>
      <w:r>
        <w:br/>
      </w:r>
      <w:r>
        <w:rPr>
          <w:rFonts w:ascii="Times New Roman"/>
          <w:b w:val="false"/>
          <w:i w:val="false"/>
          <w:color w:val="000000"/>
          <w:sz w:val="28"/>
        </w:rPr>
        <w:t xml:space="preserve">
      Қазақстан Республикасының Үкіметіне ішкі аудит қызметтерінің жұмысы туралы жыл сайынғы есепті ұсыну; </w:t>
      </w:r>
      <w:r>
        <w:br/>
      </w:r>
      <w:r>
        <w:rPr>
          <w:rFonts w:ascii="Times New Roman"/>
          <w:b w:val="false"/>
          <w:i w:val="false"/>
          <w:color w:val="000000"/>
          <w:sz w:val="28"/>
        </w:rPr>
        <w:t>
      ішкі аудит қызметтерінің мемлекеттік аудит және қаржылық бақылау стандарттарын және Ішкі мемлекеттік аудит және қаржылық бақылау жүргізу қағидаларын сақтауын бақылауды жүзеге асыру;</w:t>
      </w:r>
      <w:r>
        <w:br/>
      </w:r>
      <w:r>
        <w:rPr>
          <w:rFonts w:ascii="Times New Roman"/>
          <w:b w:val="false"/>
          <w:i w:val="false"/>
          <w:color w:val="000000"/>
          <w:sz w:val="28"/>
        </w:rPr>
        <w:t>
      мемлекеттік органдардың басшыларына ішкі аудит қызметтері басшыларының, мемлекеттік аудиторларының жауаптылығын қарау туралы ұсыныстар енгізу;»;</w:t>
      </w:r>
      <w:r>
        <w:br/>
      </w:r>
      <w:r>
        <w:rPr>
          <w:rFonts w:ascii="Times New Roman"/>
          <w:b w:val="false"/>
          <w:i w:val="false"/>
          <w:color w:val="000000"/>
          <w:sz w:val="28"/>
        </w:rPr>
        <w:t>
</w:t>
      </w:r>
      <w:r>
        <w:rPr>
          <w:rFonts w:ascii="Times New Roman"/>
          <w:b w:val="false"/>
          <w:i w:val="false"/>
          <w:color w:val="000000"/>
          <w:sz w:val="28"/>
        </w:rPr>
        <w:t>
      117) тармақша алып тасталсын;</w:t>
      </w:r>
      <w:r>
        <w:br/>
      </w:r>
      <w:r>
        <w:rPr>
          <w:rFonts w:ascii="Times New Roman"/>
          <w:b w:val="false"/>
          <w:i w:val="false"/>
          <w:color w:val="000000"/>
          <w:sz w:val="28"/>
        </w:rPr>
        <w:t>
</w:t>
      </w:r>
      <w:r>
        <w:rPr>
          <w:rFonts w:ascii="Times New Roman"/>
          <w:b w:val="false"/>
          <w:i w:val="false"/>
          <w:color w:val="000000"/>
          <w:sz w:val="28"/>
        </w:rPr>
        <w:t>
      118) және 119) тармақшалар мынадай редакцияда жазылсын:</w:t>
      </w:r>
      <w:r>
        <w:br/>
      </w:r>
      <w:r>
        <w:rPr>
          <w:rFonts w:ascii="Times New Roman"/>
          <w:b w:val="false"/>
          <w:i w:val="false"/>
          <w:color w:val="000000"/>
          <w:sz w:val="28"/>
        </w:rPr>
        <w:t>
      «118) мынадай:</w:t>
      </w:r>
      <w:r>
        <w:br/>
      </w:r>
      <w:r>
        <w:rPr>
          <w:rFonts w:ascii="Times New Roman"/>
          <w:b w:val="false"/>
          <w:i w:val="false"/>
          <w:color w:val="000000"/>
          <w:sz w:val="28"/>
        </w:rPr>
        <w:t>
      анықталған бұзушылықтар сомасын бюджетке өтеуді қамтамасыз ету, жұмыстарды орындау, қызметтер көрсету, тауарларды жеткізу және (немесе) оларды есепке алу бойынша көрсету және нұсқамаларды орындау арқылы қалпына келтіру мақсатында;</w:t>
      </w:r>
      <w:r>
        <w:br/>
      </w:r>
      <w:r>
        <w:rPr>
          <w:rFonts w:ascii="Times New Roman"/>
          <w:b w:val="false"/>
          <w:i w:val="false"/>
          <w:color w:val="000000"/>
          <w:sz w:val="28"/>
        </w:rPr>
        <w:t>
      міндеттемелер тиісінше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талап-арыздарды сотқа жіберу;</w:t>
      </w:r>
      <w:r>
        <w:br/>
      </w:r>
      <w:r>
        <w:rPr>
          <w:rFonts w:ascii="Times New Roman"/>
          <w:b w:val="false"/>
          <w:i w:val="false"/>
          <w:color w:val="000000"/>
          <w:sz w:val="28"/>
        </w:rPr>
        <w:t>
</w:t>
      </w:r>
      <w:r>
        <w:rPr>
          <w:rFonts w:ascii="Times New Roman"/>
          <w:b w:val="false"/>
          <w:i w:val="false"/>
          <w:color w:val="000000"/>
          <w:sz w:val="28"/>
        </w:rPr>
        <w:t>
      119) құзыреті шегінде аудиторлық қызмет пен аккредиттелген кәсіби аудиторлық ұйымдардың және аудиторлық ұйымдардың қызметі саласында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128) және 130) тармақшалар алып тасталсын;</w:t>
      </w:r>
      <w:r>
        <w:br/>
      </w:r>
      <w:r>
        <w:rPr>
          <w:rFonts w:ascii="Times New Roman"/>
          <w:b w:val="false"/>
          <w:i w:val="false"/>
          <w:color w:val="000000"/>
          <w:sz w:val="28"/>
        </w:rPr>
        <w:t>
</w:t>
      </w:r>
      <w:r>
        <w:rPr>
          <w:rFonts w:ascii="Times New Roman"/>
          <w:b w:val="false"/>
          <w:i w:val="false"/>
          <w:color w:val="000000"/>
          <w:sz w:val="28"/>
        </w:rPr>
        <w:t>
      130-1) тармақша мынадай редакцияда жазылсын:</w:t>
      </w:r>
      <w:r>
        <w:br/>
      </w:r>
      <w:r>
        <w:rPr>
          <w:rFonts w:ascii="Times New Roman"/>
          <w:b w:val="false"/>
          <w:i w:val="false"/>
          <w:color w:val="000000"/>
          <w:sz w:val="28"/>
        </w:rPr>
        <w:t>
      «130-1) Қазақстан Республикасының мемлекеттік сатып алу туралы </w:t>
      </w:r>
      <w:r>
        <w:rPr>
          <w:rFonts w:ascii="Times New Roman"/>
          <w:b w:val="false"/>
          <w:i w:val="false"/>
          <w:color w:val="000000"/>
          <w:sz w:val="28"/>
        </w:rPr>
        <w:t>заңнамасының</w:t>
      </w:r>
      <w:r>
        <w:rPr>
          <w:rFonts w:ascii="Times New Roman"/>
          <w:b w:val="false"/>
          <w:i w:val="false"/>
          <w:color w:val="000000"/>
          <w:sz w:val="28"/>
        </w:rPr>
        <w:t xml:space="preserve"> сақталуын бақылау мәселелері бойынша мемлекеттік аудит және қаржылық бақылау органдарымен және құқық қорғау органдарымен өзара іс-қимыл жасау;»;</w:t>
      </w:r>
      <w:r>
        <w:br/>
      </w:r>
      <w:r>
        <w:rPr>
          <w:rFonts w:ascii="Times New Roman"/>
          <w:b w:val="false"/>
          <w:i w:val="false"/>
          <w:color w:val="000000"/>
          <w:sz w:val="28"/>
        </w:rPr>
        <w:t>
</w:t>
      </w:r>
      <w:r>
        <w:rPr>
          <w:rFonts w:ascii="Times New Roman"/>
          <w:b w:val="false"/>
          <w:i w:val="false"/>
          <w:color w:val="000000"/>
          <w:sz w:val="28"/>
        </w:rPr>
        <w:t>
      мынадай мазмұндағы 130-2) тармақшамен толықтырылсын:</w:t>
      </w:r>
      <w:r>
        <w:br/>
      </w:r>
      <w:r>
        <w:rPr>
          <w:rFonts w:ascii="Times New Roman"/>
          <w:b w:val="false"/>
          <w:i w:val="false"/>
          <w:color w:val="000000"/>
          <w:sz w:val="28"/>
        </w:rPr>
        <w:t xml:space="preserve">
      «130-2) мемлекеттік органдардың бюджет қаражатын басқару бойынша қызметінің тиімділігін бағалау;»; </w:t>
      </w:r>
      <w:r>
        <w:br/>
      </w:r>
      <w:r>
        <w:rPr>
          <w:rFonts w:ascii="Times New Roman"/>
          <w:b w:val="false"/>
          <w:i w:val="false"/>
          <w:color w:val="000000"/>
          <w:sz w:val="28"/>
        </w:rPr>
        <w:t>
</w:t>
      </w:r>
      <w:r>
        <w:rPr>
          <w:rFonts w:ascii="Times New Roman"/>
          <w:b w:val="false"/>
          <w:i w:val="false"/>
          <w:color w:val="000000"/>
          <w:sz w:val="28"/>
        </w:rPr>
        <w:t>
      179) тармақша мынадай редакцияда жазылсын:</w:t>
      </w:r>
      <w:r>
        <w:br/>
      </w:r>
      <w:r>
        <w:rPr>
          <w:rFonts w:ascii="Times New Roman"/>
          <w:b w:val="false"/>
          <w:i w:val="false"/>
          <w:color w:val="000000"/>
          <w:sz w:val="28"/>
        </w:rPr>
        <w:t>
      «179) республикалық мүліктің жекешелендірілуін жүзеге асыру, оның ішінде республикалық мүлікті, сондай-ақ табиғи монополия субъектілері немесе нарықта басым немесе монополиялық жағдайға ие нарық субъектілері болып табылмайтын мүліктік кешен ретінде кәсіпорындарды жекешелендіру туралы шешім қабылдау,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
      235-1) және 235-2) тармақшалар мынадай редакцияда жазылсын:</w:t>
      </w:r>
      <w:r>
        <w:br/>
      </w:r>
      <w:r>
        <w:rPr>
          <w:rFonts w:ascii="Times New Roman"/>
          <w:b w:val="false"/>
          <w:i w:val="false"/>
          <w:color w:val="000000"/>
          <w:sz w:val="28"/>
        </w:rPr>
        <w:t xml:space="preserve">
      «235-1) уәкілетті орган айқындайтын бюджеттік бағдарламалар және (немесе) тауарлар, жұмыстар, көрсетілетін қызметтер тізбесі бойынша мемлекеттік сатып алуды ұйымдастыру және жүргізу; </w:t>
      </w:r>
      <w:r>
        <w:br/>
      </w:r>
      <w:r>
        <w:rPr>
          <w:rFonts w:ascii="Times New Roman"/>
          <w:b w:val="false"/>
          <w:i w:val="false"/>
          <w:color w:val="000000"/>
          <w:sz w:val="28"/>
        </w:rPr>
        <w:t>
</w:t>
      </w:r>
      <w:r>
        <w:rPr>
          <w:rFonts w:ascii="Times New Roman"/>
          <w:b w:val="false"/>
          <w:i w:val="false"/>
          <w:color w:val="000000"/>
          <w:sz w:val="28"/>
        </w:rPr>
        <w:t>
      235-2)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br/>
      </w:r>
      <w:r>
        <w:rPr>
          <w:rFonts w:ascii="Times New Roman"/>
          <w:b w:val="false"/>
          <w:i w:val="false"/>
          <w:color w:val="000000"/>
          <w:sz w:val="28"/>
        </w:rPr>
        <w:t>
      Мемлекеттік сатып алуды жүргізу қағидаларында белгіленген құжаттарды қамтитын мемлекеттік сатып алуды ұйымдастыруға және өткізуге арналған тапсырманы қарау;</w:t>
      </w:r>
      <w:r>
        <w:br/>
      </w:r>
      <w:r>
        <w:rPr>
          <w:rFonts w:ascii="Times New Roman"/>
          <w:b w:val="false"/>
          <w:i w:val="false"/>
          <w:color w:val="000000"/>
          <w:sz w:val="28"/>
        </w:rPr>
        <w:t xml:space="preserve">
      тапсырыс беруші ұсынған Мемлекеттік сатып алуды жүргізу қағидаларында белгіленген құжаттарды қамтитын тапсырма негізінде конкурстық құжаттама (аукциондық құжаттама) жобасын әзірлеу және бекіту; </w:t>
      </w:r>
      <w:r>
        <w:br/>
      </w:r>
      <w:r>
        <w:rPr>
          <w:rFonts w:ascii="Times New Roman"/>
          <w:b w:val="false"/>
          <w:i w:val="false"/>
          <w:color w:val="000000"/>
          <w:sz w:val="28"/>
        </w:rPr>
        <w:t>
      конкурстық комиссияның (аукциондық комиссияның) құрамын айқындау және бекіту;</w:t>
      </w:r>
      <w:r>
        <w:br/>
      </w:r>
      <w:r>
        <w:rPr>
          <w:rFonts w:ascii="Times New Roman"/>
          <w:b w:val="false"/>
          <w:i w:val="false"/>
          <w:color w:val="000000"/>
          <w:sz w:val="28"/>
        </w:rPr>
        <w:t>
      конкурстық құжаттамаға (аукциондық құжаттамаға) өзгерістер және (немесе) толықтырулар енгізу;</w:t>
      </w:r>
      <w:r>
        <w:br/>
      </w:r>
      <w:r>
        <w:rPr>
          <w:rFonts w:ascii="Times New Roman"/>
          <w:b w:val="false"/>
          <w:i w:val="false"/>
          <w:color w:val="000000"/>
          <w:sz w:val="28"/>
        </w:rPr>
        <w:t>
      мемлекеттік сатып алу веб-порталына мемлекеттік сатып алу жүргізу туралы хабарландыруды орналастыру;</w:t>
      </w:r>
      <w:r>
        <w:br/>
      </w:r>
      <w:r>
        <w:rPr>
          <w:rFonts w:ascii="Times New Roman"/>
          <w:b w:val="false"/>
          <w:i w:val="false"/>
          <w:color w:val="000000"/>
          <w:sz w:val="28"/>
        </w:rPr>
        <w:t>
      тапсырыс берушіге, мемлекеттік сатып алу веб-порталында автоматты түрде тіркелген, мемлекеттік сатып алу туралы шарттың жобасына конкурстық құжаттаманы (аукциондық құжаттаманы) және (немесе) конкурстық құжаттаманың (аукциондық құжаттаманың) техникалық ерекшелігін алған тұлғалар тарапынан ұсыныстар мен ескертулерді жіберу;</w:t>
      </w:r>
      <w:r>
        <w:br/>
      </w:r>
      <w:r>
        <w:rPr>
          <w:rFonts w:ascii="Times New Roman"/>
          <w:b w:val="false"/>
          <w:i w:val="false"/>
          <w:color w:val="000000"/>
          <w:sz w:val="28"/>
        </w:rPr>
        <w:t>
      конкурс (аукцион) тәсілімен мемлекеттік сатып алу жеңімпазын айқындау;»;</w:t>
      </w:r>
      <w:r>
        <w:br/>
      </w:r>
      <w:r>
        <w:rPr>
          <w:rFonts w:ascii="Times New Roman"/>
          <w:b w:val="false"/>
          <w:i w:val="false"/>
          <w:color w:val="000000"/>
          <w:sz w:val="28"/>
        </w:rPr>
        <w:t>
</w:t>
      </w:r>
      <w:r>
        <w:rPr>
          <w:rFonts w:ascii="Times New Roman"/>
          <w:b w:val="false"/>
          <w:i w:val="false"/>
          <w:color w:val="000000"/>
          <w:sz w:val="28"/>
        </w:rPr>
        <w:t>
      235-3)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235-9) тармақшамен толықтырылсын:</w:t>
      </w:r>
      <w:r>
        <w:br/>
      </w:r>
      <w:r>
        <w:rPr>
          <w:rFonts w:ascii="Times New Roman"/>
          <w:b w:val="false"/>
          <w:i w:val="false"/>
          <w:color w:val="000000"/>
          <w:sz w:val="28"/>
        </w:rPr>
        <w:t>
      «235-9)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әлеуетті өнім берушілерді мемлекеттік сатып алудың жосықсыз қатысушылары деп тану туралы шешім қабылдау;»;</w:t>
      </w:r>
      <w:r>
        <w:br/>
      </w:r>
      <w:r>
        <w:rPr>
          <w:rFonts w:ascii="Times New Roman"/>
          <w:b w:val="false"/>
          <w:i w:val="false"/>
          <w:color w:val="000000"/>
          <w:sz w:val="28"/>
        </w:rPr>
        <w:t>
      Қазақстан Республикасы Қаржы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министрлiгi Қаржылық бақылау комитетiнiң аумақтық инспекциялары – мемлекеттiк мекемелерiнiң </w:t>
      </w:r>
      <w:r>
        <w:rPr>
          <w:rFonts w:ascii="Times New Roman"/>
          <w:b w:val="false"/>
          <w:i w:val="false"/>
          <w:color w:val="000000"/>
          <w:sz w:val="28"/>
        </w:rPr>
        <w:t>тiзбесi</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«Қазақстан Республикасы Қаржы министрлiгi Ішкі мемлекеттік аудит комитетiнiң аумақтық органдары – мемлекеттiк мекемелерiнiң тiзбесi</w:t>
      </w:r>
      <w:r>
        <w:br/>
      </w:r>
      <w:r>
        <w:rPr>
          <w:rFonts w:ascii="Times New Roman"/>
          <w:b w:val="false"/>
          <w:i w:val="false"/>
          <w:color w:val="000000"/>
          <w:sz w:val="28"/>
        </w:rPr>
        <w:t>
      1. Қазақстан Республикасы Қаржы министрлiгi Ішкі мемлекеттік аудит комитетiнiң Ақмола облысы бойынша Ішкі мемлекеттік аудит департаменті.</w:t>
      </w:r>
      <w:r>
        <w:br/>
      </w:r>
      <w:r>
        <w:rPr>
          <w:rFonts w:ascii="Times New Roman"/>
          <w:b w:val="false"/>
          <w:i w:val="false"/>
          <w:color w:val="000000"/>
          <w:sz w:val="28"/>
        </w:rPr>
        <w:t>
      2. Қазақстан Республикасы Қаржы министрлiгi Ішкі мемлекеттік аудит комитетiнiң Ақтөбе облысы бойынша Ішкі мемлекеттік аудит департаменті.</w:t>
      </w:r>
      <w:r>
        <w:br/>
      </w:r>
      <w:r>
        <w:rPr>
          <w:rFonts w:ascii="Times New Roman"/>
          <w:b w:val="false"/>
          <w:i w:val="false"/>
          <w:color w:val="000000"/>
          <w:sz w:val="28"/>
        </w:rPr>
        <w:t>
      3. Қазақстан Республикасы Қаржы министрлiгi Ішкі мемлекеттік аудит комитетiнiң Алматы облысы бойынша Ішкі мемлекеттік аудит департаменті.</w:t>
      </w:r>
      <w:r>
        <w:br/>
      </w:r>
      <w:r>
        <w:rPr>
          <w:rFonts w:ascii="Times New Roman"/>
          <w:b w:val="false"/>
          <w:i w:val="false"/>
          <w:color w:val="000000"/>
          <w:sz w:val="28"/>
        </w:rPr>
        <w:t>
      4. Қазақстан Республикасы Қаржы министрлiгi Ішкі мемлекеттік аудит комитетiнiң Атырау облысы бойынша Ішкі мемлекеттік аудит департаменті.</w:t>
      </w:r>
      <w:r>
        <w:br/>
      </w:r>
      <w:r>
        <w:rPr>
          <w:rFonts w:ascii="Times New Roman"/>
          <w:b w:val="false"/>
          <w:i w:val="false"/>
          <w:color w:val="000000"/>
          <w:sz w:val="28"/>
        </w:rPr>
        <w:t>
      5. Қазақстан Республикасы Қаржы министрлiгi Ішкі мемлекеттік аудит комитетiнiң Шығыс Қазақстан облысы бойынша Ішкі мемлекеттік аудит департаменті.</w:t>
      </w:r>
      <w:r>
        <w:br/>
      </w:r>
      <w:r>
        <w:rPr>
          <w:rFonts w:ascii="Times New Roman"/>
          <w:b w:val="false"/>
          <w:i w:val="false"/>
          <w:color w:val="000000"/>
          <w:sz w:val="28"/>
        </w:rPr>
        <w:t>
      6. Қазақстан Республикасы Қаржы министрлiгi Ішкі мемлекеттік аудит комитетiнiң Жамбыл облысы бойынша Ішкі мемлекеттік аудит департаменті.</w:t>
      </w:r>
      <w:r>
        <w:br/>
      </w:r>
      <w:r>
        <w:rPr>
          <w:rFonts w:ascii="Times New Roman"/>
          <w:b w:val="false"/>
          <w:i w:val="false"/>
          <w:color w:val="000000"/>
          <w:sz w:val="28"/>
        </w:rPr>
        <w:t xml:space="preserve">
      7. Қазақстан Республикасы Қаржы министрлiгi Ішкі мемлекеттік аудит комитетiнiң Батыс Қазақстан облысы бойынша Ішкі мемлекеттік аудит департаменті. </w:t>
      </w:r>
      <w:r>
        <w:br/>
      </w:r>
      <w:r>
        <w:rPr>
          <w:rFonts w:ascii="Times New Roman"/>
          <w:b w:val="false"/>
          <w:i w:val="false"/>
          <w:color w:val="000000"/>
          <w:sz w:val="28"/>
        </w:rPr>
        <w:t>
      8. Қазақстан Республикасы Қаржы министрлiгi Ішкі мемлекеттік аудит комитетiнiң Қарағанды облысы бойынша Ішкі мемлекеттік аудит департаменті.</w:t>
      </w:r>
      <w:r>
        <w:br/>
      </w:r>
      <w:r>
        <w:rPr>
          <w:rFonts w:ascii="Times New Roman"/>
          <w:b w:val="false"/>
          <w:i w:val="false"/>
          <w:color w:val="000000"/>
          <w:sz w:val="28"/>
        </w:rPr>
        <w:t>
      9. Қазақстан Республикасы Қаржы министрлiгi Ішкі мемлекеттік аудит комитетiнiң Қостанай облысы бойынша Ішкі мемлекеттік аудит департаменті.</w:t>
      </w:r>
      <w:r>
        <w:br/>
      </w:r>
      <w:r>
        <w:rPr>
          <w:rFonts w:ascii="Times New Roman"/>
          <w:b w:val="false"/>
          <w:i w:val="false"/>
          <w:color w:val="000000"/>
          <w:sz w:val="28"/>
        </w:rPr>
        <w:t>
      10. Қазақстан Республикасы Қаржы министрлiгi Ішкі мемлекеттік аудит комитетiнiң Қызылорда облысы бойынша Ішкі мемлекеттік аудит департаменті.</w:t>
      </w:r>
      <w:r>
        <w:br/>
      </w:r>
      <w:r>
        <w:rPr>
          <w:rFonts w:ascii="Times New Roman"/>
          <w:b w:val="false"/>
          <w:i w:val="false"/>
          <w:color w:val="000000"/>
          <w:sz w:val="28"/>
        </w:rPr>
        <w:t>
      11. Қазақстан Республикасы Қаржы министрлiгi Ішкі мемлекеттік аудит комитетiнiң Маңғыстау облысы бойынша Ішкі мемлекеттік аудит департаменті.</w:t>
      </w:r>
      <w:r>
        <w:br/>
      </w:r>
      <w:r>
        <w:rPr>
          <w:rFonts w:ascii="Times New Roman"/>
          <w:b w:val="false"/>
          <w:i w:val="false"/>
          <w:color w:val="000000"/>
          <w:sz w:val="28"/>
        </w:rPr>
        <w:t>
      12. Қазақстан Республикасы Қаржы министрлiгi Ішкі мемлекеттік аудит комитетiнiң Павлодар облысы бойынша Ішкі мемлекеттік аудит департаменті.</w:t>
      </w:r>
      <w:r>
        <w:br/>
      </w:r>
      <w:r>
        <w:rPr>
          <w:rFonts w:ascii="Times New Roman"/>
          <w:b w:val="false"/>
          <w:i w:val="false"/>
          <w:color w:val="000000"/>
          <w:sz w:val="28"/>
        </w:rPr>
        <w:t>
      13. Қазақстан Республикасы Қаржы министрлiгi Ішкі мемлекеттік аудит комитетiнiң Солтүстiк Қазақстан облысы бойынша Ішкі мемлекеттік аудит департаменті.</w:t>
      </w:r>
      <w:r>
        <w:br/>
      </w:r>
      <w:r>
        <w:rPr>
          <w:rFonts w:ascii="Times New Roman"/>
          <w:b w:val="false"/>
          <w:i w:val="false"/>
          <w:color w:val="000000"/>
          <w:sz w:val="28"/>
        </w:rPr>
        <w:t>
      14. Қазақстан Республикасы Қаржы министрлiгi Ішкі мемлекеттік аудит комитетiнiң Оңтүстiк Қазақстан облысы бойынша Ішкі мемлекеттік аудит департаменті.</w:t>
      </w:r>
      <w:r>
        <w:br/>
      </w:r>
      <w:r>
        <w:rPr>
          <w:rFonts w:ascii="Times New Roman"/>
          <w:b w:val="false"/>
          <w:i w:val="false"/>
          <w:color w:val="000000"/>
          <w:sz w:val="28"/>
        </w:rPr>
        <w:t>
      15. Қазақстан Республикасы Қаржы министрлiгi Ішкі мемлекеттік аудит комитетiнiң Алматы қаласы бойынша Ішкі мемлекеттік аудит департаменті.</w:t>
      </w:r>
      <w:r>
        <w:br/>
      </w:r>
      <w:r>
        <w:rPr>
          <w:rFonts w:ascii="Times New Roman"/>
          <w:b w:val="false"/>
          <w:i w:val="false"/>
          <w:color w:val="000000"/>
          <w:sz w:val="28"/>
        </w:rPr>
        <w:t>
      16. Қазақстан Республикасы Қаржы министрлiгi Ішкі мемлекеттік аудит комитетiнiң Астана қаласы бойынша Ішкі мемлекеттік аудит департаменті.».</w:t>
      </w:r>
      <w:r>
        <w:br/>
      </w:r>
      <w:r>
        <w:rPr>
          <w:rFonts w:ascii="Times New Roman"/>
          <w:b w:val="false"/>
          <w:i w:val="false"/>
          <w:color w:val="000000"/>
          <w:sz w:val="28"/>
        </w:rPr>
        <w:t>
</w:t>
      </w:r>
      <w:r>
        <w:rPr>
          <w:rFonts w:ascii="Times New Roman"/>
          <w:b w:val="false"/>
          <w:i w:val="false"/>
          <w:color w:val="000000"/>
          <w:sz w:val="28"/>
        </w:rPr>
        <w:t>
      3. Қазақстан Республикасының Қаржы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4. Осы қаулы 2019 жылғы 1 қаңтардан бастап қолданысқа енгізілетін 2-тармақтың 2) тармақшасының отыз тоғызыншы абзацын қоспағанда, қол қойылған күнінен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xml:space="preserve">
2016 жылғы 3 мамырдағы </w:t>
      </w:r>
      <w:r>
        <w:br/>
      </w:r>
      <w:r>
        <w:rPr>
          <w:rFonts w:ascii="Times New Roman"/>
          <w:b w:val="false"/>
          <w:i w:val="false"/>
          <w:color w:val="000000"/>
          <w:sz w:val="28"/>
        </w:rPr>
        <w:t xml:space="preserve">
№ 264 қаулысына   </w:t>
      </w:r>
      <w:r>
        <w:br/>
      </w:r>
      <w:r>
        <w:rPr>
          <w:rFonts w:ascii="Times New Roman"/>
          <w:b w:val="false"/>
          <w:i w:val="false"/>
          <w:color w:val="000000"/>
          <w:sz w:val="28"/>
        </w:rPr>
        <w:t xml:space="preserve">
қосымша    </w:t>
      </w:r>
    </w:p>
    <w:bookmarkEnd w:id="1"/>
    <w:bookmarkStart w:name="z74" w:id="2"/>
    <w:p>
      <w:pPr>
        <w:spacing w:after="0"/>
        <w:ind w:left="0"/>
        <w:jc w:val="left"/>
      </w:pPr>
      <w:r>
        <w:rPr>
          <w:rFonts w:ascii="Times New Roman"/>
          <w:b/>
          <w:i w:val="false"/>
          <w:color w:val="000000"/>
        </w:rPr>
        <w:t xml:space="preserve"> 
Қазақстан Республикасының Қаржы министрлігі Ішкі мемлекеттік аудит комитетінің қайта аталатын аумақтық органдарының – мемлекеттік мекемелердің тізбесі</w:t>
      </w:r>
    </w:p>
    <w:bookmarkEnd w:id="2"/>
    <w:bookmarkStart w:name="z75" w:id="3"/>
    <w:p>
      <w:pPr>
        <w:spacing w:after="0"/>
        <w:ind w:left="0"/>
        <w:jc w:val="both"/>
      </w:pPr>
      <w:r>
        <w:rPr>
          <w:rFonts w:ascii="Times New Roman"/>
          <w:b w:val="false"/>
          <w:i w:val="false"/>
          <w:color w:val="000000"/>
          <w:sz w:val="28"/>
        </w:rPr>
        <w:t xml:space="preserve">
      1. Қазақстан Республикасы Қаржы министрлігі Қаржылық бақылау комитетінің Ақмола облысы бойынша қаржылық бақылау инспекциясы Қазақстан Республикасы Қаржы министрлігі Ішкі мемлекеттік аудит комитетінің Ақмола облысы бойынша Ішкі мемлекеттік аудит департаментіне.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Қаржылық бақылау комитетінің Ақтөбе облысы бойынша қаржылық бақылау инспекциясы Қазақстан Республикасы Қаржы министрлігі Ішкі мемлекеттік аудит комитетінің Ақтөбе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Қаржылық бақылау комитетінің Алматы облысы бойынша қаржылық бақылау инспекциясы Қазақстан Республикасы Қаржы министрлігі Ішкі мемлекеттік аудит комитетінің Алматы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Қаржылық бақылау комитетінің Атырау облысы бойынша қаржылық бақылау инспекциясы Қазақстан Республикасы Қаржы министрлігі Ішкі мемлекеттік аудит комитетінің Атырау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 Қаржылық бақылау комитетінің Шығыс Қазақстан облысы бойынша қаржылық бақылау инспекциясы Қазақстан Республикасы Қаржы министрлігі Ішкі  мемлекеттік аудит комитетінің Шығыс Қазақстан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министрлігі Қаржылық бақылау комитетінің Жамбыл облысы бойынша қаржылық бақылау инспекциясы Қазақстан Республикасы Қаржы министрлігі Ішкі мемлекеттік аудит комитетінің Жамбыл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министрлігі Қаржылық бақылау комитетінің Батыс Қазақстан облысы бойынша қаржылық бақылау инспекциясы Қазақстан Республикасы Қаржы министрлігі Ішкі мемлекеттік аудит комитетінің Батыс Қазақстан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министрлігі Қаржылық бақылау комитетінің Қарағанды облысы бойынша қаржылық бақылау инспекциясы Қазақстан Республикасы Қаржы министрлігі Ішкі мемлекеттік аудит комитетінің Қарағанды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министрлігі Қаржылық бақылау комитетінің Қостанай облысы бойынша қаржылық бақылау инспекциясы Қазақстан Республикасы Қаржы министрлігі Ішкі мемлекеттік аудит комитетінің Қостанай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министрлігі Қаржылық бақылау комитетінің Қызылорда облысы бойынша қаржылық бақылау инспекциясы Қазақстан Республикасы Қаржы министрлігі Ішкі мемлекеттік аудит комитетінің Қызылорда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министрлігі Қаржылық бақылау комитетінің Маңғыстау облысы бойынша қаржылық бақылау инспекциясы Қазақстан Республикасы Қаржы министрлігі Ішкі мемлекеттік аудит комитетінің Маңғыстау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министрлігі Қаржылық бақылау комитетінің Павлодар облысы бойынша қаржылық бақылау инспекциясы Қазақстан Республикасы Қаржы министрлігі Ішкі мемлекеттік аудит комитетінің Павлодар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министрлігі Қаржылық бақылау комитетінің Солтүстік Қазақстан облысы бойынша қаржылық бақылау инспекциясы Қазақстан Республикасы Қаржы министрлігі Ішкі мемлекеттік аудит комитетінің Солтүстік Қазақстан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министрлігі Қаржылық бақылау комитетінің Оңтүстік Қазақстан облысы бойынша қаржылық бақылау инспекциясы Қазақстан Республикасы Қаржы министрлігі Ішкі мемлекеттік аудит комитетінің Оңтүстік Қазақстан облысы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министрлігі Қаржылық бақылау комитетінің Алматы қаласы бойынша қаржылық бақылау инспекциясы Қазақстан Республикасы Қаржы министрлігі Ішкі мемлекеттік аудит комитетінің Алматы қаласы бойынша Ішкі мемлекеттік аудит департаментіне.</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министрлігі Қаржылық бақылау комитетінің Астана қаласы бойынша қаржылық бақылау инспекциясы Қазақстан Республикасы Қаржы министрлігі Ішкі мемлекеттік аудит комитетінің Астана қаласы бойынша Ішкі мемлекеттік аудит департаментіне.</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