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e5cd" w14:textId="d19e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30 мамырдағы № 304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«Әскери қызмет және әскери қызметшілердің мәртебесі туралы»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ақпандағы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санда офицерлер құрамының лауазымдарында әскери қызмет өткеру үшін әскери қызметке жарамды және оны өткермеген запастағы офицерлер заңнамада белгіленген тәртіппен 2016 жылы екі жыл мерзімге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жылы әскери-есептік мамандықтар бойынша әскери қызметке  шақыруға жататын запастағы офицерлердің саны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10055"/>
        <w:gridCol w:w="1651"/>
      </w:tblGrid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Әскери-есептік мамандық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Әскери-медициналық қызмет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Артиллерия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қауіпсіздік комитетінің Шекара қызметі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