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50df" w14:textId="f8e5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31 мамырдағы № 319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1.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2016 жылғы 20 сәуірде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21 сәуірде «Егемен Қазақстан» және «Казахстанская правда» газеттерінде жарияланған «Қазақстан Республикасының кейбір заңнамалық актілеріне мұнай өнімдерінің жекелеген түрлерін өндіруді және олардың айналымын мемлекеттік реттеу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30 сәуірде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«жасыл экономикаға» көшуі мәселелері бойынша өзгерістер мен толықтырулар енгізу туралы» 2016 жылғы 28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476-3 баптың 1-тармағы мынадай редакцияда жазылсын:</w:t>
      </w:r>
      <w:r>
        <w:br/>
      </w:r>
      <w:r>
        <w:rPr>
          <w:rFonts w:ascii="Times New Roman"/>
          <w:b w:val="false"/>
          <w:i w:val="false"/>
          <w:color w:val="000000"/>
          <w:sz w:val="28"/>
        </w:rPr>
        <w:t>
      «1. Азаматтық авиация саласындағы сертификаттау үшін алым (бұдан әрі - алым) Қазақстан Республикасында әуе кеңістігін пайдалану және авиация қызметі туралы Қазақстан Республикасының заңнамасында белгіленген талаптарға сәйкестігін растауға азаматтық әуе кемелерінің пайдаланушысын, авиациялық жұмыстарды орындайтын пайдаланушыны, азаматтық әуе кемесінің ұшуға жарамдылығын, азаматтық әуе кемесінің типін, азаматтық әуе кемесінің данасын, азаматтық авиацияның авиациялық техникасына техникалық қызмет көрсету және жөндеу жөніндегі ұйымды, әуеайлақтың жарамдылығын, тікұшақ айлағының жарамдылығын, әуежайдың авиациялық қауіпсіздік қызметін тексеріп қарауды ұйымдастыру бойынша, аэронавигациялық қызмет көрсетуді берушілерді азаматтық авиация саласындағы уәкілетті мемлекеттік органның сертификаттауы үшін алынады.»;</w:t>
      </w:r>
      <w:r>
        <w:br/>
      </w:r>
      <w:r>
        <w:rPr>
          <w:rFonts w:ascii="Times New Roman"/>
          <w:b w:val="false"/>
          <w:i w:val="false"/>
          <w:color w:val="000000"/>
          <w:sz w:val="28"/>
        </w:rPr>
        <w:t>
      2) 476-3-бапта:</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Әуеайлақтың жарамдылығын сертификаттау үшін алым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8923"/>
        <w:gridCol w:w="3026"/>
      </w:tblGrid>
      <w:tr>
        <w:trPr>
          <w:trHeight w:val="75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класы (санаты)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үшін алым мөлшерлемесі (АЕК)</w:t>
            </w:r>
          </w:p>
        </w:tc>
      </w:tr>
      <w:tr>
        <w:trPr>
          <w:trHeight w:val="24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немесе Б немесе В класы/санатталмаған</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34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немесе Б немесе В класы/І санат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45"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немесе Б немесе В класы/ІІ немесе ІІІ санат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bl>
    <w:p>
      <w:pPr>
        <w:spacing w:after="0"/>
        <w:ind w:left="0"/>
        <w:jc w:val="both"/>
      </w:pPr>
      <w:r>
        <w:rPr>
          <w:rFonts w:ascii="Times New Roman"/>
          <w:b w:val="false"/>
          <w:i w:val="false"/>
          <w:color w:val="000000"/>
          <w:sz w:val="28"/>
        </w:rPr>
        <w:t>      6. Тікұшақ айлағының жарамдылығын сертификаттау үшін алым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3658"/>
        <w:gridCol w:w="5230"/>
        <w:gridCol w:w="3052"/>
      </w:tblGrid>
      <w:tr>
        <w:trPr>
          <w:trHeight w:val="10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айлағының типі</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айлағының класы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Сертификаттау үшін алым мөлшерлемесі </w:t>
            </w:r>
            <w:r>
              <w:br/>
            </w:r>
            <w:r>
              <w:rPr>
                <w:rFonts w:ascii="Times New Roman"/>
                <w:b w:val="false"/>
                <w:i w:val="false"/>
                <w:color w:val="000000"/>
                <w:sz w:val="20"/>
              </w:rPr>
              <w:t>
(АЕК)</w:t>
            </w:r>
          </w:p>
        </w:tc>
      </w:tr>
      <w:tr>
        <w:trPr>
          <w:trHeight w:val="25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 деңгейінде орналасқан</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Жабдықталмаған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6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жабдықталған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Жерден сәл биікте</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Жабдықталмаған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6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жабдықталған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Палубалық тікұшақ айлағы немесе тікұшақ палубасы</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Жабдықталмаған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6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жабдықталған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I, II, III класс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Аэронавигациялық қызмет көрсетуді берушілерді сертификаттау үшін алым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8633"/>
        <w:gridCol w:w="2935"/>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қызмет көрсетуді берушінің штат саны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Сертификаттау үшін алым мөлшерлемесі </w:t>
            </w:r>
            <w:r>
              <w:br/>
            </w:r>
            <w:r>
              <w:rPr>
                <w:rFonts w:ascii="Times New Roman"/>
                <w:b w:val="false"/>
                <w:i w:val="false"/>
                <w:color w:val="000000"/>
                <w:sz w:val="20"/>
              </w:rPr>
              <w:t>
(АЕК)</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және одан көп адам</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адамнан 200 адамға дейін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адамнан 100 адамға дейін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адамнан 50 адамға дейін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адамнан 20 адамға дейін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адамға дейін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сертификаттың қызмет саласы кеңейтілген кезде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Сертификаттау үшін алым мөлшерлемесінен 10%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10-тармақ алып тасталсын.</w:t>
      </w:r>
      <w:r>
        <w:br/>
      </w:r>
      <w:r>
        <w:rPr>
          <w:rFonts w:ascii="Times New Roman"/>
          <w:b w:val="false"/>
          <w:i w:val="false"/>
          <w:color w:val="000000"/>
          <w:sz w:val="28"/>
        </w:rPr>
        <w:t>
      2.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г., № 6, 45-құжат; 2016 жылғы 22 сәуірде «Егемен Қазақстан» және «Казахстанская правда» газеттерінде жарияланған «Қазақстан Республикасының кейбір заңнамалық актілеріне баланың құқықтарын қорғау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26 сәуірде «Егемен Қазақстан» және «Казахстанская правда» газеттерінде жарияланған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2016 жылғы 21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мынадай мазмұндағы 50-1-баптың тақырыбымен толықтырылсын:</w:t>
      </w:r>
      <w:r>
        <w:br/>
      </w:r>
      <w:r>
        <w:rPr>
          <w:rFonts w:ascii="Times New Roman"/>
          <w:b w:val="false"/>
          <w:i w:val="false"/>
          <w:color w:val="000000"/>
          <w:sz w:val="28"/>
        </w:rPr>
        <w:t>
      «50-1-бап. Азаматтық авиациядағы медициналық куәландыру»;</w:t>
      </w:r>
      <w:r>
        <w:br/>
      </w:r>
      <w:r>
        <w:rPr>
          <w:rFonts w:ascii="Times New Roman"/>
          <w:b w:val="false"/>
          <w:i w:val="false"/>
          <w:color w:val="000000"/>
          <w:sz w:val="28"/>
        </w:rPr>
        <w:t>
      2) мынадай мазмұндағы 50-1-баппен толықтырылсын:</w:t>
      </w:r>
      <w:r>
        <w:br/>
      </w:r>
      <w:r>
        <w:rPr>
          <w:rFonts w:ascii="Times New Roman"/>
          <w:b w:val="false"/>
          <w:i w:val="false"/>
          <w:color w:val="000000"/>
          <w:sz w:val="28"/>
        </w:rPr>
        <w:t>
      «50-1. Азаматтық авиациядағы медициналық куәландыру</w:t>
      </w:r>
      <w:r>
        <w:br/>
      </w:r>
      <w:r>
        <w:rPr>
          <w:rFonts w:ascii="Times New Roman"/>
          <w:b w:val="false"/>
          <w:i w:val="false"/>
          <w:color w:val="000000"/>
          <w:sz w:val="28"/>
        </w:rPr>
        <w:t>
      Азаматтық авиация саласындағы медициналық куәландыру, медициналық қарап тексеру бойынша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r>
        <w:br/>
      </w:r>
      <w:r>
        <w:rPr>
          <w:rFonts w:ascii="Times New Roman"/>
          <w:b w:val="false"/>
          <w:i w:val="false"/>
          <w:color w:val="000000"/>
          <w:sz w:val="28"/>
        </w:rPr>
        <w:t>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 № 7-II, 53, 57-құжат; 2016 жылғы 20 сәуірде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21 сәуірде «Егемен Қазақстан» және «Казахстанская правда» газеттерінде жарияланған «Қазақстан Республикасының кейбір заңнамалық актілеріне пошта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21 сәуірде «Егемен Қазақстан» және «Казахстанская правда» газеттерінде жарияланған «Қазақстан Республикасының кейбір заңнамалық актілеріне мұнай өнімдерінің жекелеген түрлерін өндіруді және олардың айналымын мемлекеттік реттеу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22 сәуірде «Егемен Қазақстан» және «Казахстанская правда» газеттерінде жарияланған «Қазақстан Республикасының кейбір заңнамалық актілеріне баланың құқықтарын қорғау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22 сәуірде «Егемен Қазақстан» және «Казахстанская правда» газеттерінде жарияланған «Қазақстан Республикасының кейбір заңнамалық актілеріне астық нарығын реттеу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26 сәуірде «Егемен Қазақстан» және «Казахстанская правда» газеттерінде жарияланған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2016 жылғы 21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30 сәуірде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«жасыл экономикаға» көшуі мәселелері бойынша өзгерістер мен толықтырулар енгізу туралы» 2016 жылғы 28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563-баптың бірінші бөлігіндегі 6) тармақша мынадай редакцияда жазылсын:</w:t>
      </w:r>
      <w:r>
        <w:br/>
      </w:r>
      <w:r>
        <w:rPr>
          <w:rFonts w:ascii="Times New Roman"/>
          <w:b w:val="false"/>
          <w:i w:val="false"/>
          <w:color w:val="000000"/>
          <w:sz w:val="28"/>
        </w:rPr>
        <w:t>
      «6) ұшу қауіпсіздігіне анық қатер төну және авиациялық оқиғаны болғызбау жағдайларын қоспағанда, әуе трассаларынан, маршрут осьтерінен белгіленген нормалардан артық қашықтыққа ауытқуы;»;</w:t>
      </w:r>
      <w:r>
        <w:br/>
      </w:r>
      <w:r>
        <w:rPr>
          <w:rFonts w:ascii="Times New Roman"/>
          <w:b w:val="false"/>
          <w:i w:val="false"/>
          <w:color w:val="000000"/>
          <w:sz w:val="28"/>
        </w:rPr>
        <w:t>
      2) мынадай мазмұндағы 565-1 және 565-2-баптармен толықтырылсын:</w:t>
      </w:r>
      <w:r>
        <w:br/>
      </w:r>
      <w:r>
        <w:rPr>
          <w:rFonts w:ascii="Times New Roman"/>
          <w:b w:val="false"/>
          <w:i w:val="false"/>
          <w:color w:val="000000"/>
          <w:sz w:val="28"/>
        </w:rPr>
        <w:t>
      «565-1-бап. Азаматтық авиация саласындағы медициналық куәландыру талаптарын бұзу</w:t>
      </w:r>
      <w:r>
        <w:br/>
      </w:r>
      <w:r>
        <w:rPr>
          <w:rFonts w:ascii="Times New Roman"/>
          <w:b w:val="false"/>
          <w:i w:val="false"/>
          <w:color w:val="000000"/>
          <w:sz w:val="28"/>
        </w:rPr>
        <w:t>
      1. Авиациялық медициналық сарапшылардың ұшуды орындау үшін қауіп төндіретін азаматтық авиация саласындағы медициналық куәландыру талаптарын сақтамауы, -</w:t>
      </w:r>
      <w:r>
        <w:br/>
      </w:r>
      <w:r>
        <w:rPr>
          <w:rFonts w:ascii="Times New Roman"/>
          <w:b w:val="false"/>
          <w:i w:val="false"/>
          <w:color w:val="000000"/>
          <w:sz w:val="28"/>
        </w:rPr>
        <w:t>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3. Әуе кемелерінің ұшуын орындаумен және қамтамасыз етумен, әуе қозғалысына қызмет көрсетумен тікелей байланысты адамдардың өзіне белгілі және ұшуды орындау үшін қауіп төндіретін ауруларының болуы туралы ақпаратты медициналық куәландырудан өту кезінде жасыруы,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төрт жүз айлық есептік көрсеткіш мөлшерінде айыппұл салуға әкеп соғады.</w:t>
      </w:r>
      <w:r>
        <w:br/>
      </w:r>
      <w:r>
        <w:rPr>
          <w:rFonts w:ascii="Times New Roman"/>
          <w:b w:val="false"/>
          <w:i w:val="false"/>
          <w:color w:val="000000"/>
          <w:sz w:val="28"/>
        </w:rPr>
        <w:t>
      565-2-бап. Сертификаттау талаптарын бұзушылықтарды жоймауы немесе аэронавигациялық қызмет көрсетуді берушінің хабарлама ұсынбауы</w:t>
      </w:r>
      <w:r>
        <w:br/>
      </w:r>
      <w:r>
        <w:rPr>
          <w:rFonts w:ascii="Times New Roman"/>
          <w:b w:val="false"/>
          <w:i w:val="false"/>
          <w:color w:val="000000"/>
          <w:sz w:val="28"/>
        </w:rPr>
        <w:t>
      Аэронавигациялық қызмет көрсетуді берушінің сертификаты иесінің сертификаттау талаптарының бұзушылықтарын түзету іс-қимылдары жоспарында белгіленген мерзімде жоймауы немесе оның әуе қозғалысын ұйымдастырудың функциональдық жүйесіндегі өзгерістері туралы хабарламаны ұсынбауы, –</w:t>
      </w:r>
      <w:r>
        <w:br/>
      </w:r>
      <w:r>
        <w:rPr>
          <w:rFonts w:ascii="Times New Roman"/>
          <w:b w:val="false"/>
          <w:i w:val="false"/>
          <w:color w:val="000000"/>
          <w:sz w:val="28"/>
        </w:rPr>
        <w:t>
      шағын кәсіпкерлік субъектілеріне – екі жүз, орта кәсіпкерлік субъектілеріне – бес жүз, ірі кәсіпкерлік субъектілеріне – екі мың айлық есептік көрсеткіш мөлшерінде айыппұл салуға әкеп соғады.»;</w:t>
      </w:r>
      <w:r>
        <w:br/>
      </w:r>
      <w:r>
        <w:rPr>
          <w:rFonts w:ascii="Times New Roman"/>
          <w:b w:val="false"/>
          <w:i w:val="false"/>
          <w:color w:val="000000"/>
          <w:sz w:val="28"/>
        </w:rPr>
        <w:t>
      3) 566-баптатың екінші бөлігі мынадай редакцияда жазылсын:</w:t>
      </w:r>
      <w:r>
        <w:br/>
      </w:r>
      <w:r>
        <w:rPr>
          <w:rFonts w:ascii="Times New Roman"/>
          <w:b w:val="false"/>
          <w:i w:val="false"/>
          <w:color w:val="000000"/>
          <w:sz w:val="28"/>
        </w:rPr>
        <w:t>
      «2. Ұялы байланыс пен радиоэлектрондық құралдарды әуе кемесінің бортында «ұшуда» деген автономды режімде пайдалануды қоспағанда, ұшудың бүкіл кезеңдерінде әуе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құралдар мен тұрмыстық мақсаттағы жоғары жиілікті құрылғыларды пайдалану, –</w:t>
      </w:r>
      <w:r>
        <w:br/>
      </w:r>
      <w:r>
        <w:rPr>
          <w:rFonts w:ascii="Times New Roman"/>
          <w:b w:val="false"/>
          <w:i w:val="false"/>
          <w:color w:val="000000"/>
          <w:sz w:val="28"/>
        </w:rPr>
        <w:t>
      ескерту жасауға немесе бес айлық есептік көрсеткіш мөлшерінде айыппұл салуға әкеп соғады.»;</w:t>
      </w:r>
      <w:r>
        <w:br/>
      </w:r>
      <w:r>
        <w:rPr>
          <w:rFonts w:ascii="Times New Roman"/>
          <w:b w:val="false"/>
          <w:i w:val="false"/>
          <w:color w:val="000000"/>
          <w:sz w:val="28"/>
        </w:rPr>
        <w:t>
      4) 570-баптың бірінші бөлігі мынадай редакцияда жазылсын:</w:t>
      </w:r>
      <w:r>
        <w:br/>
      </w:r>
      <w:r>
        <w:rPr>
          <w:rFonts w:ascii="Times New Roman"/>
          <w:b w:val="false"/>
          <w:i w:val="false"/>
          <w:color w:val="000000"/>
          <w:sz w:val="28"/>
        </w:rPr>
        <w:t>
      «1. Авиациялық қауіпсіздікті қамтамасыз ету жөніндегі талаптарды орындамау не тиісінше орындамау, –</w:t>
      </w:r>
      <w:r>
        <w:br/>
      </w:r>
      <w:r>
        <w:rPr>
          <w:rFonts w:ascii="Times New Roman"/>
          <w:b w:val="false"/>
          <w:i w:val="false"/>
          <w:color w:val="000000"/>
          <w:sz w:val="28"/>
        </w:rPr>
        <w:t>
      лауазымды адамдарға - қырық, заңды тұлғаларға бір жүз айлық есептік көрсеткіш мөлшерінде айыппұл салуға әкеп соғады.»;</w:t>
      </w:r>
      <w:r>
        <w:br/>
      </w:r>
      <w:r>
        <w:rPr>
          <w:rFonts w:ascii="Times New Roman"/>
          <w:b w:val="false"/>
          <w:i w:val="false"/>
          <w:color w:val="000000"/>
          <w:sz w:val="28"/>
        </w:rPr>
        <w:t>
      5) 691-бапта: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«1. Көлiк және коммуникация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464 (бірінші бөлігінде), 564 (бірінші, екінші, үшінші және төртінші бөліктерінде), 565, 580, 581 (бірінші бөлігінде), 582, 583 (бірінші бөлігінде), 589, 625 (теңiз және әуе көлiгi кемелерiндегi бұзушылықтар бөлiгiнде), 633, 634-баптарында көзделген әкiмшiлiк құқық бұзушылық туралы iстердi қарайды.»;</w:t>
      </w:r>
      <w:r>
        <w:br/>
      </w:r>
      <w:r>
        <w:rPr>
          <w:rFonts w:ascii="Times New Roman"/>
          <w:b w:val="false"/>
          <w:i w:val="false"/>
          <w:color w:val="000000"/>
          <w:sz w:val="28"/>
        </w:rPr>
        <w:t>
      үшінші бөліктің бірінші абзацы мынадай редакцияда жазылсын:</w:t>
      </w:r>
      <w:r>
        <w:br/>
      </w:r>
      <w:r>
        <w:rPr>
          <w:rFonts w:ascii="Times New Roman"/>
          <w:b w:val="false"/>
          <w:i w:val="false"/>
          <w:color w:val="000000"/>
          <w:sz w:val="28"/>
        </w:rPr>
        <w:t>
      «3. Азаматтық авиация саласындағы уәкiлеттi орган осы Кодекстің 230 (екінші бөлігінде) (әуе көлiгiмен тасымалдаушылар жасаған құқық бұзушылықтар бөлiгiнде), 563 (бірінші бөлігінде), 564 (осы баптың бiрiншi, үшiншi және төртiншi бөлiктерiнде көзделген, азаматтық авиацияға жатпайтын әуеайлақтарда немесе осындай әуеайлақтар ауданында жасалған бұзушылықтар туралы iстердi қоспағанда, бесінші бөлігінде), 565, 565-1, 565-2, 567, 568, 569 (үшінші, бесінші, алтыншы, жетінші және сегізінші бөліктерінде), 570, 571 (бiрiншi бөлiгiнде), 589, 623 (әуе көлiгiнде бұзушылықтар жасағаны үшін), 626-баптарында көзделген әкiмшiлiк құқық бұзушылық туралы iстердi қарайды.»;</w:t>
      </w:r>
      <w:r>
        <w:br/>
      </w:r>
      <w:r>
        <w:rPr>
          <w:rFonts w:ascii="Times New Roman"/>
          <w:b w:val="false"/>
          <w:i w:val="false"/>
          <w:color w:val="000000"/>
          <w:sz w:val="28"/>
        </w:rPr>
        <w:t>
      6) 804-баптың бірінші бөлігінде:</w:t>
      </w:r>
      <w:r>
        <w:br/>
      </w:r>
      <w:r>
        <w:rPr>
          <w:rFonts w:ascii="Times New Roman"/>
          <w:b w:val="false"/>
          <w:i w:val="false"/>
          <w:color w:val="000000"/>
          <w:sz w:val="28"/>
        </w:rPr>
        <w:t>
      24) және 25) тармақшалар мынадай редакцияда жазылсын:</w:t>
      </w:r>
      <w:r>
        <w:br/>
      </w:r>
      <w:r>
        <w:rPr>
          <w:rFonts w:ascii="Times New Roman"/>
          <w:b w:val="false"/>
          <w:i w:val="false"/>
          <w:color w:val="000000"/>
          <w:sz w:val="28"/>
        </w:rPr>
        <w:t>
      «24) азаматтық авиация саласындағы уәкiлеттi органның (462, 563-бап (екінші бөлігі)</w:t>
      </w:r>
      <w:r>
        <w:rPr>
          <w:rFonts w:ascii="Times New Roman"/>
          <w:b/>
          <w:i w:val="false"/>
          <w:color w:val="000000"/>
          <w:sz w:val="28"/>
        </w:rPr>
        <w:t xml:space="preserve">, </w:t>
      </w:r>
      <w:r>
        <w:rPr>
          <w:rFonts w:ascii="Times New Roman"/>
          <w:b w:val="false"/>
          <w:i w:val="false"/>
          <w:color w:val="000000"/>
          <w:sz w:val="28"/>
        </w:rPr>
        <w:t>564 (бесінші бөлiгi), 569 (бірінші, екінші және төртінші бөліктері)-баптар);</w:t>
      </w:r>
      <w:r>
        <w:br/>
      </w:r>
      <w:r>
        <w:rPr>
          <w:rFonts w:ascii="Times New Roman"/>
          <w:b w:val="false"/>
          <w:i w:val="false"/>
          <w:color w:val="000000"/>
          <w:sz w:val="28"/>
        </w:rPr>
        <w:t>
      25) көлiк және коммуникация саласындағы уәкiлеттi органның (416 (машиналар мен жабдыққа, химиялық өнімге қойылатын қауiпсiздiк талаптарын бұзушылықтар бойынша), 462, 463-баптар);».</w:t>
      </w:r>
      <w:r>
        <w:br/>
      </w:r>
      <w:r>
        <w:rPr>
          <w:rFonts w:ascii="Times New Roman"/>
          <w:b w:val="false"/>
          <w:i w:val="false"/>
          <w:color w:val="000000"/>
          <w:sz w:val="28"/>
        </w:rPr>
        <w:t>
      4. «Қазақстан Республикасындағы көлiк туралы» 1994 жылғы 21 қыркүйектегi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 19-I, 100, 101-құжаттар; № 20-IV, 113-құжат; № 22-VI, 159-құжат; № 23-II, 170-құжат; 2016 жылғы 19 сәуірде «Егемен Қазақстан» және «Казахстанская правда» газеттерінде жарияланған «Қазақстан Республикасының кейбір заңнамалық актілеріне теміржол жолаушылар көлігі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24-1-бап мынадай мазмұндағы 1-1-тармақпен толықтырылсын:</w:t>
      </w:r>
      <w:r>
        <w:br/>
      </w:r>
      <w:r>
        <w:rPr>
          <w:rFonts w:ascii="Times New Roman"/>
          <w:b w:val="false"/>
          <w:i w:val="false"/>
          <w:color w:val="000000"/>
          <w:sz w:val="28"/>
        </w:rPr>
        <w:t>
      «1-1. Азаматтық авиация саласындағы көлік инфрақұрылымы объектілеріне келетін жолаушылар мен адамдарды тексеріп қарау Қазақстан Республикасының әуе кеңістігін пайдалану және авиация қызметі туралы Қазақстан Республикасының заңнамасында айқындалады.».</w:t>
      </w:r>
      <w:r>
        <w:br/>
      </w:r>
      <w:r>
        <w:rPr>
          <w:rFonts w:ascii="Times New Roman"/>
          <w:b w:val="false"/>
          <w:i w:val="false"/>
          <w:color w:val="000000"/>
          <w:sz w:val="28"/>
        </w:rPr>
        <w:t>
      5.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19-І, 100-құжат; № 20-IV, 113-құжат; № 23-II, 170, 172-құжаттар; 2016 жылғы 21 сәуірде «Егемен Қазақстан» және «Казахстанская правда» газеттерінде жарияланған «Қазақстан Республикасының кейбір заңнамалық актілеріне пошта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кіріспе мынадай редакцияда жазылсын:</w:t>
      </w:r>
      <w:r>
        <w:br/>
      </w:r>
      <w:r>
        <w:rPr>
          <w:rFonts w:ascii="Times New Roman"/>
          <w:b w:val="false"/>
          <w:i w:val="false"/>
          <w:color w:val="000000"/>
          <w:sz w:val="28"/>
        </w:rPr>
        <w:t>
      «Осы Заң Қазақстан Республикасының әуе кеңістігін пайдалануға және авиация қызметіне байланысты қоғамдық қатынастарды реттейді, әуе кеңістігі мен авиация қызметін адамның өмірі мен денсаулығын, қоршаған ортаны, мемлекет мүдделерін қорғау, әуе кемелерінің ұшу қауіпсіздігін қамтамасыз ету және Қазақстан Республикасының экономикасының, жеке және заңды тұлғалардың авиациялық қызмет көрсетуге қажеттіліктерін қанағаттандыру мақсатында пайдалану тәртібін айқындайды.»;</w:t>
      </w:r>
      <w:r>
        <w:br/>
      </w:r>
      <w:r>
        <w:rPr>
          <w:rFonts w:ascii="Times New Roman"/>
          <w:b w:val="false"/>
          <w:i w:val="false"/>
          <w:color w:val="000000"/>
          <w:sz w:val="28"/>
        </w:rPr>
        <w:t>
      2) 1-бапта: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Авиациялық қауіпсіздік – азаматтық авиацияны заңсыз араласу актілерінен қорғау, оған кешенді шараларды іске асыру мен адами және материалдық ресурстарды тарту арқылы қол жеткізіледі;»;</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авиациялық қауіпсіздік жағдайын шолу - заңсыз араласу актiлерiн жасау үшін қолданылуы мүмкін осал тұстарды анықтауды қамтитын қауіпсіздік саласындағы қажеттіліктерді бағалау және түзету әрекеттеріне қатысты ұсынымдар әзірлеу;»;</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азаматтық авиация қызметіне заңсыз араласу актілері – бұл Халықаралық азаматтық авиация ұйымының (ИКАО) стандарттары мен ұсынатын тәжірибесіне сәйкес айқындалатын азаматтық авиация қауіпсіздігіне қатер төндіретін актілер немесе актілерді жасауға әрекеттену;»;</w:t>
      </w:r>
      <w:r>
        <w:br/>
      </w:r>
      <w:r>
        <w:rPr>
          <w:rFonts w:ascii="Times New Roman"/>
          <w:b w:val="false"/>
          <w:i w:val="false"/>
          <w:color w:val="000000"/>
          <w:sz w:val="28"/>
        </w:rPr>
        <w:t>
      мынадай мазмұндағы 10-1), 10-2), 10-3) және 10-4) тармақшалармен толықтырылсын:</w:t>
      </w:r>
      <w:r>
        <w:br/>
      </w:r>
      <w:r>
        <w:rPr>
          <w:rFonts w:ascii="Times New Roman"/>
          <w:b w:val="false"/>
          <w:i w:val="false"/>
          <w:color w:val="000000"/>
          <w:sz w:val="28"/>
        </w:rPr>
        <w:t>
      «10-1) авиациялық медициналық орталық – медициналық куәландыру жүргізілетін азаматтық авиация ұйымы;</w:t>
      </w:r>
      <w:r>
        <w:br/>
      </w:r>
      <w:r>
        <w:rPr>
          <w:rFonts w:ascii="Times New Roman"/>
          <w:b w:val="false"/>
          <w:i w:val="false"/>
          <w:color w:val="000000"/>
          <w:sz w:val="28"/>
        </w:rPr>
        <w:t>
      10-2) авиациялық медициналық орталық сертификаты – авиациялық медициналық орталықтың сертификаттық талаптарға сәйкестігін куәландыратын, белгіленген үлгідегі құжат;</w:t>
      </w:r>
      <w:r>
        <w:br/>
      </w:r>
      <w:r>
        <w:rPr>
          <w:rFonts w:ascii="Times New Roman"/>
          <w:b w:val="false"/>
          <w:i w:val="false"/>
          <w:color w:val="000000"/>
          <w:sz w:val="28"/>
        </w:rPr>
        <w:t>
      10-3) авиациялық медициналық сарапшы – медициналық куәландыру жүргізу жолымен ұшуды қамтамасыз етуге қатысатын, авиациялық медициналық сарапшыға тағайындалуы туралы сертификатқа ие жеке тұлға;</w:t>
      </w:r>
      <w:r>
        <w:br/>
      </w:r>
      <w:r>
        <w:rPr>
          <w:rFonts w:ascii="Times New Roman"/>
          <w:b w:val="false"/>
          <w:i w:val="false"/>
          <w:color w:val="000000"/>
          <w:sz w:val="28"/>
        </w:rPr>
        <w:t>
      10-4) авиациялық медициналық сарапшыны тағайындау туралы сертификат – авиациялық медициналық сарапшыға медициналық куәландыру жүргізу және медициналық сертификат беру құқығын беретін белгіленген үлгідегі құжат.»;</w:t>
      </w:r>
      <w:r>
        <w:br/>
      </w:r>
      <w:r>
        <w:rPr>
          <w:rFonts w:ascii="Times New Roman"/>
          <w:b w:val="false"/>
          <w:i w:val="false"/>
          <w:color w:val="000000"/>
          <w:sz w:val="28"/>
        </w:rPr>
        <w:t>
      мынадай мазмұндағы 16-1) тармақшамен толықтырылсын:</w:t>
      </w:r>
      <w:r>
        <w:br/>
      </w:r>
      <w:r>
        <w:rPr>
          <w:rFonts w:ascii="Times New Roman"/>
          <w:b w:val="false"/>
          <w:i w:val="false"/>
          <w:color w:val="000000"/>
          <w:sz w:val="28"/>
        </w:rPr>
        <w:t>
      «16-1) азаматтық авиация саласындағы халықаралық ұйымдар – азаматтық авиация саласындағы қызметті жүзеге асыратын және қауіпсіздікті, тұрақтылықты, тиімділікті және әуе көлігінің басқа да мәселелерін реттеуге бағытталған авиациялық қағидаларды қабылдайтын халықаралық ұйымдар;»;</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«17) азаматтық авиация саласындағы халықаралық ұйымның авиациялық қағидалары – азаматтық авиация саласындағы халықаралық ұйым қабылдаған, азаматтық авиация қызметінің жекелеген аспектілерін ұйымдастыруды және жүзеге асыруды регламенттейтін талап;»;</w:t>
      </w:r>
      <w:r>
        <w:br/>
      </w:r>
      <w:r>
        <w:rPr>
          <w:rFonts w:ascii="Times New Roman"/>
          <w:b w:val="false"/>
          <w:i w:val="false"/>
          <w:color w:val="000000"/>
          <w:sz w:val="28"/>
        </w:rPr>
        <w:t>
      мынадай мазмұндағы 22-1) тармақшамен толықтырылсын:</w:t>
      </w:r>
      <w:r>
        <w:br/>
      </w:r>
      <w:r>
        <w:rPr>
          <w:rFonts w:ascii="Times New Roman"/>
          <w:b w:val="false"/>
          <w:i w:val="false"/>
          <w:color w:val="000000"/>
          <w:sz w:val="28"/>
        </w:rPr>
        <w:t>
      «22-1) азаматтық-әскери үйлестіру жүйесі – авиацияның барлық түрлерінің әуе кеңістігін қауіпсіз және тиімді пайдалануына бағытталған іс-шаралар кешені;»;</w:t>
      </w:r>
      <w:r>
        <w:br/>
      </w:r>
      <w:r>
        <w:rPr>
          <w:rFonts w:ascii="Times New Roman"/>
          <w:b w:val="false"/>
          <w:i w:val="false"/>
          <w:color w:val="000000"/>
          <w:sz w:val="28"/>
        </w:rPr>
        <w:t>
      28-1), 29) және 29-1) тармақшалар мынадай редакцияда жазылсын:</w:t>
      </w:r>
      <w:r>
        <w:br/>
      </w:r>
      <w:r>
        <w:rPr>
          <w:rFonts w:ascii="Times New Roman"/>
          <w:b w:val="false"/>
          <w:i w:val="false"/>
          <w:color w:val="000000"/>
          <w:sz w:val="28"/>
        </w:rPr>
        <w:t>
      «28-1) аэронавигациялық қызмет көрсету – әуе қозғалысын ұйымдастыруды, байланыс жүйесін ұсынуды, навигацияны және бақылауды, ұшуларды метеорологиялық және іздестіру-құтқарумен қамтамасыз етуді, аэронавигациялық ақпарат беруді қамтитын қызмет. Бұл қызмет көрсету түрлері әуе кеңістігін пайдаланушыларға ұшудың барлық кезеңінде (қонуға жақындағанда, әуеайлақ ауданында және маршрутта) ұсынылады;</w:t>
      </w:r>
      <w:r>
        <w:br/>
      </w:r>
      <w:r>
        <w:rPr>
          <w:rFonts w:ascii="Times New Roman"/>
          <w:b w:val="false"/>
          <w:i w:val="false"/>
          <w:color w:val="000000"/>
          <w:sz w:val="28"/>
        </w:rPr>
        <w:t>
      29) аэронавигациялық қызмет көрсетуді беруші – әуе қозғалысының және (немесе) басқа да аэронавигациялық қызмет көрсетудің ұйымдастырылуын қамтамасыз ететін ұйым;</w:t>
      </w:r>
      <w:r>
        <w:br/>
      </w:r>
      <w:r>
        <w:rPr>
          <w:rFonts w:ascii="Times New Roman"/>
          <w:b w:val="false"/>
          <w:i w:val="false"/>
          <w:color w:val="000000"/>
          <w:sz w:val="28"/>
        </w:rPr>
        <w:t>
      29-1) аэронавигациялық қызмет көрсетуді берушінің сертификаты – аэронавигациялық қызмет көрсетуді берушінің сертификаттық талаптарға сәйкестігін куәландыратын белгіленген үлгідегі құжат;»;</w:t>
      </w:r>
      <w:r>
        <w:br/>
      </w:r>
      <w:r>
        <w:rPr>
          <w:rFonts w:ascii="Times New Roman"/>
          <w:b w:val="false"/>
          <w:i w:val="false"/>
          <w:color w:val="000000"/>
          <w:sz w:val="28"/>
        </w:rPr>
        <w:t>
      39) тармақша мынадай редакцияда жазылсын:</w:t>
      </w:r>
      <w:r>
        <w:br/>
      </w:r>
      <w:r>
        <w:rPr>
          <w:rFonts w:ascii="Times New Roman"/>
          <w:b w:val="false"/>
          <w:i w:val="false"/>
          <w:color w:val="000000"/>
          <w:sz w:val="28"/>
        </w:rPr>
        <w:t>
      «39) әуежайдың бақыланатын аймағы – оларға кіру бақыланатын әуежайдың (әуеайлақтың) жұмыс алаңы, оған іргелес жатқан аумақ және жақын орналасқан ғимараттар немесе олардың бөлігі;»;</w:t>
      </w:r>
      <w:r>
        <w:br/>
      </w:r>
      <w:r>
        <w:rPr>
          <w:rFonts w:ascii="Times New Roman"/>
          <w:b w:val="false"/>
          <w:i w:val="false"/>
          <w:color w:val="000000"/>
          <w:sz w:val="28"/>
        </w:rPr>
        <w:t>
      44) тармақша мынадай редакцияда жазылсын:</w:t>
      </w:r>
      <w:r>
        <w:br/>
      </w:r>
      <w:r>
        <w:rPr>
          <w:rFonts w:ascii="Times New Roman"/>
          <w:b w:val="false"/>
          <w:i w:val="false"/>
          <w:color w:val="000000"/>
          <w:sz w:val="28"/>
        </w:rPr>
        <w:t>
      «44) әуе кемесінің сертификатталған ең жоғары ұшып көтерілу массасы – азаматтық әуе кемесінің үлгі сертификатында немесе ұшуда пайдалану жөніндегі нұсқаулықта көрсетілген әуе кемесінің рұқсат етілген сертификатталған ең жоғары ұшып көтерілу массасы;»;</w:t>
      </w:r>
      <w:r>
        <w:br/>
      </w:r>
      <w:r>
        <w:rPr>
          <w:rFonts w:ascii="Times New Roman"/>
          <w:b w:val="false"/>
          <w:i w:val="false"/>
          <w:color w:val="000000"/>
          <w:sz w:val="28"/>
        </w:rPr>
        <w:t>
      49) тармақша мынадай редакцияда жазылсын:</w:t>
      </w:r>
      <w:r>
        <w:br/>
      </w:r>
      <w:r>
        <w:rPr>
          <w:rFonts w:ascii="Times New Roman"/>
          <w:b w:val="false"/>
          <w:i w:val="false"/>
          <w:color w:val="000000"/>
          <w:sz w:val="28"/>
        </w:rPr>
        <w:t>
      «49) әуе қозғалысына қызмет көрсету органы – әуе қозғалысына диспетчерлік қызмет көрсету органы, ұшу ақпараты орталығы немесе аэронавигациялық қызмет көрсетуді берушінің әуе қозғалысына қызмет көрсетуіне қатысты хабарламаларды жинау пункті;»;</w:t>
      </w:r>
      <w:r>
        <w:br/>
      </w:r>
      <w:r>
        <w:rPr>
          <w:rFonts w:ascii="Times New Roman"/>
          <w:b w:val="false"/>
          <w:i w:val="false"/>
          <w:color w:val="000000"/>
          <w:sz w:val="28"/>
        </w:rPr>
        <w:t>
      мынадай мазмұндағы 51-1) тармақшамен толықтырылсын:</w:t>
      </w:r>
      <w:r>
        <w:br/>
      </w:r>
      <w:r>
        <w:rPr>
          <w:rFonts w:ascii="Times New Roman"/>
          <w:b w:val="false"/>
          <w:i w:val="false"/>
          <w:color w:val="000000"/>
          <w:sz w:val="28"/>
        </w:rPr>
        <w:t>
      «51-1) әуе қозғалысын ұйымдастыру – барлық тараптармен ынтымақтастықта құралдарды ұсыну және үздіксіз қызмет көрсету жолымен және борттағы және жердегі функцияларды пайдалана отырып әуе қозғалысына қызмет көрсетуді, әуе кеңістігін ұйымдастыру мен әуе қозғалысының ағымын ұйымдастыруды қоса алғанда, қауіпсіз, үнемді және тиімді түрде жүзеге асырылатын әуе қозғалысы мен әуе кеңістігін серпінді және интеграциялы ұйымдастыру;»;</w:t>
      </w:r>
      <w:r>
        <w:br/>
      </w:r>
      <w:r>
        <w:rPr>
          <w:rFonts w:ascii="Times New Roman"/>
          <w:b w:val="false"/>
          <w:i w:val="false"/>
          <w:color w:val="000000"/>
          <w:sz w:val="28"/>
        </w:rPr>
        <w:t>
      53) тармақша мынадай редакцияда жазылсын:</w:t>
      </w:r>
      <w:r>
        <w:br/>
      </w:r>
      <w:r>
        <w:rPr>
          <w:rFonts w:ascii="Times New Roman"/>
          <w:b w:val="false"/>
          <w:i w:val="false"/>
          <w:color w:val="000000"/>
          <w:sz w:val="28"/>
        </w:rPr>
        <w:t>
      «53) әуе трассасы – дәліз түрiндегi бақыланатын әуе кеңiстiгi (немесе оның бөлігі);</w:t>
      </w:r>
      <w:r>
        <w:br/>
      </w:r>
      <w:r>
        <w:rPr>
          <w:rFonts w:ascii="Times New Roman"/>
          <w:b w:val="false"/>
          <w:i w:val="false"/>
          <w:color w:val="000000"/>
          <w:sz w:val="28"/>
        </w:rPr>
        <w:t>
      мынадай мазмұндағы 53-2) тармақшамен толықтырылсын:</w:t>
      </w:r>
      <w:r>
        <w:br/>
      </w:r>
      <w:r>
        <w:rPr>
          <w:rFonts w:ascii="Times New Roman"/>
          <w:b w:val="false"/>
          <w:i w:val="false"/>
          <w:color w:val="000000"/>
          <w:sz w:val="28"/>
        </w:rPr>
        <w:t>
      «53-2) борттық өздігінен жазатын құрал – авиациялық оқиғаға немесе инцидентке тексеру жүргізу үшін қосымша дерек көзі ретінде әуе кемесінің бортына орналастыратын кез келген өздігінен жазатын құрал;»;</w:t>
      </w:r>
      <w:r>
        <w:br/>
      </w:r>
      <w:r>
        <w:rPr>
          <w:rFonts w:ascii="Times New Roman"/>
          <w:b w:val="false"/>
          <w:i w:val="false"/>
          <w:color w:val="000000"/>
          <w:sz w:val="28"/>
        </w:rPr>
        <w:t>
      мынадай мазмұндағы 56-1) тармақшамен толықтырылсын:</w:t>
      </w:r>
      <w:r>
        <w:br/>
      </w:r>
      <w:r>
        <w:rPr>
          <w:rFonts w:ascii="Times New Roman"/>
          <w:b w:val="false"/>
          <w:i w:val="false"/>
          <w:color w:val="000000"/>
          <w:sz w:val="28"/>
        </w:rPr>
        <w:t>
      «56-1) кіру шектелген қорғалатын аймақ - әуежайдың бақыланатын аймақтарының ең жоғары тәуекел аймағы ретінде белгіленген учаскелері және қауіпсіздік мақсатында онда кіруді бақылауға қосымша, бақылаудың басқа да шаралары қолданылады. Әдетте, басқаларды қоспағанда, тексеріп қарау пунктінен әуе кемесіне дейінгі коммерциялық авиацияның ұшатын жолаушыларына арналған барлық аймақтар, сондай-ақ перрон, багаж өңдеу аймақтары, қарап тексеруден өткен багаж бен жүктер бар әуе кемелеріне қызмет көрсету аймақтарын қоса алғанда, жүк қоймалары, пошта өңдеу орталықтары, бақыланатын аймақта орналасқан борттағы тағамдар мен ұшақтарды тазалау қызметтерінің үй-жайлары осындай аймақтар болып табылады;»;</w:t>
      </w:r>
      <w:r>
        <w:br/>
      </w:r>
      <w:r>
        <w:rPr>
          <w:rFonts w:ascii="Times New Roman"/>
          <w:b w:val="false"/>
          <w:i w:val="false"/>
          <w:color w:val="000000"/>
          <w:sz w:val="28"/>
        </w:rPr>
        <w:t>
      58) тармақша мынадай редакцияда жазылсын:</w:t>
      </w:r>
      <w:r>
        <w:br/>
      </w:r>
      <w:r>
        <w:rPr>
          <w:rFonts w:ascii="Times New Roman"/>
          <w:b w:val="false"/>
          <w:i w:val="false"/>
          <w:color w:val="000000"/>
          <w:sz w:val="28"/>
        </w:rPr>
        <w:t>
      «58) Қазақстан Республикасы азаматтық әуе кемелерiнiң мемлекеттік тiзiлiмi – Қазақстан Республикасының азаматтық әуе кемелерін, оларға құқықтарды мемлекеттік тіркеу жүргiзiлетiн құжат;»;</w:t>
      </w:r>
      <w:r>
        <w:br/>
      </w:r>
      <w:r>
        <w:rPr>
          <w:rFonts w:ascii="Times New Roman"/>
          <w:b w:val="false"/>
          <w:i w:val="false"/>
          <w:color w:val="000000"/>
          <w:sz w:val="28"/>
        </w:rPr>
        <w:t>
      мынадай мазмұндағы 63-1), 63-2), 63-3) және 63-4) тармақшалармен толықтырылсын:</w:t>
      </w:r>
      <w:r>
        <w:br/>
      </w:r>
      <w:r>
        <w:rPr>
          <w:rFonts w:ascii="Times New Roman"/>
          <w:b w:val="false"/>
          <w:i w:val="false"/>
          <w:color w:val="000000"/>
          <w:sz w:val="28"/>
        </w:rPr>
        <w:t>
      «63-1) медициналық куәландыру – жеке тұлғаны оның ауруының болуы немесе болмауы фактісін белгілеу немесе растау, денсаулығының жай-күйін, сондай-ақ уақытша жұмысқа қабілетсіздігін, кәсіптік және өзге де жарамдылығын айқындау мақсатында жеке тұлғаны тексеру;</w:t>
      </w:r>
      <w:r>
        <w:br/>
      </w:r>
      <w:r>
        <w:rPr>
          <w:rFonts w:ascii="Times New Roman"/>
          <w:b w:val="false"/>
          <w:i w:val="false"/>
          <w:color w:val="000000"/>
          <w:sz w:val="28"/>
        </w:rPr>
        <w:t>
      63-2) медициналық куәландырудан өтуге өтініш беруші – медициналық куәландырудан өту үшін өтініш берген жеке тұлға;</w:t>
      </w:r>
      <w:r>
        <w:br/>
      </w:r>
      <w:r>
        <w:rPr>
          <w:rFonts w:ascii="Times New Roman"/>
          <w:b w:val="false"/>
          <w:i w:val="false"/>
          <w:color w:val="000000"/>
          <w:sz w:val="28"/>
        </w:rPr>
        <w:t>
      63-3) медициналық сертификат – өтініш беруші денсаулығының жай-күйі бойынша жарамдылығына қойылатын нақты талаптарға сәйкестігін растайтын және кәсіптік қызметке рұқсат беруді қамтамасыз ететін медициналық куәландырудың оң нәтижелері жөнінде берілетін белгіленген үлгідегі құжат;</w:t>
      </w:r>
      <w:r>
        <w:br/>
      </w:r>
      <w:r>
        <w:rPr>
          <w:rFonts w:ascii="Times New Roman"/>
          <w:b w:val="false"/>
          <w:i w:val="false"/>
          <w:color w:val="000000"/>
          <w:sz w:val="28"/>
        </w:rPr>
        <w:t>
      63-4) медициналық қарап тексеру – авиациялық персоналдың ауруының болуы немесе болмауын белгілеу немесе растау, денсаулығының жай-күйін, ауысымдық жұмысқа шығуына кәсіптік жарамдылығын айқындау;»;</w:t>
      </w:r>
      <w:r>
        <w:br/>
      </w:r>
      <w:r>
        <w:rPr>
          <w:rFonts w:ascii="Times New Roman"/>
          <w:b w:val="false"/>
          <w:i w:val="false"/>
          <w:color w:val="000000"/>
          <w:sz w:val="28"/>
        </w:rPr>
        <w:t>
      мынадай мазмұндағы 65-1) тармақшамен толықтырылсын:</w:t>
      </w:r>
      <w:r>
        <w:br/>
      </w:r>
      <w:r>
        <w:rPr>
          <w:rFonts w:ascii="Times New Roman"/>
          <w:b w:val="false"/>
          <w:i w:val="false"/>
          <w:color w:val="000000"/>
          <w:sz w:val="28"/>
        </w:rPr>
        <w:t>
      «65-1) нұсқамалық материал – процестер мен рәсімдердің сипаттамаларын қамтитын және сертификаттауды жүргізу, қадағалауды жүзеге асыру кезінде, сондай-ақ сертификаттық талаптарға сәйкессіздіктерді әр түрлі санаттарға жатқызу кезінде Қазақстан Республикасының әуе кеңістігін пайдалану және авиация қызметі туралы Қазақстан Республикасының заңнамасын, Халықаралық азаматтық авиация ұйымының (ИКАО) стандарттары мен ұсынылатын практикасын біркелкі қолдану және олардың осы құжаттарда белгіленген талаптарды сақтауы мақсатында азаматтық авиация саласындағы уәкілетті органға арналған құжат;»</w:t>
      </w:r>
      <w:r>
        <w:br/>
      </w:r>
      <w:r>
        <w:rPr>
          <w:rFonts w:ascii="Times New Roman"/>
          <w:b w:val="false"/>
          <w:i w:val="false"/>
          <w:color w:val="000000"/>
          <w:sz w:val="28"/>
        </w:rPr>
        <w:t>
      67) тармақша мынадай редакцияда жазылсын:</w:t>
      </w:r>
      <w:r>
        <w:br/>
      </w:r>
      <w:r>
        <w:rPr>
          <w:rFonts w:ascii="Times New Roman"/>
          <w:b w:val="false"/>
          <w:i w:val="false"/>
          <w:color w:val="000000"/>
          <w:sz w:val="28"/>
        </w:rPr>
        <w:t>
      «67) тексеру – авиациялық оқиғалар немесе инцидентттерді болғызбау мақсатында жүргізілетін, олардың болу себептерін және (немесе) ілеспе факторларды анықтауды қоса алғанда, олар бойынша ақпарат жинауды және талдау жүргізуді, қорытындылар әзірлеуді және егер бұл қажет болған жағдайда, қауіпсіздікті қамтамасыз ету жөнінде ұсынымдар әзірлеуді қамтитын процесс;»;</w:t>
      </w:r>
      <w:r>
        <w:br/>
      </w:r>
      <w:r>
        <w:rPr>
          <w:rFonts w:ascii="Times New Roman"/>
          <w:b w:val="false"/>
          <w:i w:val="false"/>
          <w:color w:val="000000"/>
          <w:sz w:val="28"/>
        </w:rPr>
        <w:t>
      мынадай мазмұндағы 74-1) тармақшамен толықтырылсын:</w:t>
      </w:r>
      <w:r>
        <w:br/>
      </w:r>
      <w:r>
        <w:rPr>
          <w:rFonts w:ascii="Times New Roman"/>
          <w:b w:val="false"/>
          <w:i w:val="false"/>
          <w:color w:val="000000"/>
          <w:sz w:val="28"/>
        </w:rPr>
        <w:t>
      «74-1) ұшқышсыз ұшу аппараты – бортында пилотсыз (экипажсыз) ұшуды орындайтын және ұшуда оператор басқару пунктінен автоматты түрде немесе көрсетілген тәсілдерді үйлестіре отырып басқарылатын әуе кемесі;»;</w:t>
      </w:r>
      <w:r>
        <w:br/>
      </w:r>
      <w:r>
        <w:rPr>
          <w:rFonts w:ascii="Times New Roman"/>
          <w:b w:val="false"/>
          <w:i w:val="false"/>
          <w:color w:val="000000"/>
          <w:sz w:val="28"/>
        </w:rPr>
        <w:t>
      мынадай мазмұндағы 81-1), 81-2) және 81-3) тармақшалармен толықтырылсын:</w:t>
      </w:r>
      <w:r>
        <w:br/>
      </w:r>
      <w:r>
        <w:rPr>
          <w:rFonts w:ascii="Times New Roman"/>
          <w:b w:val="false"/>
          <w:i w:val="false"/>
          <w:color w:val="000000"/>
          <w:sz w:val="28"/>
        </w:rPr>
        <w:t>
      «81-1) Халықаралық азаматтық авиация ұйымы (ИКАО) – әуе қатынасы қауіпсіздігін, сенімділігін және тиімділігін қамтамасыз ету үшін қажетті халықаралық нормаларды белгілейтін және азаматтық авиацияға байланысты барлық салаларда халықаралық ынтымақтастықты үйлестіруді жүзеге асыратын Біріккен Ұлттар Ұйымының мамандандырылған мекемесі;</w:t>
      </w:r>
      <w:r>
        <w:br/>
      </w:r>
      <w:r>
        <w:rPr>
          <w:rFonts w:ascii="Times New Roman"/>
          <w:b w:val="false"/>
          <w:i w:val="false"/>
          <w:color w:val="000000"/>
          <w:sz w:val="28"/>
        </w:rPr>
        <w:t>
      81-2) Халықаралық азаматтық авиация ұйымының (ИКАО) стандарты - Халықаралық азаматтық авиация ұйымы (ИКАО) қабылдайтын, біркелкі қолданылуы халықаралық аэронавигацияның қауіпсіздігі немесе тұрақтылығы үшін қажет болып танылатын физикалық сипаттамаларына, конфигурациясына, материалдық бөліктерге, техникалық сипаттамаларға, персоналға немесе қағидаларға қойылатын талаптар;</w:t>
      </w:r>
      <w:r>
        <w:br/>
      </w:r>
      <w:r>
        <w:rPr>
          <w:rFonts w:ascii="Times New Roman"/>
          <w:b w:val="false"/>
          <w:i w:val="false"/>
          <w:color w:val="000000"/>
          <w:sz w:val="28"/>
        </w:rPr>
        <w:t>
      81-3) Халықаралық азаматтық авиация ұйымының (ИКАО) ұсынылатын практикасы - Халықаралық азаматтық авиация ұйымы (ИКАО) қабылдайтын, біркелкі қолданылуы халықаралық аэронавигацияның қауіпсіздік, тұрақтылық немесе тиімділік мүдделеріне дұрыс болып танылатын физикалық сипаттамаларына, конфигурациясына, материалдық бөліктерге, техникалық сипаттамаларға, персоналға немесе қағидаларға қойылатын талаптар;»;</w:t>
      </w:r>
      <w:r>
        <w:br/>
      </w:r>
      <w:r>
        <w:rPr>
          <w:rFonts w:ascii="Times New Roman"/>
          <w:b w:val="false"/>
          <w:i w:val="false"/>
          <w:color w:val="000000"/>
          <w:sz w:val="28"/>
        </w:rPr>
        <w:t>
      87) тармақша мынадай редакцияда жазылсын:</w:t>
      </w:r>
      <w:r>
        <w:br/>
      </w:r>
      <w:r>
        <w:rPr>
          <w:rFonts w:ascii="Times New Roman"/>
          <w:b w:val="false"/>
          <w:i w:val="false"/>
          <w:color w:val="000000"/>
          <w:sz w:val="28"/>
        </w:rPr>
        <w:t>
      «87) экипаж мүшесінің куәлігі – ұшуды техникалық қамтамасыз ететін экипаж мүшелеріне, инженерлік-техникалық құрамға және ұшу кезінде азаматтық әуе кемесінің қауіпсіздігін қамтамасыз ететін персоналға берілетін белгіленген үлгідегі құжат.»;</w:t>
      </w:r>
      <w:r>
        <w:br/>
      </w:r>
      <w:r>
        <w:rPr>
          <w:rFonts w:ascii="Times New Roman"/>
          <w:b w:val="false"/>
          <w:i w:val="false"/>
          <w:color w:val="000000"/>
          <w:sz w:val="28"/>
        </w:rPr>
        <w:t>
      3) 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«7-бап. Халықаралық азаматтық авиация ұйымының (ИКАО) стандарттары мен азаматтық авиация саласындағы басқа да халықаралық ұйымдардың авиациялық қағидаларын қолдану»;</w:t>
      </w:r>
      <w:r>
        <w:br/>
      </w:r>
      <w:r>
        <w:rPr>
          <w:rFonts w:ascii="Times New Roman"/>
          <w:b w:val="false"/>
          <w:i w:val="false"/>
          <w:color w:val="000000"/>
          <w:sz w:val="28"/>
        </w:rPr>
        <w:t>
      7-баптың 1 және 2-тармақтары мынадай редакцияда жазылсын:</w:t>
      </w:r>
      <w:r>
        <w:br/>
      </w:r>
      <w:r>
        <w:rPr>
          <w:rFonts w:ascii="Times New Roman"/>
          <w:b w:val="false"/>
          <w:i w:val="false"/>
          <w:color w:val="000000"/>
          <w:sz w:val="28"/>
        </w:rPr>
        <w:t>
      «1. Қазақстан Республикасының аумағында Халықаралық азаматтық авиация ұйымының (ИКАО) стандарттары мен ұсынылатын практикасының қолданылуы азаматтық авиация саласындағы тиісті нормативтік құқықтық актілер қабылдау, оларға қажетті өзгерістер мен толықтыруларды енгізу не оларда Халықаралық азаматтық авиация ұйымының (ИКАО) нақты стандарттары мен ұсынылатын практикасын қолдану бойынша сілтемелерді көрсету жолымен жүзеге асырылады.</w:t>
      </w:r>
      <w:r>
        <w:br/>
      </w:r>
      <w:r>
        <w:rPr>
          <w:rFonts w:ascii="Times New Roman"/>
          <w:b w:val="false"/>
          <w:i w:val="false"/>
          <w:color w:val="000000"/>
          <w:sz w:val="28"/>
        </w:rPr>
        <w:t>
      2. Азаматтық авиация саласындағы халықаралық ұйымдардың авиациялық қағидалары, егер олар Қазақстан Республикасының әуе кеңістігін пайдалану және авиация қызметі туралы Қазақстан Республикасының заңнамасына қайшы келмесе және көрсетілген авиациялық қағидаларда көзделген талаптар Халықаралық азаматтық авиация ұйымының (ИКАО) стандарттарында жазылған талаптардан кем болмаса, Қазақстан Республикасының аумағында қолданылуы мүмкін.</w:t>
      </w:r>
      <w:r>
        <w:br/>
      </w:r>
      <w:r>
        <w:rPr>
          <w:rFonts w:ascii="Times New Roman"/>
          <w:b w:val="false"/>
          <w:i w:val="false"/>
          <w:color w:val="000000"/>
          <w:sz w:val="28"/>
        </w:rPr>
        <w:t>
      Азаматтық авиация саласындағы халықаралық ұйымдардың авиациялық қағидаларында қамтылған жекелеген талаптар азаматтық авиация саласындағы Қазақстан Республикасының нормативтік құқықтық актілеріне енгізілуі мүмкін.</w:t>
      </w:r>
      <w:r>
        <w:br/>
      </w:r>
      <w:r>
        <w:rPr>
          <w:rFonts w:ascii="Times New Roman"/>
          <w:b w:val="false"/>
          <w:i w:val="false"/>
          <w:color w:val="000000"/>
          <w:sz w:val="28"/>
        </w:rPr>
        <w:t>
      Үлгісін шет мемлекеттің авиация биліктері сертификаттаған азаматтық авиацияның әуе кемесін пайдаланушысы азаматтық авиация саласындағы халықаралық ұйымдардың авиациялық қағидаларын ағылшын тілінде қолдануға құқылы.»;</w:t>
      </w:r>
      <w:r>
        <w:br/>
      </w:r>
      <w:r>
        <w:rPr>
          <w:rFonts w:ascii="Times New Roman"/>
          <w:b w:val="false"/>
          <w:i w:val="false"/>
          <w:color w:val="000000"/>
          <w:sz w:val="28"/>
        </w:rPr>
        <w:t>
      4) 10-1-бап мынадай редакцияда жазылсын:</w:t>
      </w:r>
      <w:r>
        <w:br/>
      </w:r>
      <w:r>
        <w:rPr>
          <w:rFonts w:ascii="Times New Roman"/>
          <w:b w:val="false"/>
          <w:i w:val="false"/>
          <w:color w:val="000000"/>
          <w:sz w:val="28"/>
        </w:rPr>
        <w:t>
      «10-1-бап. Жеке және заңды тұлғалардың әуе кемелерінің ұшу қауіпсіздігі мен авиациялық қауіпсіздік талаптарын сақтауын тексерулер түрлері</w:t>
      </w:r>
      <w:r>
        <w:br/>
      </w:r>
      <w:r>
        <w:rPr>
          <w:rFonts w:ascii="Times New Roman"/>
          <w:b w:val="false"/>
          <w:i w:val="false"/>
          <w:color w:val="000000"/>
          <w:sz w:val="28"/>
        </w:rPr>
        <w:t>
      1. Жеке және заңды тұлғалардың әуе кемелерінің ұшу қауіпсіздігі (бұдан әрі – ұшу қауіпсіздігі) мен авиациялық қауіпсіздік талаптарын сақтауын тексерулер мынадай түрлерге бөлінеді:</w:t>
      </w:r>
      <w:r>
        <w:br/>
      </w:r>
      <w:r>
        <w:rPr>
          <w:rFonts w:ascii="Times New Roman"/>
          <w:b w:val="false"/>
          <w:i w:val="false"/>
          <w:color w:val="000000"/>
          <w:sz w:val="28"/>
        </w:rPr>
        <w:t>
      1) ішінара;</w:t>
      </w:r>
      <w:r>
        <w:br/>
      </w:r>
      <w:r>
        <w:rPr>
          <w:rFonts w:ascii="Times New Roman"/>
          <w:b w:val="false"/>
          <w:i w:val="false"/>
          <w:color w:val="000000"/>
          <w:sz w:val="28"/>
        </w:rPr>
        <w:t>
      2) жоспардан тыс.</w:t>
      </w:r>
      <w:r>
        <w:br/>
      </w:r>
      <w:r>
        <w:rPr>
          <w:rFonts w:ascii="Times New Roman"/>
          <w:b w:val="false"/>
          <w:i w:val="false"/>
          <w:color w:val="000000"/>
          <w:sz w:val="28"/>
        </w:rPr>
        <w:t>
      Ішінара тексеруді тәуекелдерді бағалау жүйесіне сәйкес және Қазақстан Республикасының әуе кеңістігін пайдалану және авиация қызметі туралы Қазақстан Республикасы заңнамасының талаптарына және (немесе) халықаралық стандарттарға сәйкестігіне жүргізілген бұрынғы тексерулерге қатысты белгіленген уақыт аралықтарын ескере отырып, азаматтық авиация саласындағы уәкілетті орган бекіткен тұрақты қадағалау бағдарламасы негізінде азаматтық авиация, әуе кемелері және (немесе) әуе кемелерінің ұшуын қамтамасыз ететін олардың компоненттері мен жабдықтары саласында қызметін жүзеге асыратын жеке немесе заңды тұлғаға қатысты азаматтық авиация саласындағы уәкілетті орган тағайындайды.</w:t>
      </w:r>
      <w:r>
        <w:br/>
      </w:r>
      <w:r>
        <w:rPr>
          <w:rFonts w:ascii="Times New Roman"/>
          <w:b w:val="false"/>
          <w:i w:val="false"/>
          <w:color w:val="000000"/>
          <w:sz w:val="28"/>
        </w:rPr>
        <w:t>
      Жоспардан тыс тексеруді Қазақстан Республикасының әуе кеңістігін пайдалану және авиация қызметі туралы Қазақстан Республикасы заңнамасының талаптарына және (немесе) халықаралық стандарттарға сәйкестігіне азаматтық авиация, әуе кемелері және (немесе) әуе кемелерінің ұшуын қамтамасыз ететін олардың компоненттері, жабдықтары саласында қызметін жүзеге асыратын жеке немесе заңды тұлғаға қатысты авиация саласындағы уәкілетті орган тағайындайды.</w:t>
      </w:r>
      <w:r>
        <w:br/>
      </w:r>
      <w:r>
        <w:rPr>
          <w:rFonts w:ascii="Times New Roman"/>
          <w:b w:val="false"/>
          <w:i w:val="false"/>
          <w:color w:val="000000"/>
          <w:sz w:val="28"/>
        </w:rPr>
        <w:t>
      Мақсаттарына қарай ішінара және жоспардан тыс тексерулер мынадай түрлерге бөлінеді:</w:t>
      </w:r>
      <w:r>
        <w:br/>
      </w:r>
      <w:r>
        <w:rPr>
          <w:rFonts w:ascii="Times New Roman"/>
          <w:b w:val="false"/>
          <w:i w:val="false"/>
          <w:color w:val="000000"/>
          <w:sz w:val="28"/>
        </w:rPr>
        <w:t>
      1) азаматтық және (немесе) эксперименттік авиация саласында қызметін жүзеге асыратын жеке тұлғаны, оның ішінде осындай адамның ұшуды ұйымдастыруын, дайындауын және орындауын тексеру;</w:t>
      </w:r>
      <w:r>
        <w:br/>
      </w:r>
      <w:r>
        <w:rPr>
          <w:rFonts w:ascii="Times New Roman"/>
          <w:b w:val="false"/>
          <w:i w:val="false"/>
          <w:color w:val="000000"/>
          <w:sz w:val="28"/>
        </w:rPr>
        <w:t>
      2) азаматтық және (немесе) эксперименттік авиация саласында қызметін жүзеге асыратын заңды тұлғаны тексеру;</w:t>
      </w:r>
      <w:r>
        <w:br/>
      </w:r>
      <w:r>
        <w:rPr>
          <w:rFonts w:ascii="Times New Roman"/>
          <w:b w:val="false"/>
          <w:i w:val="false"/>
          <w:color w:val="000000"/>
          <w:sz w:val="28"/>
        </w:rPr>
        <w:t>
      3) шетелдік пайдаланушылардың азаматтық әуе кемелерін перрондық тексеру.</w:t>
      </w:r>
      <w:r>
        <w:br/>
      </w:r>
      <w:r>
        <w:rPr>
          <w:rFonts w:ascii="Times New Roman"/>
          <w:b w:val="false"/>
          <w:i w:val="false"/>
          <w:color w:val="000000"/>
          <w:sz w:val="28"/>
        </w:rPr>
        <w:t>
      2. Ішінара және жоспардан тыс тексерулер, егер осы тармақтың екінші бөлігінде өзгеше белгіленбесе, ішкі еңбек тәртібінің қағидаларында белгіленген, тексерілетін субъектінің жұмыс уақытында жүзеге асырылады.</w:t>
      </w:r>
      <w:r>
        <w:br/>
      </w:r>
      <w:r>
        <w:rPr>
          <w:rFonts w:ascii="Times New Roman"/>
          <w:b w:val="false"/>
          <w:i w:val="false"/>
          <w:color w:val="000000"/>
          <w:sz w:val="28"/>
        </w:rPr>
        <w:t>
      Жоспардан тыс тексеру бұзушылықтардың және олардың тікелей жасалуы кезінде жолын кесу қажет болған жағдайларда, жұмыстан тыс уақытта (түнгі уақыт, демалыс немесе мереке күндері) жүргізілуі мүмкін.»;</w:t>
      </w:r>
      <w:r>
        <w:br/>
      </w:r>
      <w:r>
        <w:rPr>
          <w:rFonts w:ascii="Times New Roman"/>
          <w:b w:val="false"/>
          <w:i w:val="false"/>
          <w:color w:val="000000"/>
          <w:sz w:val="28"/>
        </w:rPr>
        <w:t>
      5) 10-2-бапта: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ұшуды радиотехникалық қамтамасыз ету және авиациялық электр байланысы;»;</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медициналық куәландыру, медициналық тексеру, жолаушыларға медициналық көмек көрсетуді ұйымдастыру;»;</w:t>
      </w:r>
      <w:r>
        <w:br/>
      </w:r>
      <w:r>
        <w:rPr>
          <w:rFonts w:ascii="Times New Roman"/>
          <w:b w:val="false"/>
          <w:i w:val="false"/>
          <w:color w:val="000000"/>
          <w:sz w:val="28"/>
        </w:rPr>
        <w:t>
      6) 11-бап мынадай редакцияда жазылсын:</w:t>
      </w:r>
      <w:r>
        <w:br/>
      </w:r>
      <w:r>
        <w:rPr>
          <w:rFonts w:ascii="Times New Roman"/>
          <w:b w:val="false"/>
          <w:i w:val="false"/>
          <w:color w:val="000000"/>
          <w:sz w:val="28"/>
        </w:rPr>
        <w:t>
      «11-бап. Жеке және заңды тұлғалардың ұшу қауіпсіздігі мен авиациялық қауіпсіздік талаптарын сақтауын тексерулер тәртібі</w:t>
      </w:r>
      <w:r>
        <w:br/>
      </w:r>
      <w:r>
        <w:rPr>
          <w:rFonts w:ascii="Times New Roman"/>
          <w:b w:val="false"/>
          <w:i w:val="false"/>
          <w:color w:val="000000"/>
          <w:sz w:val="28"/>
        </w:rPr>
        <w:t>
      1. Жеке және заңды тұлғалардың ұшу қауіпсіздігі мен авиациялық қауіпсіздік талаптарын сақтауын тексерулерді азаматтық авиация саласындағы уәкілетті орган қажеттілік және жеткіліктілік қағидатына сәйкес жүргізеді.</w:t>
      </w:r>
      <w:r>
        <w:br/>
      </w:r>
      <w:r>
        <w:rPr>
          <w:rFonts w:ascii="Times New Roman"/>
          <w:b w:val="false"/>
          <w:i w:val="false"/>
          <w:color w:val="000000"/>
          <w:sz w:val="28"/>
        </w:rPr>
        <w:t>
      2. Тексеруді азаматтық авиация саласындағы уәкілетті органның мемлекеттік авиациялық инспекторлары Қазақстан Республикасының әуе кеңістігін пайдалану және авиация қызметі туралы Қазақстан Республикасы заңнамасының және Халықаралық азаматтық авиация ұйымының (ИКАО) стандарттары мен ұсынылатын практикасының негізінде әзірленген нұсқамалық материалды пайдалана отырып жүзеге асырады.</w:t>
      </w:r>
      <w:r>
        <w:br/>
      </w:r>
      <w:r>
        <w:rPr>
          <w:rFonts w:ascii="Times New Roman"/>
          <w:b w:val="false"/>
          <w:i w:val="false"/>
          <w:color w:val="000000"/>
          <w:sz w:val="28"/>
        </w:rPr>
        <w:t>
      3. Тексеру азаматтық авиация саласындағы уәкілетті органның тексеру жүргізу туралы бұйрығының негізінде жүргізіледі, онда тексеруді жүзеге асыратын адамдар, тексерудің басталуы мен аяқталу мерзімі, сондай-ақ жеке немесе заңды тұлғалар жөнінде мәліметтер көрсетіледі.</w:t>
      </w:r>
      <w:r>
        <w:br/>
      </w:r>
      <w:r>
        <w:rPr>
          <w:rFonts w:ascii="Times New Roman"/>
          <w:b w:val="false"/>
          <w:i w:val="false"/>
          <w:color w:val="000000"/>
          <w:sz w:val="28"/>
        </w:rPr>
        <w:t>
      4. Мемлекеттік авиация инспекторлары тексеру кезінде тексеру жүргізу туралы бұйрықты және қызметтік куәлігін көрсетуге міндетті. Тексеру жүргізу туралы бұйрықтың көшірмесін тексерілетін адамға табыс еткен кез тексеру жүргізудің басталуы болып саналады.</w:t>
      </w:r>
      <w:r>
        <w:br/>
      </w:r>
      <w:r>
        <w:rPr>
          <w:rFonts w:ascii="Times New Roman"/>
          <w:b w:val="false"/>
          <w:i w:val="false"/>
          <w:color w:val="000000"/>
          <w:sz w:val="28"/>
        </w:rPr>
        <w:t>
      5. Тексеру жүргізу туралы бұйрықтың көшірмесін қабылдаудан бас тартылған немесе азаматтық авиация саласындағы уәкілетті органның тексеруді жүзеге асыратын мемлекеттік авиация инспекторларының объектілерге кіруіне және (немесе) тексеру жүргізу үшін қажетті материалдарға қол жеткізуіне кедергі келтірілген жағдайда, хаттама жасалады, оған азаматтық авиация саласындағы уәкілетті органның тексеруді жүзеге асыратын мемлекеттік авиация инспекторы мен тексерілетін адам не оның уәкілетті өкілі қол қояды.</w:t>
      </w:r>
      <w:r>
        <w:br/>
      </w:r>
      <w:r>
        <w:rPr>
          <w:rFonts w:ascii="Times New Roman"/>
          <w:b w:val="false"/>
          <w:i w:val="false"/>
          <w:color w:val="000000"/>
          <w:sz w:val="28"/>
        </w:rPr>
        <w:t>
      Тексерілетін адам бас тарту себебі туралы жазбаша түсініктеме бере отырып, хаттамаға қол қоюдан бас тартуға құқылы. Тексеру жүргізу туралы бұйрықты алудан бас тарту тексеруді болдырмауға негіз болып табылмайды.</w:t>
      </w:r>
      <w:r>
        <w:br/>
      </w:r>
      <w:r>
        <w:rPr>
          <w:rFonts w:ascii="Times New Roman"/>
          <w:b w:val="false"/>
          <w:i w:val="false"/>
          <w:color w:val="000000"/>
          <w:sz w:val="28"/>
        </w:rPr>
        <w:t>
      6. Азаматтық авиация саласындағы уәкілетті органның тексеруді жүзеге асыратын мемлекеттік авиация инспекторы тексеру нәтижелері бойынша тексеру нәтижелері туралы екі данада акт жасайды.</w:t>
      </w:r>
      <w:r>
        <w:br/>
      </w:r>
      <w:r>
        <w:rPr>
          <w:rFonts w:ascii="Times New Roman"/>
          <w:b w:val="false"/>
          <w:i w:val="false"/>
          <w:color w:val="000000"/>
          <w:sz w:val="28"/>
        </w:rPr>
        <w:t>
      Тексеру нәтижелері туралы актіде:</w:t>
      </w:r>
      <w:r>
        <w:br/>
      </w:r>
      <w:r>
        <w:rPr>
          <w:rFonts w:ascii="Times New Roman"/>
          <w:b w:val="false"/>
          <w:i w:val="false"/>
          <w:color w:val="000000"/>
          <w:sz w:val="28"/>
        </w:rPr>
        <w:t>
      1) актінің жасалған күні, уақыты және орны;</w:t>
      </w:r>
      <w:r>
        <w:br/>
      </w:r>
      <w:r>
        <w:rPr>
          <w:rFonts w:ascii="Times New Roman"/>
          <w:b w:val="false"/>
          <w:i w:val="false"/>
          <w:color w:val="000000"/>
          <w:sz w:val="28"/>
        </w:rPr>
        <w:t>
      2) азаматтық авиация саласындағы уәкілетті органның атауы;</w:t>
      </w:r>
      <w:r>
        <w:br/>
      </w:r>
      <w:r>
        <w:rPr>
          <w:rFonts w:ascii="Times New Roman"/>
          <w:b w:val="false"/>
          <w:i w:val="false"/>
          <w:color w:val="000000"/>
          <w:sz w:val="28"/>
        </w:rPr>
        <w:t>
      3) соның негізінде тексеру жүргізілген, тексеруді жүргізу туралы актінің күні мен нөмірі;</w:t>
      </w:r>
      <w:r>
        <w:br/>
      </w:r>
      <w:r>
        <w:rPr>
          <w:rFonts w:ascii="Times New Roman"/>
          <w:b w:val="false"/>
          <w:i w:val="false"/>
          <w:color w:val="000000"/>
          <w:sz w:val="28"/>
        </w:rPr>
        <w:t>
      4) тексеру жүргізген адамның тегі, аты, әкесінің аты (ол болған кезде) және лауазымы;</w:t>
      </w:r>
      <w:r>
        <w:br/>
      </w:r>
      <w:r>
        <w:rPr>
          <w:rFonts w:ascii="Times New Roman"/>
          <w:b w:val="false"/>
          <w:i w:val="false"/>
          <w:color w:val="000000"/>
          <w:sz w:val="28"/>
        </w:rPr>
        <w:t>
      5) тексерілетін жеке тұлғаның тегі, аты, әкесінің аты (ол болған кезде) не заңды тұлғаның атауы мен деректемелері, ал шетелдік пайдаланушылардың азаматтық әуе кемелеріне тексеру жүргізілген жағдайда – барлық тексерілетін жеке немесе заңды тұлғалардың және тексеру жүргізу кезінде қатысқан өзге де адамдардың;</w:t>
      </w:r>
      <w:r>
        <w:br/>
      </w:r>
      <w:r>
        <w:rPr>
          <w:rFonts w:ascii="Times New Roman"/>
          <w:b w:val="false"/>
          <w:i w:val="false"/>
          <w:color w:val="000000"/>
          <w:sz w:val="28"/>
        </w:rPr>
        <w:t>
      6) тексерудің жүргізілген күні, орны және кезеңі;</w:t>
      </w:r>
      <w:r>
        <w:br/>
      </w:r>
      <w:r>
        <w:rPr>
          <w:rFonts w:ascii="Times New Roman"/>
          <w:b w:val="false"/>
          <w:i w:val="false"/>
          <w:color w:val="000000"/>
          <w:sz w:val="28"/>
        </w:rPr>
        <w:t>
      7) тексеру нәтижелері туралы, оның ішінде анықталған бұзушылықтар туралы, олардың сипаты туралы мәліметтер;</w:t>
      </w:r>
      <w:r>
        <w:br/>
      </w:r>
      <w:r>
        <w:rPr>
          <w:rFonts w:ascii="Times New Roman"/>
          <w:b w:val="false"/>
          <w:i w:val="false"/>
          <w:color w:val="000000"/>
          <w:sz w:val="28"/>
        </w:rPr>
        <w:t>
      8) жеке немесе заңды тұлғаның, сондай-ақ тексеру жүргізу кезінде қатысқан адамдардың актімен танысуы немесе танысудан бас тартуы туралы мәліметтер, олардың қолтаңбасы немесе қол қоюдан бас тартуы туралы жазба;</w:t>
      </w:r>
      <w:r>
        <w:br/>
      </w:r>
      <w:r>
        <w:rPr>
          <w:rFonts w:ascii="Times New Roman"/>
          <w:b w:val="false"/>
          <w:i w:val="false"/>
          <w:color w:val="000000"/>
          <w:sz w:val="28"/>
        </w:rPr>
        <w:t>
      9) тексеру жүргізген лауазымды адамның қолтаңбасы көрсетіледі.</w:t>
      </w:r>
      <w:r>
        <w:br/>
      </w:r>
      <w:r>
        <w:rPr>
          <w:rFonts w:ascii="Times New Roman"/>
          <w:b w:val="false"/>
          <w:i w:val="false"/>
          <w:color w:val="000000"/>
          <w:sz w:val="28"/>
        </w:rPr>
        <w:t>
      Тексерілетін адам тексеру нәтижелеріне Қазақстан Республикасының заңнамасында көзделген тәртіппен азаматтық авиация саласындағы уәкілетті органға не сотқа шағымдануға құқылы.</w:t>
      </w:r>
      <w:r>
        <w:br/>
      </w:r>
      <w:r>
        <w:rPr>
          <w:rFonts w:ascii="Times New Roman"/>
          <w:b w:val="false"/>
          <w:i w:val="false"/>
          <w:color w:val="000000"/>
          <w:sz w:val="28"/>
        </w:rPr>
        <w:t>
      Жүргізілген зерттеулердің (сынақтардың), сараптамалардың қорытындылары және тексеру нәтижелеріне байланысты басқа да құжаттар немесе олардың көшірмелері (олар болған кезде) тексеру нәтижелері туралы актіге қоса беріледі.</w:t>
      </w:r>
      <w:r>
        <w:br/>
      </w:r>
      <w:r>
        <w:rPr>
          <w:rFonts w:ascii="Times New Roman"/>
          <w:b w:val="false"/>
          <w:i w:val="false"/>
          <w:color w:val="000000"/>
          <w:sz w:val="28"/>
        </w:rPr>
        <w:t>
      7. Тексеру нәтижелері бойынша ескертпелері және (немесе) қарсылықтары болған жағдайда, тексерілетін адам оларды жазбаша түрде баяндайды. Ескертпелер және (немесе) қарсылықтар тексеру жүргізу нәтижелері туралы актіге қоса берілуі мүмкін, ол туралы тиісті белгі жасалады.</w:t>
      </w:r>
      <w:r>
        <w:br/>
      </w:r>
      <w:r>
        <w:rPr>
          <w:rFonts w:ascii="Times New Roman"/>
          <w:b w:val="false"/>
          <w:i w:val="false"/>
          <w:color w:val="000000"/>
          <w:sz w:val="28"/>
        </w:rPr>
        <w:t>
      8. Тексерілетін адамның қолындағы түпнұсқадағы құжаттардың көшірмелерін қоспағанда, қосымшаларының көшірмелерімен бірге тексеру нәтижелері туралы актінің бір данасы танысу және анықталған бұзушылықтарды жою жөнінде шаралар қолдану және басқа да іс-қимылдар үшін тексерілетін адамға не оның уәкілетті өкіліне табыс етіледі.</w:t>
      </w:r>
      <w:r>
        <w:br/>
      </w:r>
      <w:r>
        <w:rPr>
          <w:rFonts w:ascii="Times New Roman"/>
          <w:b w:val="false"/>
          <w:i w:val="false"/>
          <w:color w:val="000000"/>
          <w:sz w:val="28"/>
        </w:rPr>
        <w:t>
      9. Тексеру жүргізу кезінде Қазақстан Республикасының әуе кеңістігін пайдалану және авиация қызметі саласындағы Қазақстан Республикасының заңнамасын бұзушылықтар болмаған жағдайда, тексеру нәтижелері туралы актіде тиісті жазба жасалады.»;</w:t>
      </w:r>
      <w:r>
        <w:br/>
      </w:r>
      <w:r>
        <w:rPr>
          <w:rFonts w:ascii="Times New Roman"/>
          <w:b w:val="false"/>
          <w:i w:val="false"/>
          <w:color w:val="000000"/>
          <w:sz w:val="28"/>
        </w:rPr>
        <w:t>
      7) 12-бапың 1-тармағының екінші бөлігі мынадай редакцияда жазылсын:</w:t>
      </w:r>
      <w:r>
        <w:br/>
      </w:r>
      <w:r>
        <w:rPr>
          <w:rFonts w:ascii="Times New Roman"/>
          <w:b w:val="false"/>
          <w:i w:val="false"/>
          <w:color w:val="000000"/>
          <w:sz w:val="28"/>
        </w:rPr>
        <w:t>
      «Ұшу қауіпсіздігіне және авиациялық қауіпсіздікке қатер төндіретін жағдайларда, мемлекеттік авиация инспекторлары әуе кемесін пайдалануды тоқтату не инспекцияланатын пайдаланушының немесе азаматтық авиация ұйымының және (немесе) авиация персоналының белгілі бір әрекеттерді тоқтатуы туралы талаппен инспекторлық нұсқамалар береді.»;</w:t>
      </w:r>
      <w:r>
        <w:br/>
      </w:r>
      <w:r>
        <w:rPr>
          <w:rFonts w:ascii="Times New Roman"/>
          <w:b w:val="false"/>
          <w:i w:val="false"/>
          <w:color w:val="000000"/>
          <w:sz w:val="28"/>
        </w:rPr>
        <w:t>
      8) мынадай мазмұндағы 12-2-баппен толықтырылсын:</w:t>
      </w:r>
      <w:r>
        <w:br/>
      </w:r>
      <w:r>
        <w:rPr>
          <w:rFonts w:ascii="Times New Roman"/>
          <w:b w:val="false"/>
          <w:i w:val="false"/>
          <w:color w:val="000000"/>
          <w:sz w:val="28"/>
        </w:rPr>
        <w:t>
      12-2-бап. Азаматтық авиацияның авиациялық қауіпсіздігі жөніндегі бағдарлама</w:t>
      </w:r>
      <w:r>
        <w:br/>
      </w:r>
      <w:r>
        <w:rPr>
          <w:rFonts w:ascii="Times New Roman"/>
          <w:b w:val="false"/>
          <w:i w:val="false"/>
          <w:color w:val="000000"/>
          <w:sz w:val="28"/>
        </w:rPr>
        <w:t>
      Азаматтық авиация саласындағы уәкілетті орган авиациялық қауіпсіздікті қамтамасыз етуге қатысушы мемлекеттік органдармен бірлесе отырып Халықаралық азаматтық авиация ұйымының (ИКАО) стандарттарына және ұсынылатын практикасына сәйкес авиациялық қауіпсіздік жөніндегі бағдарламаны әзірлейді, ол:</w:t>
      </w:r>
      <w:r>
        <w:br/>
      </w:r>
      <w:r>
        <w:rPr>
          <w:rFonts w:ascii="Times New Roman"/>
          <w:b w:val="false"/>
          <w:i w:val="false"/>
          <w:color w:val="000000"/>
          <w:sz w:val="28"/>
        </w:rPr>
        <w:t>
      1) белгілі бір қағидаларды, тәжірибелерді және рәсімдерді енгізу жолымен заңсыз араласу актiлерiнен азаматтық авиацияны қорғауды қамтамасыз етеді;</w:t>
      </w:r>
      <w:r>
        <w:br/>
      </w:r>
      <w:r>
        <w:rPr>
          <w:rFonts w:ascii="Times New Roman"/>
          <w:b w:val="false"/>
          <w:i w:val="false"/>
          <w:color w:val="000000"/>
          <w:sz w:val="28"/>
        </w:rPr>
        <w:t>
      2) азаматтық авиацияның авиациялық қауіпсіздігін қамтамасыз ету тұжырымдамасын іске асырады;</w:t>
      </w:r>
      <w:r>
        <w:br/>
      </w:r>
      <w:r>
        <w:rPr>
          <w:rFonts w:ascii="Times New Roman"/>
          <w:b w:val="false"/>
          <w:i w:val="false"/>
          <w:color w:val="000000"/>
          <w:sz w:val="28"/>
        </w:rPr>
        <w:t>
      3) авиациялық қауіпсіздік саласындағы саясатты және мақсаттарды айқындайды;</w:t>
      </w:r>
      <w:r>
        <w:br/>
      </w:r>
      <w:r>
        <w:rPr>
          <w:rFonts w:ascii="Times New Roman"/>
          <w:b w:val="false"/>
          <w:i w:val="false"/>
          <w:color w:val="000000"/>
          <w:sz w:val="28"/>
        </w:rPr>
        <w:t>
      4) әуежайларды, әуе кемелерін және аэронавигациялық құралдарды заңсыз араласу актілерінен қорғау жөніндегі талаптарды белгілейді;</w:t>
      </w:r>
      <w:r>
        <w:br/>
      </w:r>
      <w:r>
        <w:rPr>
          <w:rFonts w:ascii="Times New Roman"/>
          <w:b w:val="false"/>
          <w:i w:val="false"/>
          <w:color w:val="000000"/>
          <w:sz w:val="28"/>
        </w:rPr>
        <w:t>
      5) әуежайдың бақыланатын аймағына және кіру шектелген қорғалатын аймақтарына кіретін адамдарды, бұйымдар мен көлік құралдарына қатысты авиациялық қауіпсіздік мақсатында қадағалауды жүзеге асыру тәртiбiн айқындайды.»;</w:t>
      </w:r>
      <w:r>
        <w:br/>
      </w:r>
      <w:r>
        <w:rPr>
          <w:rFonts w:ascii="Times New Roman"/>
          <w:b w:val="false"/>
          <w:i w:val="false"/>
          <w:color w:val="000000"/>
          <w:sz w:val="28"/>
        </w:rPr>
        <w:t>
      9) 13-бапта:</w:t>
      </w:r>
      <w:r>
        <w:br/>
      </w:r>
      <w:r>
        <w:rPr>
          <w:rFonts w:ascii="Times New Roman"/>
          <w:b w:val="false"/>
          <w:i w:val="false"/>
          <w:color w:val="000000"/>
          <w:sz w:val="28"/>
        </w:rPr>
        <w:t>
      5) тармақша алып тасталсын;</w:t>
      </w:r>
      <w:r>
        <w:br/>
      </w:r>
      <w:r>
        <w:rPr>
          <w:rFonts w:ascii="Times New Roman"/>
          <w:b w:val="false"/>
          <w:i w:val="false"/>
          <w:color w:val="000000"/>
          <w:sz w:val="28"/>
        </w:rPr>
        <w:t>
      44) тармақша мынадай редакцияда жазылсын:</w:t>
      </w:r>
      <w:r>
        <w:br/>
      </w:r>
      <w:r>
        <w:rPr>
          <w:rFonts w:ascii="Times New Roman"/>
          <w:b w:val="false"/>
          <w:i w:val="false"/>
          <w:color w:val="000000"/>
          <w:sz w:val="28"/>
        </w:rPr>
        <w:t>
      «44) Қазақстан Республикасы азаматтық авиациясының авиациялық қауіпсіздік жөніндегі бағдарламасын бекітеді;»;</w:t>
      </w:r>
      <w:r>
        <w:br/>
      </w:r>
      <w:r>
        <w:rPr>
          <w:rFonts w:ascii="Times New Roman"/>
          <w:b w:val="false"/>
          <w:i w:val="false"/>
          <w:color w:val="000000"/>
          <w:sz w:val="28"/>
        </w:rPr>
        <w:t>
      52) тармақша алып тасталсын;</w:t>
      </w:r>
      <w:r>
        <w:br/>
      </w:r>
      <w:r>
        <w:rPr>
          <w:rFonts w:ascii="Times New Roman"/>
          <w:b w:val="false"/>
          <w:i w:val="false"/>
          <w:color w:val="000000"/>
          <w:sz w:val="28"/>
        </w:rPr>
        <w:t>
      10) 14-баптың 1-тармағында:</w:t>
      </w:r>
      <w:r>
        <w:br/>
      </w:r>
      <w:r>
        <w:rPr>
          <w:rFonts w:ascii="Times New Roman"/>
          <w:b w:val="false"/>
          <w:i w:val="false"/>
          <w:color w:val="000000"/>
          <w:sz w:val="28"/>
        </w:rPr>
        <w:t>
      мынадай мазмұндағы 2-1), 2-2) және 2-3) тармақшалармен толықтырылсын:</w:t>
      </w:r>
      <w:r>
        <w:br/>
      </w:r>
      <w:r>
        <w:rPr>
          <w:rFonts w:ascii="Times New Roman"/>
          <w:b w:val="false"/>
          <w:i w:val="false"/>
          <w:color w:val="000000"/>
          <w:sz w:val="28"/>
        </w:rPr>
        <w:t>
      «2-1) ұшу қауіпсіздігі және авиациялық қауіпсіздік жөніндегі талаптарды орындауға қатысты нұсқаулықтар мен рәсімдерді әзірлейді және бекітеді, сондай-ақ Қазақстан Республикасының заңнамасында және (немесе) Халықаралық азаматтық авиация ұйымының (ИКАО) стандарттары мен ұсынылатын практикасында белгіленген ұшу қауіпсіздігі және авиациялық қауіпсіздікті қамтамасыз ету жөніндегі талаптарға сәйкес директиваларды (ұшу қауіпсіздігі, ұшуды пайдалану, ұшу жарамдылығы, әуе қозғалысының қауіпсіздігі жөніндегі) және нұсқамалық материалдарды шығарады;</w:t>
      </w:r>
      <w:r>
        <w:br/>
      </w:r>
      <w:r>
        <w:rPr>
          <w:rFonts w:ascii="Times New Roman"/>
          <w:b w:val="false"/>
          <w:i w:val="false"/>
          <w:color w:val="000000"/>
          <w:sz w:val="28"/>
        </w:rPr>
        <w:t>
      2-2) әуе кеңістігін пайдалануды ұйымдастыру кезінде азаматтық-әскери үйлестіру жүйесін белгілеу және қолдау үшін мемлекеттік авиация саласындағы уәкілетті органмен ынтымақтастықты жүзеге асырады;</w:t>
      </w:r>
      <w:r>
        <w:br/>
      </w:r>
      <w:r>
        <w:rPr>
          <w:rFonts w:ascii="Times New Roman"/>
          <w:b w:val="false"/>
          <w:i w:val="false"/>
          <w:color w:val="000000"/>
          <w:sz w:val="28"/>
        </w:rPr>
        <w:t>
      2-3) Қазақстан Республикасы азаматтық әуе кемелерінің мемлекеттік тізілімін жүргізеді;»;</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азаматтық және эксперименттік авиацияның әуе кеңістігін пайдалану тәртібін бұзушылықтарды есепке алуды жүргізеді, сондай-ақ әуе кеңістігін пайдалану тәртібін бұзушылықтардың барлық жағдайлары бойынша мемлекеттік авиация саласындағы уәкілетті органмен өзара ақпарат алмасуды жүзеге асырады;»;</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басқа елдердің авиациялық билік органдарымен және мамандандырылған халықаралық ұйымдармен халықаралық ынтымақтастықты, оның ішінде азаматтық авиация саласына қатысты ынтымақтастық, тәжірибе мен ақпарат алмасу туралы екіжақты келісім жасасу жолымен, сондай-ақ Қазақстан Республикасының халықаралық азаматтық авиация ұйымдарында өкілдік етуін жүзеге асырады;»;</w:t>
      </w:r>
      <w:r>
        <w:br/>
      </w:r>
      <w:r>
        <w:rPr>
          <w:rFonts w:ascii="Times New Roman"/>
          <w:b w:val="false"/>
          <w:i w:val="false"/>
          <w:color w:val="000000"/>
          <w:sz w:val="28"/>
        </w:rPr>
        <w:t>
      15-1) тармақша мынадай редакцияда жазылсын:</w:t>
      </w:r>
      <w:r>
        <w:br/>
      </w:r>
      <w:r>
        <w:rPr>
          <w:rFonts w:ascii="Times New Roman"/>
          <w:b w:val="false"/>
          <w:i w:val="false"/>
          <w:color w:val="000000"/>
          <w:sz w:val="28"/>
        </w:rPr>
        <w:t>
      «15-1) Радиотелефон байланысында пайдаланылатын ағылшын тілін меңгеру дәрежесін айқындауға арналған тестілеу қағидаларын бекітеді;»;</w:t>
      </w:r>
      <w:r>
        <w:br/>
      </w:r>
      <w:r>
        <w:rPr>
          <w:rFonts w:ascii="Times New Roman"/>
          <w:b w:val="false"/>
          <w:i w:val="false"/>
          <w:color w:val="000000"/>
          <w:sz w:val="28"/>
        </w:rPr>
        <w:t>
      16), 17), 18) және 19) тармақшалар мынадай редакцияда жазылсын:</w:t>
      </w:r>
      <w:r>
        <w:br/>
      </w:r>
      <w:r>
        <w:rPr>
          <w:rFonts w:ascii="Times New Roman"/>
          <w:b w:val="false"/>
          <w:i w:val="false"/>
          <w:color w:val="000000"/>
          <w:sz w:val="28"/>
        </w:rPr>
        <w:t>
      «16) Халықаралық азаматтық авиация туралы конвенцияға 1-қосымшасында көзделген авиация персоналына жататын және Қазақстан Республикасының заңнамасына сәйкес жеңіл және аса жеңіл авиацияның авиациялық персоналына жататын адамға оның қажетті бiлiмi мен дағдыларының бар екенін, сондай-ақ оның денсаулығының белгіленген талаптарға сай екенін растайтын кәсiптiк қызметті жүзеге асыру құқығына арналған авиация персоналының куәлігін береді, куәліктің қолданылу мерзімін ұзартады, мұндай куәлiктi қайтарып алады, қолданысын тоқтата тұрады, куәлікке біліктілік белгілері мен арнайы белгілерді енгізеді;</w:t>
      </w:r>
      <w:r>
        <w:br/>
      </w:r>
      <w:r>
        <w:rPr>
          <w:rFonts w:ascii="Times New Roman"/>
          <w:b w:val="false"/>
          <w:i w:val="false"/>
          <w:color w:val="000000"/>
          <w:sz w:val="28"/>
        </w:rPr>
        <w:t>
      17) сертификаттауды және азаматтық әуе кемелерін пайдаланушының сертификатын, авиациялық жұмыстарды орындау құқығына арналған куәлікті, авиациялық оқу орталығының сертификатын, азаматтық авиацияның авиациялық техникасына техникалық қызмет көрсету және жөндеу жөніндегі ұйымның сертификатын, үлгі сертификатын, әуеайлақтың (тікұшақ айлағының) жарамдылығы сертификатын, азаматтық әуе кемесінің ұшуға жарамдылығы сертификатын, әуежайдың авиациялық қауіпсіздік қызметін тексеріп қарауды ұйымдастыру жөніндегі сертификатты, әуе кемесінің ұшуға жарамдылығының экспорттық сертификатын, аэронавигациялық қызмет көрсетуді жеткізушінің сертификатын, авиация персоналына медициналық куәландыруды жүзеге асыратын авиациялық медициналық орталықтың сертификатын беруді жүзеге асырады;</w:t>
      </w:r>
      <w:r>
        <w:br/>
      </w:r>
      <w:r>
        <w:rPr>
          <w:rFonts w:ascii="Times New Roman"/>
          <w:b w:val="false"/>
          <w:i w:val="false"/>
          <w:color w:val="000000"/>
          <w:sz w:val="28"/>
        </w:rPr>
        <w:t>
      18) азаматтық авиация саласындағы уәкілетті орган берген қолданыстағы сертификаттарға (авиациялық жұмыстарды орындау құқығына арналған куәліктерге) өзгерістер мен толықтырулар енгізеді, иеленушілер сертификаттау талаптарын сақтамаған кезде сертификаттар (авиациялық жұмыстарды орындау құқығына арналған куәліктерді) беруден бас тартады, сертификаттарды (авиациялық жұмыстарды орындау құқығына арналған куәліктерді) қайтарып алады, олардың қолданылуын тоқтата тұрады;</w:t>
      </w:r>
      <w:r>
        <w:br/>
      </w:r>
      <w:r>
        <w:rPr>
          <w:rFonts w:ascii="Times New Roman"/>
          <w:b w:val="false"/>
          <w:i w:val="false"/>
          <w:color w:val="000000"/>
          <w:sz w:val="28"/>
        </w:rPr>
        <w:t>
      19) жалпы мақсаттағы авиацияны пайдаланушыларға ұшуды орындау құқығына арналған куәлікті беруді жүзеге асырады, сондай-ақ жалпы мақсаттағы авиацияны пайдаланушыларға ұшуды орындау құқығына арналған куәлікті таниды, өзгертеді, шектейді, тоқтата тұрады немесе қайтарып алады;»;</w:t>
      </w:r>
      <w:r>
        <w:br/>
      </w:r>
      <w:r>
        <w:rPr>
          <w:rFonts w:ascii="Times New Roman"/>
          <w:b w:val="false"/>
          <w:i w:val="false"/>
          <w:color w:val="000000"/>
          <w:sz w:val="28"/>
        </w:rPr>
        <w:t>
      мынадай мазмұндағы 19-1) және 19-2) тармақшалармен толықтырылсын:</w:t>
      </w:r>
      <w:r>
        <w:br/>
      </w:r>
      <w:r>
        <w:rPr>
          <w:rFonts w:ascii="Times New Roman"/>
          <w:b w:val="false"/>
          <w:i w:val="false"/>
          <w:color w:val="000000"/>
          <w:sz w:val="28"/>
        </w:rPr>
        <w:t>
      «19-1) Қазақстан Республикасына (Қазақстан Республикасынан) тұрақты жолаушылар рейстерін орындауды жоспарлайтын шетелдік тасымалдаушыларды аккредиттеуді жүзеге асырады;</w:t>
      </w:r>
      <w:r>
        <w:br/>
      </w:r>
      <w:r>
        <w:rPr>
          <w:rFonts w:ascii="Times New Roman"/>
          <w:b w:val="false"/>
          <w:i w:val="false"/>
          <w:color w:val="000000"/>
          <w:sz w:val="28"/>
        </w:rPr>
        <w:t>
      19-2) осы Заңда белгіленген жағдайларда әуе кемелерін пайдаланушыларын біріктіретін коммерциялық емес ұйымдарды тартады;»;</w:t>
      </w:r>
      <w:r>
        <w:br/>
      </w:r>
      <w:r>
        <w:rPr>
          <w:rFonts w:ascii="Times New Roman"/>
          <w:b w:val="false"/>
          <w:i w:val="false"/>
          <w:color w:val="000000"/>
          <w:sz w:val="28"/>
        </w:rPr>
        <w:t>
      27) тармақша мынадай редакцияда жазылсын:</w:t>
      </w:r>
      <w:r>
        <w:br/>
      </w:r>
      <w:r>
        <w:rPr>
          <w:rFonts w:ascii="Times New Roman"/>
          <w:b w:val="false"/>
          <w:i w:val="false"/>
          <w:color w:val="000000"/>
          <w:sz w:val="28"/>
        </w:rPr>
        <w:t>
      «27) әуежайдың және Қазақстан Республикасының азаматтық әуе кемелері мен Қазақстан Республикасының әуежайларына тұрақты ұшуды орындайтын шет мемлекеттердің азаматтық әуе кемелерін пайдаланушыларының, аэронавигациялық қызмет көрсетуді жеткізушінің авиациялық қауіпсіздігі жөніндегі бағдарламаларын келісуді жүзеге асырады;»;</w:t>
      </w:r>
      <w:r>
        <w:br/>
      </w:r>
      <w:r>
        <w:rPr>
          <w:rFonts w:ascii="Times New Roman"/>
          <w:b w:val="false"/>
          <w:i w:val="false"/>
          <w:color w:val="000000"/>
          <w:sz w:val="28"/>
        </w:rPr>
        <w:t>
      30) тармақша мынадай редакцияда жазылсын:</w:t>
      </w:r>
      <w:r>
        <w:br/>
      </w:r>
      <w:r>
        <w:rPr>
          <w:rFonts w:ascii="Times New Roman"/>
          <w:b w:val="false"/>
          <w:i w:val="false"/>
          <w:color w:val="000000"/>
          <w:sz w:val="28"/>
        </w:rPr>
        <w:t>
      «30) авиациялық қауіпсіздік бойынша даярлау және қайта даярлау бағдарламасын бекітеді;»;</w:t>
      </w:r>
      <w:r>
        <w:br/>
      </w:r>
      <w:r>
        <w:rPr>
          <w:rFonts w:ascii="Times New Roman"/>
          <w:b w:val="false"/>
          <w:i w:val="false"/>
          <w:color w:val="000000"/>
          <w:sz w:val="28"/>
        </w:rPr>
        <w:t>
      мынадай мазмұндағы 30-1) және 30-2) тармақшалармен толықтырылсын:</w:t>
      </w:r>
      <w:r>
        <w:br/>
      </w:r>
      <w:r>
        <w:rPr>
          <w:rFonts w:ascii="Times New Roman"/>
          <w:b w:val="false"/>
          <w:i w:val="false"/>
          <w:color w:val="000000"/>
          <w:sz w:val="28"/>
        </w:rPr>
        <w:t>
      «30-1) әуе кемелерінің пайдаланушыларының, әуеайлақ (әуежай) пайдаланушыларының, аэронавигациялық қызмет көрсетуді жеткізушілердің және азаматтық авиация саласындағы қызметті жүзеге асыратын басқа да жеке және заңды тұлғалардың азаматтық әуе кемелерінің ұшу қауіпсіздігі мен авиациялық қауіпсіздікті қамтамасыз етуіне қадағалауды жүзеге асырады;</w:t>
      </w:r>
      <w:r>
        <w:br/>
      </w:r>
      <w:r>
        <w:rPr>
          <w:rFonts w:ascii="Times New Roman"/>
          <w:b w:val="false"/>
          <w:i w:val="false"/>
          <w:color w:val="000000"/>
          <w:sz w:val="28"/>
        </w:rPr>
        <w:t>
      30-2) әуе кемелерінің пайдаланушыларының, әуеайлақ (әуежай) пайдаланушыларының, аэронавигациялық қызмет көрсетуді жеткізушілердің, авиациялық оқу орталықтарының, авиациялық техникасына техникалық қызмет көрсету ұйымдарының, тексеруді жүзеге асыратын авиациялық қауіпсіздік қызметтерінің, авиация персоналына медициналық куәландыруды жүзеге асыратын авиациялық медициналық орталықтардың қызметтіне қадағалауды жүзеге асырады;»;</w:t>
      </w:r>
      <w:r>
        <w:br/>
      </w:r>
      <w:r>
        <w:rPr>
          <w:rFonts w:ascii="Times New Roman"/>
          <w:b w:val="false"/>
          <w:i w:val="false"/>
          <w:color w:val="000000"/>
          <w:sz w:val="28"/>
        </w:rPr>
        <w:t>
      41-4) тармақша мынадай редакцияда жазылсын:</w:t>
      </w:r>
      <w:r>
        <w:br/>
      </w:r>
      <w:r>
        <w:rPr>
          <w:rFonts w:ascii="Times New Roman"/>
          <w:b w:val="false"/>
          <w:i w:val="false"/>
          <w:color w:val="000000"/>
          <w:sz w:val="28"/>
        </w:rPr>
        <w:t>
      «41-4) осы Заңда көзделген және Халықаралық азаматтық авиация ұйымының (ИКАО) стандарттары мен ұсынылатын тәжірибесіне сәйкес әзірленген өзі бекіткен Азаматтық және эксперименттік авиация саласындағы авиациялық оқиғалар мен инциденттерді тексеру қағидаларының талаптарына сәйкес Қазақстан Республикасының аумағында азаматтық авиациядағы авиациялық оқиғалар мен инциденттерді тексеру жөніндегі жұмыстарды ұйымдастырады;»;</w:t>
      </w:r>
      <w:r>
        <w:br/>
      </w:r>
      <w:r>
        <w:rPr>
          <w:rFonts w:ascii="Times New Roman"/>
          <w:b w:val="false"/>
          <w:i w:val="false"/>
          <w:color w:val="000000"/>
          <w:sz w:val="28"/>
        </w:rPr>
        <w:t>
      41-17) және 41-18) тармақшалар мынадай редакцияда жазылсын:</w:t>
      </w:r>
      <w:r>
        <w:br/>
      </w:r>
      <w:r>
        <w:rPr>
          <w:rFonts w:ascii="Times New Roman"/>
          <w:b w:val="false"/>
          <w:i w:val="false"/>
          <w:color w:val="000000"/>
          <w:sz w:val="28"/>
        </w:rPr>
        <w:t>
      «41-17) азаматтық авиацияда ұшуларды және авиациялық электр байланысты радиотехникалық қамтамасыз ету қағидаларын бекітеді;</w:t>
      </w:r>
      <w:r>
        <w:br/>
      </w:r>
      <w:r>
        <w:rPr>
          <w:rFonts w:ascii="Times New Roman"/>
          <w:b w:val="false"/>
          <w:i w:val="false"/>
          <w:color w:val="000000"/>
          <w:sz w:val="28"/>
        </w:rPr>
        <w:t>
      41-18) азаматтық авиациядағы аэронавигациялық ақпаратпен қамтамасыз ету қағидаларын бекітеді;»;</w:t>
      </w:r>
      <w:r>
        <w:br/>
      </w:r>
      <w:r>
        <w:rPr>
          <w:rFonts w:ascii="Times New Roman"/>
          <w:b w:val="false"/>
          <w:i w:val="false"/>
          <w:color w:val="000000"/>
          <w:sz w:val="28"/>
        </w:rPr>
        <w:t>
      41-21) тармақша алып тасталсын;</w:t>
      </w:r>
      <w:r>
        <w:br/>
      </w:r>
      <w:r>
        <w:rPr>
          <w:rFonts w:ascii="Times New Roman"/>
          <w:b w:val="false"/>
          <w:i w:val="false"/>
          <w:color w:val="000000"/>
          <w:sz w:val="28"/>
        </w:rPr>
        <w:t>
      41-23) тармақша мынадай редакцияда жазылсын:</w:t>
      </w:r>
      <w:r>
        <w:br/>
      </w:r>
      <w:r>
        <w:rPr>
          <w:rFonts w:ascii="Times New Roman"/>
          <w:b w:val="false"/>
          <w:i w:val="false"/>
          <w:color w:val="000000"/>
          <w:sz w:val="28"/>
        </w:rPr>
        <w:t>
      «41-23) жеңіл және аса жеңіл авиация саласында сертификаттау қағидаларын бекітеді;»;</w:t>
      </w:r>
      <w:r>
        <w:br/>
      </w:r>
      <w:r>
        <w:rPr>
          <w:rFonts w:ascii="Times New Roman"/>
          <w:b w:val="false"/>
          <w:i w:val="false"/>
          <w:color w:val="000000"/>
          <w:sz w:val="28"/>
        </w:rPr>
        <w:t>
      41-27) және 41-28) тармақшалар мынадай редакцияда жазылсын:</w:t>
      </w:r>
      <w:r>
        <w:br/>
      </w:r>
      <w:r>
        <w:rPr>
          <w:rFonts w:ascii="Times New Roman"/>
          <w:b w:val="false"/>
          <w:i w:val="false"/>
          <w:color w:val="000000"/>
          <w:sz w:val="28"/>
        </w:rPr>
        <w:t>
      «41-27) аэронавигациялық қызмет көрсетуді жеткізушіні сертификаттау және оған сертификат беру қағидаларын, сондай-ақ аэронавигациялық қызмет көрсетуді жеткізушілерге қойылатын сертификаттау талаптарын бекітеді;</w:t>
      </w:r>
      <w:r>
        <w:br/>
      </w:r>
      <w:r>
        <w:rPr>
          <w:rFonts w:ascii="Times New Roman"/>
          <w:b w:val="false"/>
          <w:i w:val="false"/>
          <w:color w:val="000000"/>
          <w:sz w:val="28"/>
        </w:rPr>
        <w:t>
      41-28) авиация персоналын кәсіптік даярлау қағидаларын бекітеді;»;</w:t>
      </w:r>
      <w:r>
        <w:br/>
      </w:r>
      <w:r>
        <w:rPr>
          <w:rFonts w:ascii="Times New Roman"/>
          <w:b w:val="false"/>
          <w:i w:val="false"/>
          <w:color w:val="000000"/>
          <w:sz w:val="28"/>
        </w:rPr>
        <w:t>
      41-29) тармақша алып тасталсын;</w:t>
      </w:r>
      <w:r>
        <w:br/>
      </w:r>
      <w:r>
        <w:rPr>
          <w:rFonts w:ascii="Times New Roman"/>
          <w:b w:val="false"/>
          <w:i w:val="false"/>
          <w:color w:val="000000"/>
          <w:sz w:val="28"/>
        </w:rPr>
        <w:t>
      41-34) тармақша алып тасталсын;</w:t>
      </w:r>
      <w:r>
        <w:br/>
      </w:r>
      <w:r>
        <w:rPr>
          <w:rFonts w:ascii="Times New Roman"/>
          <w:b w:val="false"/>
          <w:i w:val="false"/>
          <w:color w:val="000000"/>
          <w:sz w:val="28"/>
        </w:rPr>
        <w:t>
      41-42) тармақшаның қазақ тіліндегі мәтініне өзгерістер енгізілді, орыс тіліндегі мәтін өзгермейді;</w:t>
      </w:r>
      <w:r>
        <w:br/>
      </w:r>
      <w:r>
        <w:rPr>
          <w:rFonts w:ascii="Times New Roman"/>
          <w:b w:val="false"/>
          <w:i w:val="false"/>
          <w:color w:val="000000"/>
          <w:sz w:val="28"/>
        </w:rPr>
        <w:t>
      мынадай редакцияда жазылсын:</w:t>
      </w:r>
      <w:r>
        <w:br/>
      </w:r>
      <w:r>
        <w:rPr>
          <w:rFonts w:ascii="Times New Roman"/>
          <w:b w:val="false"/>
          <w:i w:val="false"/>
          <w:color w:val="000000"/>
          <w:sz w:val="28"/>
        </w:rPr>
        <w:t>
      «41-42) Қазақстан Республикасының азаматтық авиациясының ұшуын электр жарықпен техникалық қамтамасыз ету қағидаларын бекітеді;»;</w:t>
      </w:r>
      <w:r>
        <w:br/>
      </w:r>
      <w:r>
        <w:rPr>
          <w:rFonts w:ascii="Times New Roman"/>
          <w:b w:val="false"/>
          <w:i w:val="false"/>
          <w:color w:val="000000"/>
          <w:sz w:val="28"/>
        </w:rPr>
        <w:t>
      мынадай мазмұндағы 41-68), 41-69), 41-70), 41-71) және 41-72) тармақшалармен толықтырылсын:</w:t>
      </w:r>
      <w:r>
        <w:br/>
      </w:r>
      <w:r>
        <w:rPr>
          <w:rFonts w:ascii="Times New Roman"/>
          <w:b w:val="false"/>
          <w:i w:val="false"/>
          <w:color w:val="000000"/>
          <w:sz w:val="28"/>
        </w:rPr>
        <w:t>
      «41-68) Авиация персоналына медициналық куәландыруды жүзеге асыратын авиациялық медициналық орталықты сертификаттау және оған сертификат беру қағидаларын, сондай-ақ авиациялық медициналық орталыққа қойылатын сертификаттық талаптарды бекітеді;</w:t>
      </w:r>
      <w:r>
        <w:br/>
      </w:r>
      <w:r>
        <w:rPr>
          <w:rFonts w:ascii="Times New Roman"/>
          <w:b w:val="false"/>
          <w:i w:val="false"/>
          <w:color w:val="000000"/>
          <w:sz w:val="28"/>
        </w:rPr>
        <w:t>
      41-69) авиациялық медицина сарапшыларын тағайындайды;</w:t>
      </w:r>
      <w:r>
        <w:br/>
      </w:r>
      <w:r>
        <w:rPr>
          <w:rFonts w:ascii="Times New Roman"/>
          <w:b w:val="false"/>
          <w:i w:val="false"/>
          <w:color w:val="000000"/>
          <w:sz w:val="28"/>
        </w:rPr>
        <w:t>
      41-70) Қазақстан Республикасының азаматтық авиация саласындағы уәкілетті органның лауазымды тұлғаларының әкімшілік құқық бұзушылық туралы істерді жүргізу жөніндегі нұсқаулықты бекітеді;</w:t>
      </w:r>
      <w:r>
        <w:br/>
      </w:r>
      <w:r>
        <w:rPr>
          <w:rFonts w:ascii="Times New Roman"/>
          <w:b w:val="false"/>
          <w:i w:val="false"/>
          <w:color w:val="000000"/>
          <w:sz w:val="28"/>
        </w:rPr>
        <w:t>
      41-71) Авиация персоналының біліктілік деңгейін айқындау қағидаларын бекітеді;</w:t>
      </w:r>
      <w:r>
        <w:br/>
      </w:r>
      <w:r>
        <w:rPr>
          <w:rFonts w:ascii="Times New Roman"/>
          <w:b w:val="false"/>
          <w:i w:val="false"/>
          <w:color w:val="000000"/>
          <w:sz w:val="28"/>
        </w:rPr>
        <w:t>
      41-72) Азаматтық авиациядағы жолаушыларға медициналық көмек көрсету қағидаларын бекітеді;»;</w:t>
      </w:r>
      <w:r>
        <w:br/>
      </w:r>
      <w:r>
        <w:rPr>
          <w:rFonts w:ascii="Times New Roman"/>
          <w:b w:val="false"/>
          <w:i w:val="false"/>
          <w:color w:val="000000"/>
          <w:sz w:val="28"/>
        </w:rPr>
        <w:t>
      11) 15-баптың 10) тармақшасы мынадай редакцияда жазылсын:</w:t>
      </w:r>
      <w:r>
        <w:br/>
      </w:r>
      <w:r>
        <w:rPr>
          <w:rFonts w:ascii="Times New Roman"/>
          <w:b w:val="false"/>
          <w:i w:val="false"/>
          <w:color w:val="000000"/>
          <w:sz w:val="28"/>
        </w:rPr>
        <w:t>
      «10) Қазақстан Республикасының әуе кеңістігін пайдалану тәртібін мемлекеттік авиацияның бұзуын есепке алуды жүргізеді, сондай-ақ әуе кеңістігін пайдалану тәртібін бұзушылықтардың барлық жағдайлары бойынша азаматтық авиация саласындағы уәкілетті органмен өзара ақпарат алмасуды жүзеге асырады;»;</w:t>
      </w:r>
      <w:r>
        <w:br/>
      </w:r>
      <w:r>
        <w:rPr>
          <w:rFonts w:ascii="Times New Roman"/>
          <w:b w:val="false"/>
          <w:i w:val="false"/>
          <w:color w:val="000000"/>
          <w:sz w:val="28"/>
        </w:rPr>
        <w:t>
      12) 16-бап мынадай редакцияда жазылсын:</w:t>
      </w:r>
      <w:r>
        <w:br/>
      </w:r>
      <w:r>
        <w:rPr>
          <w:rFonts w:ascii="Times New Roman"/>
          <w:b w:val="false"/>
          <w:i w:val="false"/>
          <w:color w:val="000000"/>
          <w:sz w:val="28"/>
        </w:rPr>
        <w:t>
      «16-бап. Азаматтық авиация саласындағы сертификаттау</w:t>
      </w:r>
      <w:r>
        <w:br/>
      </w:r>
      <w:r>
        <w:rPr>
          <w:rFonts w:ascii="Times New Roman"/>
          <w:b w:val="false"/>
          <w:i w:val="false"/>
          <w:color w:val="000000"/>
          <w:sz w:val="28"/>
        </w:rPr>
        <w:t>
      1. Азаматтық авиация саласындағы сертификаттау кезінде осы Заңда көзделген азаматтық авиация пайдаланушылар мен ұйымдардың, әуе кемелерінің, әуеайлақтардың және көрсетілетін авиациялық қызметтердің Қазақстан Республикасының әуе кеңістігін пайдалану және авиация қызметі туралы Қазақстан Республикасы заңнамасының талаптарына сәйкестігі расталады.</w:t>
      </w:r>
      <w:r>
        <w:br/>
      </w:r>
      <w:r>
        <w:rPr>
          <w:rFonts w:ascii="Times New Roman"/>
          <w:b w:val="false"/>
          <w:i w:val="false"/>
          <w:color w:val="000000"/>
          <w:sz w:val="28"/>
        </w:rPr>
        <w:t>
      2. Сертификаттаудың мақсаты адамның өмірі мен денсаулығын, қоршаған ортаны, мемлекет мүдделерін қорғау, әуе кемелерінің ұшу қауіпсіздігін және авиациялық қауіпсіздікті қамтамасыз ету, экономиканың, жеке және заңды тұлғалардың сапалы авиациялық қызметтерге деген қажеттіліктерін қанағаттандыру болып табылады.</w:t>
      </w:r>
      <w:r>
        <w:br/>
      </w:r>
      <w:r>
        <w:rPr>
          <w:rFonts w:ascii="Times New Roman"/>
          <w:b w:val="false"/>
          <w:i w:val="false"/>
          <w:color w:val="000000"/>
          <w:sz w:val="28"/>
        </w:rPr>
        <w:t>
      3. Осы Заңда белгіленген жағдайларда, сертификаттауды азаматтық авиация саласындағы уәкілетті орган жүзеге асырады.</w:t>
      </w:r>
      <w:r>
        <w:br/>
      </w:r>
      <w:r>
        <w:rPr>
          <w:rFonts w:ascii="Times New Roman"/>
          <w:b w:val="false"/>
          <w:i w:val="false"/>
          <w:color w:val="000000"/>
          <w:sz w:val="28"/>
        </w:rPr>
        <w:t>
      Азаматтық авиация саласындағы сертификаттау үшін «Салық және бюджетке төленетін басқа да міндетті төлемдер туралы» Қазақстан Республикасының кодексінде (Салық кодексі) айқындалатын тәртіппен және мөлшерде алым алынады. Азаматтық авиация саласындағы сертификаттау көрсетілген алымды мемлекеттік бюджетке төлегеннен кейін жүзеге асырылады.</w:t>
      </w:r>
      <w:r>
        <w:br/>
      </w:r>
      <w:r>
        <w:rPr>
          <w:rFonts w:ascii="Times New Roman"/>
          <w:b w:val="false"/>
          <w:i w:val="false"/>
          <w:color w:val="000000"/>
          <w:sz w:val="28"/>
        </w:rPr>
        <w:t>
      4. Азаматтық авиация пайдаланушылары мен ұйымдарына қолданылатын сертификаттау талаптарға сәйкестігіне сертификаттық тексеруді азаматтық авиация саласындағы уәкілетті орган сертификаттық тексерулер мен тұрақты қадағалау үшін мемлекеттік авиация инспекторларына арналған нұсқамалық материалды пайдалана отырып жүзеге асырады. Нұсқамалық материал Қазақстан Республикасының әуе кеңістігін пайдалану және авиация қызметі туралы Қазақстан Республикасы заңнамасының, Халықаралық азаматтық авиация ұйымының (ИКАО) стандарттары негізінде әзірленеді және оны азаматтық авиация саласындағы уәкілетті орган бекітеді.</w:t>
      </w:r>
      <w:r>
        <w:br/>
      </w:r>
      <w:r>
        <w:rPr>
          <w:rFonts w:ascii="Times New Roman"/>
          <w:b w:val="false"/>
          <w:i w:val="false"/>
          <w:color w:val="000000"/>
          <w:sz w:val="28"/>
        </w:rPr>
        <w:t>
      5. Сертификаттық тексеру кезінде өтініш беруші қызметтің сұратылып отырған түрлеріне байланысты функцияларды орындау үшін қажетті қабілеті мен құралдарын, сондай-ақ өзінің қаржы-экономикалық және құқықтық жағдайын көрсетуге міндетті.</w:t>
      </w:r>
      <w:r>
        <w:br/>
      </w:r>
      <w:r>
        <w:rPr>
          <w:rFonts w:ascii="Times New Roman"/>
          <w:b w:val="false"/>
          <w:i w:val="false"/>
          <w:color w:val="000000"/>
          <w:sz w:val="28"/>
        </w:rPr>
        <w:t>
      Сертификаттық тексеру нәтижелері өтініш берушілерге таныстырылу үшін ұсынылады.</w:t>
      </w:r>
      <w:r>
        <w:br/>
      </w:r>
      <w:r>
        <w:rPr>
          <w:rFonts w:ascii="Times New Roman"/>
          <w:b w:val="false"/>
          <w:i w:val="false"/>
          <w:color w:val="000000"/>
          <w:sz w:val="28"/>
        </w:rPr>
        <w:t>
      Азаматтық авиация саласындағы уәкілетті орган өтініш берушіге сертификаттық талаптарға сәйкес келген және сертификаттық тексеру кезінде анықталған ұшу қауіпсіздігі мен авиациялық қауіпсіздікке тікелей ықпал ететін сәйкессіздіктерді ол жойған кезде сертификат (куәлік) береді.</w:t>
      </w:r>
      <w:r>
        <w:br/>
      </w:r>
      <w:r>
        <w:rPr>
          <w:rFonts w:ascii="Times New Roman"/>
          <w:b w:val="false"/>
          <w:i w:val="false"/>
          <w:color w:val="000000"/>
          <w:sz w:val="28"/>
        </w:rPr>
        <w:t>
      6. Сертификаттық тексеру кезінде анықталған сертификаттық талаптарға сәйкессіздіктер үш санатқа бөлінеді: 1-санат, 2-санат және 3-санат.</w:t>
      </w:r>
      <w:r>
        <w:br/>
      </w:r>
      <w:r>
        <w:rPr>
          <w:rFonts w:ascii="Times New Roman"/>
          <w:b w:val="false"/>
          <w:i w:val="false"/>
          <w:color w:val="000000"/>
          <w:sz w:val="28"/>
        </w:rPr>
        <w:t>
      1-санатқа қызметті жүзеге асыруға кедергі жасамайтын және өндірісті жетілдіру кезінде оларды жоюға жататын ұшу қауіпсіздігі мен авиациялық қауіпсіздікке болмашы ықпалы бар сертификаттық талаптарға сәйкессіздіктер жатады.</w:t>
      </w:r>
      <w:r>
        <w:br/>
      </w:r>
      <w:r>
        <w:rPr>
          <w:rFonts w:ascii="Times New Roman"/>
          <w:b w:val="false"/>
          <w:i w:val="false"/>
          <w:color w:val="000000"/>
          <w:sz w:val="28"/>
        </w:rPr>
        <w:t>
      2-санатқа азаматтық авиация саласындағы уәкілетті органмен келісілген мерзімде кедергілерді жою немесе шектеулер енгізу жағдайында қызметті жүзеге асыруға кедергі жасамайтын ұшу қауіпсіздігі мен авиациялық қауіпсіздікке елеулі ықпалы бар сертификаттық талаптарға сәйкессіздіктер жатады.</w:t>
      </w:r>
      <w:r>
        <w:br/>
      </w:r>
      <w:r>
        <w:rPr>
          <w:rFonts w:ascii="Times New Roman"/>
          <w:b w:val="false"/>
          <w:i w:val="false"/>
          <w:color w:val="000000"/>
          <w:sz w:val="28"/>
        </w:rPr>
        <w:t>
      3-санатқа ұшу қауіпсіздігі мен авиациялық қауіпсіздікке айтарлықтай ықпалы бар және қызметті жүзеге асыруға кедергі жасайтын сертификаттық талаптарға сәйкессіздіктер жатады.</w:t>
      </w:r>
      <w:r>
        <w:br/>
      </w:r>
      <w:r>
        <w:rPr>
          <w:rFonts w:ascii="Times New Roman"/>
          <w:b w:val="false"/>
          <w:i w:val="false"/>
          <w:color w:val="000000"/>
          <w:sz w:val="28"/>
        </w:rPr>
        <w:t>
      7. 3-санаттағы сертификаттық талаптарға сәйкессіздіктер өтініш берушінің техникалық және қаржылық мүмкіндігіне байланысты адамның өмірі мен денсаулығын, қоршаған ортаны, ұшу қауіпсіздігін және авиациялық қауіпсіздікті қамтамасыз етуге өтініш берушінің қабілетсіздігімен сипатталады.</w:t>
      </w:r>
      <w:r>
        <w:br/>
      </w:r>
      <w:r>
        <w:rPr>
          <w:rFonts w:ascii="Times New Roman"/>
          <w:b w:val="false"/>
          <w:i w:val="false"/>
          <w:color w:val="000000"/>
          <w:sz w:val="28"/>
        </w:rPr>
        <w:t>
      3-санаттағы сертификаттық талаптарға сәйкессіздік кезінде азаматтық авиация саласындағы уәкілетті орган сертификат (куәлік) беруден бас тартады не Қазақстан Республикасының әуе кеңістігін пайдалану және авиация қызметі туралы Қазақстан Республикасының заңнамасында белгіленген жағдайда және тәртіпте өтініш беруші анықталған сәйкессіздіктерді жойған сәтке дейін сертификаттың (куәліктің) қолданысын шектейді.</w:t>
      </w:r>
      <w:r>
        <w:br/>
      </w:r>
      <w:r>
        <w:rPr>
          <w:rFonts w:ascii="Times New Roman"/>
          <w:b w:val="false"/>
          <w:i w:val="false"/>
          <w:color w:val="000000"/>
          <w:sz w:val="28"/>
        </w:rPr>
        <w:t>
      8. 2-санаттағы сертификаттық талаптарға сәйкессіздік кезінде азаматтық авиация саласындағы уәкілетті орган:</w:t>
      </w:r>
      <w:r>
        <w:br/>
      </w:r>
      <w:r>
        <w:rPr>
          <w:rFonts w:ascii="Times New Roman"/>
          <w:b w:val="false"/>
          <w:i w:val="false"/>
          <w:color w:val="000000"/>
          <w:sz w:val="28"/>
        </w:rPr>
        <w:t>
      1) анықталған сәйкессіздіктерді жою үшін сәйкессіздік анықталған кезден бастап үш айдан аспайтын мерзім белгілейді. Өтінім беруші анықталған сәйкессіздіктерді жою жөніндегі түзету іс-қимылдарының жоспарын әзірлейді және сертификаттық тексеру нәтижелерімен танысқан сәттен бастап он күндік мерзімде азаматтық авиация саласындағы уәкілетті органға ұсынады;</w:t>
      </w:r>
      <w:r>
        <w:br/>
      </w:r>
      <w:r>
        <w:rPr>
          <w:rFonts w:ascii="Times New Roman"/>
          <w:b w:val="false"/>
          <w:i w:val="false"/>
          <w:color w:val="000000"/>
          <w:sz w:val="28"/>
        </w:rPr>
        <w:t>
      2) өтініш беруші ұсынған анықталған сәйкессіздіктерді жою жөніндегі шараларды бағалау негізінде түзету іс-қимылдарының жоспарын бекітеді не оны негіздемесімен қоса пысықтауға қайтарады.</w:t>
      </w:r>
      <w:r>
        <w:br/>
      </w:r>
      <w:r>
        <w:rPr>
          <w:rFonts w:ascii="Times New Roman"/>
          <w:b w:val="false"/>
          <w:i w:val="false"/>
          <w:color w:val="000000"/>
          <w:sz w:val="28"/>
        </w:rPr>
        <w:t>
      Түзету іс-қимылдарының жоспарында көрсетілген мерзімдер өтініш беруші оларды өзгерту қажеттігі туралы негіздемені ұсынған кезде азаматтық авиация саласындағы уәкілетті органмен ұзартылуы мүмкін.</w:t>
      </w:r>
      <w:r>
        <w:br/>
      </w:r>
      <w:r>
        <w:rPr>
          <w:rFonts w:ascii="Times New Roman"/>
          <w:b w:val="false"/>
          <w:i w:val="false"/>
          <w:color w:val="000000"/>
          <w:sz w:val="28"/>
        </w:rPr>
        <w:t>
      9. Азаматтық авиация саласындағы уәкілетті орган өтініш берушінің түзету іс-қимылдарының жоспарын ұсынуын және (немесе) жоспарда белгіленген мерзімдерде түзету іс-қимылдарын орындауын тексеру жүргізу жолымен бақылайды.</w:t>
      </w:r>
      <w:r>
        <w:br/>
      </w:r>
      <w:r>
        <w:rPr>
          <w:rFonts w:ascii="Times New Roman"/>
          <w:b w:val="false"/>
          <w:i w:val="false"/>
          <w:color w:val="000000"/>
          <w:sz w:val="28"/>
        </w:rPr>
        <w:t>
      Егер өтініш беруші тиімді түзету іс-қимылдарының жоспарын ұсынбаса немесе азаматтық авиация саласындағы уәкілетті орган қабылдаған немесе ұзартқан мерзімдерде түзету іс-қимылдарын орындамаса 2-санаттағы сертификаттық талаптарға сәйкессіздік 3-санаттағы сертификаттық талаптарға сәйкессіздікке айналады және азаматтық авиация саласындағы уәкілетті орган сертификатты (куәлікті) қайтарып алу бойынша шаралар қабылдайды.</w:t>
      </w:r>
      <w:r>
        <w:br/>
      </w:r>
      <w:r>
        <w:rPr>
          <w:rFonts w:ascii="Times New Roman"/>
          <w:b w:val="false"/>
          <w:i w:val="false"/>
          <w:color w:val="000000"/>
          <w:sz w:val="28"/>
        </w:rPr>
        <w:t>
      1-санаттағы сертификаттық талаптарға сәйкессіздік кезінде түзету іс-қимылының жоспары талап етілмейді.</w:t>
      </w:r>
      <w:r>
        <w:br/>
      </w:r>
      <w:r>
        <w:rPr>
          <w:rFonts w:ascii="Times New Roman"/>
          <w:b w:val="false"/>
          <w:i w:val="false"/>
          <w:color w:val="000000"/>
          <w:sz w:val="28"/>
        </w:rPr>
        <w:t>
      10. Егер:</w:t>
      </w:r>
      <w:r>
        <w:br/>
      </w:r>
      <w:r>
        <w:rPr>
          <w:rFonts w:ascii="Times New Roman"/>
          <w:b w:val="false"/>
          <w:i w:val="false"/>
          <w:color w:val="000000"/>
          <w:sz w:val="28"/>
        </w:rPr>
        <w:t>
      1) осы баптың 7-тармағында көзделген сәйкессіздіктер анықталса;</w:t>
      </w:r>
      <w:r>
        <w:br/>
      </w:r>
      <w:r>
        <w:rPr>
          <w:rFonts w:ascii="Times New Roman"/>
          <w:b w:val="false"/>
          <w:i w:val="false"/>
          <w:color w:val="000000"/>
          <w:sz w:val="28"/>
        </w:rPr>
        <w:t>
      2) өтініш берушіге қатысты қызметтердің осы түрлерін көрсетуге тыйым салатын сот шешімі болса сертификатты (куәлікті) беруден бас тарту жүргізіледі.»;</w:t>
      </w:r>
      <w:r>
        <w:br/>
      </w:r>
      <w:r>
        <w:rPr>
          <w:rFonts w:ascii="Times New Roman"/>
          <w:b w:val="false"/>
          <w:i w:val="false"/>
          <w:color w:val="000000"/>
          <w:sz w:val="28"/>
        </w:rPr>
        <w:t>
      13) 16-1-бабында: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«16-1-бап. Ұшу қауіпсіздігін қамтамасыз етуге және авиациялық қауіпсіздікке тұрақты қадағалау»;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Азаматтық авиация саласындағы уәкілетті орган жеке және заңды тұлғалардың ұшу қауіпсіздігінің қамтамасыз етілуіне және авиациялық қауіпсіздікке тұрақты қадағалауды жүзеге асырады.</w:t>
      </w:r>
      <w:r>
        <w:br/>
      </w:r>
      <w:r>
        <w:rPr>
          <w:rFonts w:ascii="Times New Roman"/>
          <w:b w:val="false"/>
          <w:i w:val="false"/>
          <w:color w:val="000000"/>
          <w:sz w:val="28"/>
        </w:rPr>
        <w:t>
      Ұшу қауіпсіздігін қамтамасыз ету және авиациялық қауіпсіздік үшін тұрақты қадағалауға азаматтық авиация саласындағы уәкілетті орган сертификаттаған азаматтық авиация пайдаланушылары мен ұйымдары жатады.»;</w:t>
      </w:r>
      <w:r>
        <w:br/>
      </w:r>
      <w:r>
        <w:rPr>
          <w:rFonts w:ascii="Times New Roman"/>
          <w:b w:val="false"/>
          <w:i w:val="false"/>
          <w:color w:val="000000"/>
          <w:sz w:val="28"/>
        </w:rPr>
        <w:t>
      3, 4 және 5-тармақтар мынадай редакцияда жазылсын:</w:t>
      </w:r>
      <w:r>
        <w:br/>
      </w:r>
      <w:r>
        <w:rPr>
          <w:rFonts w:ascii="Times New Roman"/>
          <w:b w:val="false"/>
          <w:i w:val="false"/>
          <w:color w:val="000000"/>
          <w:sz w:val="28"/>
        </w:rPr>
        <w:t>
      «3. Осы баптың 2-тармағында көзделген тексеру:</w:t>
      </w:r>
      <w:r>
        <w:br/>
      </w:r>
      <w:r>
        <w:rPr>
          <w:rFonts w:ascii="Times New Roman"/>
          <w:b w:val="false"/>
          <w:i w:val="false"/>
          <w:color w:val="000000"/>
          <w:sz w:val="28"/>
        </w:rPr>
        <w:t>
      1) нұсқамалық материал пайдаланыла отырып жүзеге асырылуы;</w:t>
      </w:r>
      <w:r>
        <w:br/>
      </w:r>
      <w:r>
        <w:rPr>
          <w:rFonts w:ascii="Times New Roman"/>
          <w:b w:val="false"/>
          <w:i w:val="false"/>
          <w:color w:val="000000"/>
          <w:sz w:val="28"/>
        </w:rPr>
        <w:t>
      2) тексерілетін жеке және заңды тұлғаларға ұшу қауіпсіздігін қамтамасыз ету және авиациялық қауіпсіздік бойынша олардың қызметіне қадағалаудың тиісті нәтижелерін беруі;</w:t>
      </w:r>
      <w:r>
        <w:br/>
      </w:r>
      <w:r>
        <w:rPr>
          <w:rFonts w:ascii="Times New Roman"/>
          <w:b w:val="false"/>
          <w:i w:val="false"/>
          <w:color w:val="000000"/>
          <w:sz w:val="28"/>
        </w:rPr>
        <w:t>
      3) бұрынғы қадағалаудың нәтижелеріне және азаматтық авиация пайдаланушылары мен ұйымдарының ұшу қауіпсіздігін және авиациялық қауіпсіздікті басқарудың белгіленген жүйесі шеңберінде ұшу қауіпсіздігі мен авиациялық қауіпсіздігі саласындағы басымдықтарға, оның ішінде және жоспардан тыс тексерулерге негізделуі;</w:t>
      </w:r>
      <w:r>
        <w:br/>
      </w:r>
      <w:r>
        <w:rPr>
          <w:rFonts w:ascii="Times New Roman"/>
          <w:b w:val="false"/>
          <w:i w:val="false"/>
          <w:color w:val="000000"/>
          <w:sz w:val="28"/>
        </w:rPr>
        <w:t>
      4) азаматтық авиация саласындағы уәкілетті органға осы Заңның 16-3-бабына сәйкес шаралар қолдану үшін бұзушылықтардың жоқ екені немесе бар екені туралы мәліметтерді ұсынуы тиіс.</w:t>
      </w:r>
      <w:r>
        <w:br/>
      </w:r>
      <w:r>
        <w:rPr>
          <w:rFonts w:ascii="Times New Roman"/>
          <w:b w:val="false"/>
          <w:i w:val="false"/>
          <w:color w:val="000000"/>
          <w:sz w:val="28"/>
        </w:rPr>
        <w:t>
      4. Тұрақты қадағалау азаматтық авиация пайдаланушылары мен ұйымдарына тексерулер жүргізу жолымен жүзеге асырылады.</w:t>
      </w:r>
      <w:r>
        <w:br/>
      </w:r>
      <w:r>
        <w:rPr>
          <w:rFonts w:ascii="Times New Roman"/>
          <w:b w:val="false"/>
          <w:i w:val="false"/>
          <w:color w:val="000000"/>
          <w:sz w:val="28"/>
        </w:rPr>
        <w:t>
      5. Азаматтық авиация саласындағы қызметті жүзеге асыратын жеке және заңды тұлғалар Қазақстан Республикасының шегінде немесе одан тыс жерлерде азаматтық авиация саласындағы уәкілетті орган берген сертификаттар (куәліктер) негізінде өз қызметін жүзеге асыру кезінде сертификаттау талаптарын үнемі сақтайтынын растайтын ақпаратты, құжаттарды береді және мемлекеттік авиация инспекторларының өздерінің қарауындағы жерлер мен аймақтарда сертификаттау нысанасы болып табылатын ақпараттарға, құжаттарға, бұйымдарға, бөліктер мен жабдықтарға қолжетімділігін қамтамасыз етуге міндетті.»;</w:t>
      </w:r>
      <w:r>
        <w:br/>
      </w:r>
      <w:r>
        <w:rPr>
          <w:rFonts w:ascii="Times New Roman"/>
          <w:b w:val="false"/>
          <w:i w:val="false"/>
          <w:color w:val="000000"/>
          <w:sz w:val="28"/>
        </w:rPr>
        <w:t>
      14) 16-2-бапта: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Азаматтық авиация саласындағы уәкілетті орган жыл сайын тұрақты қадағалауды қамтамасыз ету жөніндегі бағдарламаны қабылдайды, ол сертификатталған азаматтық авиация пайдаланушылары мен ұйымдарының сертификаттау талаптарына және Қазақстан Республикасының әуе кеңістігін пайдалану және авиация қызметі туралы Қазақстан Республикасы заңнамасының талаптарына сәйкестігін ұстау бойынша азаматтық авиация саласындағы уәкілетті орган жүргізетін іс-шаралар кешенін білдіреді.»;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Тұрақты қадағалауды қамтамасыз ету жөніндегі бағдарлама азаматтық авиацияның пайдаланушылары мен ұйымдарының қызметтерін сертификаттың (авиациялық жұмыстарды орындауға арналған куәліктің) қолданылу мерзімі ішінде барлық аспекттерін ескере отырып тексерулердің мерзімділігін, қадағалау мәселелері бойынша азаматтық авиацияның пайдаланушылары мен ұйымдарының лауазымды адамдарымен өзара іс-қимыл жасауды және жүргізілген тексерулер нәтижелерін есепке алуды қамтиды.»;</w:t>
      </w:r>
      <w:r>
        <w:br/>
      </w:r>
      <w:r>
        <w:rPr>
          <w:rFonts w:ascii="Times New Roman"/>
          <w:b w:val="false"/>
          <w:i w:val="false"/>
          <w:color w:val="000000"/>
          <w:sz w:val="28"/>
        </w:rPr>
        <w:t>
      15) 16-3-бапта: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Қазақстан Республикасының әуе кеңістігін пайдалану және авиация қызметі туралы Қазақстан Республикасының заңнамасында белгіленген талаптарды ұшу қауіпсіздігіне және авиациялық қауіпсіздікке тікелей қатер төндіретіндей елеулі бұзушылықтар бірінші деңгейдегі бұзушылықтарға жатады.»;</w:t>
      </w:r>
      <w:r>
        <w:br/>
      </w:r>
      <w:r>
        <w:rPr>
          <w:rFonts w:ascii="Times New Roman"/>
          <w:b w:val="false"/>
          <w:i w:val="false"/>
          <w:color w:val="000000"/>
          <w:sz w:val="28"/>
        </w:rPr>
        <w:t>
      6 және 7-тармақтар мынадай редакцияда жазылсын:</w:t>
      </w:r>
      <w:r>
        <w:br/>
      </w:r>
      <w:r>
        <w:rPr>
          <w:rFonts w:ascii="Times New Roman"/>
          <w:b w:val="false"/>
          <w:i w:val="false"/>
          <w:color w:val="000000"/>
          <w:sz w:val="28"/>
        </w:rPr>
        <w:t>
      «6. Екінші деңгейдегі бұзушылықтар болған кезде азаматтық авиация саласындағы уәкілетті орган:</w:t>
      </w:r>
      <w:r>
        <w:br/>
      </w:r>
      <w:r>
        <w:rPr>
          <w:rFonts w:ascii="Times New Roman"/>
          <w:b w:val="false"/>
          <w:i w:val="false"/>
          <w:color w:val="000000"/>
          <w:sz w:val="28"/>
        </w:rPr>
        <w:t>
      1) анықталған бұзушылықтарды жою үшін бұзушылық анықталған кезден бастап үш айдан аспайтын мерзім белгілейді. Азаматтық авиация пайдаланушысы немесе ұйымы анықталған бұзушылықтарды жою жөніндегі түзету іс-қимылдарының жоспарын әзірлейді және тексеру нәтижелерімен танысқан немесе инспекторлық нұсқама алған сәттен бастап он күндік мерзімде азаматтық авиация саласындағы уәкілетті органға ұсынады;</w:t>
      </w:r>
      <w:r>
        <w:br/>
      </w:r>
      <w:r>
        <w:rPr>
          <w:rFonts w:ascii="Times New Roman"/>
          <w:b w:val="false"/>
          <w:i w:val="false"/>
          <w:color w:val="000000"/>
          <w:sz w:val="28"/>
        </w:rPr>
        <w:t>
      2) азаматтық авиация пайдаланушысы немесе ұйымы ұсынған анықталған бұзушылықтарды жою жөніндегі шараларды бағалау негізінде түзету іс-қимылдарының жоспарын бекітеді не оны негіздемесімен қоса пысықтауға қайтарады.</w:t>
      </w:r>
      <w:r>
        <w:br/>
      </w:r>
      <w:r>
        <w:rPr>
          <w:rFonts w:ascii="Times New Roman"/>
          <w:b w:val="false"/>
          <w:i w:val="false"/>
          <w:color w:val="000000"/>
          <w:sz w:val="28"/>
        </w:rPr>
        <w:t>
      Түзету іс-қимылдары жоспарында көрсетілген мерзімдер азаматтық авиация пайдаланушысы немесе ұйымы оларды өзгерту қажеттігі туралы негіздемені ұсынуы шартымен азаматтық авиация саласындағы уәкілетті органы ұзартуы мүмкін.</w:t>
      </w:r>
      <w:r>
        <w:br/>
      </w:r>
      <w:r>
        <w:rPr>
          <w:rFonts w:ascii="Times New Roman"/>
          <w:b w:val="false"/>
          <w:i w:val="false"/>
          <w:color w:val="000000"/>
          <w:sz w:val="28"/>
        </w:rPr>
        <w:t>
      7. Азаматтық авиация саласындағы уәкілетті орган азаматтық авиация пайдаланушысының немесе ұйымының түзету іс-қимылдарының жоспарын ұсынуын және (немесе) жоспарда белгіленген мерзімдерде түзету іс-қимылдарын орындауын тексеру жүргізу жолымен бақылайды.</w:t>
      </w:r>
      <w:r>
        <w:br/>
      </w:r>
      <w:r>
        <w:rPr>
          <w:rFonts w:ascii="Times New Roman"/>
          <w:b w:val="false"/>
          <w:i w:val="false"/>
          <w:color w:val="000000"/>
          <w:sz w:val="28"/>
        </w:rPr>
        <w:t>
      Егер азаматтық авиация пайдаланушысы немесе ұйымы тиімді түзету іс-қимылдарының жоспарын ұсынбаса немесе азаматтық авиация саласындағы уәкілетті орган қабылдаған немесе ұзартқан мерзімдерде түзету іс-қимылдарын орындамаса екінші деңгейдегі бұзушылық бірінші деңгейдегі бұзушылыққа айналады және осы баптың 5-тармағында көзделген шаралар қабылданады.»;</w:t>
      </w:r>
      <w:r>
        <w:br/>
      </w:r>
      <w:r>
        <w:rPr>
          <w:rFonts w:ascii="Times New Roman"/>
          <w:b w:val="false"/>
          <w:i w:val="false"/>
          <w:color w:val="000000"/>
          <w:sz w:val="28"/>
        </w:rPr>
        <w:t>
      16) 16-4-бапта: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«16-4-бап. Ұшу қауіпсіздігін қамтамасыз етуді және авиациялық қауіпсіздікті бақылау»;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Азаматтық авиация саласындағы уәкілетті орган қызметі азаматтық авиация саласындағы уәкілетті органның сертификаттауына жатпайтын, бірақ осы Заңның 10-2-бабында көзделген қызметке жататын жеке және (немесе) заңды тұлғалардың ұшу қауіпсіздігін және авиациялық қауіпсіздікті қамтамасыз етуіне бақылауды жүзеге асырады.»;</w:t>
      </w:r>
      <w:r>
        <w:br/>
      </w:r>
      <w:r>
        <w:rPr>
          <w:rFonts w:ascii="Times New Roman"/>
          <w:b w:val="false"/>
          <w:i w:val="false"/>
          <w:color w:val="000000"/>
          <w:sz w:val="28"/>
        </w:rPr>
        <w:t>
      2-тармақта:</w:t>
      </w:r>
      <w:r>
        <w:br/>
      </w:r>
      <w:r>
        <w:rPr>
          <w:rFonts w:ascii="Times New Roman"/>
          <w:b w:val="false"/>
          <w:i w:val="false"/>
          <w:color w:val="000000"/>
          <w:sz w:val="28"/>
        </w:rPr>
        <w:t>
      бірінші және екінші бөліктері мынадай редакцияда жазылсын:</w:t>
      </w:r>
      <w:r>
        <w:br/>
      </w:r>
      <w:r>
        <w:rPr>
          <w:rFonts w:ascii="Times New Roman"/>
          <w:b w:val="false"/>
          <w:i w:val="false"/>
          <w:color w:val="000000"/>
          <w:sz w:val="28"/>
        </w:rPr>
        <w:t>
      «2. Бақылау жеке және (немесе) заңды тұлғаларды ішінара және жоспардан тыс тексеру, әуе кемелерінің ұшу қауіпсіздігі талаптарын сақтаудағы олардың қызметін бақылау және талдау, сондай-ақ авиациялық қауіпсіздігіне шолу және авиациялық қауіпсіздік жүйесіне сынақ жүргізу арқылы жүзеге асырылады.</w:t>
      </w:r>
      <w:r>
        <w:br/>
      </w:r>
      <w:r>
        <w:rPr>
          <w:rFonts w:ascii="Times New Roman"/>
          <w:b w:val="false"/>
          <w:i w:val="false"/>
          <w:color w:val="000000"/>
          <w:sz w:val="28"/>
        </w:rPr>
        <w:t>
      Ішінара тексерулерді жүргізу нұсқамалық материалдарды пайдалана отырып және тексеру кестесінде белгіленген мерзімдерде жүзеге асырылады.»;</w:t>
      </w:r>
      <w:r>
        <w:br/>
      </w:r>
      <w:r>
        <w:rPr>
          <w:rFonts w:ascii="Times New Roman"/>
          <w:b w:val="false"/>
          <w:i w:val="false"/>
          <w:color w:val="000000"/>
          <w:sz w:val="28"/>
        </w:rPr>
        <w:t>
      үшінші бөліктің 4) тармақшасы мынадай редакцияда жазылсын:</w:t>
      </w:r>
      <w:r>
        <w:br/>
      </w:r>
      <w:r>
        <w:rPr>
          <w:rFonts w:ascii="Times New Roman"/>
          <w:b w:val="false"/>
          <w:i w:val="false"/>
          <w:color w:val="000000"/>
          <w:sz w:val="28"/>
        </w:rPr>
        <w:t>
      «4) егер жеке тұлғаға немесе тексерілетін заңды тұлғаға қатысты ішінара тексеру белгіленген болса, тексерілетін жеке тұлғаның тегінің, атының, әкесінің атының (бар болған кезде) немесе тексерілетін заңды тұлға атауының өзгеруі, сондай-ақ оның қайта ұйымдастырылуы;»;</w:t>
      </w:r>
      <w:r>
        <w:br/>
      </w:r>
      <w:r>
        <w:rPr>
          <w:rFonts w:ascii="Times New Roman"/>
          <w:b w:val="false"/>
          <w:i w:val="false"/>
          <w:color w:val="000000"/>
          <w:sz w:val="28"/>
        </w:rPr>
        <w:t>
      17) 16-5-бапта: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Шетелдік пайдаланушылардың азаматтық әуе кемелерін перрондық тексерулерді Халықаралық азаматтық авиация ұйымы (ИКАО) стандарттарының негізінде азаматтық авиация саласындағы уәкілетті орган әзірлейтін және бекітетін нұсқамалық материалды пайдалана отырып мемлекеттік авиация инспекторлары жүзеге асырады.»;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Азаматтық авиация саласындағы уәкілетті орган тиісті әуеайлақтардағы пайдаланушылар санын, әуе кемесінің типін және қону санын, сондай-ақ ұшу қауіпсіздігі саласындағы тәуекелдер дәрежесін ескере отырып, есептеу әдісіне негізделген шетелдік пайдаланушылардың азаматтық әуе кемелеріне перрондық тексерулер жүргізудің жылдық кестесін қабылдайды.»;</w:t>
      </w:r>
      <w:r>
        <w:br/>
      </w:r>
      <w:r>
        <w:rPr>
          <w:rFonts w:ascii="Times New Roman"/>
          <w:b w:val="false"/>
          <w:i w:val="false"/>
          <w:color w:val="000000"/>
          <w:sz w:val="28"/>
        </w:rPr>
        <w:t>
      3-тармақтың екінші бөлігінің 4) тармақшасы мынадай редакцияда жазылсын:</w:t>
      </w:r>
      <w:r>
        <w:br/>
      </w:r>
      <w:r>
        <w:rPr>
          <w:rFonts w:ascii="Times New Roman"/>
          <w:b w:val="false"/>
          <w:i w:val="false"/>
          <w:color w:val="000000"/>
          <w:sz w:val="28"/>
        </w:rPr>
        <w:t>
      «4) егер тексерілетін шетелдік пайдаланушыға қатысты ішінара тексеру белгіленсе, оны қайта ұйымдастыру және атауын өзгерту;»;</w:t>
      </w:r>
      <w:r>
        <w:br/>
      </w:r>
      <w:r>
        <w:rPr>
          <w:rFonts w:ascii="Times New Roman"/>
          <w:b w:val="false"/>
          <w:i w:val="false"/>
          <w:color w:val="000000"/>
          <w:sz w:val="28"/>
        </w:rPr>
        <w:t>
      5-тармақтың екінші бөлігі мынадай редакцияда жазылсын:</w:t>
      </w:r>
      <w:r>
        <w:br/>
      </w:r>
      <w:r>
        <w:rPr>
          <w:rFonts w:ascii="Times New Roman"/>
          <w:b w:val="false"/>
          <w:i w:val="false"/>
          <w:color w:val="000000"/>
          <w:sz w:val="28"/>
        </w:rPr>
        <w:t>
      «Бұзушылықтарды осы тармақтың бірінші бөлігінде көрсетілген санаттарға жатқызу шарттары нұсқамалық материалмен айқындалады.»;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Үшінші санаттағы бұзушылықты анықтаған кезде, азаматтық авиация саласындағы уәкілетті орган:</w:t>
      </w:r>
      <w:r>
        <w:br/>
      </w:r>
      <w:r>
        <w:rPr>
          <w:rFonts w:ascii="Times New Roman"/>
          <w:b w:val="false"/>
          <w:i w:val="false"/>
          <w:color w:val="000000"/>
          <w:sz w:val="28"/>
        </w:rPr>
        <w:t>
      1) анықталған сәйкессіздіктер туралы пайдаланушыға жазбаша хабарлауға және түзету іс-қимылдары қолданғандығының дәлелін талап етуге;</w:t>
      </w:r>
      <w:r>
        <w:br/>
      </w:r>
      <w:r>
        <w:rPr>
          <w:rFonts w:ascii="Times New Roman"/>
          <w:b w:val="false"/>
          <w:i w:val="false"/>
          <w:color w:val="000000"/>
          <w:sz w:val="28"/>
        </w:rPr>
        <w:t>
      2) пайдаланушы мемлекетінің құзыретті органдарына және қажет болған кезде әуе кемесін тіркеген мемлекетке хабарлауға және ұшу экипажы куәліктерін беруге, сондай-ақ пайдаланушы қолданған түзету іс-қимылдарының келісілілгені туралы тиісті құзыретті органдардан растауды сұратуға;</w:t>
      </w:r>
      <w:r>
        <w:br/>
      </w:r>
      <w:r>
        <w:rPr>
          <w:rFonts w:ascii="Times New Roman"/>
          <w:b w:val="false"/>
          <w:i w:val="false"/>
          <w:color w:val="000000"/>
          <w:sz w:val="28"/>
        </w:rPr>
        <w:t>
      3) әуе кемесін пайдалануға шектеу қоюды белгілеуге не анықталған сәйкессіздіктерді жою жөнінде шұғыл түзету іс-қимылдарын қолдануды талап етуге не Қазақстан Республикасының аумағында әуе кемесін пайдалануға дереу тыйым салуды енгізуге не осы баптың 7-тармағының талаптарына сәйкес әуе кемесін жерде кідіртуге құқығы бар.»;</w:t>
      </w:r>
      <w:r>
        <w:br/>
      </w:r>
      <w:r>
        <w:rPr>
          <w:rFonts w:ascii="Times New Roman"/>
          <w:b w:val="false"/>
          <w:i w:val="false"/>
          <w:color w:val="000000"/>
          <w:sz w:val="28"/>
        </w:rPr>
        <w:t>
      18) 16-6-бапта: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Азаматтық және эксперименттік авиация саласында сертификаттауды, мемлекеттік бақылау мен қадағалауды жүзеге асыруға уәкілетті азаматтық авиация саласындағы уәкілетті органның лауазымды адамы мемлекеттік авиация инспекторы болып табылады.</w:t>
      </w:r>
      <w:r>
        <w:br/>
      </w:r>
      <w:r>
        <w:rPr>
          <w:rFonts w:ascii="Times New Roman"/>
          <w:b w:val="false"/>
          <w:i w:val="false"/>
          <w:color w:val="000000"/>
          <w:sz w:val="28"/>
        </w:rPr>
        <w:t>
      Мемлекеттік авиация инспекторлары әуе кемелерінің ұшуын орындау және қамтамасыз етуге, әуе кемелеріне техникалық қызмет көрсетуге, әуе қозғалысын ұйымдастыруға қатысты арнайы және (немесе) кәсіптік даярлығы бар, сондай-ақ қаржылық-экономикалық және құқықтық қамтамасыз ету функцияларын жүзеге асыратын азаматтық авиация саласындағы уәкілетті органның лауазымды адамдарынан тағайындалады.</w:t>
      </w:r>
      <w:r>
        <w:br/>
      </w:r>
      <w:r>
        <w:rPr>
          <w:rFonts w:ascii="Times New Roman"/>
          <w:b w:val="false"/>
          <w:i w:val="false"/>
          <w:color w:val="000000"/>
          <w:sz w:val="28"/>
        </w:rPr>
        <w:t>
      Мемлекеттік авиация инспекторларының саны Қазақстан Республикасында коммерциялық авиация мен жалпы мақсаттағы авиацияның азаматтық әуе кемелерімен орындалатын ұшу жұмыстарының ауқымына байланысты азаматтық авиация саласындағы уәкілетті органның бекітілген штатының шеңберінде азаматтық авиация саласындағы уәкілетті органмен айқындалады.»;</w:t>
      </w:r>
      <w:r>
        <w:br/>
      </w:r>
      <w:r>
        <w:rPr>
          <w:rFonts w:ascii="Times New Roman"/>
          <w:b w:val="false"/>
          <w:i w:val="false"/>
          <w:color w:val="000000"/>
          <w:sz w:val="28"/>
        </w:rPr>
        <w:t>
      мынадай мазмұндағы 1-1) және 1-2) тармақтармен толықтырылсын:</w:t>
      </w:r>
      <w:r>
        <w:br/>
      </w:r>
      <w:r>
        <w:rPr>
          <w:rFonts w:ascii="Times New Roman"/>
          <w:b w:val="false"/>
          <w:i w:val="false"/>
          <w:color w:val="000000"/>
          <w:sz w:val="28"/>
        </w:rPr>
        <w:t>
      «1-1. Мемлекеттік авиация инспекторларының санаттарына:</w:t>
      </w:r>
      <w:r>
        <w:br/>
      </w:r>
      <w:r>
        <w:rPr>
          <w:rFonts w:ascii="Times New Roman"/>
          <w:b w:val="false"/>
          <w:i w:val="false"/>
          <w:color w:val="000000"/>
          <w:sz w:val="28"/>
        </w:rPr>
        <w:t>
      бас мемлекеттік авиация инспекторы;</w:t>
      </w:r>
      <w:r>
        <w:br/>
      </w:r>
      <w:r>
        <w:rPr>
          <w:rFonts w:ascii="Times New Roman"/>
          <w:b w:val="false"/>
          <w:i w:val="false"/>
          <w:color w:val="000000"/>
          <w:sz w:val="28"/>
        </w:rPr>
        <w:t>
      аға мемлекеттік авиация инспекторы;</w:t>
      </w:r>
      <w:r>
        <w:br/>
      </w:r>
      <w:r>
        <w:rPr>
          <w:rFonts w:ascii="Times New Roman"/>
          <w:b w:val="false"/>
          <w:i w:val="false"/>
          <w:color w:val="000000"/>
          <w:sz w:val="28"/>
        </w:rPr>
        <w:t>
      мемлекеттік авиация инспекторы жатады.</w:t>
      </w:r>
      <w:r>
        <w:br/>
      </w:r>
      <w:r>
        <w:rPr>
          <w:rFonts w:ascii="Times New Roman"/>
          <w:b w:val="false"/>
          <w:i w:val="false"/>
          <w:color w:val="000000"/>
          <w:sz w:val="28"/>
        </w:rPr>
        <w:t>
      Азаматтық авиация саласындағы уәкілетті органның және оның аумақтық органының лауазымды адамдарын мемлекеттік авиация инспекторларының санаттарына жатқызу тәртібін азаматтық авиация саласындағы уәкілетті орган айқындайды.</w:t>
      </w:r>
      <w:r>
        <w:br/>
      </w:r>
      <w:r>
        <w:rPr>
          <w:rFonts w:ascii="Times New Roman"/>
          <w:b w:val="false"/>
          <w:i w:val="false"/>
          <w:color w:val="000000"/>
          <w:sz w:val="28"/>
        </w:rPr>
        <w:t>
      1-2. Қазақстан Республикасының заңдарында белгіленген жағдайларды қоспағанда, сертификаттауды, мемлекеттік бақылау мен қадағалауды жүзеге асыру кезінде мемлекеттік авиация инспекторының қызметіне жеке және (немесе) заңды тұлғалардың, мемлекеттік органдардың араласуына жол берілмейді.»;</w:t>
      </w:r>
      <w:r>
        <w:br/>
      </w:r>
      <w:r>
        <w:rPr>
          <w:rFonts w:ascii="Times New Roman"/>
          <w:b w:val="false"/>
          <w:i w:val="false"/>
          <w:color w:val="000000"/>
          <w:sz w:val="28"/>
        </w:rPr>
        <w:t>
      3-тармақтың 5) тармақшасы мынадай редакцияда жазылсын:</w:t>
      </w:r>
      <w:r>
        <w:br/>
      </w:r>
      <w:r>
        <w:rPr>
          <w:rFonts w:ascii="Times New Roman"/>
          <w:b w:val="false"/>
          <w:i w:val="false"/>
          <w:color w:val="000000"/>
          <w:sz w:val="28"/>
        </w:rPr>
        <w:t>
      «5) авиация персоналы куәлігінің, кеме, ұшу құжаттамасының, сертификаттардың, рұқсаттардың және берілуі осы Заңда көзделген құжаттардың болуын, сондай-ақ шетелдік кемелерді қоса алғанда, азаматтық әуе кемелерінің Қазақстан Республикасының азаматтық әуе кемелерінің ұшуға жарамдылығы талаптарына және Халықаралық азаматтық авиация ұйымының (ИКАО) стандарттарына сәйкестігін тексеруге міндетті.»;</w:t>
      </w:r>
      <w:r>
        <w:br/>
      </w:r>
      <w:r>
        <w:rPr>
          <w:rFonts w:ascii="Times New Roman"/>
          <w:b w:val="false"/>
          <w:i w:val="false"/>
          <w:color w:val="000000"/>
          <w:sz w:val="28"/>
        </w:rPr>
        <w:t>
      5-тармақтың бірінші бөлігі мынадай редакцияда жазылсын:</w:t>
      </w:r>
      <w:r>
        <w:br/>
      </w:r>
      <w:r>
        <w:rPr>
          <w:rFonts w:ascii="Times New Roman"/>
          <w:b w:val="false"/>
          <w:i w:val="false"/>
          <w:color w:val="000000"/>
          <w:sz w:val="28"/>
        </w:rPr>
        <w:t>
      «5. Мемлекеттік авиация инспекторлары мемлекеттік бюджет есебінен ұсталатын Қазақстан Республикасы органдары қызметкерлерінің еңбегіне ақы төлеудің бірыңғай жүйесі негізінде белгіленетін ақшалай ризықпен қамтамасыз етіледі.»;</w:t>
      </w:r>
      <w:r>
        <w:br/>
      </w:r>
      <w:r>
        <w:rPr>
          <w:rFonts w:ascii="Times New Roman"/>
          <w:b w:val="false"/>
          <w:i w:val="false"/>
          <w:color w:val="000000"/>
          <w:sz w:val="28"/>
        </w:rPr>
        <w:t>
      19) мынадай мазмұндағы 16-8-баппен толықтырылсын:</w:t>
      </w:r>
      <w:r>
        <w:br/>
      </w:r>
      <w:r>
        <w:rPr>
          <w:rFonts w:ascii="Times New Roman"/>
          <w:b w:val="false"/>
          <w:i w:val="false"/>
          <w:color w:val="000000"/>
          <w:sz w:val="28"/>
        </w:rPr>
        <w:t>
      «16-8-бап. Белгілі бір функциялар мен міндеттерді беру туралы келісім</w:t>
      </w:r>
      <w:r>
        <w:br/>
      </w:r>
      <w:r>
        <w:rPr>
          <w:rFonts w:ascii="Times New Roman"/>
          <w:b w:val="false"/>
          <w:i w:val="false"/>
          <w:color w:val="000000"/>
          <w:sz w:val="28"/>
        </w:rPr>
        <w:t>
      1. Халықаралық азаматтық авиация туралы конвенцияның 83 bis-бабына сәйкес жасалған келісімнің негізінде азаматтық авиация саласындағы уәкілетті орган әуе кемесі тіркелген мемлекет ретінде белгілі бір функциялар мен міндеттерді бұл әуе кемесі экипажсыз пайдаланылатын шет мемлекеттің құзыретті органдарына беруге, сондай-ақ Қазақстан Республикасы пайдаланушысының оны экипажсыз пайдалануы кезінде әуе кемесі тіркелген мемлекеттің оған берген функциялары мен міндеттерін қабылдауға құқылы.</w:t>
      </w:r>
      <w:r>
        <w:br/>
      </w:r>
      <w:r>
        <w:rPr>
          <w:rFonts w:ascii="Times New Roman"/>
          <w:b w:val="false"/>
          <w:i w:val="false"/>
          <w:color w:val="000000"/>
          <w:sz w:val="28"/>
        </w:rPr>
        <w:t>
      Осы тармақтың қолданысын қозғайтын пайдаланушылар мемлекеттердің құзыретті органдары арасында жасалған функциялар мен міндеттерді беру туралы келісімнің куәландырылған толық көшірмесін оның барлық қолданыс мерзімі ішінде әуе кемесінің бортында ұстауға міндетті.</w:t>
      </w:r>
      <w:r>
        <w:br/>
      </w:r>
      <w:r>
        <w:rPr>
          <w:rFonts w:ascii="Times New Roman"/>
          <w:b w:val="false"/>
          <w:i w:val="false"/>
          <w:color w:val="000000"/>
          <w:sz w:val="28"/>
        </w:rPr>
        <w:t>
      2. Азаматтық авиация саласындағы уәкілетті орган Конвенцияның 83 bis-бабына сәйкес пайдаланушының мемлекеті берген немесе растаған ұшу жарамдылығы куәлігін (сертификатын), радиоаппаратураны пайдалануға рұқсатын және экипаж мүшелерінің куәліктерін жарамды деп таниды.</w:t>
      </w:r>
      <w:r>
        <w:br/>
      </w:r>
      <w:r>
        <w:rPr>
          <w:rFonts w:ascii="Times New Roman"/>
          <w:b w:val="false"/>
          <w:i w:val="false"/>
          <w:color w:val="000000"/>
          <w:sz w:val="28"/>
        </w:rPr>
        <w:t>
      3. Азаматтық авиация саласындағы уәкілетті орган шет мемлекеттердің құзыретті органдарымен жасасқан келісімдері Халықаралық азаматтық авиация туралы конвенцияның 83 bis-бабына сәйкес Халықаралық азаматтық авиация ұйымында (ИКАО) тіркеуге жатады.»;</w:t>
      </w:r>
      <w:r>
        <w:br/>
      </w:r>
      <w:r>
        <w:rPr>
          <w:rFonts w:ascii="Times New Roman"/>
          <w:b w:val="false"/>
          <w:i w:val="false"/>
          <w:color w:val="000000"/>
          <w:sz w:val="28"/>
        </w:rPr>
        <w:t>
      20) 17-бапта: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«Әуе кеңiстiгiн пайдалануды ұйымдастыру:</w:t>
      </w:r>
      <w:r>
        <w:br/>
      </w:r>
      <w:r>
        <w:rPr>
          <w:rFonts w:ascii="Times New Roman"/>
          <w:b w:val="false"/>
          <w:i w:val="false"/>
          <w:color w:val="000000"/>
          <w:sz w:val="28"/>
        </w:rPr>
        <w:t>
      1) әуе кеңiстiгiнiң құрылымы мен сыныптамасын айқындауды;</w:t>
      </w:r>
      <w:r>
        <w:br/>
      </w:r>
      <w:r>
        <w:rPr>
          <w:rFonts w:ascii="Times New Roman"/>
          <w:b w:val="false"/>
          <w:i w:val="false"/>
          <w:color w:val="000000"/>
          <w:sz w:val="28"/>
        </w:rPr>
        <w:t>
      2) осы Заңның 25-бабында белгіленген басымдықтарға сәйкес әуе кеңiстiгiн пайдалануды жоспарлауды және үйлестіруді;</w:t>
      </w:r>
      <w:r>
        <w:br/>
      </w:r>
      <w:r>
        <w:rPr>
          <w:rFonts w:ascii="Times New Roman"/>
          <w:b w:val="false"/>
          <w:i w:val="false"/>
          <w:color w:val="000000"/>
          <w:sz w:val="28"/>
        </w:rPr>
        <w:t>
      3) әуе кеңiстiгiн пайдаланудың рұқсат беру не хабарламалық тәртiбiн айқындауды және қамтамасыз етуді;</w:t>
      </w:r>
      <w:r>
        <w:br/>
      </w:r>
      <w:r>
        <w:rPr>
          <w:rFonts w:ascii="Times New Roman"/>
          <w:b w:val="false"/>
          <w:i w:val="false"/>
          <w:color w:val="000000"/>
          <w:sz w:val="28"/>
        </w:rPr>
        <w:t>
      4) әуе қозғалысын ұйымдастыруды, олар:</w:t>
      </w:r>
      <w:r>
        <w:br/>
      </w:r>
      <w:r>
        <w:rPr>
          <w:rFonts w:ascii="Times New Roman"/>
          <w:b w:val="false"/>
          <w:i w:val="false"/>
          <w:color w:val="000000"/>
          <w:sz w:val="28"/>
        </w:rPr>
        <w:t>
      әуе қозғалысына қызмет көрсетуді, әуе қозғалысын басқаруды;</w:t>
      </w:r>
      <w:r>
        <w:br/>
      </w:r>
      <w:r>
        <w:rPr>
          <w:rFonts w:ascii="Times New Roman"/>
          <w:b w:val="false"/>
          <w:i w:val="false"/>
          <w:color w:val="000000"/>
          <w:sz w:val="28"/>
        </w:rPr>
        <w:t>
      әуе қозғалысының легін ұйымдастыруды;</w:t>
      </w:r>
      <w:r>
        <w:br/>
      </w:r>
      <w:r>
        <w:rPr>
          <w:rFonts w:ascii="Times New Roman"/>
          <w:b w:val="false"/>
          <w:i w:val="false"/>
          <w:color w:val="000000"/>
          <w:sz w:val="28"/>
        </w:rPr>
        <w:t>
      5) Қазақстан Республикасының әуе кеңістігін пайдалану қағидаларының сақталуын бақылауды және қадағалауды қамтиды.»;</w:t>
      </w:r>
      <w:r>
        <w:br/>
      </w:r>
      <w:r>
        <w:rPr>
          <w:rFonts w:ascii="Times New Roman"/>
          <w:b w:val="false"/>
          <w:i w:val="false"/>
          <w:color w:val="000000"/>
          <w:sz w:val="28"/>
        </w:rPr>
        <w:t>
      3-тармақ мынадай мазмұндағы сөйлеммен толықтырылсын:</w:t>
      </w:r>
      <w:r>
        <w:br/>
      </w:r>
      <w:r>
        <w:rPr>
          <w:rFonts w:ascii="Times New Roman"/>
          <w:b w:val="false"/>
          <w:i w:val="false"/>
          <w:color w:val="000000"/>
          <w:sz w:val="28"/>
        </w:rPr>
        <w:t>
      «Әуе кеңістігін икемді пайдалануды қамтамасыз ету үшін азаматтық-әскери үйлестіру қағидаттары мен тәртібі Қазақстан Республикасының әуе кеңістігін пайдалану қағидаларында белгіленеді.»;</w:t>
      </w:r>
      <w:r>
        <w:br/>
      </w:r>
      <w:r>
        <w:rPr>
          <w:rFonts w:ascii="Times New Roman"/>
          <w:b w:val="false"/>
          <w:i w:val="false"/>
          <w:color w:val="000000"/>
          <w:sz w:val="28"/>
        </w:rPr>
        <w:t>
      мынадай мазмұндағы 4-1 және 4-2-тармақтармен толықтырылсын:</w:t>
      </w:r>
      <w:r>
        <w:br/>
      </w:r>
      <w:r>
        <w:rPr>
          <w:rFonts w:ascii="Times New Roman"/>
          <w:b w:val="false"/>
          <w:i w:val="false"/>
          <w:color w:val="000000"/>
          <w:sz w:val="28"/>
        </w:rPr>
        <w:t>
      «4-1. Әуе қозғалысына қызмет көрсетуші органдар мәлімдеген өткізу қабілеттігін ескере отырып азаматтық авиация саласындағы уәкілетті органның ведомстволық бағыныстағы мемлекеттік кәсіпорны болып табылатын аэронавигациялық қызмет көрсетуді беруші әуе қозғалысы легін ұйымдастыруды жүзеге асырады.</w:t>
      </w:r>
      <w:r>
        <w:br/>
      </w:r>
      <w:r>
        <w:rPr>
          <w:rFonts w:ascii="Times New Roman"/>
          <w:b w:val="false"/>
          <w:i w:val="false"/>
          <w:color w:val="000000"/>
          <w:sz w:val="28"/>
        </w:rPr>
        <w:t>
      4-2. Әуе қозғалысына қызмет көрсету қажеттігі азаматтық авиация саласындағы уәкілетті орган бекітетін әуе қозғалысына қызмет көрсетуге қажеттілікті бағалау әдістемесіне сәйкес және:</w:t>
      </w:r>
      <w:r>
        <w:br/>
      </w:r>
      <w:r>
        <w:rPr>
          <w:rFonts w:ascii="Times New Roman"/>
          <w:b w:val="false"/>
          <w:i w:val="false"/>
          <w:color w:val="000000"/>
          <w:sz w:val="28"/>
        </w:rPr>
        <w:t>
      1) тиісті әуе қозғалысының үлгілерін;</w:t>
      </w:r>
      <w:r>
        <w:br/>
      </w:r>
      <w:r>
        <w:rPr>
          <w:rFonts w:ascii="Times New Roman"/>
          <w:b w:val="false"/>
          <w:i w:val="false"/>
          <w:color w:val="000000"/>
          <w:sz w:val="28"/>
        </w:rPr>
        <w:t>
      2) әуе қозғалысының қарқындылығын;</w:t>
      </w:r>
      <w:r>
        <w:br/>
      </w:r>
      <w:r>
        <w:rPr>
          <w:rFonts w:ascii="Times New Roman"/>
          <w:b w:val="false"/>
          <w:i w:val="false"/>
          <w:color w:val="000000"/>
          <w:sz w:val="28"/>
        </w:rPr>
        <w:t>
      3) метеорологиялық жағдайларды;</w:t>
      </w:r>
      <w:r>
        <w:br/>
      </w:r>
      <w:r>
        <w:rPr>
          <w:rFonts w:ascii="Times New Roman"/>
          <w:b w:val="false"/>
          <w:i w:val="false"/>
          <w:color w:val="000000"/>
          <w:sz w:val="28"/>
        </w:rPr>
        <w:t>
      4) осы аудан немесе осы жерге қатысы болуы мүмкін басқа да факторларды ескере отырып айқындалады.»;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Мемлекеттік және (немесе) эксперименттік авиация ұшуының арнайы аймақтары мен аудандарын, сондай-ақ сыныпталмайтын әуеайлақтардың (тікұшақ айлақтарының) аудандарын қоспағанда, Қазақстан Республикасының бақыланатын әуе кеңiстiгiнде әуе қозғалысына қызмет көрсетуді азаматтық авиация саласындағы уәкілетті органның ведомстволық бағынысындағы мемлекеттік кәсіпорын болып табылатын аэронавигациялық қызмет көрсетуді берушісі жүзеге асырады.</w:t>
      </w:r>
      <w:r>
        <w:br/>
      </w:r>
      <w:r>
        <w:rPr>
          <w:rFonts w:ascii="Times New Roman"/>
          <w:b w:val="false"/>
          <w:i w:val="false"/>
          <w:color w:val="000000"/>
          <w:sz w:val="28"/>
        </w:rPr>
        <w:t>
      Жекелеген әуеайлақтардың (тікұшақ айлақтарының) аудандарында әуе қозғалысына қызмет көрсетуді жеке меншік нысандағы аэронавигациялық қызмет көрсетуді берушісі жүзеге асыруы мүмкін.»;</w:t>
      </w:r>
      <w:r>
        <w:br/>
      </w:r>
      <w:r>
        <w:rPr>
          <w:rFonts w:ascii="Times New Roman"/>
          <w:b w:val="false"/>
          <w:i w:val="false"/>
          <w:color w:val="000000"/>
          <w:sz w:val="28"/>
        </w:rPr>
        <w:t>
      21) 19-бапта: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Әуе кеңістігін пайдалануға байланысты қызметті жүзеге асыру үшін Қазақстан Республикасының әуе кеңістігінде әуе қозғалысына ұшу ақпаратының аудандары (аймақтары), диспетчерлік аудандар, әуе қозғалысына қызмет көрсету маршруттары, тораптық диспетчерлік аудандар, диспетчерлік аймақтар, әуеайлақ қозғалысының аймақтары, бақыланбайтын әуе кеңістігі аудандары, әуе трассалары, әуе кемелерінің ұшуына арналған арнайы аймақтар, тыйым салынған аймақтар, қауіпті аймақтар, әуе кемелерінің ұшуына шектеу қойылған аймақтар және әуе кеңістігіндегі қызметті жүзеге асыру үшін белгіленетін басқа да арнайы элементтер белгіленеді, бұлардың жиынтығы Қазақстан Республикасы әуе кеңістігінің құрылымын құрайды.</w:t>
      </w:r>
      <w:r>
        <w:br/>
      </w:r>
      <w:r>
        <w:rPr>
          <w:rFonts w:ascii="Times New Roman"/>
          <w:b w:val="false"/>
          <w:i w:val="false"/>
          <w:color w:val="000000"/>
          <w:sz w:val="28"/>
        </w:rPr>
        <w:t>
      Әуе кеңістігінің құрылымы Азаматтық авиацияны аэронавигациялық ақпаратпен қамтамасыз ету қағидаларына сәйкес аэронавигациялық ақпарат құжаттарында жарияланады.»;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Әуе қозғалысына қызмет көрсету мақсатында Қазақстан Республикасының әуе кеңістігінің сыныптамасы Қазақстан Республикасының әуе кеңістігін пайдаланушылардың қажеттілігі, ұшу қауіпсіздігін қамтамасыз ету керектігі, олардың экономикалық тиімділігі негізге алынып айқындалады және аэронавигациялық ақпарат құжаттарында жарияланады.»;</w:t>
      </w:r>
      <w:r>
        <w:br/>
      </w:r>
      <w:r>
        <w:rPr>
          <w:rFonts w:ascii="Times New Roman"/>
          <w:b w:val="false"/>
          <w:i w:val="false"/>
          <w:color w:val="000000"/>
          <w:sz w:val="28"/>
        </w:rPr>
        <w:t>
      22) 20-бапта:</w:t>
      </w:r>
      <w:r>
        <w:br/>
      </w:r>
      <w:r>
        <w:rPr>
          <w:rFonts w:ascii="Times New Roman"/>
          <w:b w:val="false"/>
          <w:i w:val="false"/>
          <w:color w:val="000000"/>
          <w:sz w:val="28"/>
        </w:rPr>
        <w:t>
      2-тармақта: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iздестiру-құтқару жұмыстарын жүргізу үшін әуе кемелері, сондай-ақ аэронавигациялық қызмет көрсетуді берушімен жасасқан шарттарға сәйкес iздестiру-құтқару жұмыстарын жүргізу бойынша жаттығуларға іске қосылған әуе кемелері;»;</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жеңіл және аса жеңіл әуе кемелері;»;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Ұсынылатын аэронавигациялық қызмет көрсетулер үшін әуе кеңістігін пайдаланушылардан төлемақы алуды аэронавигациялық қызмет көрсетуді беруші жүзеге асырады. Аэронавигациялық қызмет көрсетуге кіретін қызметтерді ұсынуға қатысушы ұйымдармен құқықтық қатынастарды реттеу шарттар негізінде жүзеге асырылады.»;</w:t>
      </w:r>
      <w:r>
        <w:br/>
      </w:r>
      <w:r>
        <w:rPr>
          <w:rFonts w:ascii="Times New Roman"/>
          <w:b w:val="false"/>
          <w:i w:val="false"/>
          <w:color w:val="000000"/>
          <w:sz w:val="28"/>
        </w:rPr>
        <w:t>
      23) 21-бапта: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Азаматтық авиация саласындағы уәкілетті органның ведомстволық бағынысындағы мемлекеттік кәсіпорын болып табылатын аэронавигациялық қызмет көрсетуді беруші Халықаралық азаматтық авиация ұйымының (ИКАО) стандарттарына және Азаматтық авиацияны аэронавигациялық ақпаратпен қамтамасыз ету қағидаларына сәйкес аэронавигациялық ақпарат ұсынуды қамтамасыз етеді.</w:t>
      </w:r>
      <w:r>
        <w:br/>
      </w:r>
      <w:r>
        <w:rPr>
          <w:rFonts w:ascii="Times New Roman"/>
          <w:b w:val="false"/>
          <w:i w:val="false"/>
          <w:color w:val="000000"/>
          <w:sz w:val="28"/>
        </w:rPr>
        <w:t>
      2. Аэронавигациялық ақпарат көздері болып табылатын жеке және заңды тұлғалар Азаматтық авиацияны аэронавигациялық ақпаратпен қамтамасыз ету қағидаларына сәйкес ұшу қауіпсіздігін қамтамасыз ету үшін қажетті ақпаратты өтеусіз негізде беруге міндетті және мұндай ақпараттың дәйектілігі, нақтылығы және уақтылы берілуі үшін жауаптылықта болады.»;</w:t>
      </w:r>
      <w:r>
        <w:br/>
      </w:r>
      <w:r>
        <w:rPr>
          <w:rFonts w:ascii="Times New Roman"/>
          <w:b w:val="false"/>
          <w:i w:val="false"/>
          <w:color w:val="000000"/>
          <w:sz w:val="28"/>
        </w:rPr>
        <w:t>
      24) 22-бапта:</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«Әуе кемелерін эшелондауға қойылатын талаптарды қамтитын әуе кемелеріне диспетчерлік қызмет көрсетуді қамтамасыз ету тәртібі Әуе қозғалысын ұйымдастыру және оған қызмет көрсету жөніндегі нұсқаулықта айқындалады.»;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Әуе қозғалысына қызмет көрсету органдары беретін диспетчерлік рұқсаттар әуе қозғалысына диспетчерлік қызмет көрсетуді қамтамасыз етуге қойылатын талаптарға негізделеді.»;</w:t>
      </w:r>
      <w:r>
        <w:br/>
      </w:r>
      <w:r>
        <w:rPr>
          <w:rFonts w:ascii="Times New Roman"/>
          <w:b w:val="false"/>
          <w:i w:val="false"/>
          <w:color w:val="000000"/>
          <w:sz w:val="28"/>
        </w:rPr>
        <w:t>
      25) 23-бап мынадай редакцияда жазылсын:</w:t>
      </w:r>
      <w:r>
        <w:br/>
      </w:r>
      <w:r>
        <w:rPr>
          <w:rFonts w:ascii="Times New Roman"/>
          <w:b w:val="false"/>
          <w:i w:val="false"/>
          <w:color w:val="000000"/>
          <w:sz w:val="28"/>
        </w:rPr>
        <w:t>
      «23-бап. Ұшуды орындау қағидалары</w:t>
      </w:r>
      <w:r>
        <w:br/>
      </w:r>
      <w:r>
        <w:rPr>
          <w:rFonts w:ascii="Times New Roman"/>
          <w:b w:val="false"/>
          <w:i w:val="false"/>
          <w:color w:val="000000"/>
          <w:sz w:val="28"/>
        </w:rPr>
        <w:t>
      Әуе кемелерінің Қазақстан Республикасы аумағының үстінен ұшуы азаматтық және мемлекеттік авиация салаларындағы ұшуды жүргізу қағидаларына сәйкес орындалады.</w:t>
      </w:r>
      <w:r>
        <w:br/>
      </w:r>
      <w:r>
        <w:rPr>
          <w:rFonts w:ascii="Times New Roman"/>
          <w:b w:val="false"/>
          <w:i w:val="false"/>
          <w:color w:val="000000"/>
          <w:sz w:val="28"/>
        </w:rPr>
        <w:t>
      Ұшуды орындау кезінде әуе кемесінде азаматтық және мемлекеттік авиация салаларындағы ұшуды жүргізу қағидаларында көзделген кеме құжаттары болуға тиіс.»;</w:t>
      </w:r>
      <w:r>
        <w:br/>
      </w:r>
      <w:r>
        <w:rPr>
          <w:rFonts w:ascii="Times New Roman"/>
          <w:b w:val="false"/>
          <w:i w:val="false"/>
          <w:color w:val="000000"/>
          <w:sz w:val="28"/>
        </w:rPr>
        <w:t>
      26) 25-бапта:</w:t>
      </w:r>
      <w:r>
        <w:br/>
      </w:r>
      <w:r>
        <w:rPr>
          <w:rFonts w:ascii="Times New Roman"/>
          <w:b w:val="false"/>
          <w:i w:val="false"/>
          <w:color w:val="000000"/>
          <w:sz w:val="28"/>
        </w:rPr>
        <w:t>
      мынадай мазмұндағы бірінші бөлікпен толықтырылсын:</w:t>
      </w:r>
      <w:r>
        <w:br/>
      </w:r>
      <w:r>
        <w:rPr>
          <w:rFonts w:ascii="Times New Roman"/>
          <w:b w:val="false"/>
          <w:i w:val="false"/>
          <w:color w:val="000000"/>
          <w:sz w:val="28"/>
        </w:rPr>
        <w:t>
      «Қазақстан Республикасының әуе кеңістігі барлық әуе кеңістігін пайдаланушыларға тең құқықпен қол жетімді болып табылады.»;</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«Әуе кеңістігін бір уақытта екі немесе одан да көп пайдаланушылардың пайдалану қажеттігі туындаған жағдайда оны пайдалануға бірінші кезектегі құқық мемлекеттік басымдықтарға сәйкес пайдаланушыларға мынадай ретпен ұсынылады:»;</w:t>
      </w:r>
      <w:r>
        <w:br/>
      </w:r>
      <w:r>
        <w:rPr>
          <w:rFonts w:ascii="Times New Roman"/>
          <w:b w:val="false"/>
          <w:i w:val="false"/>
          <w:color w:val="000000"/>
          <w:sz w:val="28"/>
        </w:rPr>
        <w:t>
      27) 26-бап мынадай редакцияда жазылсын:</w:t>
      </w:r>
      <w:r>
        <w:br/>
      </w:r>
      <w:r>
        <w:rPr>
          <w:rFonts w:ascii="Times New Roman"/>
          <w:b w:val="false"/>
          <w:i w:val="false"/>
          <w:color w:val="000000"/>
          <w:sz w:val="28"/>
        </w:rPr>
        <w:t>
      «26-бап. Әуе кеңістігін пайдалануға тыйым салу немесе шектеу</w:t>
      </w:r>
      <w:r>
        <w:br/>
      </w:r>
      <w:r>
        <w:rPr>
          <w:rFonts w:ascii="Times New Roman"/>
          <w:b w:val="false"/>
          <w:i w:val="false"/>
          <w:color w:val="000000"/>
          <w:sz w:val="28"/>
        </w:rPr>
        <w:t>
      Осы Заңның 18-бабы 1-тармағының 2) тармақшасында және 25-бабының 1) - 6) тармақшаларында көзделген қызметті жүзеге асырған жағдайларда мемлекеттік авиация саласындағы уәкiлеттi орган Қазақстан Республикасының әуе кеңістігін пайдалану қағидаларында белгіленген тәртіппен әуе кемелерінің ұшуы үшін Қазақстан Республикасының әуе кеңiстiгiн немесе оның жекелеген аудандарын пайдалануға тыйым салады не шектейді.»;</w:t>
      </w:r>
      <w:r>
        <w:br/>
      </w:r>
      <w:r>
        <w:rPr>
          <w:rFonts w:ascii="Times New Roman"/>
          <w:b w:val="false"/>
          <w:i w:val="false"/>
          <w:color w:val="000000"/>
          <w:sz w:val="28"/>
        </w:rPr>
        <w:t>
      28) 27-баптың 1-тармағында:</w:t>
      </w:r>
      <w:r>
        <w:br/>
      </w:r>
      <w:r>
        <w:rPr>
          <w:rFonts w:ascii="Times New Roman"/>
          <w:b w:val="false"/>
          <w:i w:val="false"/>
          <w:color w:val="000000"/>
          <w:sz w:val="28"/>
        </w:rPr>
        <w:t>
      бірінші бөлік алып тасталсын;</w:t>
      </w:r>
      <w:r>
        <w:br/>
      </w:r>
      <w:r>
        <w:rPr>
          <w:rFonts w:ascii="Times New Roman"/>
          <w:b w:val="false"/>
          <w:i w:val="false"/>
          <w:color w:val="000000"/>
          <w:sz w:val="28"/>
        </w:rPr>
        <w:t>
      екінші бөліктің 6) тармақшасы мынадай редакцияда жазылсын:</w:t>
      </w:r>
      <w:r>
        <w:br/>
      </w:r>
      <w:r>
        <w:rPr>
          <w:rFonts w:ascii="Times New Roman"/>
          <w:b w:val="false"/>
          <w:i w:val="false"/>
          <w:color w:val="000000"/>
          <w:sz w:val="28"/>
        </w:rPr>
        <w:t>
      «6) ұшу қауiпсiздiгiне анық қатер төну және авиациялық оқиғаны болғызбау жағдайларын қоспағанда, әуе трассаларынан және маршрут осьтерiнен Қазақстан Республикасының әуе кеңістігін пайдалану қағидаларында белгіленген нормалардан асатын қашықтыққа ауытқуы;»;</w:t>
      </w:r>
      <w:r>
        <w:br/>
      </w:r>
      <w:r>
        <w:rPr>
          <w:rFonts w:ascii="Times New Roman"/>
          <w:b w:val="false"/>
          <w:i w:val="false"/>
          <w:color w:val="000000"/>
          <w:sz w:val="28"/>
        </w:rPr>
        <w:t>
      29) 30-баптың 4-тармағы мынадай редакцияда жазылсын:</w:t>
      </w:r>
      <w:r>
        <w:br/>
      </w:r>
      <w:r>
        <w:rPr>
          <w:rFonts w:ascii="Times New Roman"/>
          <w:b w:val="false"/>
          <w:i w:val="false"/>
          <w:color w:val="000000"/>
          <w:sz w:val="28"/>
        </w:rPr>
        <w:t>
      «4. Байланысты қамтамасыз ету тәртібі, әуе қозғалысына қызмет көрсету органдарының байланысты қамтамасыз етуге қоятын талаптары, азаматтық авиациядағы байланыс құралдарының сипаттамасы Азаматтық авиацияда ұшуды және авиациялық электр байланысты радиотехникалық қамтамасыз ету қағидаларында айқындалады.»;</w:t>
      </w:r>
      <w:r>
        <w:br/>
      </w:r>
      <w:r>
        <w:rPr>
          <w:rFonts w:ascii="Times New Roman"/>
          <w:b w:val="false"/>
          <w:i w:val="false"/>
          <w:color w:val="000000"/>
          <w:sz w:val="28"/>
        </w:rPr>
        <w:t>
      30) 31-бап мынадай редакцияда жазылсын:</w:t>
      </w:r>
      <w:r>
        <w:br/>
      </w:r>
      <w:r>
        <w:rPr>
          <w:rFonts w:ascii="Times New Roman"/>
          <w:b w:val="false"/>
          <w:i w:val="false"/>
          <w:color w:val="000000"/>
          <w:sz w:val="28"/>
        </w:rPr>
        <w:t>
      «31-бап. Елді мекеннің үстінен ұшу</w:t>
      </w:r>
      <w:r>
        <w:br/>
      </w:r>
      <w:r>
        <w:rPr>
          <w:rFonts w:ascii="Times New Roman"/>
          <w:b w:val="false"/>
          <w:i w:val="false"/>
          <w:color w:val="000000"/>
          <w:sz w:val="28"/>
        </w:rPr>
        <w:t>
      1. Халық тығыз орналасқан ірі қалалардағы аудандардың, қалалардың немесе ауылдардың үстінен авариялық не төтенше жағдайлар туындаған кезде адамдарға немесе жердегі мүлікке аса қауіп төндірмейтін, бұл ұшу немесе қону кезінде қажет болған жағдайларды қоспағанда немесе бұған әуе қозғалысын басқару органының рұқсаты берілетін жағдайларды қоспағанда, қонуды орындауды қамтамасыз ете алмайтын биіктікте әуе кемелерінің ұшулары орындалмайды.</w:t>
      </w:r>
      <w:r>
        <w:br/>
      </w:r>
      <w:r>
        <w:rPr>
          <w:rFonts w:ascii="Times New Roman"/>
          <w:b w:val="false"/>
          <w:i w:val="false"/>
          <w:color w:val="000000"/>
          <w:sz w:val="28"/>
        </w:rPr>
        <w:t>
      2. Әуе кемелерінің елді мекендердің үстінен ұшуының схемалары (маршруттары) ұлттық қауіпсіздік органдарымен және мемлекеттік авиация саласындағы уәкілетті органмен келісіледі және оларды азаматтық авиация саласындағы уәкілетті орган бекітеді.</w:t>
      </w:r>
      <w:r>
        <w:br/>
      </w:r>
      <w:r>
        <w:rPr>
          <w:rFonts w:ascii="Times New Roman"/>
          <w:b w:val="false"/>
          <w:i w:val="false"/>
          <w:color w:val="000000"/>
          <w:sz w:val="28"/>
        </w:rPr>
        <w:t>
      3. Күзет іс-шараларын өткізу кезеңінде әуе кемелерінің және ұшқышсыз ұшу аппараттарының елді мекендердің үстінен ұшуы ұлттық қауіпсіздік органдарымен және Қазақстан Республикасы Мемлекеттік күзет қызметімен келісіледі.</w:t>
      </w:r>
      <w:r>
        <w:br/>
      </w:r>
      <w:r>
        <w:rPr>
          <w:rFonts w:ascii="Times New Roman"/>
          <w:b w:val="false"/>
          <w:i w:val="false"/>
          <w:color w:val="000000"/>
          <w:sz w:val="28"/>
        </w:rPr>
        <w:t>
      4. Елді мекендердің үстінен ұшуды келісу және орындау тәртібі Қазақстан Республикасының әуе кеңістігін пайдалану қағидаларында айқындалады.»;</w:t>
      </w:r>
      <w:r>
        <w:br/>
      </w:r>
      <w:r>
        <w:rPr>
          <w:rFonts w:ascii="Times New Roman"/>
          <w:b w:val="false"/>
          <w:i w:val="false"/>
          <w:color w:val="000000"/>
          <w:sz w:val="28"/>
        </w:rPr>
        <w:t>
      31) 32-баптың 1-тармағы мынадай редакцияда жазылсын:</w:t>
      </w:r>
      <w:r>
        <w:br/>
      </w:r>
      <w:r>
        <w:rPr>
          <w:rFonts w:ascii="Times New Roman"/>
          <w:b w:val="false"/>
          <w:i w:val="false"/>
          <w:color w:val="000000"/>
          <w:sz w:val="28"/>
        </w:rPr>
        <w:t>
      «1. Әуе кемелерінің пайдаланушыларын сертификаттау кезеңі болып табылмайтын көрсету мақсатындағы ұшу авиациялық техниканы көрсету, авиация жетістіктерін насихаттау, сондай-ақ қоғамдық-саяси және ойын-сауық мәдени-бұқаралық іс-шараларды қамтамасыз ету үшін қолданылады.»;</w:t>
      </w:r>
      <w:r>
        <w:br/>
      </w:r>
      <w:r>
        <w:rPr>
          <w:rFonts w:ascii="Times New Roman"/>
          <w:b w:val="false"/>
          <w:i w:val="false"/>
          <w:color w:val="000000"/>
          <w:sz w:val="28"/>
        </w:rPr>
        <w:t>
      32) 33-баптың 1 және 2-тармақтары мынадай редакцияда жазылсын:</w:t>
      </w:r>
      <w:r>
        <w:br/>
      </w:r>
      <w:r>
        <w:rPr>
          <w:rFonts w:ascii="Times New Roman"/>
          <w:b w:val="false"/>
          <w:i w:val="false"/>
          <w:color w:val="000000"/>
          <w:sz w:val="28"/>
        </w:rPr>
        <w:t>
      «1. Ұшқышсыз ұшу аппаратын пайдалану Қазақстан Республикасының әуе кеңістігін пайдалану қағидаларында белгіленген шарттар сақталған кезде адамдардың өміріне немесе денсаулығына зиян келтіру, мүлікті зақымдау (бүлдіру) қатерін, басқа әуе кемелері үшін қауіпті барынша азайтуға тиіс.</w:t>
      </w:r>
      <w:r>
        <w:br/>
      </w:r>
      <w:r>
        <w:rPr>
          <w:rFonts w:ascii="Times New Roman"/>
          <w:b w:val="false"/>
          <w:i w:val="false"/>
          <w:color w:val="000000"/>
          <w:sz w:val="28"/>
        </w:rPr>
        <w:t>
      2. Ұшқышсыз ұшу аппараттарын пайдаланушылар әуе қозғалысына қызмет көрсету және (немесе) әуе қозғалысын басқару органдарына Қазақстан Республикасының әуе кеңістігін пайдалану қағидаларына сәйкес ұшқышсыз ұшу аппараттарының жоспарлаған ұшуы туралы егжей-тегжейлі деректерді хабарлайды.»;</w:t>
      </w:r>
      <w:r>
        <w:br/>
      </w:r>
      <w:r>
        <w:rPr>
          <w:rFonts w:ascii="Times New Roman"/>
          <w:b w:val="false"/>
          <w:i w:val="false"/>
          <w:color w:val="000000"/>
          <w:sz w:val="28"/>
        </w:rPr>
        <w:t>
      33) 34-бапта: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Байланыс жүйесін, навигация мен бақылауды ұсынудан тұратын ұшуды радиотехникалық қамтамасыз етуді азаматтық және (немесе) мемлекеттік авиация ұйымдарының радиотехникалық жабдықты пайдалану және байланыс қызметтері жүзеге асырады.»;</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азаматтық және эксперименттік авиация үшін Азаматтық авиацияда ұшуды және авиациялық электр байланысты радиотехникалық қамтамасыз ету қағидаларына сәйкес;»;</w:t>
      </w:r>
      <w:r>
        <w:br/>
      </w:r>
      <w:r>
        <w:rPr>
          <w:rFonts w:ascii="Times New Roman"/>
          <w:b w:val="false"/>
          <w:i w:val="false"/>
          <w:color w:val="000000"/>
          <w:sz w:val="28"/>
        </w:rPr>
        <w:t>
      34) 35-бапта: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«Өкілетті метеорология органының функциясын азаматтық авиация саласындағы уәкілетті орган жүзеге асырады.».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Азаматтық және эксперименттік авиацияның ұшуларын метеорологиялық қамтамасыз ету азаматтық авиация саласындағы уәкілетті орган бекіткен Қазақстан Республикасының азаматтық авиациясын метеорологиялық қамтамасыз ету қағидаларына сәйкес аэронавигациялық қызмет көрсетуді берушілермен жүзеге асырылады.</w:t>
      </w:r>
      <w:r>
        <w:br/>
      </w:r>
      <w:r>
        <w:rPr>
          <w:rFonts w:ascii="Times New Roman"/>
          <w:b w:val="false"/>
          <w:i w:val="false"/>
          <w:color w:val="000000"/>
          <w:sz w:val="28"/>
        </w:rPr>
        <w:t>
      Мемлекеттік авиациясының ұшуларын метеорологиялық қамтамасыз ету Қазақстан Республикасының мемлекеттік авиациясын метеорологиялық қамтамасыз ету қағидаларына сәйкес жүзеге асырылады.»;</w:t>
      </w:r>
      <w:r>
        <w:br/>
      </w:r>
      <w:r>
        <w:rPr>
          <w:rFonts w:ascii="Times New Roman"/>
          <w:b w:val="false"/>
          <w:i w:val="false"/>
          <w:color w:val="000000"/>
          <w:sz w:val="28"/>
        </w:rPr>
        <w:t>
      35) 35-1-бап мынадай редакцияда жазылсын:</w:t>
      </w:r>
      <w:r>
        <w:br/>
      </w:r>
      <w:r>
        <w:rPr>
          <w:rFonts w:ascii="Times New Roman"/>
          <w:b w:val="false"/>
          <w:i w:val="false"/>
          <w:color w:val="000000"/>
          <w:sz w:val="28"/>
        </w:rPr>
        <w:t>
      «35-1-бап. Аэронавигациялық қызмет көрсетуді берушіні сертификаттау</w:t>
      </w:r>
      <w:r>
        <w:br/>
      </w:r>
      <w:r>
        <w:rPr>
          <w:rFonts w:ascii="Times New Roman"/>
          <w:b w:val="false"/>
          <w:i w:val="false"/>
          <w:color w:val="000000"/>
          <w:sz w:val="28"/>
        </w:rPr>
        <w:t>
      1. Аэронавигациялық қызмет көрсетуді берушілер аэронавигациялық қызмет көрсетудің берушілеріне қойылатын сертификаттық талаптарға сәйкес келуі тиіс.</w:t>
      </w:r>
      <w:r>
        <w:br/>
      </w:r>
      <w:r>
        <w:rPr>
          <w:rFonts w:ascii="Times New Roman"/>
          <w:b w:val="false"/>
          <w:i w:val="false"/>
          <w:color w:val="000000"/>
          <w:sz w:val="28"/>
        </w:rPr>
        <w:t>
      Көрсетілген берушілердің сәйкестігі аэронавигациялық қызмет көрсетуді берушінің сертификатын оның қолданылу саласы мен рұқсат етілген қызмет түрлері (кіші түрлері) көрсетіле отырып берумен расталады.</w:t>
      </w:r>
      <w:r>
        <w:br/>
      </w:r>
      <w:r>
        <w:rPr>
          <w:rFonts w:ascii="Times New Roman"/>
          <w:b w:val="false"/>
          <w:i w:val="false"/>
          <w:color w:val="000000"/>
          <w:sz w:val="28"/>
        </w:rPr>
        <w:t>
      Аэронавигациялық қызмет көрсетуді берушіні сертификаттауды азаматтық авиация саласындағы уәкілетті орган жүзеге асырады.</w:t>
      </w:r>
      <w:r>
        <w:br/>
      </w:r>
      <w:r>
        <w:rPr>
          <w:rFonts w:ascii="Times New Roman"/>
          <w:b w:val="false"/>
          <w:i w:val="false"/>
          <w:color w:val="000000"/>
          <w:sz w:val="28"/>
        </w:rPr>
        <w:t>
      Азаматтық авиация саласындағы уәкілетті органмен келісу бойынша сертификаттық талаптардан уақытша ауытқуларға, егер мұндай ауытқулар белгіленген ұшу қауіпсіздігінің деңгейіне баламалы деңгейді қамтамасыз ететін қосымша шаралар енгізумен өтелетін болса, жол беріледі.</w:t>
      </w:r>
      <w:r>
        <w:br/>
      </w:r>
      <w:r>
        <w:rPr>
          <w:rFonts w:ascii="Times New Roman"/>
          <w:b w:val="false"/>
          <w:i w:val="false"/>
          <w:color w:val="000000"/>
          <w:sz w:val="28"/>
        </w:rPr>
        <w:t>
      2. Аэронавигациялық қызмет көрсетуді берушіні сертификаттау, сертификат беру не тоқтату (қайтарып алу), оған өзгертулер және (немесе) толықтырулар енгізу тәртібі Аэронавигациялық қызмет көрсетуді берушісін сертификаттау қағидаларымен айқындалады.</w:t>
      </w:r>
      <w:r>
        <w:br/>
      </w:r>
      <w:r>
        <w:rPr>
          <w:rFonts w:ascii="Times New Roman"/>
          <w:b w:val="false"/>
          <w:i w:val="false"/>
          <w:color w:val="000000"/>
          <w:sz w:val="28"/>
        </w:rPr>
        <w:t>
      3. Егер өтініш беруші аэронавигациялық қызмет көрсетуді берушіге қойылатын сертификаттық талаптарға сәйкес келмеген жағдайларда, аэронавигациялық қызмет көрсетудің берушінің сертификатын беруден бас тарту жүргізіледі.</w:t>
      </w:r>
      <w:r>
        <w:br/>
      </w:r>
      <w:r>
        <w:rPr>
          <w:rFonts w:ascii="Times New Roman"/>
          <w:b w:val="false"/>
          <w:i w:val="false"/>
          <w:color w:val="000000"/>
          <w:sz w:val="28"/>
        </w:rPr>
        <w:t>
      4. Азаматтық авиация саласындағы уәкілетті орган сертификат талаптарының бұзылуын анықтаған жағдайда үздіксіз аэронавигациялық қызмет көрсету мақсатында мынадай тәртіппен іс-қимыл жасайды:</w:t>
      </w:r>
      <w:r>
        <w:br/>
      </w:r>
      <w:r>
        <w:rPr>
          <w:rFonts w:ascii="Times New Roman"/>
          <w:b w:val="false"/>
          <w:i w:val="false"/>
          <w:color w:val="000000"/>
          <w:sz w:val="28"/>
        </w:rPr>
        <w:t>
      1) аэронавигациялық қызмет көрсетуді берушіден осы Заңның 16-3-бабына сәйкес түзету іс-қимылдарының жоспарын ұсынуды және оны орындауды талап етеді;</w:t>
      </w:r>
      <w:r>
        <w:br/>
      </w:r>
      <w:r>
        <w:rPr>
          <w:rFonts w:ascii="Times New Roman"/>
          <w:b w:val="false"/>
          <w:i w:val="false"/>
          <w:color w:val="000000"/>
          <w:sz w:val="28"/>
        </w:rPr>
        <w:t>
      2) түзету іс-қимылдары жоспарында белгіленген мерзімде шаралар орындалмаған жағдайда Әкімшілік құқық бұзушылық туралы кодекске сәйкес әкімшілік іс жүргізуді қозғайды;</w:t>
      </w:r>
      <w:r>
        <w:br/>
      </w:r>
      <w:r>
        <w:rPr>
          <w:rFonts w:ascii="Times New Roman"/>
          <w:b w:val="false"/>
          <w:i w:val="false"/>
          <w:color w:val="000000"/>
          <w:sz w:val="28"/>
        </w:rPr>
        <w:t>
      3) егер әкімшілік жауапкершілікке тартылған күннен бастап алты ай ішінде сертификат талаптарын бұзушылықтарды жоймаса, бұзушылықтың сипатына қарай аэронавигациялық қызмет көрсетуді берушінің сертификатын қайтарып алады не ондай сертификатты (немесе сертификатта көрсетілген рұқсат етілген қызмет түрлерін (кіші түрлерін) қолдану саласын толығымен не ішінара тоқтата тұрады.</w:t>
      </w:r>
      <w:r>
        <w:br/>
      </w:r>
      <w:r>
        <w:rPr>
          <w:rFonts w:ascii="Times New Roman"/>
          <w:b w:val="false"/>
          <w:i w:val="false"/>
          <w:color w:val="000000"/>
          <w:sz w:val="28"/>
        </w:rPr>
        <w:t>
      Аэронавигациялық қызмет көрсетуді берушінің сертификаты Аэронавигациялық қызмет көрсетуді берушіні сертификаттау қағидаларына сәйкес оның иесінің өтініші бойынша да толығымен не ішінара шектелуі мүмкін.»;</w:t>
      </w:r>
      <w:r>
        <w:br/>
      </w:r>
      <w:r>
        <w:rPr>
          <w:rFonts w:ascii="Times New Roman"/>
          <w:b w:val="false"/>
          <w:i w:val="false"/>
          <w:color w:val="000000"/>
          <w:sz w:val="28"/>
        </w:rPr>
        <w:t>
      36) мынадай мазмұндағы 35-2-баппен толықтырылсын:</w:t>
      </w:r>
      <w:r>
        <w:br/>
      </w:r>
      <w:r>
        <w:rPr>
          <w:rFonts w:ascii="Times New Roman"/>
          <w:b w:val="false"/>
          <w:i w:val="false"/>
          <w:color w:val="000000"/>
          <w:sz w:val="28"/>
        </w:rPr>
        <w:t xml:space="preserve">
      «35-2-бап. Әуе қозғалысын ұйымдастырудың функционалдық жүйесінде өзгерістер болған кезде ұшу қауіпсіздігін қамтамасыз ету </w:t>
      </w:r>
      <w:r>
        <w:br/>
      </w:r>
      <w:r>
        <w:rPr>
          <w:rFonts w:ascii="Times New Roman"/>
          <w:b w:val="false"/>
          <w:i w:val="false"/>
          <w:color w:val="000000"/>
          <w:sz w:val="28"/>
        </w:rPr>
        <w:t>
      1. Аэронавигациялық қызмет көрсетуді берушілер ұшу қауіпсіздігіне байланысты әуе қозғалысын ұйымдастырудың функциональдық жүйесіне өзгерістер енгізген кезде мұндай өзгерістер туралы Аэронавигациялық қызмет көрсетуді берушіні сертификаттау қағидаларында белгіленген тәртіппен азаматтық авиация саласындағы уәкілетті органға алдын ала хабарлайды.</w:t>
      </w:r>
      <w:r>
        <w:br/>
      </w:r>
      <w:r>
        <w:rPr>
          <w:rFonts w:ascii="Times New Roman"/>
          <w:b w:val="false"/>
          <w:i w:val="false"/>
          <w:color w:val="000000"/>
          <w:sz w:val="28"/>
        </w:rPr>
        <w:t>
      2. Азаматтық авиация саласындағы уәкілетті органмен алдын ала келісуге жататын әуе қозғалысын ұйымдастырудың функциональдық жүйесіндегі өзгерістердің тізбесі, сондай-ақ мұндай келісулердің тәртібі мен шарттары Аэронавигациялық қызмет көрсетуді берушілерді сертификаттау қағидаларында айқындалады.</w:t>
      </w:r>
      <w:r>
        <w:br/>
      </w:r>
      <w:r>
        <w:rPr>
          <w:rFonts w:ascii="Times New Roman"/>
          <w:b w:val="false"/>
          <w:i w:val="false"/>
          <w:color w:val="000000"/>
          <w:sz w:val="28"/>
        </w:rPr>
        <w:t>
      3. Осы баптың ережелерін бұзғаны үшін аэронавигациялық қызмет көрсетуді берушілер Қазақстан Республикасының Әкімшілік құқық бұзушылық туралы кодексіне сәйкес жауаптылықта болады.»;</w:t>
      </w:r>
      <w:r>
        <w:br/>
      </w:r>
      <w:r>
        <w:rPr>
          <w:rFonts w:ascii="Times New Roman"/>
          <w:b w:val="false"/>
          <w:i w:val="false"/>
          <w:color w:val="000000"/>
          <w:sz w:val="28"/>
        </w:rPr>
        <w:t>
      37) 36-бап мынадай редакцияда жазылсын:</w:t>
      </w:r>
      <w:r>
        <w:br/>
      </w:r>
      <w:r>
        <w:rPr>
          <w:rFonts w:ascii="Times New Roman"/>
          <w:b w:val="false"/>
          <w:i w:val="false"/>
          <w:color w:val="000000"/>
          <w:sz w:val="28"/>
        </w:rPr>
        <w:t>
      «36-бап. Әуе трассаларын пайдалануға рұқсат ету</w:t>
      </w:r>
      <w:r>
        <w:br/>
      </w:r>
      <w:r>
        <w:rPr>
          <w:rFonts w:ascii="Times New Roman"/>
          <w:b w:val="false"/>
          <w:i w:val="false"/>
          <w:color w:val="000000"/>
          <w:sz w:val="28"/>
        </w:rPr>
        <w:t>
      Әуе трассаларын пайдалануға азаматтық авиация саласындағы уәкілетті орган бекіткен Әуе трассаларын пайдалануға рұқсат ету қағидаларына сәйкес рұқсат беріледі.</w:t>
      </w:r>
      <w:r>
        <w:br/>
      </w:r>
      <w:r>
        <w:rPr>
          <w:rFonts w:ascii="Times New Roman"/>
          <w:b w:val="false"/>
          <w:i w:val="false"/>
          <w:color w:val="000000"/>
          <w:sz w:val="28"/>
        </w:rPr>
        <w:t>
      Әуе трассалары туралы мәліметтер аэронавигациялық ақпарат құжаттарында жарияланады.»;</w:t>
      </w:r>
      <w:r>
        <w:br/>
      </w:r>
      <w:r>
        <w:rPr>
          <w:rFonts w:ascii="Times New Roman"/>
          <w:b w:val="false"/>
          <w:i w:val="false"/>
          <w:color w:val="000000"/>
          <w:sz w:val="28"/>
        </w:rPr>
        <w:t>
      38) 37-баптың 2-тармағы мынадай редакцияда жазылсын:</w:t>
      </w:r>
      <w:r>
        <w:br/>
      </w:r>
      <w:r>
        <w:rPr>
          <w:rFonts w:ascii="Times New Roman"/>
          <w:b w:val="false"/>
          <w:i w:val="false"/>
          <w:color w:val="000000"/>
          <w:sz w:val="28"/>
        </w:rPr>
        <w:t>
      «2. Қолданылатын өлшем жүйелері Қазақстан Республикасының әуе кеңістігін пайдалану қағидаларында көрсетіледі.»;</w:t>
      </w:r>
      <w:r>
        <w:br/>
      </w:r>
      <w:r>
        <w:rPr>
          <w:rFonts w:ascii="Times New Roman"/>
          <w:b w:val="false"/>
          <w:i w:val="false"/>
          <w:color w:val="000000"/>
          <w:sz w:val="28"/>
        </w:rPr>
        <w:t>
      39) 42-баптың 3-тармағының екінші бөлігі мынадай редакцияда жазылсын:</w:t>
      </w:r>
      <w:r>
        <w:br/>
      </w:r>
      <w:r>
        <w:rPr>
          <w:rFonts w:ascii="Times New Roman"/>
          <w:b w:val="false"/>
          <w:i w:val="false"/>
          <w:color w:val="000000"/>
          <w:sz w:val="28"/>
        </w:rPr>
        <w:t>
      «Ұшу-техникалық сипаттамалары мен әуе кемелерінің деректеріне байланысты азаматтық әуе кемелерін сыныптау азаматтық авиация саласындағы ұшуды жүргізу қағидаларында айқындалады.»;</w:t>
      </w:r>
      <w:r>
        <w:br/>
      </w:r>
      <w:r>
        <w:rPr>
          <w:rFonts w:ascii="Times New Roman"/>
          <w:b w:val="false"/>
          <w:i w:val="false"/>
          <w:color w:val="000000"/>
          <w:sz w:val="28"/>
        </w:rPr>
        <w:t>
      40) 44-баптың 2-тармағы мынадай редакцияда жазылсын:</w:t>
      </w:r>
      <w:r>
        <w:br/>
      </w:r>
      <w:r>
        <w:rPr>
          <w:rFonts w:ascii="Times New Roman"/>
          <w:b w:val="false"/>
          <w:i w:val="false"/>
          <w:color w:val="000000"/>
          <w:sz w:val="28"/>
        </w:rPr>
        <w:t>
      «2. Азаматтық әуе кемесінің данасын сертификаттауды азаматтық авиация саласындағы уәкілетті орган Жеңіл және аса жеңіл авиация саласындағы сертификаттау қағидаларына сәйкес әуе кемелерінің пайдаланушыларын біріктіретін коммерциялық емес ұйымдарды тарту арқылы жүргізеді.»;</w:t>
      </w:r>
      <w:r>
        <w:br/>
      </w:r>
      <w:r>
        <w:rPr>
          <w:rFonts w:ascii="Times New Roman"/>
          <w:b w:val="false"/>
          <w:i w:val="false"/>
          <w:color w:val="000000"/>
          <w:sz w:val="28"/>
        </w:rPr>
        <w:t>
      41) 45-бапта: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«45-бап. Әуе кемелерін, оларға құқықтарды мемлекеттік тіркеу»;</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Азаматтық әуе кемелері азаматтық авиация саласындағы уәкілетті орган бекіткен 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қағидаларына сәйкес Қазақстан Республикасының азаматтық әуе кемелерінің мемлекеттік тізілімінде мемлекеттік тіркелуге жатады.</w:t>
      </w:r>
      <w:r>
        <w:br/>
      </w:r>
      <w:r>
        <w:rPr>
          <w:rFonts w:ascii="Times New Roman"/>
          <w:b w:val="false"/>
          <w:i w:val="false"/>
          <w:color w:val="000000"/>
          <w:sz w:val="28"/>
        </w:rPr>
        <w:t>
      Азаматтық әуе кемесі оның иесінің өтініші бойынша немесе иесінің, оны пайдаланушының келісімімен тек қана мынадай шартпен, егер:</w:t>
      </w:r>
      <w:r>
        <w:br/>
      </w:r>
      <w:r>
        <w:rPr>
          <w:rFonts w:ascii="Times New Roman"/>
          <w:b w:val="false"/>
          <w:i w:val="false"/>
          <w:color w:val="000000"/>
          <w:sz w:val="28"/>
        </w:rPr>
        <w:t>
      1) әуе кемесі басқа мемлекетте тіркелмеген болса;</w:t>
      </w:r>
      <w:r>
        <w:br/>
      </w:r>
      <w:r>
        <w:rPr>
          <w:rFonts w:ascii="Times New Roman"/>
          <w:b w:val="false"/>
          <w:i w:val="false"/>
          <w:color w:val="000000"/>
          <w:sz w:val="28"/>
        </w:rPr>
        <w:t>
      2) әуе кемесінің иесі немесе пайдаланушысы Қазақстан Республикасының жеке немесе заңды тұлғасы болып табылса;</w:t>
      </w:r>
      <w:r>
        <w:br/>
      </w:r>
      <w:r>
        <w:rPr>
          <w:rFonts w:ascii="Times New Roman"/>
          <w:b w:val="false"/>
          <w:i w:val="false"/>
          <w:color w:val="000000"/>
          <w:sz w:val="28"/>
        </w:rPr>
        <w:t>
      3) әуе кемесі типінің тиісті сертификаты немесе соған ұқсас басқа құжатты азаматтық авиация саласындағы уәкілетті орган берсе немесе жарамды деп таныса, Қазақстан Республикасының азаматтық әуе кемелерінің мемлекеттік тізілімінде тіркеледі.</w:t>
      </w:r>
      <w:r>
        <w:br/>
      </w:r>
      <w:r>
        <w:rPr>
          <w:rFonts w:ascii="Times New Roman"/>
          <w:b w:val="false"/>
          <w:i w:val="false"/>
          <w:color w:val="000000"/>
          <w:sz w:val="28"/>
        </w:rPr>
        <w:t>
      Азаматтық авиация саласындағы уәкілетті орган тіркелген азаматтық әуе кемесінің пайдаланушысына (иесіне) азаматтық әуе кемесінің мемлекеттік тіркелгені туралы куәлік береді.</w:t>
      </w:r>
      <w:r>
        <w:br/>
      </w:r>
      <w:r>
        <w:rPr>
          <w:rFonts w:ascii="Times New Roman"/>
          <w:b w:val="false"/>
          <w:i w:val="false"/>
          <w:color w:val="000000"/>
          <w:sz w:val="28"/>
        </w:rPr>
        <w:t>
      Қазақстан Республикасының азаматтық әуе кемелерінің мемлекеттік тізіліміне енгізілетін әуе кемесі Қазақстан Республикасының азаматтық әуе кемелерінің ұшуға жарамдылығы нормаларына және ұшуға жарамдылықты айқындайтын пайдалану-техникалық құжаттаманың талаптарына сәйкес келуге тиіс.»;</w:t>
      </w:r>
      <w:r>
        <w:br/>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«2-1. Егер әуе кемесі ұшуға жарамдылық талаптарына сәйкес келмесе, азаматтық авиация саласындағы уәкілетті орган азаматтық әуе кемесін тіркеуден бас тартады.</w:t>
      </w:r>
      <w:r>
        <w:br/>
      </w:r>
      <w:r>
        <w:rPr>
          <w:rFonts w:ascii="Times New Roman"/>
          <w:b w:val="false"/>
          <w:i w:val="false"/>
          <w:color w:val="000000"/>
          <w:sz w:val="28"/>
        </w:rPr>
        <w:t>
      2-2. Қазақстан Республикасының азаматтық әуе кемелерінің мемлекеттік тізіліміне енгізілген кезден бастап азаматтық әуе кемесі Қазақстан Республикасының ұлттық тиесілігін алады.</w:t>
      </w:r>
      <w:r>
        <w:br/>
      </w:r>
      <w:r>
        <w:rPr>
          <w:rFonts w:ascii="Times New Roman"/>
          <w:b w:val="false"/>
          <w:i w:val="false"/>
          <w:color w:val="000000"/>
          <w:sz w:val="28"/>
        </w:rPr>
        <w:t>
      Тіркеу туралы куәлік әуе кемесінің бортында болады.»;</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Қазақстан Республикасының жеке немесе заңды тұлғаларының меншiгiндегi азаматтық әуе кемелеріне құқықтар, сондай-ақ қайтарылмайтын өкілеттіктер азаматтық авиация саласындағы уәкiлеттi органның Қазақстан Республикасы азаматтық әуе кемелерiнiң мемлекеттік тiзiлiмiнде тіркеуіне жатады.»,</w:t>
      </w:r>
      <w:r>
        <w:br/>
      </w:r>
      <w:r>
        <w:rPr>
          <w:rFonts w:ascii="Times New Roman"/>
          <w:b w:val="false"/>
          <w:i w:val="false"/>
          <w:color w:val="000000"/>
          <w:sz w:val="28"/>
        </w:rPr>
        <w:t>
      4-тармақ алып тасталсын;</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Ұшқышсыз ұшу аппараттары пайдалану мақсатында меншік құқығын сатып алған кезден бастап азаматтық және мемлекеттік авиация салаларындағы уәкілетті органдарда 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қағидаларында және Қазақстан Республикасы мемлекеттік авиациясының әуе кемелерін тіркеу қағидаларында белгіленген тәртіппен есепке қоюға жатады.</w:t>
      </w:r>
      <w:r>
        <w:br/>
      </w:r>
      <w:r>
        <w:rPr>
          <w:rFonts w:ascii="Times New Roman"/>
          <w:b w:val="false"/>
          <w:i w:val="false"/>
          <w:color w:val="000000"/>
          <w:sz w:val="28"/>
        </w:rPr>
        <w:t>
      Есепке қоюға жататын ұшқышсыз ұшу аппараттарының санаттары 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қағидаларында және Қазақстан Республикасы мемлекеттік авиациясының әуе кемелерін тіркеу қағидаларында айқындалады.</w:t>
      </w:r>
      <w:r>
        <w:br/>
      </w:r>
      <w:r>
        <w:rPr>
          <w:rFonts w:ascii="Times New Roman"/>
          <w:b w:val="false"/>
          <w:i w:val="false"/>
          <w:color w:val="000000"/>
          <w:sz w:val="28"/>
        </w:rPr>
        <w:t>
      Пайдалану мақсатында ұшқышсыз ұшу аппараттарын сатып алатын тұлғалар азаматтық авиация саласындағы уәкілетті органға есепке қою туралы өтінішпен жүгінеді.»;</w:t>
      </w:r>
      <w:r>
        <w:br/>
      </w:r>
      <w:r>
        <w:rPr>
          <w:rFonts w:ascii="Times New Roman"/>
          <w:b w:val="false"/>
          <w:i w:val="false"/>
          <w:color w:val="000000"/>
          <w:sz w:val="28"/>
        </w:rPr>
        <w:t>
      42) 46-баптың 1-тармағының бірінші бөлігінде:</w:t>
      </w:r>
      <w:r>
        <w:br/>
      </w:r>
      <w:r>
        <w:rPr>
          <w:rFonts w:ascii="Times New Roman"/>
          <w:b w:val="false"/>
          <w:i w:val="false"/>
          <w:color w:val="000000"/>
          <w:sz w:val="28"/>
        </w:rPr>
        <w:t>
      5) тармақша алып тасталсын;</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xml:space="preserve">
      «5-1) әуе кемесі хабарсыз жоғалып кетті деп танылған;»; </w:t>
      </w:r>
      <w:r>
        <w:br/>
      </w:r>
      <w:r>
        <w:rPr>
          <w:rFonts w:ascii="Times New Roman"/>
          <w:b w:val="false"/>
          <w:i w:val="false"/>
          <w:color w:val="000000"/>
          <w:sz w:val="28"/>
        </w:rPr>
        <w:t>
      43) 47-бапта:</w:t>
      </w:r>
      <w:r>
        <w:br/>
      </w:r>
      <w:r>
        <w:rPr>
          <w:rFonts w:ascii="Times New Roman"/>
          <w:b w:val="false"/>
          <w:i w:val="false"/>
          <w:color w:val="000000"/>
          <w:sz w:val="28"/>
        </w:rPr>
        <w:t>
      2-тармақта:</w:t>
      </w:r>
      <w:r>
        <w:br/>
      </w:r>
      <w:r>
        <w:rPr>
          <w:rFonts w:ascii="Times New Roman"/>
          <w:b w:val="false"/>
          <w:i w:val="false"/>
          <w:color w:val="000000"/>
          <w:sz w:val="28"/>
        </w:rPr>
        <w:t>
      үшінші және төртінші бөліктер мынадай редакцияда жазылсын:</w:t>
      </w:r>
      <w:r>
        <w:br/>
      </w:r>
      <w:r>
        <w:rPr>
          <w:rFonts w:ascii="Times New Roman"/>
          <w:b w:val="false"/>
          <w:i w:val="false"/>
          <w:color w:val="000000"/>
          <w:sz w:val="28"/>
        </w:rPr>
        <w:t>
      «Қазақстан Республикасы аумағының үстінен ұшқан кезде шетелдік әуе кемесінің Халықаралық азаматтық авиация ұйымының (ИКАО) стандарттары негізінде шет мемлекет берген ұшуға жарамдылық сертификаты мен шуыл бойынша сертификаты болуға тиіс.</w:t>
      </w:r>
      <w:r>
        <w:br/>
      </w:r>
      <w:r>
        <w:rPr>
          <w:rFonts w:ascii="Times New Roman"/>
          <w:b w:val="false"/>
          <w:i w:val="false"/>
          <w:color w:val="000000"/>
          <w:sz w:val="28"/>
        </w:rPr>
        <w:t>
      Ұшуға жарамдылық сертификаты Қазақстан Республикасының азаматтық әуе кемелерінің мемлекеттік тізілімінде тіркелген әуе кемелеріне:</w:t>
      </w:r>
      <w:r>
        <w:br/>
      </w:r>
      <w:r>
        <w:rPr>
          <w:rFonts w:ascii="Times New Roman"/>
          <w:b w:val="false"/>
          <w:i w:val="false"/>
          <w:color w:val="000000"/>
          <w:sz w:val="28"/>
        </w:rPr>
        <w:t>
      1) азаматтық әуе кемесінің осындай типтік конструкциялар немесе пайдалануға жарамдылығы туралы расталған бағалау актісіне сәйкес басқа да осыған ұқсас құжат үшін мақұлданған ұшуға жарамдылық нормаларына және пайдалану құжаттамасына сәйкестігі негізінде;</w:t>
      </w:r>
      <w:r>
        <w:br/>
      </w:r>
      <w:r>
        <w:rPr>
          <w:rFonts w:ascii="Times New Roman"/>
          <w:b w:val="false"/>
          <w:i w:val="false"/>
          <w:color w:val="000000"/>
          <w:sz w:val="28"/>
        </w:rPr>
        <w:t>
      2) Қазақстан Республикасының азаматтық әуе кемесінің ұшуға жарамдылығын сертификаттау және оған сертификат беру қағидаларына сәйкес;</w:t>
      </w:r>
      <w:r>
        <w:br/>
      </w:r>
      <w:r>
        <w:rPr>
          <w:rFonts w:ascii="Times New Roman"/>
          <w:b w:val="false"/>
          <w:i w:val="false"/>
          <w:color w:val="000000"/>
          <w:sz w:val="28"/>
        </w:rPr>
        <w:t>
      3) Жеңіл және аса жеңіл авиация саласындағы сертификаттау қағидаларына сәйкес беріледі.»;</w:t>
      </w:r>
      <w:r>
        <w:br/>
      </w:r>
      <w:r>
        <w:rPr>
          <w:rFonts w:ascii="Times New Roman"/>
          <w:b w:val="false"/>
          <w:i w:val="false"/>
          <w:color w:val="000000"/>
          <w:sz w:val="28"/>
        </w:rPr>
        <w:t>
      мынадай мазмұндағы сегізінші бөлікпен толықтырылсын:</w:t>
      </w:r>
      <w:r>
        <w:br/>
      </w:r>
      <w:r>
        <w:rPr>
          <w:rFonts w:ascii="Times New Roman"/>
          <w:b w:val="false"/>
          <w:i w:val="false"/>
          <w:color w:val="000000"/>
          <w:sz w:val="28"/>
        </w:rPr>
        <w:t>
      «Әуе кемелерін пайдаланушыларды біріктіретін коммерциялық емес ұйымдарды тарту тәртібі және мұндай ұйымдардың мамандарына қойылатын біліктілік талаптары Жеңіл және аса жеңіл авиация саласындағы сертификаттау қағидаларында айқындалады.»;</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Қазақстан Республикасының азаматтық әуе кемелерінің мемлекеттік тізіліміне азаматтық әуе кемелерін енгізу кезінде азаматтық әуе кемелерінің шет мемлекет берген ұшуға жарамдылық сертификаттарын тану Қазақстан Республикасының азаматтық әуе кемесінің ұшуға жарамдылығын сертификаттау және оған сертификат беру қағидаларына сәйкес жүзеге асырылады.</w:t>
      </w:r>
      <w:r>
        <w:br/>
      </w:r>
      <w:r>
        <w:rPr>
          <w:rFonts w:ascii="Times New Roman"/>
          <w:b w:val="false"/>
          <w:i w:val="false"/>
          <w:color w:val="000000"/>
          <w:sz w:val="28"/>
        </w:rPr>
        <w:t>
      5. Азаматтық әуе кемесін және оның құрамдастарын ұшуға жарамдылықта ұстау Қазақстан Республикасының азаматтық әуе кемелерін техникалық пайдалану және жөндеу қағидаларының талаптарына сәйкес қамтамасыз етіледі.</w:t>
      </w:r>
      <w:r>
        <w:br/>
      </w:r>
      <w:r>
        <w:rPr>
          <w:rFonts w:ascii="Times New Roman"/>
          <w:b w:val="false"/>
          <w:i w:val="false"/>
          <w:color w:val="000000"/>
          <w:sz w:val="28"/>
        </w:rPr>
        <w:t>
      Коммерциялық әуе тасымалдарына қатыспайтын жеңіл және аса жеңіл авиацияның әуе кемелерін пайдалануға рұқсат ету Жеңіл және аса жеңіл авиация саласындағы сертификаттау қағидаларына сәйкес жүзеге асырылады.»;</w:t>
      </w:r>
      <w:r>
        <w:br/>
      </w:r>
      <w:r>
        <w:rPr>
          <w:rFonts w:ascii="Times New Roman"/>
          <w:b w:val="false"/>
          <w:i w:val="false"/>
          <w:color w:val="000000"/>
          <w:sz w:val="28"/>
        </w:rPr>
        <w:t>
      6-тармақтың екінші бөлігінің 4) тармақшасы мынадай редакцияда жазылсын:</w:t>
      </w:r>
      <w:r>
        <w:br/>
      </w:r>
      <w:r>
        <w:rPr>
          <w:rFonts w:ascii="Times New Roman"/>
          <w:b w:val="false"/>
          <w:i w:val="false"/>
          <w:color w:val="000000"/>
          <w:sz w:val="28"/>
        </w:rPr>
        <w:t>
      «4) азаматтық әуе кемесін тіркеуші мемлекет бекіткен әуе кемесіне техникалық қызмет көрсету бағдарламасына (регламентке) немесе олардың баламасына сәйкес оған техникалық қызмет көрсету және оны жөндеу орындалмаған жағдайларда ұшуды орындауға тыйым салынады.»;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Қазақстан Республикасының азаматтық әуе кемелерінің мемлекеттік тізілімінде тіркелген әуе кемесінің иесі немесе пайдаланушысы Қазақстан Республикасының азаматтық әуе кемесінің ұшуға жарамдылығын сертификаттау және оған сертификат беру қағидаларына сәйкес азаматтық авиация саласындағы уәкілетті органға ұшуға жарамдылығының жай-күйі, техникалық қызмет көрсетілгендігі және жөндеу жүргізілгендігі туралы ақпаратты, сондай-ақ оны пайдалану жөніндегі деректерді ұсынады.»;</w:t>
      </w:r>
      <w:r>
        <w:br/>
      </w:r>
      <w:r>
        <w:rPr>
          <w:rFonts w:ascii="Times New Roman"/>
          <w:b w:val="false"/>
          <w:i w:val="false"/>
          <w:color w:val="000000"/>
          <w:sz w:val="28"/>
        </w:rPr>
        <w:t>
      мынадай мазмұндағы 8-1-тармақпен толықтырылсын:</w:t>
      </w:r>
      <w:r>
        <w:br/>
      </w:r>
      <w:r>
        <w:rPr>
          <w:rFonts w:ascii="Times New Roman"/>
          <w:b w:val="false"/>
          <w:i w:val="false"/>
          <w:color w:val="000000"/>
          <w:sz w:val="28"/>
        </w:rPr>
        <w:t>
      «8-1. Арнайы ұшуға рұқсат қолданыстағы ұшуға жарамдылық сертификаты жоқ, бірақ пайдаланушы мен азаматтық авиация саласындағы уәкілетті органның бағалауы негізінде белгіленген төмендегі жағдайлар кезінде және мынадай:</w:t>
      </w:r>
      <w:r>
        <w:br/>
      </w:r>
      <w:r>
        <w:rPr>
          <w:rFonts w:ascii="Times New Roman"/>
          <w:b w:val="false"/>
          <w:i w:val="false"/>
          <w:color w:val="000000"/>
          <w:sz w:val="28"/>
        </w:rPr>
        <w:t>
      1) жаңа әуе кемелері шығарылғаннан кейінгі ұшу сынақтары;</w:t>
      </w:r>
      <w:r>
        <w:br/>
      </w:r>
      <w:r>
        <w:rPr>
          <w:rFonts w:ascii="Times New Roman"/>
          <w:b w:val="false"/>
          <w:i w:val="false"/>
          <w:color w:val="000000"/>
          <w:sz w:val="28"/>
        </w:rPr>
        <w:t>
      2) пайдалану (жөндеу) құжаттамасына сәйкес техникалық қызмет көрсетуден және (немесе) жөндеуден кейінгі ұшу сынақтары;</w:t>
      </w:r>
      <w:r>
        <w:br/>
      </w:r>
      <w:r>
        <w:rPr>
          <w:rFonts w:ascii="Times New Roman"/>
          <w:b w:val="false"/>
          <w:i w:val="false"/>
          <w:color w:val="000000"/>
          <w:sz w:val="28"/>
        </w:rPr>
        <w:t>
      3) әуе кемесін жеткізу немесе экспорттау;</w:t>
      </w:r>
      <w:r>
        <w:br/>
      </w:r>
      <w:r>
        <w:rPr>
          <w:rFonts w:ascii="Times New Roman"/>
          <w:b w:val="false"/>
          <w:i w:val="false"/>
          <w:color w:val="000000"/>
          <w:sz w:val="28"/>
        </w:rPr>
        <w:t>
      4) тапсырыс берушінің немесе азаматтық авиация саласындағы уәкілетті органның бағалауы үшін әуе кемесінің ұшырылуы;</w:t>
      </w:r>
      <w:r>
        <w:br/>
      </w:r>
      <w:r>
        <w:rPr>
          <w:rFonts w:ascii="Times New Roman"/>
          <w:b w:val="false"/>
          <w:i w:val="false"/>
          <w:color w:val="000000"/>
          <w:sz w:val="28"/>
        </w:rPr>
        <w:t>
      5) көрмелер мен авиашоу;</w:t>
      </w:r>
      <w:r>
        <w:br/>
      </w:r>
      <w:r>
        <w:rPr>
          <w:rFonts w:ascii="Times New Roman"/>
          <w:b w:val="false"/>
          <w:i w:val="false"/>
          <w:color w:val="000000"/>
          <w:sz w:val="28"/>
        </w:rPr>
        <w:t xml:space="preserve">
      6) техникалық қызмет көрсету, жөндеу орнына немесе сақтау орнына әуе кемесінің ұшырылуы; </w:t>
      </w:r>
      <w:r>
        <w:br/>
      </w:r>
      <w:r>
        <w:rPr>
          <w:rFonts w:ascii="Times New Roman"/>
          <w:b w:val="false"/>
          <w:i w:val="false"/>
          <w:color w:val="000000"/>
          <w:sz w:val="28"/>
        </w:rPr>
        <w:t>
      7) қону үшін тиісті жағдайы жоқ немесе тиісті отын мөлшері жоқ аймақтарда су үстімен немесе жер үстімен қалыпты ұшу қашықтығының шегінен тыс ұшулар үшін барынша сертификатталған ұшу массасымен әуе кемесінің ұшуы;</w:t>
      </w:r>
      <w:r>
        <w:br/>
      </w:r>
      <w:r>
        <w:rPr>
          <w:rFonts w:ascii="Times New Roman"/>
          <w:b w:val="false"/>
          <w:i w:val="false"/>
          <w:color w:val="000000"/>
          <w:sz w:val="28"/>
        </w:rPr>
        <w:t>
      8) рекордтарға қол жеткізу, авиациялық жарыстарға және соған ұқсас жарыстарға қатысу;</w:t>
      </w:r>
      <w:r>
        <w:br/>
      </w:r>
      <w:r>
        <w:rPr>
          <w:rFonts w:ascii="Times New Roman"/>
          <w:b w:val="false"/>
          <w:i w:val="false"/>
          <w:color w:val="000000"/>
          <w:sz w:val="28"/>
        </w:rPr>
        <w:t>
      9) заңнамаға сәйкес ұшуға жарамдылық сертификаты немесе соған ұқсас басқа да құжат талап етілмейтін, Қазақстан Республикасының аумағындағы әуе кемелерінің немесе әуе кемелері типтерінің қызметі мақсаттарында қауіпсіз ұшуларды орындай алатын әуе кемесіне беріледі.</w:t>
      </w:r>
      <w:r>
        <w:br/>
      </w:r>
      <w:r>
        <w:rPr>
          <w:rFonts w:ascii="Times New Roman"/>
          <w:b w:val="false"/>
          <w:i w:val="false"/>
          <w:color w:val="000000"/>
          <w:sz w:val="28"/>
        </w:rPr>
        <w:t>
      Арнайы ұшуға рұқсат Қазақстан Республикасының азаматтық әуе кемесінің ұшуға жарамдылығын сертификаттау және оған сертификат беру қағидаларына сәйкес күнтізбелік 30 күннен аспайтын кезеңге беріледі.</w:t>
      </w:r>
      <w:r>
        <w:br/>
      </w:r>
      <w:r>
        <w:rPr>
          <w:rFonts w:ascii="Times New Roman"/>
          <w:b w:val="false"/>
          <w:i w:val="false"/>
          <w:color w:val="000000"/>
          <w:sz w:val="28"/>
        </w:rPr>
        <w:t>
      Азаматтық авиация саласындағы уәкілетті орган әуе кемесіне арнайы ұшуға рұқсат беру кезінде оны пайдалануға қажетті шектеулерді белгілеуге құқылы. Арнайы ұшуды орындау кезінде әуе кемесінің бортында жолаушыларды тасымалдауға тыйым салынады.»;</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Егер азаматтық әуе кемелерінде радиомен хабарлау аппаратурасы орнатылған болса, азаматтық авиация саласындағы уәкілетті орган Қазақстан Республикасының азаматтық әуе кемесінің ұшуға жарамдылығын сертификаттау және оған сертификат беру қағидаларына сәйкес осындай аппаратураны пайдалануға рұқсат береді.»;</w:t>
      </w:r>
      <w:r>
        <w:br/>
      </w:r>
      <w:r>
        <w:rPr>
          <w:rFonts w:ascii="Times New Roman"/>
          <w:b w:val="false"/>
          <w:i w:val="false"/>
          <w:color w:val="000000"/>
          <w:sz w:val="28"/>
        </w:rPr>
        <w:t>
      11-тармақтың екінші бөлігі мынадай редакцияда жазылсын:</w:t>
      </w:r>
      <w:r>
        <w:br/>
      </w:r>
      <w:r>
        <w:rPr>
          <w:rFonts w:ascii="Times New Roman"/>
          <w:b w:val="false"/>
          <w:i w:val="false"/>
          <w:color w:val="000000"/>
          <w:sz w:val="28"/>
        </w:rPr>
        <w:t>
      «Борт журналының нысаны мен мазмұны тиісті авиация түрлерінде Қазақстан Республикасының ұшуды жүргізу қағидаларында белгіленеді.»;</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Азаматтық авиация саласындағы уәкілетті орган Қазақстан Республикасының азаматтық әуе кемесінің ұшуға жарамдылығын сертификаттау және оған сертификат беру қағидаларына сәйкес Қазақстан Республикасының азаматтық әуе кемелерінің мемлекеттік тізілімінен шығарылған азаматтық әуе кемесін экспорттау үшін ұшуға жарамдылықтың экспорттық сертификатын береді.»;</w:t>
      </w:r>
      <w:r>
        <w:br/>
      </w:r>
      <w:r>
        <w:rPr>
          <w:rFonts w:ascii="Times New Roman"/>
          <w:b w:val="false"/>
          <w:i w:val="false"/>
          <w:color w:val="000000"/>
          <w:sz w:val="28"/>
        </w:rPr>
        <w:t>
      44) 48-бапта: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Азаматтық әуе кемелеріне техникалық қызмет көрсетуді және оларды жөндеуді Қазақстан Республикасының азаматтық әуе кемелерін техникалық пайдалану және жөндеу қағидаларына сәйкес авиациялық техникаға техникалық қызмет көрсету және оны жөндеу жөніндегі сертификатталған ұйымдар жүргізеді. Коммерциялық әуе тасымалдарын жүзеге асырмайтын жеңіл және аса жеңіл азаматтық әуе кемелеріне техникалық қызмет көрсетуді және оларды жөндеуді, осы Заңның 54-бабына сәйкес берілген қолданыстағы куәлігі немесе шет мемлекет берген және осы Заңның 55-бабына сәйкес танылған куәлігі бар авиация персоналы орындайды.</w:t>
      </w:r>
      <w:r>
        <w:br/>
      </w:r>
      <w:r>
        <w:rPr>
          <w:rFonts w:ascii="Times New Roman"/>
          <w:b w:val="false"/>
          <w:i w:val="false"/>
          <w:color w:val="000000"/>
          <w:sz w:val="28"/>
        </w:rPr>
        <w:t>
      2. Азаматтық әуе кемелеріне техникалық қызмет көрсету азаматтық әуе кемесін тіркеуші мемлекет бекітетін техникалық қызмет көрсету бағдарламалары (регламенттері) бойынша жүзеге асырылады.</w:t>
      </w:r>
      <w:r>
        <w:br/>
      </w:r>
      <w:r>
        <w:rPr>
          <w:rFonts w:ascii="Times New Roman"/>
          <w:b w:val="false"/>
          <w:i w:val="false"/>
          <w:color w:val="000000"/>
          <w:sz w:val="28"/>
        </w:rPr>
        <w:t>
      Қазақстан Республикасының азаматтық әуе кемелерінің мемлекеттік тізілімінде тіркелген әуе кемесіне техникалық қызмет көрсету бағдарламасын (регламентін) азаматтық авиация саласындағы уәкілетті орган бекітеді.</w:t>
      </w:r>
      <w:r>
        <w:br/>
      </w:r>
      <w:r>
        <w:rPr>
          <w:rFonts w:ascii="Times New Roman"/>
          <w:b w:val="false"/>
          <w:i w:val="false"/>
          <w:color w:val="000000"/>
          <w:sz w:val="28"/>
        </w:rPr>
        <w:t>
      Коммерциялық әуе тасымалдарына қатыспайтын жеңіл және аса жеңіл авиацияның әуе кемелеріне техникалық қызмет көрсету бағдарламасын (регламентін) азаматтық авиация саласындағы уәкілетті органның келісімі бойынша әуе кемелерін пайдаланушыларды біріктіретін коммерциялық емес ұйымдар әзірлейді және бекітеді.»;</w:t>
      </w:r>
      <w:r>
        <w:br/>
      </w:r>
      <w:r>
        <w:rPr>
          <w:rFonts w:ascii="Times New Roman"/>
          <w:b w:val="false"/>
          <w:i w:val="false"/>
          <w:color w:val="000000"/>
          <w:sz w:val="28"/>
        </w:rPr>
        <w:t>
      5-тармақтың екінші сөйлемі мынадай редакцияда жазылсын:</w:t>
      </w:r>
      <w:r>
        <w:br/>
      </w:r>
      <w:r>
        <w:rPr>
          <w:rFonts w:ascii="Times New Roman"/>
          <w:b w:val="false"/>
          <w:i w:val="false"/>
          <w:color w:val="000000"/>
          <w:sz w:val="28"/>
        </w:rPr>
        <w:t>
      «Шетелдік ұйымдардың авиациялық техникаға техникалық қызмет көрсету және оны жөндеу жөніндегі сертификаттарын танудың тәртібі Азаматтық авиацияның авиациялық техникасына техникалық қызмет көрсету және оны жөндеу жөніндегі ұйымдарды сертификаттау және оларға сертификат беру қағидаларында белгіленеді.»;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Коммерциялық әуе тасымалдарын жүзеге асыратын азаматтық әуе кемелерін пайдаланушыларға қызметтер ұсынатын авиациялық техникаға техникалық қызмет көрсету және жөндеу жөніндегі сертификатталған ұйым ұшу қауіпсіздігін басқару жөніндегі типтік нұсқаулыққа сәйкес әуе кемелеріне техникалық қызмет көрсету кезінде орындалатын жұмыстың көлемі мен күрделілігіне қарай ұшу қауіпсіздігін басқару жүйесін енгізуге тиіс.»;</w:t>
      </w:r>
      <w:r>
        <w:br/>
      </w:r>
      <w:r>
        <w:rPr>
          <w:rFonts w:ascii="Times New Roman"/>
          <w:b w:val="false"/>
          <w:i w:val="false"/>
          <w:color w:val="000000"/>
          <w:sz w:val="28"/>
        </w:rPr>
        <w:t>
      45) 49-баптың 2-тармағының бірінші бөлігі мынадай редакцияда жазылсын:</w:t>
      </w:r>
      <w:r>
        <w:br/>
      </w:r>
      <w:r>
        <w:rPr>
          <w:rFonts w:ascii="Times New Roman"/>
          <w:b w:val="false"/>
          <w:i w:val="false"/>
          <w:color w:val="000000"/>
          <w:sz w:val="28"/>
        </w:rPr>
        <w:t>
      «2. Әуе кемелеріне мемлекеттік және тіркелетін тану белгiлерiнен басқа қосымша белгілер (рәміздер, жазбалар, эмблемалар) салынуы мүмкін.»;</w:t>
      </w:r>
      <w:r>
        <w:br/>
      </w:r>
      <w:r>
        <w:rPr>
          <w:rFonts w:ascii="Times New Roman"/>
          <w:b w:val="false"/>
          <w:i w:val="false"/>
          <w:color w:val="000000"/>
          <w:sz w:val="28"/>
        </w:rPr>
        <w:t>
      46) 51-бапта: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«Қазақстан Республикасының пайдаланушысы Қазақстан Республикасының әуе кеңістігін пайдалану және авиация қызметі туралы Қазақстан Республикасының заңнамасында көзделген шарттармен Қазақстан Республикасының немесе шет мемлекеттің азаматтарына немесе ұйымдарына тиесілі әуе кемесін экипажымен қоса немесе экипажсыз жалға алуға құқылы.»;</w:t>
      </w:r>
      <w:r>
        <w:br/>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«1-1. Шет мемлекетте тіркелген әуе кемесін Қазақстан Республикасы пайдаланушысының экипажсыз жалға алуы немесе Қазақстан Республикасының әуе кемесін шетелдік пайдаланушының экипажсыз жалға алуы Халықаралық азаматтық авиация туралы конвенцияның 83 bis –бабының шеңберінде азаматтық авиация саласындағы уәкілетті орган мен осы әуе кемесі тіркелген шет мемлекеттің құзыретті органы арасында жасалған келісім болған кезде ғана жүзеге асырылады. Мұндай келісім Халықаралық азаматтық авиация ұйымында (ИКАО) тіркелуге тиіс.</w:t>
      </w:r>
      <w:r>
        <w:br/>
      </w:r>
      <w:r>
        <w:rPr>
          <w:rFonts w:ascii="Times New Roman"/>
          <w:b w:val="false"/>
          <w:i w:val="false"/>
          <w:color w:val="000000"/>
          <w:sz w:val="28"/>
        </w:rPr>
        <w:t>
      1-2. Қазақстан Республикасы пайдаланушысының Қазақстан Республикасының азаматтары мен ұйымдарына тиесілі әуе кемесін экипажымен қоса жалға алуы келісімшарттың қолданысы мерзімінде пайдаланушының сертификатына (авиациялық жұмысты орындауға арналған куәлікке) енгізбестен жүзеге асырылады.</w:t>
      </w:r>
      <w:r>
        <w:br/>
      </w:r>
      <w:r>
        <w:rPr>
          <w:rFonts w:ascii="Times New Roman"/>
          <w:b w:val="false"/>
          <w:i w:val="false"/>
          <w:color w:val="000000"/>
          <w:sz w:val="28"/>
        </w:rPr>
        <w:t>
      Қазақстан Республикасы пайдаланушысының шет мемлекеттің пайдаланушысына тиесілі әуе кемесін экипажымен қоса жалға алуына азаматтық авиация саласындағы уәкілетті органның рұқсаты бойынша мынадай пропорцияда: саны бес әуе кемесінен аспайтын паркі бар жалға алушы үшін бір әуе кемесінен аспайтын және саны бес әуе кемесінен асатын паркі бар жалға алушы үшін тұрақты және тұрақсыз ұшуларды жүзеге асыру үшін пайдаланылатын жалпы әуе кемелері паркінің жиырма пайызынан аспайтын және жалға алушы пайдаланушысының сертификатына енгізбестен бір жылдың ішінде екі айдан аспайтын мерзімге жол беріледі. Жалға алынатын әуе кемесінің жолаушылар сыйымдылығы мен жүк көтерімділігі жалға алушының әуе кемелерінің жолаушылар сыйымдылығы мен жүк көтерімділігіне салыстырмалы түрде бірдей болуға тиіс.</w:t>
      </w:r>
      <w:r>
        <w:br/>
      </w:r>
      <w:r>
        <w:rPr>
          <w:rFonts w:ascii="Times New Roman"/>
          <w:b w:val="false"/>
          <w:i w:val="false"/>
          <w:color w:val="000000"/>
          <w:sz w:val="28"/>
        </w:rPr>
        <w:t>
      Бұл ретте жалға алушы рейсті іс жүзінде қай тасымалдаушының орындайтыны жөнінде жолаушыларды хабардар етуге тиіс.</w:t>
      </w:r>
      <w:r>
        <w:br/>
      </w:r>
      <w:r>
        <w:rPr>
          <w:rFonts w:ascii="Times New Roman"/>
          <w:b w:val="false"/>
          <w:i w:val="false"/>
          <w:color w:val="000000"/>
          <w:sz w:val="28"/>
        </w:rPr>
        <w:t>
      Ұшу қауіпсіздігін қамтамасыз ету жөніндегі талаптарға сәйкессіздік, жалға алушы немесе жалға беруші тарапынан тиімді пайдаланушылық бақылау не пайдаланушының сертификатын және жалға алынатын әуе кемесіне арналған ұшуға жарамдылық сертификатын берген мемлекет тарапынан қадағалау болмағаны анықталған жағдайда, азаматтық авиация саласындағы уәкілетті орган жалға алынған әуе кемесіне Қазақстан Республикасы пайдаланушысының әуе кемесін экипажымен қоса жалға алуына бұрын берген рұқсатын қайтарып алады.»;</w:t>
      </w:r>
      <w:r>
        <w:br/>
      </w:r>
      <w:r>
        <w:rPr>
          <w:rFonts w:ascii="Times New Roman"/>
          <w:b w:val="false"/>
          <w:i w:val="false"/>
          <w:color w:val="000000"/>
          <w:sz w:val="28"/>
        </w:rPr>
        <w:t>
      3 және 4-тармақтар алып тасталсын;</w:t>
      </w:r>
      <w:r>
        <w:br/>
      </w:r>
      <w:r>
        <w:rPr>
          <w:rFonts w:ascii="Times New Roman"/>
          <w:b w:val="false"/>
          <w:i w:val="false"/>
          <w:color w:val="000000"/>
          <w:sz w:val="28"/>
        </w:rPr>
        <w:t>
      47) 53-баптың 2-тармағы мынадай редакцияда жазылсын:</w:t>
      </w:r>
      <w:r>
        <w:br/>
      </w:r>
      <w:r>
        <w:rPr>
          <w:rFonts w:ascii="Times New Roman"/>
          <w:b w:val="false"/>
          <w:i w:val="false"/>
          <w:color w:val="000000"/>
          <w:sz w:val="28"/>
        </w:rPr>
        <w:t>
      «2. Мемлекеттік авиация персоналы лауазымдарының тiзбелерi мемлекеттік авиация саласындағы уәкілетті органның бұйрығымен белгіленеді.»;</w:t>
      </w:r>
      <w:r>
        <w:br/>
      </w:r>
      <w:r>
        <w:rPr>
          <w:rFonts w:ascii="Times New Roman"/>
          <w:b w:val="false"/>
          <w:i w:val="false"/>
          <w:color w:val="000000"/>
          <w:sz w:val="28"/>
        </w:rPr>
        <w:t>
      48) 54-бапта:</w:t>
      </w:r>
      <w:r>
        <w:br/>
      </w:r>
      <w:r>
        <w:rPr>
          <w:rFonts w:ascii="Times New Roman"/>
          <w:b w:val="false"/>
          <w:i w:val="false"/>
          <w:color w:val="000000"/>
          <w:sz w:val="28"/>
        </w:rPr>
        <w:t>
      1-тармақта:</w:t>
      </w:r>
      <w:r>
        <w:br/>
      </w:r>
      <w:r>
        <w:rPr>
          <w:rFonts w:ascii="Times New Roman"/>
          <w:b w:val="false"/>
          <w:i w:val="false"/>
          <w:color w:val="000000"/>
          <w:sz w:val="28"/>
        </w:rPr>
        <w:t>
      төртінші бөліктегі бірінші сөйлем мынадай редакцияда жазылсын:</w:t>
      </w:r>
      <w:r>
        <w:br/>
      </w:r>
      <w:r>
        <w:rPr>
          <w:rFonts w:ascii="Times New Roman"/>
          <w:b w:val="false"/>
          <w:i w:val="false"/>
          <w:color w:val="000000"/>
          <w:sz w:val="28"/>
        </w:rPr>
        <w:t>
      «Авиация персоналының біліктілік деңгейін Авиация персоналының біліктілік деңгейін айқындау қағидаларына сәйкес азаматтық авиация саласындағы уәкілетті орган тағайындайтын жеке тұлғалар айқындайды.»;</w:t>
      </w:r>
      <w:r>
        <w:br/>
      </w:r>
      <w:r>
        <w:rPr>
          <w:rFonts w:ascii="Times New Roman"/>
          <w:b w:val="false"/>
          <w:i w:val="false"/>
          <w:color w:val="000000"/>
          <w:sz w:val="28"/>
        </w:rPr>
        <w:t>
      мынадай мазмұндағы бесінші, алтыншы, жетінші және сегізінші бөліктермен толықтырылсын:</w:t>
      </w:r>
      <w:r>
        <w:br/>
      </w:r>
      <w:r>
        <w:rPr>
          <w:rFonts w:ascii="Times New Roman"/>
          <w:b w:val="false"/>
          <w:i w:val="false"/>
          <w:color w:val="000000"/>
          <w:sz w:val="28"/>
        </w:rPr>
        <w:t>
      «Жеңіл және аса жеңіл авиацияның авиация персоналының біліктілік деңгейін Авиация персоналының біліктілік деңгейін айқындау қағидаларына сәйкес әуе кемелері пайдаланушыларын біріктіретін коммерциялық емес ұйымдардың тұрақты әрекет ететін біліктілік комиссиялары айқындайды.</w:t>
      </w:r>
      <w:r>
        <w:br/>
      </w:r>
      <w:r>
        <w:rPr>
          <w:rFonts w:ascii="Times New Roman"/>
          <w:b w:val="false"/>
          <w:i w:val="false"/>
          <w:color w:val="000000"/>
          <w:sz w:val="28"/>
        </w:rPr>
        <w:t>
      Авиациялық қауіпсіздік қызметінің персоналын авиациялық қауіпсіздік бойынша даярлау және қайта даярлау уәкілетті орган сертификаттаған авиациялық оқу орталықтарында және (немесе) Халықаралық азаматтық авиация ұйымының (ИКАО) авиациялық қауіпсіздік жөніндегі оқу орталықтарында азаматтық авиация саласындағы уәкілетті орган бекітетін авиациялық қауіпсіздік бойынша даярлау және қайта даярлау бағдарламасына сәйкес жүзеге асырылады.</w:t>
      </w:r>
      <w:r>
        <w:br/>
      </w:r>
      <w:r>
        <w:rPr>
          <w:rFonts w:ascii="Times New Roman"/>
          <w:b w:val="false"/>
          <w:i w:val="false"/>
          <w:color w:val="000000"/>
          <w:sz w:val="28"/>
        </w:rPr>
        <w:t>
      Авиациялық қауіпсіздік қызметінің тексеріп қарау инспекторларын даярлауды және қайта даярлауды тәуелсіз оқу орталығы (үшінші тарап) азаматтық авиация саласындағы уәкілетті орган бекітетін авиациялық қауіпсіздік бойынша даярлау және қайта даярлау бағдарламасына сәйкес жүзеге асырады.</w:t>
      </w:r>
      <w:r>
        <w:br/>
      </w:r>
      <w:r>
        <w:rPr>
          <w:rFonts w:ascii="Times New Roman"/>
          <w:b w:val="false"/>
          <w:i w:val="false"/>
          <w:color w:val="000000"/>
          <w:sz w:val="28"/>
        </w:rPr>
        <w:t>
      Әуежайдың кіруге шектелген күзетілетін аймағына кіру кезінде ілесіп жүрмеуге болатын рұқсаты бар персоналды авиациялық қауіпсіздік бойынша даярлауды және қайта даярлауды уәкілетті орган сертификаттаған авиациялық оқу орталықтарында және (немесе) Халықаралық азаматтық авиация ұйымының (ИКАО) авиациялық қауіпсіздік жөніндегі оқу орталықтарында немесе азаматтық авиация ұйымдарында азаматтық авиация саласындағы уәкілетті органнан жұмысқа рұқсат алған авиациялық қауіпсіздік жөніндегі нұсқаушылар азаматтық авиация саласындағы уәкілетті орган бекітетін авиациялық қауіпсіздік бойынша даярлау және қайта даярлау бағдарламасына сәйкес жүргізеді.»;</w:t>
      </w:r>
      <w:r>
        <w:br/>
      </w:r>
      <w:r>
        <w:rPr>
          <w:rFonts w:ascii="Times New Roman"/>
          <w:b w:val="false"/>
          <w:i w:val="false"/>
          <w:color w:val="000000"/>
          <w:sz w:val="28"/>
        </w:rPr>
        <w:t>
      2-тармақтың үшінші бөлігі мынадай редакцияда жазылсын:</w:t>
      </w:r>
      <w:r>
        <w:br/>
      </w:r>
      <w:r>
        <w:rPr>
          <w:rFonts w:ascii="Times New Roman"/>
          <w:b w:val="false"/>
          <w:i w:val="false"/>
          <w:color w:val="000000"/>
          <w:sz w:val="28"/>
        </w:rPr>
        <w:t>
      «Шетелдік азаматтық авиацияның авиациялық оқу орталықтарына олардың сертификаттарын азаматтық авиация саласындағы уәкілетті орган Азаматтық авиацияның авиациялық оқу орталығын сертификаттау және сертификат беру қағидаларына сәйкес танығаннан кейін азаматтық авиацияның авиация персоналын даярлауға және оларды кәсіптік деңгейде ұстауға рұқсат етіледі.»;</w:t>
      </w:r>
      <w:r>
        <w:br/>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«2-1. Авиация персоналы теориялық білімі мен практикалық дағдыларының деңгейін, сондай-ақ Халықаралық азаматтық авиация ұйымының (ИКАО) стандарттарына сәйкес орындалатын функцияларына сәйкес келетін деңгейде тілдерді білетінін Авиация персоналының біліктілік деңгейін айқындауға құқығы бар тағайындалған жеке тұлғалар жүргізетін тестілеу немесе кезең-кезеңімен тексерулердің көмегімен көрсетуге тиіс.</w:t>
      </w:r>
      <w:r>
        <w:br/>
      </w:r>
      <w:r>
        <w:rPr>
          <w:rFonts w:ascii="Times New Roman"/>
          <w:b w:val="false"/>
          <w:i w:val="false"/>
          <w:color w:val="000000"/>
          <w:sz w:val="28"/>
        </w:rPr>
        <w:t>
      2-2. Азаматтық әуе кемелерінің ұшу экипажының мүшелерін даярлау, қолдау және практикалық дағдыларын тексеру мақсатында қолданылатын ұшуды имитациялаудың тренажерлік құрылғыларын азаматтық авиация саласындағы уәкілетті орган бекітетін Азаматтық авиациядағы ұшуды имитациялаудың тренажерлік құрылғыларын бағалау жөніндегі қағидаларына сәйкес қолдануға рұқсат беріледі.»;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Авиация персоналына жататын адамдар кәсіптік қызметті жүзеге асыру үшін азаматтық авиация саласындағы уәкілетті органмен келісілген бағдарламалар бойынша кәсіптік даярлықтан өтуге міндетті.</w:t>
      </w:r>
      <w:r>
        <w:br/>
      </w:r>
      <w:r>
        <w:rPr>
          <w:rFonts w:ascii="Times New Roman"/>
          <w:b w:val="false"/>
          <w:i w:val="false"/>
          <w:color w:val="000000"/>
          <w:sz w:val="28"/>
        </w:rPr>
        <w:t>
      Әуе кемелерінің ұшуын орындаумен және қамтамасыз етумен, оларға техникалық қызмет көрсетумен, әуе қозғалысына қызмет көрсетумен тікелей байланысты адамдар кәсіптік қызметке осындай қызметті жүзеге асыру құқығына арналған қолданыстағы куәлiгi және денсаулық жағдайы бойынша белгіленген талаптарға жарамдылығын растайтын медициналық сертификаты болған кезде жіберіледі.</w:t>
      </w:r>
      <w:r>
        <w:br/>
      </w:r>
      <w:r>
        <w:rPr>
          <w:rFonts w:ascii="Times New Roman"/>
          <w:b w:val="false"/>
          <w:i w:val="false"/>
          <w:color w:val="000000"/>
          <w:sz w:val="28"/>
        </w:rPr>
        <w:t>
      Азаматтық авиация саласындағы медициналық куәландырылуға, медициналық тексерілуге, оның ішінде авиация персоналына, сондай-ақ мiндеттi медициналық куәландырылуға, медициналық тексерілуге тиіс адамдар санатына денсаулық жағдайы бойынша қойылатын талаптар Халықаралық азаматтық авиация ұйымының (ИКАО) стандарттары мен ұсынатын практикасы негiзiнде әзірленген және азаматтық авиация саласындағы уәкiлеттi орган бекіткен Қазақстан Республикасының азаматтық авиациясында медициналық куәландыру қағидаларында белгiленедi.</w:t>
      </w:r>
      <w:r>
        <w:br/>
      </w:r>
      <w:r>
        <w:rPr>
          <w:rFonts w:ascii="Times New Roman"/>
          <w:b w:val="false"/>
          <w:i w:val="false"/>
          <w:color w:val="000000"/>
          <w:sz w:val="28"/>
        </w:rPr>
        <w:t>
      Медициналық куәландырудан өту кезінде медициналық куәландырудан өтуге өтініш беруші авиациялық медициналық сарапшыға өзіне мәлім және ұшуды орындауы үшін қауіп төндіретін ауруының болуы туралы ақпаратты хабарлауға міндетті.</w:t>
      </w:r>
      <w:r>
        <w:br/>
      </w:r>
      <w:r>
        <w:rPr>
          <w:rFonts w:ascii="Times New Roman"/>
          <w:b w:val="false"/>
          <w:i w:val="false"/>
          <w:color w:val="000000"/>
          <w:sz w:val="28"/>
        </w:rPr>
        <w:t>
      Авиация персоналын медициналық куәландыруды азаматтық авиация саласындағы уәкілетті орган сертификаттаған авиациялық медициналық орталық, сондай-ақ тағайындалуы азаматтық авиация саласындағы уәкілетті орган бекітетін Авиациялық медициналық сарапшыларды тағайындау қағидаларына сәйкес жүзеге асырылатын авиациялық медициналық сарапшылар жүргізеді.</w:t>
      </w:r>
      <w:r>
        <w:br/>
      </w:r>
      <w:r>
        <w:rPr>
          <w:rFonts w:ascii="Times New Roman"/>
          <w:b w:val="false"/>
          <w:i w:val="false"/>
          <w:color w:val="000000"/>
          <w:sz w:val="28"/>
        </w:rPr>
        <w:t>
      Медициналық куәландыру бойынша талаптардың сақталуына авиациялық медициналық сарапшылар жауаптылықта болады.</w:t>
      </w:r>
      <w:r>
        <w:br/>
      </w:r>
      <w:r>
        <w:rPr>
          <w:rFonts w:ascii="Times New Roman"/>
          <w:b w:val="false"/>
          <w:i w:val="false"/>
          <w:color w:val="000000"/>
          <w:sz w:val="28"/>
        </w:rPr>
        <w:t>
      Авиациялық медициналық орталықтарға қойылатын сертификаттық талаптардың бұзылуы анықталған жағдайда, азаматтық авиация саласындағы уәкілетті орган мынадай тәртіппен әрекеттер қабылдайды:</w:t>
      </w:r>
      <w:r>
        <w:br/>
      </w:r>
      <w:r>
        <w:rPr>
          <w:rFonts w:ascii="Times New Roman"/>
          <w:b w:val="false"/>
          <w:i w:val="false"/>
          <w:color w:val="000000"/>
          <w:sz w:val="28"/>
        </w:rPr>
        <w:t>
      1) авиациялық медициналық орталықтың сертификат иесінен осы Заңның 16-3-бабына сәйкес түзету әрекеттерінің жоспарын ұсынуды және оны орындауды талап етеді;</w:t>
      </w:r>
      <w:r>
        <w:br/>
      </w:r>
      <w:r>
        <w:rPr>
          <w:rFonts w:ascii="Times New Roman"/>
          <w:b w:val="false"/>
          <w:i w:val="false"/>
          <w:color w:val="000000"/>
          <w:sz w:val="28"/>
        </w:rPr>
        <w:t>
      2) егер түзету әрекеттерінің жоспарында белгіленген мерзімде сертификаттық талаптарды бұзушылықтар жойылмаса, авиациялық медициналық орталықтың мұндай сертификатының (немесе сертификатта көрсетілген қызметінің рұқсат етілген түрлері (кіші түрлері) қолданысы саласын толық не ішінара тоқтата тұрады;</w:t>
      </w:r>
      <w:r>
        <w:br/>
      </w:r>
      <w:r>
        <w:rPr>
          <w:rFonts w:ascii="Times New Roman"/>
          <w:b w:val="false"/>
          <w:i w:val="false"/>
          <w:color w:val="000000"/>
          <w:sz w:val="28"/>
        </w:rPr>
        <w:t>
      3) егер оның қолданысы тоқтатыла тұрған күннен бастап бір жыл ішінде сертификаттық талаптарды бұзушылықтар жойылмаса, авиациялық медициналық орталықтың сертификатын қайтарып алады.</w:t>
      </w:r>
      <w:r>
        <w:br/>
      </w:r>
      <w:r>
        <w:rPr>
          <w:rFonts w:ascii="Times New Roman"/>
          <w:b w:val="false"/>
          <w:i w:val="false"/>
          <w:color w:val="000000"/>
          <w:sz w:val="28"/>
        </w:rPr>
        <w:t>
      Авиациялық медициналық орталықтың сертификаты Авиациялық медициналық орталықты сертификаттау қағидаларына сәйкес оның иесінің өтініші бойынша да толық не ішінара шектелуі мүмкін.</w:t>
      </w:r>
      <w:r>
        <w:br/>
      </w:r>
      <w:r>
        <w:rPr>
          <w:rFonts w:ascii="Times New Roman"/>
          <w:b w:val="false"/>
          <w:i w:val="false"/>
          <w:color w:val="000000"/>
          <w:sz w:val="28"/>
        </w:rPr>
        <w:t>
      Авиациялық медициналық сарапшылардың сертификаттық талаптарды бұзушылықтары анықталған жағдайда азаматтық авиация саласындағы уәкілетті орган мынадай тәртіппен әрекеттер қабылдайды:</w:t>
      </w:r>
      <w:r>
        <w:br/>
      </w:r>
      <w:r>
        <w:rPr>
          <w:rFonts w:ascii="Times New Roman"/>
          <w:b w:val="false"/>
          <w:i w:val="false"/>
          <w:color w:val="000000"/>
          <w:sz w:val="28"/>
        </w:rPr>
        <w:t>
      1) авиациялық медициналық сарапшының тағайындалуы туралы мұндай сертификаттың (немесе сертификатта көрсетілген қызметінің рұқсат етілген түрлері (кіші түрлері) қолданысы саласын авиациялық медициналық сарапшылардың сертификаттық талаптарды бұзушылықтарды жойғанға дейін үш айға дейінгі мерзіммен толық не ішінара тоқтата тұрады;</w:t>
      </w:r>
      <w:r>
        <w:br/>
      </w:r>
      <w:r>
        <w:rPr>
          <w:rFonts w:ascii="Times New Roman"/>
          <w:b w:val="false"/>
          <w:i w:val="false"/>
          <w:color w:val="000000"/>
          <w:sz w:val="28"/>
        </w:rPr>
        <w:t>
      2) егер оның қолданысы тоқтатыла тұрған күннен бастап үш ай ішінде сертификаттық талаптарды бұзушылықтар жойылмаса, авиациялық медициналық сарапшы сертификатын қайтарып алады.</w:t>
      </w:r>
      <w:r>
        <w:br/>
      </w:r>
      <w:r>
        <w:rPr>
          <w:rFonts w:ascii="Times New Roman"/>
          <w:b w:val="false"/>
          <w:i w:val="false"/>
          <w:color w:val="000000"/>
          <w:sz w:val="28"/>
        </w:rPr>
        <w:t>
      Авиациялық медициналық сарапшыны тағайындау туралы сертификат Авиациялық медициналық сарапшыларды тағайындау қағидаларына сәйкес оның иесінің өтініші бойынша да толық не ішінара шектелуі мүмкін.</w:t>
      </w:r>
      <w:r>
        <w:br/>
      </w:r>
      <w:r>
        <w:rPr>
          <w:rFonts w:ascii="Times New Roman"/>
          <w:b w:val="false"/>
          <w:i w:val="false"/>
          <w:color w:val="000000"/>
          <w:sz w:val="28"/>
        </w:rPr>
        <w:t>
      Азаматтық авиация саласында медициналық куәландыру бойынша авиациялық медициналық сарапшыға қатысты бұзушылықтар анықталған жағдайда, азаматтық авиация саласындағы уәкілетті орган мынадай тәртіппен әрекеттер қабылдайды:</w:t>
      </w:r>
      <w:r>
        <w:br/>
      </w:r>
      <w:r>
        <w:rPr>
          <w:rFonts w:ascii="Times New Roman"/>
          <w:b w:val="false"/>
          <w:i w:val="false"/>
          <w:color w:val="000000"/>
          <w:sz w:val="28"/>
        </w:rPr>
        <w:t>
      1) азаматтық авиация саласындағы медициналық куәландыру саласында талаптарды бұзушылықтар белгіленген кезде Әкімшілік құқық бұзушылық туралы кодекске сәйкес әкімшілік іс жүргізуді қозғайды;</w:t>
      </w:r>
      <w:r>
        <w:br/>
      </w:r>
      <w:r>
        <w:rPr>
          <w:rFonts w:ascii="Times New Roman"/>
          <w:b w:val="false"/>
          <w:i w:val="false"/>
          <w:color w:val="000000"/>
          <w:sz w:val="28"/>
        </w:rPr>
        <w:t>
      2) әкімшілік жаза қолданылғаннан кейін бір жыл ішінде азаматтық авиация саласындағы медициналық куәландыру саласында талаптарды бұзушылық қайта жасалған кезде, Әкімшілік құқық бұзушылық туралы кодекске сәйкес әкімшілік іс жүргізуді қайта қозғайды және авиациялық медициналық сарапшыны тағайындау туралы сертификатты қайтарып алады;</w:t>
      </w:r>
      <w:r>
        <w:br/>
      </w:r>
      <w:r>
        <w:rPr>
          <w:rFonts w:ascii="Times New Roman"/>
          <w:b w:val="false"/>
          <w:i w:val="false"/>
          <w:color w:val="000000"/>
          <w:sz w:val="28"/>
        </w:rPr>
        <w:t>
      Әуе кемелерінің ұшуын орындаумен және қамтамасыз етумен, әуе қозғалысына қызмет көрсетумен тікелей байланысты адамдардың өзіне белгілі және ұшуды орындау үшін қауіп төндіретін ауруларының болуы туралы ақпаратты медициналық куәландырудан өту кезінде жасыруы анықталған жағдайда, азаматтық авиация саласындағы уәкілетті орган авиация персоналына қатысты мынадай тәртіппен әрекеттер қабылдайды:</w:t>
      </w:r>
      <w:r>
        <w:br/>
      </w:r>
      <w:r>
        <w:rPr>
          <w:rFonts w:ascii="Times New Roman"/>
          <w:b w:val="false"/>
          <w:i w:val="false"/>
          <w:color w:val="000000"/>
          <w:sz w:val="28"/>
        </w:rPr>
        <w:t>
      1) Әкімшілік құқық бұзушылық туралы кодекске сәйкес әкімшілік іс жүргізуді қозғайды және бұзушылықтар жойылғанға дейін авиация персоналы куәлігінің қолданысын тоқтата тұрады;</w:t>
      </w:r>
      <w:r>
        <w:br/>
      </w:r>
      <w:r>
        <w:rPr>
          <w:rFonts w:ascii="Times New Roman"/>
          <w:b w:val="false"/>
          <w:i w:val="false"/>
          <w:color w:val="000000"/>
          <w:sz w:val="28"/>
        </w:rPr>
        <w:t>
      2) әкімшілік жаза қолданылғаннан кейін бір жыл ішінде бұзушылық қайта жасалған кезде, Әкімшілік құқық бұзушылық туралы кодекске сәйкес әкімшілік іс жүргізуді қозғайды және авиация персоналы куәлігін қайтарып алады.</w:t>
      </w:r>
      <w:r>
        <w:br/>
      </w:r>
      <w:r>
        <w:rPr>
          <w:rFonts w:ascii="Times New Roman"/>
          <w:b w:val="false"/>
          <w:i w:val="false"/>
          <w:color w:val="000000"/>
          <w:sz w:val="28"/>
        </w:rPr>
        <w:t>
      Авиациялық медициналық сарапшыны тағайындау туралы сертификатты тоқтата тұру (қайтарып алу), сондай-ақ Әкімшілік құқық бұзушылық туралы кодекске сәйкес әкімшілік іс жүргізуді қозғау тәртібі және мерзімі Авиациялық медициналық сарапшыларды тағайындау қағидаларында және Авиациялық медициналық орталықты сертификаттау қағидаларында айқындалады.</w:t>
      </w:r>
      <w:r>
        <w:br/>
      </w:r>
      <w:r>
        <w:rPr>
          <w:rFonts w:ascii="Times New Roman"/>
          <w:b w:val="false"/>
          <w:i w:val="false"/>
          <w:color w:val="000000"/>
          <w:sz w:val="28"/>
        </w:rPr>
        <w:t>
      Авиация персоналы куәлiгiн беру және оның қолданыс мерзімін ұзарту, сондай-ақ куәлікке біліктілік белгілері мен арнайы белгілерді енгізу азаматтық авиация саласындағы уәкiлеттi орган бекіткен Авиация персоналы куәлiктерiн беру және олардың қолданыс мерзімін ұзарту қағидаларында айқындалады.</w:t>
      </w:r>
      <w:r>
        <w:br/>
      </w:r>
      <w:r>
        <w:rPr>
          <w:rFonts w:ascii="Times New Roman"/>
          <w:b w:val="false"/>
          <w:i w:val="false"/>
          <w:color w:val="000000"/>
          <w:sz w:val="28"/>
        </w:rPr>
        <w:t>
      Жеңіл және аса жеңіл авиацияның авиация персоналының куәлігіне біліктілік белгілері мен арнайы белгілерді енгізуді әуе кемелері пайдаланушыларын біріктіретін коммерциялық емес ұйымдар Авиация персоналы куәлiктерiн беру және олардың қолданыс мерзімін ұзарту қағидаларына сәйкес жүзеге асырады.»;</w:t>
      </w:r>
      <w:r>
        <w:br/>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«Авиация персоналын дербес кәсіптік қызметке жіберуге кәсіптік білімдері мен дағдыларына тексеру жүргізген авиация персоналының біліктілік деңгейін айқындауға құқығы бар тағайындалған жеке тұлғалар жауаптылықта болады.»;</w:t>
      </w:r>
      <w:r>
        <w:br/>
      </w:r>
      <w:r>
        <w:rPr>
          <w:rFonts w:ascii="Times New Roman"/>
          <w:b w:val="false"/>
          <w:i w:val="false"/>
          <w:color w:val="000000"/>
          <w:sz w:val="28"/>
        </w:rPr>
        <w:t>
      6-1-тармақта: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ұшуды қамтамасыз ету және орындау кезінде, әуе қозғалысына қызмет көрсету және техникалық қызмет көрсету кезінде белгіленген талаптарды бір рет өрескел бұзған;»;</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6-2 тармақта:</w:t>
      </w:r>
      <w:r>
        <w:br/>
      </w:r>
      <w:r>
        <w:rPr>
          <w:rFonts w:ascii="Times New Roman"/>
          <w:b w:val="false"/>
          <w:i w:val="false"/>
          <w:color w:val="000000"/>
          <w:sz w:val="28"/>
        </w:rPr>
        <w:t>
      3), 4) және 5) тармақшалар алып тасталсын;</w:t>
      </w:r>
      <w:r>
        <w:br/>
      </w:r>
      <w:r>
        <w:rPr>
          <w:rFonts w:ascii="Times New Roman"/>
          <w:b w:val="false"/>
          <w:i w:val="false"/>
          <w:color w:val="000000"/>
          <w:sz w:val="28"/>
        </w:rPr>
        <w:t>
      мынадай мазмұндағы 6-4-тармақпен толықтырылсын:</w:t>
      </w:r>
      <w:r>
        <w:br/>
      </w:r>
      <w:r>
        <w:rPr>
          <w:rFonts w:ascii="Times New Roman"/>
          <w:b w:val="false"/>
          <w:i w:val="false"/>
          <w:color w:val="000000"/>
          <w:sz w:val="28"/>
        </w:rPr>
        <w:t>
      «6-4. Мынадай:</w:t>
      </w:r>
      <w:r>
        <w:br/>
      </w:r>
      <w:r>
        <w:rPr>
          <w:rFonts w:ascii="Times New Roman"/>
          <w:b w:val="false"/>
          <w:i w:val="false"/>
          <w:color w:val="000000"/>
          <w:sz w:val="28"/>
        </w:rPr>
        <w:t>
      1) авиация персоналы куәлігін жоғалтқан, тегін, атын, әкесінің атын (бар болған кезде) ауыстыру себебімен және басқа да техникалық себептермен оны ауыстырған;</w:t>
      </w:r>
      <w:r>
        <w:br/>
      </w:r>
      <w:r>
        <w:rPr>
          <w:rFonts w:ascii="Times New Roman"/>
          <w:b w:val="false"/>
          <w:i w:val="false"/>
          <w:color w:val="000000"/>
          <w:sz w:val="28"/>
        </w:rPr>
        <w:t>
      2) денсаулық жағдайы бойынша зейнетке шыққан (жұмыс орнынан деректер ұсыну бойынша);</w:t>
      </w:r>
      <w:r>
        <w:br/>
      </w:r>
      <w:r>
        <w:rPr>
          <w:rFonts w:ascii="Times New Roman"/>
          <w:b w:val="false"/>
          <w:i w:val="false"/>
          <w:color w:val="000000"/>
          <w:sz w:val="28"/>
        </w:rPr>
        <w:t>
      3) қайтыс болған;</w:t>
      </w:r>
      <w:r>
        <w:br/>
      </w:r>
      <w:r>
        <w:rPr>
          <w:rFonts w:ascii="Times New Roman"/>
          <w:b w:val="false"/>
          <w:i w:val="false"/>
          <w:color w:val="000000"/>
          <w:sz w:val="28"/>
        </w:rPr>
        <w:t>
      4) жұмыста бес жылдан астам үзіліс болған жағдайларда Қазақстан Республикасының әуе кеңістігін пайдалану және авиация қызметі туралы Қазақстан Республикасының заңнамасына сәйкес берілген және танылған авиация персоналы куәлігінің иесі болып табылатын адамның авиация персоналы куәлігінің (тану туралы шешімнің) күші жойылады.»;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Азаматтық және эксперименттік авиацияның ұшу қауіпсіздігіне тікелей байланысты авиация персоналының жұмыс уақыты режимінің ерекшеліктері Халықаралық азаматтық авиация ұйымының (ИКАО) стандарттары мен ұсынылатын практикасын және азаматтық авиация саласындағы халықаралық ұйымдардың авиациялық қағидаларын ескере отырып әзірленеді және Қазақстан Республикасының азаматтық авиациясын барлық пайдаланушылар мен ұйымдар үшін азаматтық авиация саласындағы уәкілетті орган белгілейді.</w:t>
      </w:r>
      <w:r>
        <w:br/>
      </w:r>
      <w:r>
        <w:rPr>
          <w:rFonts w:ascii="Times New Roman"/>
          <w:b w:val="false"/>
          <w:i w:val="false"/>
          <w:color w:val="000000"/>
          <w:sz w:val="28"/>
        </w:rPr>
        <w:t>
      Азаматтық авиацияның ұшу қауіпсіздігіне тікелей байланысты авиация персоналының жұмыс уақыты режимінің ерекшеліктеріне сәйкес азаматтық авиацияның әуе кемесін пайдаланушы әуе кемелері экипаждары мүшелерінің жұмыс уақытын және демалысын ұйымдастыру туралы ережені бекітуге құқылы.»;</w:t>
      </w:r>
      <w:r>
        <w:br/>
      </w:r>
      <w:r>
        <w:rPr>
          <w:rFonts w:ascii="Times New Roman"/>
          <w:b w:val="false"/>
          <w:i w:val="false"/>
          <w:color w:val="000000"/>
          <w:sz w:val="28"/>
        </w:rPr>
        <w:t>
      49) 56-бапта:</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Егер:</w:t>
      </w:r>
      <w:r>
        <w:br/>
      </w:r>
      <w:r>
        <w:rPr>
          <w:rFonts w:ascii="Times New Roman"/>
          <w:b w:val="false"/>
          <w:i w:val="false"/>
          <w:color w:val="000000"/>
          <w:sz w:val="28"/>
        </w:rPr>
        <w:t>
      1) өзін шаршау сезінген немесе аурудың, жарақаттың немесе басқа да жағдайлардың салдарынан оның дене немесе психикалық жай-күйі талап етілетін стандарттарға сәйкес міндеттерді орындауға мүмкіндік бермейтінін білген;</w:t>
      </w:r>
      <w:r>
        <w:br/>
      </w:r>
      <w:r>
        <w:rPr>
          <w:rFonts w:ascii="Times New Roman"/>
          <w:b w:val="false"/>
          <w:i w:val="false"/>
          <w:color w:val="000000"/>
          <w:sz w:val="28"/>
        </w:rPr>
        <w:t>
      2) оның даярлық деңгейі ұшуды қауіпсіз орындау үшін талаптарға сәйкес келмеген жағдайларда экипаждың әрбір мүшесінің ұшудың сәтті аяқталуына қаупі болғандықтан ұшуға тапсырманы орындаудан бас тартуға құқығы бар.»;</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Экипаж мүшелері:</w:t>
      </w:r>
      <w:r>
        <w:br/>
      </w:r>
      <w:r>
        <w:rPr>
          <w:rFonts w:ascii="Times New Roman"/>
          <w:b w:val="false"/>
          <w:i w:val="false"/>
          <w:color w:val="000000"/>
          <w:sz w:val="28"/>
        </w:rPr>
        <w:t>
      1) демалу және тамақ ішу үшін берілген жағдайлар мен мүмкіндіктерді пайдалануға, сондай-ақ өзінің демалатын уақытын күшін толық қалпына келтіруге қамтамасыз ететіндей етіп жоспарлауға және өткізуге;</w:t>
      </w:r>
      <w:r>
        <w:br/>
      </w:r>
      <w:r>
        <w:rPr>
          <w:rFonts w:ascii="Times New Roman"/>
          <w:b w:val="false"/>
          <w:i w:val="false"/>
          <w:color w:val="000000"/>
          <w:sz w:val="28"/>
        </w:rPr>
        <w:t>
      2) өздеріне куәліктер мен тиісті біліктілік белгілерімен берілетін құқықтарды бұл құқықтарды қауіпсіз және тиісті түрде жүзеге асыруға оларды қабілетсіз етуі мүмкін кез келген психикалық белсенді заттардың әсерінде болған кезде жүзеге асырмауға;</w:t>
      </w:r>
      <w:r>
        <w:br/>
      </w:r>
      <w:r>
        <w:rPr>
          <w:rFonts w:ascii="Times New Roman"/>
          <w:b w:val="false"/>
          <w:i w:val="false"/>
          <w:color w:val="000000"/>
          <w:sz w:val="28"/>
        </w:rPr>
        <w:t>
      3) психикалық белсенді заттарды қабылдау тәуекелімен байланысты қандай да бір әрекеттерді жүзеге асырмауға міндетті.»;</w:t>
      </w:r>
      <w:r>
        <w:br/>
      </w:r>
      <w:r>
        <w:rPr>
          <w:rFonts w:ascii="Times New Roman"/>
          <w:b w:val="false"/>
          <w:i w:val="false"/>
          <w:color w:val="000000"/>
          <w:sz w:val="28"/>
        </w:rPr>
        <w:t>
      50) 57-бапта: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«Әрбір жеке ұшулар үшін әуе кемесінің командирін жалпы мақсаттағы авиация жағдайында әуе кемесінің пайдаланушысы немесе әуе кемесінің иесі тағайындайды.»;</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Коммерциялық авиациядағы ұшу тапсырмасына сәйкес белгілі бір типтегі әуе кемесін өз бетінше басқаруға немесе жалпы мақсаттағы авиацияның осыған ұқсас құжатына арналған рұқсаты бар, ұшудың (ұшулардың) қауіпсіз аяқталуына жауапкершілік жүктелген пилот азаматтық авиация әуе кемесінің командирі болып тағайындалады.»;</w:t>
      </w:r>
      <w:r>
        <w:br/>
      </w:r>
      <w:r>
        <w:rPr>
          <w:rFonts w:ascii="Times New Roman"/>
          <w:b w:val="false"/>
          <w:i w:val="false"/>
          <w:color w:val="000000"/>
          <w:sz w:val="28"/>
        </w:rPr>
        <w:t>
      5-тармақта:</w:t>
      </w:r>
      <w:r>
        <w:br/>
      </w:r>
      <w:r>
        <w:rPr>
          <w:rFonts w:ascii="Times New Roman"/>
          <w:b w:val="false"/>
          <w:i w:val="false"/>
          <w:color w:val="000000"/>
          <w:sz w:val="28"/>
        </w:rPr>
        <w:t>
      3), 4) және 5) тармақшалар мынадай редакцияда жазылсын:</w:t>
      </w:r>
      <w:r>
        <w:br/>
      </w:r>
      <w:r>
        <w:rPr>
          <w:rFonts w:ascii="Times New Roman"/>
          <w:b w:val="false"/>
          <w:i w:val="false"/>
          <w:color w:val="000000"/>
          <w:sz w:val="28"/>
        </w:rPr>
        <w:t>
      «3) мынадай:</w:t>
      </w:r>
      <w:r>
        <w:br/>
      </w:r>
      <w:r>
        <w:rPr>
          <w:rFonts w:ascii="Times New Roman"/>
          <w:b w:val="false"/>
          <w:i w:val="false"/>
          <w:color w:val="000000"/>
          <w:sz w:val="28"/>
        </w:rPr>
        <w:t>
      өздерінің әрекеттерімен әуе кемесінің ұшу қауіпсіздігіне тікелей қатер төндіретін;</w:t>
      </w:r>
      <w:r>
        <w:br/>
      </w:r>
      <w:r>
        <w:rPr>
          <w:rFonts w:ascii="Times New Roman"/>
          <w:b w:val="false"/>
          <w:i w:val="false"/>
          <w:color w:val="000000"/>
          <w:sz w:val="28"/>
        </w:rPr>
        <w:t>
      азаматтық авиация саласындағы уәкілетті орган бекітетін әуе кемесінің бортында жүріс-тұрыс қағидаларын бұзатын, оның өкіміне бағынудан бас тартатын адамдарға қатысты барлық қажетті шараларды, оның ішінде мәжбүрлеу шараларын қолдануға;</w:t>
      </w:r>
      <w:r>
        <w:br/>
      </w:r>
      <w:r>
        <w:rPr>
          <w:rFonts w:ascii="Times New Roman"/>
          <w:b w:val="false"/>
          <w:i w:val="false"/>
          <w:color w:val="000000"/>
          <w:sz w:val="28"/>
        </w:rPr>
        <w:t>
      4) ұшуды орындау кезінде қауіпсіздікке қатер төндіргені және (немесе) әуе кемесінде жүріс-тұрыс қағидаларын бұзғаны туралы тиісті актіні ресімдеуге;</w:t>
      </w:r>
      <w:r>
        <w:br/>
      </w:r>
      <w:r>
        <w:rPr>
          <w:rFonts w:ascii="Times New Roman"/>
          <w:b w:val="false"/>
          <w:i w:val="false"/>
          <w:color w:val="000000"/>
          <w:sz w:val="28"/>
        </w:rPr>
        <w:t>
      5) әуе кемесі жақын арадағы әуеайлаққа келгенде ұшу қауіпсіздігі мен әуе кемесінің бортындағы жүріс-тұрыс тәртібін ұстауға ықпал ететін себептер бойынша кез келген экипаж мүшесін немесе жолаушыны әуе кемесінен түсіруге және оларды құқық қорғау органдарына беруге;»;</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тиісті авиациялық қауіпсіздік қызметтері болмаған кезде жолаушыларды, қол жүгін, багажды және жүктерді ұшу алдында тексеріп қарауды қамтамасыз етуге;»;</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Авиациялық оқиға болған жағдайда әуе кемесінің командирі өз өкілеттіктерін іздестіру және құтқару қызметтері өкілдеріне бергенге дейін әуе кемесінің бортындағы адамдардың әрекеттеріне басшылық жасайды.»;</w:t>
      </w:r>
      <w:r>
        <w:br/>
      </w:r>
      <w:r>
        <w:rPr>
          <w:rFonts w:ascii="Times New Roman"/>
          <w:b w:val="false"/>
          <w:i w:val="false"/>
          <w:color w:val="000000"/>
          <w:sz w:val="28"/>
        </w:rPr>
        <w:t>
      мынадай мазмұндағы 9-тармақпен толықтырылсын:</w:t>
      </w:r>
      <w:r>
        <w:br/>
      </w:r>
      <w:r>
        <w:rPr>
          <w:rFonts w:ascii="Times New Roman"/>
          <w:b w:val="false"/>
          <w:i w:val="false"/>
          <w:color w:val="000000"/>
          <w:sz w:val="28"/>
        </w:rPr>
        <w:t>
      «9. Әуе кемесінің командирі:</w:t>
      </w:r>
      <w:r>
        <w:br/>
      </w:r>
      <w:r>
        <w:rPr>
          <w:rFonts w:ascii="Times New Roman"/>
          <w:b w:val="false"/>
          <w:i w:val="false"/>
          <w:color w:val="000000"/>
          <w:sz w:val="28"/>
        </w:rPr>
        <w:t>
      1) есіктер жабылғаннан кейін борттағы барлық экипаж мүшелерінің, жолаушылардың және жүктің қауіпсіздігіне;</w:t>
      </w:r>
      <w:r>
        <w:br/>
      </w:r>
      <w:r>
        <w:rPr>
          <w:rFonts w:ascii="Times New Roman"/>
          <w:b w:val="false"/>
          <w:i w:val="false"/>
          <w:color w:val="000000"/>
          <w:sz w:val="28"/>
        </w:rPr>
        <w:t>
      2) әуе кемесін басқаруға және ұшақтың ұшу мақсатында қозғалуға дайындалған кезінен бастап ұшу аяқталғаннан немесе негізгі қозғалтқыш қондырғы ретінде пайдаланылған қозғалтқыш (тар) сөндірілгеннен кейін толық тоқтатылған кезіне дейін оның қауіпсіздігіне;</w:t>
      </w:r>
      <w:r>
        <w:br/>
      </w:r>
      <w:r>
        <w:rPr>
          <w:rFonts w:ascii="Times New Roman"/>
          <w:b w:val="false"/>
          <w:i w:val="false"/>
          <w:color w:val="000000"/>
          <w:sz w:val="28"/>
        </w:rPr>
        <w:t>
      3) ұшуға дейінгі, ұшу уақытындағы және ұшудан кейінгі ұшулардың барлық кезеңдерінде, сондай-ақ авариялық жағдайда ұшу экипажы қолданатын бақылау карталары жүйесінің сақталуына;</w:t>
      </w:r>
      <w:r>
        <w:br/>
      </w:r>
      <w:r>
        <w:rPr>
          <w:rFonts w:ascii="Times New Roman"/>
          <w:b w:val="false"/>
          <w:i w:val="false"/>
          <w:color w:val="000000"/>
          <w:sz w:val="28"/>
        </w:rPr>
        <w:t>
      4) ұшу аяқталғаннан кейін әуе кемесінде барлық белгілі немесе күмән тудыратын ақаулары туралы пайдаланушыға хабарлауға;</w:t>
      </w:r>
      <w:r>
        <w:br/>
      </w:r>
      <w:r>
        <w:rPr>
          <w:rFonts w:ascii="Times New Roman"/>
          <w:b w:val="false"/>
          <w:i w:val="false"/>
          <w:color w:val="000000"/>
          <w:sz w:val="28"/>
        </w:rPr>
        <w:t>
      5) борт журналын жүргізуге немесе бас декларацияны жасауға жауаптылықта болады.»;</w:t>
      </w:r>
      <w:r>
        <w:br/>
      </w:r>
      <w:r>
        <w:rPr>
          <w:rFonts w:ascii="Times New Roman"/>
          <w:b w:val="false"/>
          <w:i w:val="false"/>
          <w:color w:val="000000"/>
          <w:sz w:val="28"/>
        </w:rPr>
        <w:t>
      51) 58-баптың 1-тармағы мынадай редакцияда жазылсын:</w:t>
      </w:r>
      <w:r>
        <w:br/>
      </w:r>
      <w:r>
        <w:rPr>
          <w:rFonts w:ascii="Times New Roman"/>
          <w:b w:val="false"/>
          <w:i w:val="false"/>
          <w:color w:val="000000"/>
          <w:sz w:val="28"/>
        </w:rPr>
        <w:t>
      «1. Ұшу қызметiнiң басшысы, ұшу қауiпсiздiгi жөнiндегi инспекцияның бастығы, инженерлік-авиациялық қызмет басшысы, сапаны бақылау қызметінің басшысы (жеңіл және аса жеңіл авиацияны қоспағанда) азаматтық және эксперименттік авиация ұйымдарының ұшу қауiпсiздiгiн қамтамасыз ететін басшы қызметкерлері болып танылады.»;</w:t>
      </w:r>
      <w:r>
        <w:br/>
      </w:r>
      <w:r>
        <w:rPr>
          <w:rFonts w:ascii="Times New Roman"/>
          <w:b w:val="false"/>
          <w:i w:val="false"/>
          <w:color w:val="000000"/>
          <w:sz w:val="28"/>
        </w:rPr>
        <w:t>
      52) 59-баптың 2-тармағы мынадай редакцияда жазылсын:</w:t>
      </w:r>
      <w:r>
        <w:br/>
      </w:r>
      <w:r>
        <w:rPr>
          <w:rFonts w:ascii="Times New Roman"/>
          <w:b w:val="false"/>
          <w:i w:val="false"/>
          <w:color w:val="000000"/>
          <w:sz w:val="28"/>
        </w:rPr>
        <w:t>
      «2. Халықаралық коммерциялық әуе тасымалдарын жүзеге асыратын пайдаланушылар және халықаралық ұшуды орындауға рұқсат берілген жалпы мақсаттағы авиацияның ауыр немесе турбореактивті ұшақтарын пайдаланушылар азаматтық әуе кемелерін пайдаланушылардың ұшу қауіпсіздігін басқару жөніндегі үлгілік нұсқаулыққа сәйкес орындалатын ұшу көлемі мен күрделілігіне байланысты ұшу қауіпсіздігін басқару жүйесін енгізуге міндетті.»;</w:t>
      </w:r>
      <w:r>
        <w:br/>
      </w:r>
      <w:r>
        <w:rPr>
          <w:rFonts w:ascii="Times New Roman"/>
          <w:b w:val="false"/>
          <w:i w:val="false"/>
          <w:color w:val="000000"/>
          <w:sz w:val="28"/>
        </w:rPr>
        <w:t>
      53) 60-бапта:</w:t>
      </w:r>
      <w:r>
        <w:br/>
      </w:r>
      <w:r>
        <w:rPr>
          <w:rFonts w:ascii="Times New Roman"/>
          <w:b w:val="false"/>
          <w:i w:val="false"/>
          <w:color w:val="000000"/>
          <w:sz w:val="28"/>
        </w:rPr>
        <w:t>
      1-тармақта:</w:t>
      </w:r>
      <w:r>
        <w:br/>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«1. Пайдаланушының сертификатын және (немесе) авиациялық жұмыстарды орындауға арналған куәлікті алу үшін өтініш беруші азаматтық авиация саласындағы уәкілетті органға Азаматтық әуе кемелерін пайдаланушыны сертификаттау және оған сертификат беру қағидаларына және (немесе) Пайдаланушыны авиациялық жұмыстарға жіберу қағидаларына сәйкес сертификаттық талаптарға және сертификаттау шарттарына сәйкестікті растайтын құжаттармен қоса белгіленген нысанда өтінім жібереді.</w:t>
      </w:r>
      <w:r>
        <w:br/>
      </w:r>
      <w:r>
        <w:rPr>
          <w:rFonts w:ascii="Times New Roman"/>
          <w:b w:val="false"/>
          <w:i w:val="false"/>
          <w:color w:val="000000"/>
          <w:sz w:val="28"/>
        </w:rPr>
        <w:t>
      Пайдаланушы сертификатын немесе авиациялық жұмыстарды орындауға арналған куәлікті алу үшін өтініш беруші азаматтық авиация саласындағы уәкілетті органға оның сертификатталған әуе кемелері, даярланған персоналы, құжаттамасы, әуе кемелерін ұшуға пайдалануға, техникалық пайдалануға және ұшуды орындауды қамтамасыз етуге қажетті жабдықтары, ғимараттары, құрылысжайлар болуын, сондай-ақ Қазақстан Республикасының міндетті сақтандыру туралы заңдарына сәйкес міндетті сақтандыруды жүзеге асыратынын көрсетуге тиіс.»;</w:t>
      </w:r>
      <w:r>
        <w:br/>
      </w:r>
      <w:r>
        <w:rPr>
          <w:rFonts w:ascii="Times New Roman"/>
          <w:b w:val="false"/>
          <w:i w:val="false"/>
          <w:color w:val="000000"/>
          <w:sz w:val="28"/>
        </w:rPr>
        <w:t>
      төртінші бөлік алып тасталсын;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Пайдаланушының сертификатында және (немесе) авиациялық жұмыстарды орындауға арналған куәлікте белгіленген пайдалану талаптары мен шектеулерді пайдаланушының бұзуына тыйым салынады. Бір әуе кемесінің екі және одан да көп пайдаланушының сертификатында және (немесе) авиациялық жұмыстарды орындауға арналған куәлігінде болуына жол берілмейді.</w:t>
      </w:r>
      <w:r>
        <w:br/>
      </w:r>
      <w:r>
        <w:rPr>
          <w:rFonts w:ascii="Times New Roman"/>
          <w:b w:val="false"/>
          <w:i w:val="false"/>
          <w:color w:val="000000"/>
          <w:sz w:val="28"/>
        </w:rPr>
        <w:t>
      Әуе кемелерін қолданыстағы пайдаланушының сертификатынсыз және (немесе) авиациялық жұмыстарды орындауға арналған куәліксіз пайдалануға тыйым салынады.»;</w:t>
      </w:r>
      <w:r>
        <w:br/>
      </w:r>
      <w:r>
        <w:rPr>
          <w:rFonts w:ascii="Times New Roman"/>
          <w:b w:val="false"/>
          <w:i w:val="false"/>
          <w:color w:val="000000"/>
          <w:sz w:val="28"/>
        </w:rPr>
        <w:t>
      4-тармақта: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«4. Азаматтық авиация саласындағы уәкілетті орган осы Заңның 16-3-бабының ережелеріне сәйкес, сондай-ақ:»;</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«Егер әуе кемесін пайдаланушы анықталған сәйкессіздікті және (немесе) бұзушылықтарды белгіленген мерзімде жоймаса, уәкілетті орган пайдаланушының сертификатын және (немесе) авиациялық жұмыстарды орындауға арналған куәлікті қайтарып алады.»;</w:t>
      </w:r>
      <w:r>
        <w:br/>
      </w:r>
      <w:r>
        <w:rPr>
          <w:rFonts w:ascii="Times New Roman"/>
          <w:b w:val="false"/>
          <w:i w:val="false"/>
          <w:color w:val="000000"/>
          <w:sz w:val="28"/>
        </w:rPr>
        <w:t>
      5-тармақ мынадай мазмұндағы бірінші бөлікпен толықтырылсын:</w:t>
      </w:r>
      <w:r>
        <w:br/>
      </w:r>
      <w:r>
        <w:rPr>
          <w:rFonts w:ascii="Times New Roman"/>
          <w:b w:val="false"/>
          <w:i w:val="false"/>
          <w:color w:val="000000"/>
          <w:sz w:val="28"/>
        </w:rPr>
        <w:t>
      «5. Егер:</w:t>
      </w:r>
      <w:r>
        <w:br/>
      </w:r>
      <w:r>
        <w:rPr>
          <w:rFonts w:ascii="Times New Roman"/>
          <w:b w:val="false"/>
          <w:i w:val="false"/>
          <w:color w:val="000000"/>
          <w:sz w:val="28"/>
        </w:rPr>
        <w:t>
      1) осы Заңның 16-бабы 7-тармағында көзделген сәйкессіздіктер анықталған;</w:t>
      </w:r>
      <w:r>
        <w:br/>
      </w:r>
      <w:r>
        <w:rPr>
          <w:rFonts w:ascii="Times New Roman"/>
          <w:b w:val="false"/>
          <w:i w:val="false"/>
          <w:color w:val="000000"/>
          <w:sz w:val="28"/>
        </w:rPr>
        <w:t>
      2) өтініш берушіге қатысты қызметтердің осы түрлерін көрсетуге тыйым салатын сот шешімі болған жағдайларда пайдаланушының сертификатын және (немесе) авиациялық жұмыстарды орындауға арналған куәлікті беруден бас тарту жүргізіледі.»;</w:t>
      </w:r>
      <w:r>
        <w:br/>
      </w:r>
      <w:r>
        <w:rPr>
          <w:rFonts w:ascii="Times New Roman"/>
          <w:b w:val="false"/>
          <w:i w:val="false"/>
          <w:color w:val="000000"/>
          <w:sz w:val="28"/>
        </w:rPr>
        <w:t>
      54) 61-бапта: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Сертификатталған ең жоғары ұшу массасы бес мың жеті жүз килограмм және одан кем болатын ұшақтарды, сертификатталған ең жоғары ұшу массасы үш мың бір жүз сексен килограмм және одан кем болатын тікұшақтарды, сондай-ақ ұшу аппараттары мен қосалқы құрылғыларды пайдаланатын жалпы мақсаттағы авиацияны пайдаланушыларды ұшуға жіберу үшін мынадай шарттарды сақтау:</w:t>
      </w:r>
      <w:r>
        <w:br/>
      </w:r>
      <w:r>
        <w:rPr>
          <w:rFonts w:ascii="Times New Roman"/>
          <w:b w:val="false"/>
          <w:i w:val="false"/>
          <w:color w:val="000000"/>
          <w:sz w:val="28"/>
        </w:rPr>
        <w:t>
      1) әуе кемесінің, ұшу аппараты мен қосалқы құрылғының осы типін басқаруға рұқсаты бар пилоттың қолданыстағы куәлігінің болуы;</w:t>
      </w:r>
      <w:r>
        <w:br/>
      </w:r>
      <w:r>
        <w:rPr>
          <w:rFonts w:ascii="Times New Roman"/>
          <w:b w:val="false"/>
          <w:i w:val="false"/>
          <w:color w:val="000000"/>
          <w:sz w:val="28"/>
        </w:rPr>
        <w:t>
      2) азаматтық әуе кемесін, ұшу аппаратын, қосалқы құрылғыны мемлекеттік тіркеу туралы куәліктің және азаматтық әуе кемесінің ұшуға жарамдылығының қолданыстағы сертификатының болуы;</w:t>
      </w:r>
      <w:r>
        <w:br/>
      </w:r>
      <w:r>
        <w:rPr>
          <w:rFonts w:ascii="Times New Roman"/>
          <w:b w:val="false"/>
          <w:i w:val="false"/>
          <w:color w:val="000000"/>
          <w:sz w:val="28"/>
        </w:rPr>
        <w:t>
      3) Қазақстан Республикасының міндетті сақтандыру түрлері туралы заңдарының талаптарына сәйкес сақтандыруды қамтамасыз ету;</w:t>
      </w:r>
      <w:r>
        <w:br/>
      </w:r>
      <w:r>
        <w:rPr>
          <w:rFonts w:ascii="Times New Roman"/>
          <w:b w:val="false"/>
          <w:i w:val="false"/>
          <w:color w:val="000000"/>
          <w:sz w:val="28"/>
        </w:rPr>
        <w:t>
      4) бақыланбайтын әуе кеңістігінде ұшу кезінде аэроклубтармен немесе әуе кемелерін пайдаланушыларды біріктіретін коммерциялық емес ұйымдармен авариялық хабар беруді қамтамасыз ету бойынша көрсетілетін қызметтер ұсынуға шарттар жасасу негіз болып табылады.</w:t>
      </w:r>
      <w:r>
        <w:br/>
      </w:r>
      <w:r>
        <w:rPr>
          <w:rFonts w:ascii="Times New Roman"/>
          <w:b w:val="false"/>
          <w:i w:val="false"/>
          <w:color w:val="000000"/>
          <w:sz w:val="28"/>
        </w:rPr>
        <w:t>
      Ұшу қауіпсіздігін әуе кемесінің командирі (пилот) және жалпы мақсаттағы авиацияның пайдаланушысы болып табылатын әуе кемесінің иесі қамтамасыз етеді.</w:t>
      </w:r>
      <w:r>
        <w:br/>
      </w:r>
      <w:r>
        <w:rPr>
          <w:rFonts w:ascii="Times New Roman"/>
          <w:b w:val="false"/>
          <w:i w:val="false"/>
          <w:color w:val="000000"/>
          <w:sz w:val="28"/>
        </w:rPr>
        <w:t>
      2. Сертификатталған ең жоғары ұшу массасы бес мың жеті жүз килограмнан асатын ұшақтарды және (немесе) бір немесе бірнеше турбореактивті қозғалтқыштармен жарақтандырылған ұшақтарды, сертификатталған ең жоғары ұшу массасы үш мың бір жүз сексен килограмнан асатын тікұшақтарды пайдаланатын жалпы мақсаттағы авиацияны пайдаланушыларға азаматтық авиация саласындағы уәкілетті орган Жалпы мақсаттағы авиацияны пайдаланушыларды ұшуға рұқсат беру қағидаларына сәйкес ұшуды орындау құқығына арналған куәлікті бергеннен кейін ұшуға рұқсат беріледі.»;</w:t>
      </w:r>
      <w:r>
        <w:br/>
      </w:r>
      <w:r>
        <w:rPr>
          <w:rFonts w:ascii="Times New Roman"/>
          <w:b w:val="false"/>
          <w:i w:val="false"/>
          <w:color w:val="000000"/>
          <w:sz w:val="28"/>
        </w:rPr>
        <w:t>
      6-тармақта:</w:t>
      </w:r>
      <w:r>
        <w:br/>
      </w:r>
      <w:r>
        <w:rPr>
          <w:rFonts w:ascii="Times New Roman"/>
          <w:b w:val="false"/>
          <w:i w:val="false"/>
          <w:color w:val="000000"/>
          <w:sz w:val="28"/>
        </w:rPr>
        <w:t>
      бірінші бөлікте:</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осы Заңның 16-3-бабында көзделген бұзушылықтар анықталған;»;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пайдаланушының жазбаша өтініші болған жағдайларда тоқтата тұрады.»;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«Ұшуды орындау құқығына арналған куәліктің қолданысын тоқтата тұру және қалпына келтіру тәртібі Жалпы мақсаттағы авиацияны пайдаланушыларды ұшуға рұқсат беру қағидаларында айқындалады.»;</w:t>
      </w:r>
      <w:r>
        <w:br/>
      </w:r>
      <w:r>
        <w:rPr>
          <w:rFonts w:ascii="Times New Roman"/>
          <w:b w:val="false"/>
          <w:i w:val="false"/>
          <w:color w:val="000000"/>
          <w:sz w:val="28"/>
        </w:rPr>
        <w:t>
      7-тармақ мынадай мазмұндағы бірінші бөлікпен толықтырылсын:</w:t>
      </w:r>
      <w:r>
        <w:br/>
      </w:r>
      <w:r>
        <w:rPr>
          <w:rFonts w:ascii="Times New Roman"/>
          <w:b w:val="false"/>
          <w:i w:val="false"/>
          <w:color w:val="000000"/>
          <w:sz w:val="28"/>
        </w:rPr>
        <w:t>
      «7. Егер:</w:t>
      </w:r>
      <w:r>
        <w:br/>
      </w:r>
      <w:r>
        <w:rPr>
          <w:rFonts w:ascii="Times New Roman"/>
          <w:b w:val="false"/>
          <w:i w:val="false"/>
          <w:color w:val="000000"/>
          <w:sz w:val="28"/>
        </w:rPr>
        <w:t>
      1) өтініш беруші Жалпы мақсаттағы авиацияны пайдаланушыларды ұшуға рұқсат беру қағидаларының талаптарына сәйкес келмеген;</w:t>
      </w:r>
      <w:r>
        <w:br/>
      </w:r>
      <w:r>
        <w:rPr>
          <w:rFonts w:ascii="Times New Roman"/>
          <w:b w:val="false"/>
          <w:i w:val="false"/>
          <w:color w:val="000000"/>
          <w:sz w:val="28"/>
        </w:rPr>
        <w:t>
      2) өтініш берушіге қатысты мұндай ұшуларды орындауға тыйым салатын сот шешімі болған жағдайларда ұшуды орындау құқығына арналған куәлікті беруден бас тарту жүргізіледі.»;</w:t>
      </w:r>
      <w:r>
        <w:br/>
      </w:r>
      <w:r>
        <w:rPr>
          <w:rFonts w:ascii="Times New Roman"/>
          <w:b w:val="false"/>
          <w:i w:val="false"/>
          <w:color w:val="000000"/>
          <w:sz w:val="28"/>
        </w:rPr>
        <w:t>
      55) 64-бапта:</w:t>
      </w:r>
      <w:r>
        <w:br/>
      </w:r>
      <w:r>
        <w:rPr>
          <w:rFonts w:ascii="Times New Roman"/>
          <w:b w:val="false"/>
          <w:i w:val="false"/>
          <w:color w:val="000000"/>
          <w:sz w:val="28"/>
        </w:rPr>
        <w:t>
      1-тармақтың үшінші бөлігінде:</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әуежай, әуеайлақ (тікұшақ айлағы) аумағында ұшу қауіпсіздігі мен авиациялық қауіпсіздік талаптарының сақталуын, оның ішінде әуеайлақ (тікұшақ айлағы), әуежай аумағында қызметті жүзеге асыратын жеке және заңды тұлғалардың сақтауын қамтамасыз етеді және бақылайды;»;</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әуеайлақта және әуеайлақ маңындағы аумақта ұшу қауіпсіздігіне қатер төндіруі мүмкін қызметті бақылау жөніндегі комиссия құрады;»;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Азаматтық авиация саласында пайдаланылатын әуеайлақта қызметті жүзеге асыратын барлық субъектілер Қазақстан Республикасының әуе кеңістігін пайдалану және авиация қызметі туралы Қазақстан Республикасының заңнамасына сәйкес әуежай пайдаланушылары белгілеген нормаларды сақтауға міндетті.»;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Халықаралық әуежайды пайдаланушы ұшу қауіпсіздігін басқару жөніндегі үлгілік нұсқаулыққа сәйкес орындалатын ұшудың көлемі және күрделілігіне байланысты әуежайларда ұшу қауіпсіздігін басқару жүйесін енгізуге тиіс.»;</w:t>
      </w:r>
      <w:r>
        <w:br/>
      </w:r>
      <w:r>
        <w:rPr>
          <w:rFonts w:ascii="Times New Roman"/>
          <w:b w:val="false"/>
          <w:i w:val="false"/>
          <w:color w:val="000000"/>
          <w:sz w:val="28"/>
        </w:rPr>
        <w:t>
      56) 65-бап мынадай мазмұндағы 4-тармақпен толықтырылсын:</w:t>
      </w:r>
      <w:r>
        <w:br/>
      </w:r>
      <w:r>
        <w:rPr>
          <w:rFonts w:ascii="Times New Roman"/>
          <w:b w:val="false"/>
          <w:i w:val="false"/>
          <w:color w:val="000000"/>
          <w:sz w:val="28"/>
        </w:rPr>
        <w:t>
      «4. Әуежай пайдаланушысы, әуежай қызметіндегі қызметтерді көрсететін азаматтық авиация ұйымдары азаматтық авиация саласындағы халықаралық ұйымдардың авиациялық қағидаларына сәйкес әуежай қызметіне кіретін көрсетілетін қызметтердің сапасын бақылау жөніндегі бағдарламаларды әзірлейді және бекітеді.»;</w:t>
      </w:r>
      <w:r>
        <w:br/>
      </w:r>
      <w:r>
        <w:rPr>
          <w:rFonts w:ascii="Times New Roman"/>
          <w:b w:val="false"/>
          <w:i w:val="false"/>
          <w:color w:val="000000"/>
          <w:sz w:val="28"/>
        </w:rPr>
        <w:t>
      57) 70-бапта:</w:t>
      </w:r>
      <w:r>
        <w:br/>
      </w:r>
      <w:r>
        <w:rPr>
          <w:rFonts w:ascii="Times New Roman"/>
          <w:b w:val="false"/>
          <w:i w:val="false"/>
          <w:color w:val="000000"/>
          <w:sz w:val="28"/>
        </w:rPr>
        <w:t>
      1-тармақ мынадай мазмұндағы бірінші бөлікпен толықтырылсын:</w:t>
      </w:r>
      <w:r>
        <w:br/>
      </w:r>
      <w:r>
        <w:rPr>
          <w:rFonts w:ascii="Times New Roman"/>
          <w:b w:val="false"/>
          <w:i w:val="false"/>
          <w:color w:val="000000"/>
          <w:sz w:val="28"/>
        </w:rPr>
        <w:t>
      «1. Қазақстан Республикасының аумағынан (аумағында) халықаралық ұшуларды орындайтын барлық азаматтық әуе кемелері халықаралық ұшулар үшін ашық халықаралық әуежайда ұшуды және қонуды жүзеге асыруға тиіс.»;</w:t>
      </w:r>
      <w:r>
        <w:br/>
      </w:r>
      <w:r>
        <w:rPr>
          <w:rFonts w:ascii="Times New Roman"/>
          <w:b w:val="false"/>
          <w:i w:val="false"/>
          <w:color w:val="000000"/>
          <w:sz w:val="28"/>
        </w:rPr>
        <w:t>
      2-тармақ алып тасталсын;</w:t>
      </w:r>
      <w:r>
        <w:br/>
      </w:r>
      <w:r>
        <w:rPr>
          <w:rFonts w:ascii="Times New Roman"/>
          <w:b w:val="false"/>
          <w:i w:val="false"/>
          <w:color w:val="000000"/>
          <w:sz w:val="28"/>
        </w:rPr>
        <w:t>
      58) 71-бап мынадай редакцияда жазылсын:</w:t>
      </w:r>
      <w:r>
        <w:br/>
      </w:r>
      <w:r>
        <w:rPr>
          <w:rFonts w:ascii="Times New Roman"/>
          <w:b w:val="false"/>
          <w:i w:val="false"/>
          <w:color w:val="000000"/>
          <w:sz w:val="28"/>
        </w:rPr>
        <w:t>
      «71-бап. Әуеайлақтар мен әуежайлардың немесе арнайы объектілердің құрылысы, қайта құрылуы, таратылуы немесе көшірілуі</w:t>
      </w:r>
      <w:r>
        <w:br/>
      </w:r>
      <w:r>
        <w:rPr>
          <w:rFonts w:ascii="Times New Roman"/>
          <w:b w:val="false"/>
          <w:i w:val="false"/>
          <w:color w:val="000000"/>
          <w:sz w:val="28"/>
        </w:rPr>
        <w:t>
      1. Әуежайлардың, сыныпталған әуеайлақтардың (тікұшақ айлағының) құрылысы мен қайта құрылуының жоспарлары ұшу қауіпсіздігін, авиациялық және қоғамдық қауіпсіздікті, қоршаған ортаны қорғау, сондай-ақ әуежайға қызмет көрсету үшін көлік инфрақұрылымының (жолдар мен басқа да жер үстіндегі жол қатынастары, телекоммуникация) қажеттіліктерін қамтамасыз етуді көздеуі тиіс.</w:t>
      </w:r>
      <w:r>
        <w:br/>
      </w:r>
      <w:r>
        <w:rPr>
          <w:rFonts w:ascii="Times New Roman"/>
          <w:b w:val="false"/>
          <w:i w:val="false"/>
          <w:color w:val="000000"/>
          <w:sz w:val="28"/>
        </w:rPr>
        <w:t>
      2. Әуеайлақтың құрылысы немесе қайта құрылуы кезінде әуеайлақтың құрылысы немесе қайта құрылуы толық аяқталғанға дейін, әуеайлақта ұшу қауіпсіздігінің балама деңгейін әуеайлақ пайдаланушысы қамтамасыз еткен жағдайда жекелеген технологиялық аяқталған объектілердің әуе кемелерін қабылдауға және шығаруға уақытша рұқсат беріледі. Уақытша рұқсатты әуеайлақ пайдаланушысы азаматтық авиация саласындағы уәкілетті органның келісімі бойынша жүзеге асырады.</w:t>
      </w:r>
      <w:r>
        <w:br/>
      </w:r>
      <w:r>
        <w:rPr>
          <w:rFonts w:ascii="Times New Roman"/>
          <w:b w:val="false"/>
          <w:i w:val="false"/>
          <w:color w:val="000000"/>
          <w:sz w:val="28"/>
        </w:rPr>
        <w:t>
      3. Әуеайлақтар мен әуежайларды тарату немесе басқа жерге көшіру меншік иесiнiң шешiмi бойынша жүзеге асырылады.»;</w:t>
      </w:r>
      <w:r>
        <w:br/>
      </w:r>
      <w:r>
        <w:rPr>
          <w:rFonts w:ascii="Times New Roman"/>
          <w:b w:val="false"/>
          <w:i w:val="false"/>
          <w:color w:val="000000"/>
          <w:sz w:val="28"/>
        </w:rPr>
        <w:t>
      59) 74-бапта: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Жолаушыларды, багажды, жүктерді және почта жөнелтілімдерін әуемен тасымалдауды ақысын алып немесе жалдау бойынша (коммерциялық әуе тасымалдары) тұрақты және тұрақты емес рейстермен жүзеге асыру құқығына пайдаланушының қолданыстағы сертификаты бар авиакомпаниялар ие болады.»;</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Шетелдіктердің, азаматтығы жоқ адамдардың және (немесе) шетелдік заңды тұлғалардың акционерлік қоғам нысанындағы авиакомпанияның жарғылық капиталындағы қатысу үлесі қырық тоғыз пайыздан аспауға тиіс.»;</w:t>
      </w:r>
      <w:r>
        <w:br/>
      </w:r>
      <w:r>
        <w:rPr>
          <w:rFonts w:ascii="Times New Roman"/>
          <w:b w:val="false"/>
          <w:i w:val="false"/>
          <w:color w:val="000000"/>
          <w:sz w:val="28"/>
        </w:rPr>
        <w:t>
      60) мынадай мазмұндағы 75-1-баппен толықтырылсын:</w:t>
      </w:r>
      <w:r>
        <w:br/>
      </w:r>
      <w:r>
        <w:rPr>
          <w:rFonts w:ascii="Times New Roman"/>
          <w:b w:val="false"/>
          <w:i w:val="false"/>
          <w:color w:val="000000"/>
          <w:sz w:val="28"/>
        </w:rPr>
        <w:t>
      «75-1-бап. Формалдылықты оңайлату</w:t>
      </w:r>
      <w:r>
        <w:br/>
      </w:r>
      <w:r>
        <w:rPr>
          <w:rFonts w:ascii="Times New Roman"/>
          <w:b w:val="false"/>
          <w:i w:val="false"/>
          <w:color w:val="000000"/>
          <w:sz w:val="28"/>
        </w:rPr>
        <w:t>
      1. Әуе тасымалдарына көмек көрсету және тездету, сондай-ақ әуе кемелерінің, экипаждардың, жолаушылар мен жүктің негізсіз кешіктірілуін болдырмау мақсатында азаматтық авиация саласындағы уәкілетті орган басқа құзыретті органдармен келісе отырып шекаралық, кедендік, санитариялық бақылаумен және басқа да бақылау түрлерімен байланысты формалдылықты оңайлатуға бағытталған бағдарламаны әзірлейді.</w:t>
      </w:r>
      <w:r>
        <w:br/>
      </w:r>
      <w:r>
        <w:rPr>
          <w:rFonts w:ascii="Times New Roman"/>
          <w:b w:val="false"/>
          <w:i w:val="false"/>
          <w:color w:val="000000"/>
          <w:sz w:val="28"/>
        </w:rPr>
        <w:t>
      2. Әуе тасымалымен байланысты формалдылықты оңайлату жөніндегі шаралар авиациялық қауіпсіздікті сақтау жөніндегі шараларды және Қазақстан Республикасының заңнамасында көзделген мемлекеттік қадағалау шараларын жүзеге асыруға зиян келтіретіндей етіп жүзеге асырылмауға тиіс.»;</w:t>
      </w:r>
      <w:r>
        <w:br/>
      </w:r>
      <w:r>
        <w:rPr>
          <w:rFonts w:ascii="Times New Roman"/>
          <w:b w:val="false"/>
          <w:i w:val="false"/>
          <w:color w:val="000000"/>
          <w:sz w:val="28"/>
        </w:rPr>
        <w:t>
      61) 76-баптың 5-тармағының төртінші бөлігі мынадай редакцияда жазылсын:</w:t>
      </w:r>
      <w:r>
        <w:br/>
      </w:r>
      <w:r>
        <w:rPr>
          <w:rFonts w:ascii="Times New Roman"/>
          <w:b w:val="false"/>
          <w:i w:val="false"/>
          <w:color w:val="000000"/>
          <w:sz w:val="28"/>
        </w:rPr>
        <w:t>
      «Азаматтық әуе кемелерінде қауіпті жүктерді тасымалдау ерекшеліктері Қазақстан Республикасының заңнамасында, азаматтық авиация саласындағы уәкілетті орган бекіткен Азаматтық әуе кемелерінде қауіпті жүктерді әуеде тасымалдау қағидаларында, сондай-ақ Қазақстан Республикасының халықаралық шарттарында айқындалады.»;</w:t>
      </w:r>
      <w:r>
        <w:br/>
      </w:r>
      <w:r>
        <w:rPr>
          <w:rFonts w:ascii="Times New Roman"/>
          <w:b w:val="false"/>
          <w:i w:val="false"/>
          <w:color w:val="000000"/>
          <w:sz w:val="28"/>
        </w:rPr>
        <w:t>
      62) 76-1-баптың екінші бөлігі мынадай редакцияда жазылсын:</w:t>
      </w:r>
      <w:r>
        <w:br/>
      </w:r>
      <w:r>
        <w:rPr>
          <w:rFonts w:ascii="Times New Roman"/>
          <w:b w:val="false"/>
          <w:i w:val="false"/>
          <w:color w:val="000000"/>
          <w:sz w:val="28"/>
        </w:rPr>
        <w:t>
      «Авиакомпаниялар (дипломатиялық иммунитеті бар шет мемлекеттер мен халықаралық ұйымдардың өкілдіктерінен басқа) құқық қорғау, арнаулы мемлекеттік органдардың және Қазақстан Республикасы Қорғаныс министрлігінің өтінімдері бойынша азаматтық авиация саласындағы уәкілетті органның шешімі негізінде құқық қорғау және арнаулы мемлекеттік органдардың жеке құрамын оқиғалар, төтенше жағдайлар болған жерлерге тасымалдау және шұғыл медициналық жәрдемге мұқтаж азаматтарды емдеу мекемелеріне жеткізу бойынша қызметтер көрсетуге міндетті.»;</w:t>
      </w:r>
      <w:r>
        <w:br/>
      </w:r>
      <w:r>
        <w:rPr>
          <w:rFonts w:ascii="Times New Roman"/>
          <w:b w:val="false"/>
          <w:i w:val="false"/>
          <w:color w:val="000000"/>
          <w:sz w:val="28"/>
        </w:rPr>
        <w:t>
      63) 79-бап мынадай мазмұндағы 2-2-тармақпен толықтырылсын:</w:t>
      </w:r>
      <w:r>
        <w:br/>
      </w:r>
      <w:r>
        <w:rPr>
          <w:rFonts w:ascii="Times New Roman"/>
          <w:b w:val="false"/>
          <w:i w:val="false"/>
          <w:color w:val="000000"/>
          <w:sz w:val="28"/>
        </w:rPr>
        <w:t>
      «2-2. Авиакомпаниялардың тұрақты ішкі коммерциялық әуе тасымалдауларын орындауына рұқсат ету қағидаларында белгіленген біліктілік талаптарына сәйкессіздігі авиакомпанияның ішкі тұрақты коммерциялық әуе тасымалдауларын орындауына рұқсат етуден бас тарту үшін негіз болып табылады.</w:t>
      </w:r>
      <w:r>
        <w:br/>
      </w:r>
      <w:r>
        <w:rPr>
          <w:rFonts w:ascii="Times New Roman"/>
          <w:b w:val="false"/>
          <w:i w:val="false"/>
          <w:color w:val="000000"/>
          <w:sz w:val="28"/>
        </w:rPr>
        <w:t>
      Авиакомпаниялардың тұрақты ішкі коммерциялық әуе тасымалдауларын орындауына рұқсат ету қағидаларында белгіленген біліктілік талаптарын авиакомпания сақтамаған кезде азаматтық авиация саласындағы уәкілетті орган бұрын берген рұқсатты үш айға дейін тоқтата тұрады. Тоқтата тұру үшін негіз болған бұзушылықтар осы тармақта белгіленген мерзімде жойылмаған жағдайда, бұрын берілген рұқсат кері қайтарып алынады.»;</w:t>
      </w:r>
      <w:r>
        <w:br/>
      </w:r>
      <w:r>
        <w:rPr>
          <w:rFonts w:ascii="Times New Roman"/>
          <w:b w:val="false"/>
          <w:i w:val="false"/>
          <w:color w:val="000000"/>
          <w:sz w:val="28"/>
        </w:rPr>
        <w:t>
      64) 80-баптың 1-тармағы мынадай редакцияда жазылсын:</w:t>
      </w:r>
      <w:r>
        <w:br/>
      </w:r>
      <w:r>
        <w:rPr>
          <w:rFonts w:ascii="Times New Roman"/>
          <w:b w:val="false"/>
          <w:i w:val="false"/>
          <w:color w:val="000000"/>
          <w:sz w:val="28"/>
        </w:rPr>
        <w:t>
      «1. Үкіметаралық келісімге сәйкес авиатасымалдаушылардың саны немесе рейстерді орындау жиілігі бойынша шектеу қойылған халықаралық авиамашруттарды, сондай-ақ Қазақстан Республикасының авиакомпаниялары арасында тұрақты әуе тасымалдарын жүзеге асыруға арналған субсидияланатын (облысішілікті қоспағанда) авиамаршруттарды бөлудi азаматтық авиация саласындағы уәкiлеттi орган конкурстық негізде жүргiзедi. Жолаушыларды, багажды, жүктерді және почта жөнелтілімдерін тасымалдау бойынша қызметтер көрсету үшін субсидияланатын облысішілік авиамаршруттарға конкурсты жергілікті атқарушы органдар жүзеге асырады. Конкурс жеңiмпаздарына авиамаршрутқа арналған куәлiктер берiледi.</w:t>
      </w:r>
      <w:r>
        <w:br/>
      </w:r>
      <w:r>
        <w:rPr>
          <w:rFonts w:ascii="Times New Roman"/>
          <w:b w:val="false"/>
          <w:i w:val="false"/>
          <w:color w:val="000000"/>
          <w:sz w:val="28"/>
        </w:rPr>
        <w:t>
      Халықаралық авиамаршруттарға конкурс үкіметаралық келісімге сәйкес авиатасымалдаушылардың саны немесе рейстерді орындау жиілігі бойынша шектеу қойылған авиамаршруттарға:</w:t>
      </w:r>
      <w:r>
        <w:br/>
      </w:r>
      <w:r>
        <w:rPr>
          <w:rFonts w:ascii="Times New Roman"/>
          <w:b w:val="false"/>
          <w:i w:val="false"/>
          <w:color w:val="000000"/>
          <w:sz w:val="28"/>
        </w:rPr>
        <w:t>
      1) жаңа авиамаршруттарға;</w:t>
      </w:r>
      <w:r>
        <w:br/>
      </w:r>
      <w:r>
        <w:rPr>
          <w:rFonts w:ascii="Times New Roman"/>
          <w:b w:val="false"/>
          <w:i w:val="false"/>
          <w:color w:val="000000"/>
          <w:sz w:val="28"/>
        </w:rPr>
        <w:t>
      2) үкіметаралық келісімге енгізілген өзгерістерге сәйкес қолданыстағы халықаралық авиамаршрутта қосымша жиіліліктер бөлінген;</w:t>
      </w:r>
      <w:r>
        <w:br/>
      </w:r>
      <w:r>
        <w:rPr>
          <w:rFonts w:ascii="Times New Roman"/>
          <w:b w:val="false"/>
          <w:i w:val="false"/>
          <w:color w:val="000000"/>
          <w:sz w:val="28"/>
        </w:rPr>
        <w:t>
      3) авиатасымалдаушы халықаралық авиамаршрутты пайдалануыдан бас тартқан кезде босатылған жиіліктер бөлінген жағдайларда жүргізіледі.</w:t>
      </w:r>
      <w:r>
        <w:br/>
      </w:r>
      <w:r>
        <w:rPr>
          <w:rFonts w:ascii="Times New Roman"/>
          <w:b w:val="false"/>
          <w:i w:val="false"/>
          <w:color w:val="000000"/>
          <w:sz w:val="28"/>
        </w:rPr>
        <w:t>
      Конкурсқа Жолаушыларды, багажды, жүктерді және почта жөнелтiлімдерiн тасымалдау бойынша халықаралық авиамаршрутқа конкурс өткiзу және авиамаршруттарға куәлiктер беру қағидаларында, сондай-ақ Субсидияланатын авиамаршрутқа конкурс өткiзу және жолаушыларды, багажды, жүктер мен почта жөнелтiлiмдерiн тасымалдау бойынша авиамаршруттарға куәлiктер беру қағидаларында белгіленген бiлiктiлiк талаптарына сәйкес келетін авиакомпаниялар жіберіледі.»;</w:t>
      </w:r>
      <w:r>
        <w:br/>
      </w:r>
      <w:r>
        <w:rPr>
          <w:rFonts w:ascii="Times New Roman"/>
          <w:b w:val="false"/>
          <w:i w:val="false"/>
          <w:color w:val="000000"/>
          <w:sz w:val="28"/>
        </w:rPr>
        <w:t>
      65) 81-баптың 2 және 3-тармақтары мынадай редакцияда жазылсын:</w:t>
      </w:r>
      <w:r>
        <w:br/>
      </w:r>
      <w:r>
        <w:rPr>
          <w:rFonts w:ascii="Times New Roman"/>
          <w:b w:val="false"/>
          <w:i w:val="false"/>
          <w:color w:val="000000"/>
          <w:sz w:val="28"/>
        </w:rPr>
        <w:t>
      «2. Қазақстан Республикасына (Қазақстан Республикасынан) тұрақты жолаушылар рейстерін орындауды жоспарлайтын шетелдік тасымалдаушылар азаматтық авиация саласындағы уәкілетті органда аккредиттеуден өтуге міндетті.</w:t>
      </w:r>
      <w:r>
        <w:br/>
      </w:r>
      <w:r>
        <w:rPr>
          <w:rFonts w:ascii="Times New Roman"/>
          <w:b w:val="false"/>
          <w:i w:val="false"/>
          <w:color w:val="000000"/>
          <w:sz w:val="28"/>
        </w:rPr>
        <w:t>
      3. Шетелдік әуе тасымалдаушы аккредиттеуді жүргізу үшін азаматтық авиация саласындағы уәкілетті орган бекіткен Қазақстан Республикасында шетелдік әуе тасымалдаушыларын аккредиттеу қағидаларына сәйкес тізбе бойынша, оның ішінде:</w:t>
      </w:r>
      <w:r>
        <w:br/>
      </w:r>
      <w:r>
        <w:rPr>
          <w:rFonts w:ascii="Times New Roman"/>
          <w:b w:val="false"/>
          <w:i w:val="false"/>
          <w:color w:val="000000"/>
          <w:sz w:val="28"/>
        </w:rPr>
        <w:t>
      1) коммерциялық әуе тасымалдарын орындауға шетелдік әуе тасымалдаушыларын тіркеуші мемлекет тарапынан рұқсатты;</w:t>
      </w:r>
      <w:r>
        <w:br/>
      </w:r>
      <w:r>
        <w:rPr>
          <w:rFonts w:ascii="Times New Roman"/>
          <w:b w:val="false"/>
          <w:i w:val="false"/>
          <w:color w:val="000000"/>
          <w:sz w:val="28"/>
        </w:rPr>
        <w:t>
      2) тиісті шетелдік мемлекеттің тағайындалған әуе тасымалдаушысының мәртебесін;</w:t>
      </w:r>
      <w:r>
        <w:br/>
      </w:r>
      <w:r>
        <w:rPr>
          <w:rFonts w:ascii="Times New Roman"/>
          <w:b w:val="false"/>
          <w:i w:val="false"/>
          <w:color w:val="000000"/>
          <w:sz w:val="28"/>
        </w:rPr>
        <w:t>
      3) пайдаланушының авиациялық қауіпсіздік бағдарламасын;</w:t>
      </w:r>
      <w:r>
        <w:br/>
      </w:r>
      <w:r>
        <w:rPr>
          <w:rFonts w:ascii="Times New Roman"/>
          <w:b w:val="false"/>
          <w:i w:val="false"/>
          <w:color w:val="000000"/>
          <w:sz w:val="28"/>
        </w:rPr>
        <w:t>
      4) Қазақстан Республикасының көлік туралы заңнамасында белгіленген тәртіппен ресімделген және (немесе) брондалған билеттер туралы мәліметтер беруді растайтын құжаттарды азаматтық авиация саласындағы уәкілетті органға табыс етуге міндетті.</w:t>
      </w:r>
      <w:r>
        <w:br/>
      </w:r>
      <w:r>
        <w:rPr>
          <w:rFonts w:ascii="Times New Roman"/>
          <w:b w:val="false"/>
          <w:i w:val="false"/>
          <w:color w:val="000000"/>
          <w:sz w:val="28"/>
        </w:rPr>
        <w:t>
      Азаматтық авиация саласындағы уәкілетті орган аккредиттеу туралы құжаттарды олардың келіп түскен күнінен бастап отыз жұмыс күні ішінде қарауды жүзеге асырады.</w:t>
      </w:r>
      <w:r>
        <w:br/>
      </w:r>
      <w:r>
        <w:rPr>
          <w:rFonts w:ascii="Times New Roman"/>
          <w:b w:val="false"/>
          <w:i w:val="false"/>
          <w:color w:val="000000"/>
          <w:sz w:val="28"/>
        </w:rPr>
        <w:t>
      Аккредиттеу нәтижелері бойынша азаматтық авиация саласындағы уәкілетті орган шетелдік әуе тасымалдаушысына Қазақстан Республикасында шетелдік әуе тасымалдаушыларын аккредиттеу қағидаларында белгіленген нысан бойынша аккредиттеу туралы куәлік береді не дәлелді бас тартады.</w:t>
      </w:r>
      <w:r>
        <w:br/>
      </w:r>
      <w:r>
        <w:rPr>
          <w:rFonts w:ascii="Times New Roman"/>
          <w:b w:val="false"/>
          <w:i w:val="false"/>
          <w:color w:val="000000"/>
          <w:sz w:val="28"/>
        </w:rPr>
        <w:t>
      Аккредиттеу туралы куәлікті беруден бас тарту үшін:</w:t>
      </w:r>
      <w:r>
        <w:br/>
      </w:r>
      <w:r>
        <w:rPr>
          <w:rFonts w:ascii="Times New Roman"/>
          <w:b w:val="false"/>
          <w:i w:val="false"/>
          <w:color w:val="000000"/>
          <w:sz w:val="28"/>
        </w:rPr>
        <w:t>
      1) Қазақстан Республикасында шетелдік әуе тасымалдаушыларын аккредиттеу қағидаларына сәйкес тізбе бойынша құжаттарды табыс етпеу не толық табыс етпеу;</w:t>
      </w:r>
      <w:r>
        <w:br/>
      </w:r>
      <w:r>
        <w:rPr>
          <w:rFonts w:ascii="Times New Roman"/>
          <w:b w:val="false"/>
          <w:i w:val="false"/>
          <w:color w:val="000000"/>
          <w:sz w:val="28"/>
        </w:rPr>
        <w:t>
      2) азаматтық авиация саласындағы уәкілетті органға табыс етілген құжаттарда дұрыс емес мәліметтердің не қолданыс мерзімі өтіп кеткен мәліметтердің (құжаттардың) болуы негіз болып табылады.</w:t>
      </w:r>
      <w:r>
        <w:br/>
      </w:r>
      <w:r>
        <w:rPr>
          <w:rFonts w:ascii="Times New Roman"/>
          <w:b w:val="false"/>
          <w:i w:val="false"/>
          <w:color w:val="000000"/>
          <w:sz w:val="28"/>
        </w:rPr>
        <w:t>
      Аккредиттеу тәртібі, егер Қазақстан Республикасының халықаралық шартында өзгеше белгіленбесе, Қазақстан Республикасында шетелдік әуе тасымалдаушыларын аккредиттеу қағидаларында айқындалады.»;</w:t>
      </w:r>
      <w:r>
        <w:br/>
      </w:r>
      <w:r>
        <w:rPr>
          <w:rFonts w:ascii="Times New Roman"/>
          <w:b w:val="false"/>
          <w:i w:val="false"/>
          <w:color w:val="000000"/>
          <w:sz w:val="28"/>
        </w:rPr>
        <w:t>
      66) 82-бапта: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Авиациялық жұмыстардың тізбесі және оларды орындауға қойылатын талаптар Азаматтық авиация саласындағы ұшуды жүргізу қағидаларында белгіленеді.»;</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Азаматтық авиация ұйымдарының қызметкерлері болып табылмайтын, бірақ авиациялық жұмыстарды орындау кезінде әрекет етуге тартылған адамдар авиация персоналына жатпайды.»;</w:t>
      </w:r>
      <w:r>
        <w:br/>
      </w:r>
      <w:r>
        <w:rPr>
          <w:rFonts w:ascii="Times New Roman"/>
          <w:b w:val="false"/>
          <w:i w:val="false"/>
          <w:color w:val="000000"/>
          <w:sz w:val="28"/>
        </w:rPr>
        <w:t>
      67) 86-бап мынадай мазмұндағы 3-тармақпен толықтырылсын:</w:t>
      </w:r>
      <w:r>
        <w:br/>
      </w:r>
      <w:r>
        <w:rPr>
          <w:rFonts w:ascii="Times New Roman"/>
          <w:b w:val="false"/>
          <w:i w:val="false"/>
          <w:color w:val="000000"/>
          <w:sz w:val="28"/>
        </w:rPr>
        <w:t>
      «3. Осы баптың 1 және 2-тармақтарында көзделген талаптарды бұзуға жол берген тасымалдаушылар Қазақстан Республикасының Әкімшілік құқық бұзушылық туралы кодексіне сәйкес жауапты болады.»;</w:t>
      </w:r>
      <w:r>
        <w:br/>
      </w:r>
      <w:r>
        <w:rPr>
          <w:rFonts w:ascii="Times New Roman"/>
          <w:b w:val="false"/>
          <w:i w:val="false"/>
          <w:color w:val="000000"/>
          <w:sz w:val="28"/>
        </w:rPr>
        <w:t>
      68) 87-баптың бірінші бөлігі мынадай редакцияда жазылсын:</w:t>
      </w:r>
      <w:r>
        <w:br/>
      </w:r>
      <w:r>
        <w:rPr>
          <w:rFonts w:ascii="Times New Roman"/>
          <w:b w:val="false"/>
          <w:i w:val="false"/>
          <w:color w:val="000000"/>
          <w:sz w:val="28"/>
        </w:rPr>
        <w:t>
      «Әуе кемелерінің, азаматтық авиацияның басқа да объектілері мен жабдықтарының меншік иелері (иелері) мен пайдаланушылары Қазақстан Республикасының сақтандыру туралы заңдарының талаптарына сәйкес өзінің азаматтық-құқықтық жауапкершілігін, оның ішінде жолаушылар мен авиация персоналы алдындағы, сондай-ақ жүк иесінің немесе жүкті жіберушінің алдында жауапкершілігін сақтандыруға міндетті.»;</w:t>
      </w:r>
      <w:r>
        <w:br/>
      </w:r>
      <w:r>
        <w:rPr>
          <w:rFonts w:ascii="Times New Roman"/>
          <w:b w:val="false"/>
          <w:i w:val="false"/>
          <w:color w:val="000000"/>
          <w:sz w:val="28"/>
        </w:rPr>
        <w:t>
      69) 89-баптың алтыншы абзацындағы «әрекет ету жатады.» деген сөздер «әрекет ету;» деген сөздермен ауыстырылып, мынадай мазмұндағы жетінші абзацпен толықтырылсын:</w:t>
      </w:r>
      <w:r>
        <w:br/>
      </w:r>
      <w:r>
        <w:rPr>
          <w:rFonts w:ascii="Times New Roman"/>
          <w:b w:val="false"/>
          <w:i w:val="false"/>
          <w:color w:val="000000"/>
          <w:sz w:val="28"/>
        </w:rPr>
        <w:t>
      «әуе кемесінің бортында темекі тарту жатады.»;</w:t>
      </w:r>
      <w:r>
        <w:br/>
      </w:r>
      <w:r>
        <w:rPr>
          <w:rFonts w:ascii="Times New Roman"/>
          <w:b w:val="false"/>
          <w:i w:val="false"/>
          <w:color w:val="000000"/>
          <w:sz w:val="28"/>
        </w:rPr>
        <w:t>
      70) 92-бапта:</w:t>
      </w:r>
      <w:r>
        <w:br/>
      </w:r>
      <w:r>
        <w:rPr>
          <w:rFonts w:ascii="Times New Roman"/>
          <w:b w:val="false"/>
          <w:i w:val="false"/>
          <w:color w:val="000000"/>
          <w:sz w:val="28"/>
        </w:rPr>
        <w:t>
      2-тармақта: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дене жарақатын табиғи себептер нәтижесінде алған, өзін-өзі жарақаттаған не басқа адамдар жарақаттаған немесе әдетте жолаушылар мен экипаж мүшелерінің кіруіне болатын аймақтан тыс жерде жасырынып қалған билетсіз жолаушыларға дене жарақаты салынған жағдайларды қоспағанда, қандай да бір адамның осы әуе кемесінде болуы, осы әуе кемесінің бөлініп түскен бөлігін қоса алғанда, әуе кемесінің қандай да бір бөлігімен тікелей жанасуы, реактивтік қозғалтқыш газы сорғалауының тікелей әсері нәтижесінде дене жарақатын алып, соңынан қайтыс болған немесе күрделі дене жарақатын алған;»;</w:t>
      </w:r>
      <w:r>
        <w:br/>
      </w:r>
      <w:r>
        <w:rPr>
          <w:rFonts w:ascii="Times New Roman"/>
          <w:b w:val="false"/>
          <w:i w:val="false"/>
          <w:color w:val="000000"/>
          <w:sz w:val="28"/>
        </w:rPr>
        <w:t>
      2) тармақшаның төртінші және бесінші абзацтары алып тасталып, 3) тармақша «жерде болған» деген сөздерден кейін «жағдайларын қоспағанда, әуе кемесі зақымданған немесе оның конструкциялары сынған, соның салдарынан әуе кемесі конструкциясының беріктігі бұзылатын, әуе кемесінің техникалық немесе ұшу сипаттамалары нашарлайтын, ірі жөндеу немесе зақымданған элементті ауыстыру қажет болатын» деген сөздермен толықтырылсын;</w:t>
      </w:r>
      <w:r>
        <w:br/>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«Азаматтық авиациядағы авиациялық инциденттер күрделі инцидент және белгілері Азаматтық және эксперименттік авиациядағы авиациялық оқиғалар мен инциденттерді тексеру қағидаларында айқындалатын инциденттерге бөлінеді.»;</w:t>
      </w:r>
      <w:r>
        <w:br/>
      </w:r>
      <w:r>
        <w:rPr>
          <w:rFonts w:ascii="Times New Roman"/>
          <w:b w:val="false"/>
          <w:i w:val="false"/>
          <w:color w:val="000000"/>
          <w:sz w:val="28"/>
        </w:rPr>
        <w:t>
      71) 93-бапта</w:t>
      </w:r>
      <w:r>
        <w:br/>
      </w:r>
      <w:r>
        <w:rPr>
          <w:rFonts w:ascii="Times New Roman"/>
          <w:b w:val="false"/>
          <w:i w:val="false"/>
          <w:color w:val="000000"/>
          <w:sz w:val="28"/>
        </w:rPr>
        <w:t>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«2. Авиациялық оқиғаны немесе инцидентті тексеру мақсаты оқиға себептерін және (немесе) ілеспе факторларды белгілеу, болашақта авиациялық оқиғаларды және инциденттерді болдырмау және қауіпсіздікті қамтамасыз ету жөнінде ұсынымдар әзірлеу болып табылады.»;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«Азаматтық және эксперименттік авиацияда авиациялық оқиғаны немесе инцидентті тексеруді азаматтық авиация саласындағы уәкілетті орган құрған комиссия жүзеге асырады.»;</w:t>
      </w:r>
      <w:r>
        <w:br/>
      </w:r>
      <w:r>
        <w:rPr>
          <w:rFonts w:ascii="Times New Roman"/>
          <w:b w:val="false"/>
          <w:i w:val="false"/>
          <w:color w:val="000000"/>
          <w:sz w:val="28"/>
        </w:rPr>
        <w:t>
      мынадай мазмұндағы төртінші және бесінші бөлікпен толықтырылсын:</w:t>
      </w:r>
      <w:r>
        <w:br/>
      </w:r>
      <w:r>
        <w:rPr>
          <w:rFonts w:ascii="Times New Roman"/>
          <w:b w:val="false"/>
          <w:i w:val="false"/>
          <w:color w:val="000000"/>
          <w:sz w:val="28"/>
        </w:rPr>
        <w:t>
      «Тізбесі Азаматтық және эксперименттік авиация саласындағы авиациялық оқиғалар мен инциденттерді тексеру қағидаларында белгіленген инциденттердің жекелеген түрлерін ұшу қауіпсіздігін басқару жүйесінің шеңберінде пайдаланушылар (азаматтық авиация ұйымдары) дербес тексереді. Мұндай тексерулер азаматтық авиация саласындағы уәкілетті органның шешімі бойынша Азаматтық және эксперименттік авиация саласындағы авиациялық оқиғалар мен инциденттерді тексеру қағидаларында белгіленген тәртіппен және мерзімдерде жүргізіледі. Тексерудің аяқталуы бойынша түпкілікті есепті пайдаланушылар (азаматтық авиация ұйымдары) азаматтық авиация саласындағы уәкілетті органға береді.</w:t>
      </w:r>
      <w:r>
        <w:br/>
      </w:r>
      <w:r>
        <w:rPr>
          <w:rFonts w:ascii="Times New Roman"/>
          <w:b w:val="false"/>
          <w:i w:val="false"/>
          <w:color w:val="000000"/>
          <w:sz w:val="28"/>
        </w:rPr>
        <w:t>
      Мемлекеттік авиацияда авиациялық оқиғаны немесе инцидентті тексеруді мемлекеттік авиация саласындағы уәкілетті орган құрған комиссия жүргізеді.»;</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Авиациялық оқиғаны немесе инцидентті тексеру жөнiндегi комиссияның өкiлеттiгi, сондай-ақ азаматтық және эксперименттік авиациядағы авиациялық оқиғаға немесе инцидентке тексеру жүргізу тәртібі азаматтық авиация саласындағы уәкiлеттi орган бекіткен Азаматтық және эксперименттік авиация саласындағы авиациялық оқиғалар мен инциденттерді тексеру қағидаларында айқындалады.»;</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«Авиациялық оқиғаны немесе инцидентті тексеру жөнiндегi комиссияның өкiлеттiгi, сондай-ақ мемлекеттік авиациядағы авиациялық оқиғаға немесе инцидентке тексеру жүргізу тәртібі мемлекеттік авиация саласындағы уәкiлеттi орган бекіткен Қазақстан Республикасындағы авиациялық оқиғалар мен инциденттерді тексеру қағидаларында айқындалады.»,</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«Авиациялық оқиғаларды және инцидентті тексеру жөніндегі комиссия тексеру жүргізу кезінде объективтілік және турашылдық принциптерін басшылыққа алуға тиіс. Тәуелсіз тексеру жүргізу мақсатында авиациялық оқиғаларды және инцидентті тексеру жөніндегі комиссия мүдделер қайшылығын жою арқылы қалыптастырылады.»;</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Егер Қазақстан Республикасының азаматтық әуе кемесі мемлекеттік тізілімінде тіркелген азаматтық авиация әуе кемесімен не пайдаланушысы Қазақстан Республикасының жеке немесе заңды тұлғасы болып табылатын әуе кемесі басқа мемлекеттің аумағында авиациялық оқиғаға немесе инцидентке душар болған жағдайда азаматтық авиация саласындағы уәкілетті орган Халықаралық азаматтық авиация ұйымының (ИКАО) стандарттары мен ұсынатын тәжірибесіне және Азаматтық және эксперименттік авиация саласындағы авиациялық оқиғалар мен инциденттерді тексеру қағидаларына сәйкес өз әрекеттерін жүзеге асырады.</w:t>
      </w:r>
      <w:r>
        <w:br/>
      </w:r>
      <w:r>
        <w:rPr>
          <w:rFonts w:ascii="Times New Roman"/>
          <w:b w:val="false"/>
          <w:i w:val="false"/>
          <w:color w:val="000000"/>
          <w:sz w:val="28"/>
        </w:rPr>
        <w:t>
      6. Тексеру процесінде авиациялық оқиға туралы ақпарат тек нақты деректермен шектеледі. «Ақпаратқа қол жеткізу туралы» Қазақстан Республикасының Заңында белгіленген жағдайларды қоспағанда, мыналар:</w:t>
      </w:r>
      <w:r>
        <w:br/>
      </w:r>
      <w:r>
        <w:rPr>
          <w:rFonts w:ascii="Times New Roman"/>
          <w:b w:val="false"/>
          <w:i w:val="false"/>
          <w:color w:val="000000"/>
          <w:sz w:val="28"/>
        </w:rPr>
        <w:t>
      1) тексеру процесінде алынған жеке немесе заңды тұлғалардың, мемлекеттік органдардың мәліметтері;</w:t>
      </w:r>
      <w:r>
        <w:br/>
      </w:r>
      <w:r>
        <w:rPr>
          <w:rFonts w:ascii="Times New Roman"/>
          <w:b w:val="false"/>
          <w:i w:val="false"/>
          <w:color w:val="000000"/>
          <w:sz w:val="28"/>
        </w:rPr>
        <w:t>
      2) әуе кемесін пайдалануға қатысы бар адамдар арасындағы хат алмасулар туралы мәліметтер;</w:t>
      </w:r>
      <w:r>
        <w:br/>
      </w:r>
      <w:r>
        <w:rPr>
          <w:rFonts w:ascii="Times New Roman"/>
          <w:b w:val="false"/>
          <w:i w:val="false"/>
          <w:color w:val="000000"/>
          <w:sz w:val="28"/>
        </w:rPr>
        <w:t>
      3) авиациялық оқиғаға немесе инцидентке қатысушы адамдарға қатысты медициналық және (немесе) биометриялық, және (немесе) жеке деректер;</w:t>
      </w:r>
      <w:r>
        <w:br/>
      </w:r>
      <w:r>
        <w:rPr>
          <w:rFonts w:ascii="Times New Roman"/>
          <w:b w:val="false"/>
          <w:i w:val="false"/>
          <w:color w:val="000000"/>
          <w:sz w:val="28"/>
        </w:rPr>
        <w:t>
      4) борттағы өздігінен жазатын құрал жазбаларын және ондай жазбалардың түсіндірілетін мағынасы;</w:t>
      </w:r>
      <w:r>
        <w:br/>
      </w:r>
      <w:r>
        <w:rPr>
          <w:rFonts w:ascii="Times New Roman"/>
          <w:b w:val="false"/>
          <w:i w:val="false"/>
          <w:color w:val="000000"/>
          <w:sz w:val="28"/>
        </w:rPr>
        <w:t>
      5) әуе қозғалысына қызмет көрсету (әуе қозғалысын басқару) органдарының жазбалары және жазбалардың түсіндірілетін мағынасы;</w:t>
      </w:r>
      <w:r>
        <w:br/>
      </w:r>
      <w:r>
        <w:rPr>
          <w:rFonts w:ascii="Times New Roman"/>
          <w:b w:val="false"/>
          <w:i w:val="false"/>
          <w:color w:val="000000"/>
          <w:sz w:val="28"/>
        </w:rPr>
        <w:t>
      6) экипаж кабинасындағы және оның кез келген бөлігіндегі көрінетін жағдайды жазатын құралдардың жазбалары немесе ондай жазбалардың түсіндірілетін мағынасы;</w:t>
      </w:r>
      <w:r>
        <w:br/>
      </w:r>
      <w:r>
        <w:rPr>
          <w:rFonts w:ascii="Times New Roman"/>
          <w:b w:val="false"/>
          <w:i w:val="false"/>
          <w:color w:val="000000"/>
          <w:sz w:val="28"/>
        </w:rPr>
        <w:t>
      7) борттағы өздігінен жазатын құралдар жазбаларын қоса алғанда, тексеруге қатысты ақпаратты талдау кезіндегі комиссия мүшелерінің не тартылған сарапшылардың не әуе кемесі тіркелген шетелдік мемлекеттің уәкілетті өкілдерінің (пайдаланушы, әзірлеуші немесе дайындаушы) пікірлері (нұсқалар, өтініштер) қамтылған ақпарат жариялауға жатпайды.</w:t>
      </w:r>
      <w:r>
        <w:br/>
      </w:r>
      <w:r>
        <w:rPr>
          <w:rFonts w:ascii="Times New Roman"/>
          <w:b w:val="false"/>
          <w:i w:val="false"/>
          <w:color w:val="000000"/>
          <w:sz w:val="28"/>
        </w:rPr>
        <w:t>
      Осы тармақта көрсетілген ақпарат түпкілікті есепке енгізіледі немесе ол авиациялық оқиғаның немесе инциденттің талдауына қатысы болған жағдайда есепке толықтырылып қосылады. Осындай талдауға қатысы жоқ жазбалар бөліктері жария етілмейді.»;</w:t>
      </w:r>
      <w:r>
        <w:br/>
      </w:r>
      <w:r>
        <w:rPr>
          <w:rFonts w:ascii="Times New Roman"/>
          <w:b w:val="false"/>
          <w:i w:val="false"/>
          <w:color w:val="000000"/>
          <w:sz w:val="28"/>
        </w:rPr>
        <w:t>
      мынадай мазмұндағы 7 және 8-тармақтармен толықтырылсын:</w:t>
      </w:r>
      <w:r>
        <w:br/>
      </w:r>
      <w:r>
        <w:rPr>
          <w:rFonts w:ascii="Times New Roman"/>
          <w:b w:val="false"/>
          <w:i w:val="false"/>
          <w:color w:val="000000"/>
          <w:sz w:val="28"/>
        </w:rPr>
        <w:t>
      «7. Жеке және заңды тұлғалар, мемлекеттік органдар тексеру жөніндегі комиссияның сауал салуы бойынша жүргізілетін тексеруге қатысты ақпаратты және (немесе) құжаттаманы табыс етуге міндетті.</w:t>
      </w:r>
      <w:r>
        <w:br/>
      </w:r>
      <w:r>
        <w:rPr>
          <w:rFonts w:ascii="Times New Roman"/>
          <w:b w:val="false"/>
          <w:i w:val="false"/>
          <w:color w:val="000000"/>
          <w:sz w:val="28"/>
        </w:rPr>
        <w:t>
      8. Авиация саласындағы уәкілетті органдар жүргізетін авиациялық оқиғалар мен инциденттерді тексеру Қазақстан Республикасының құқық қорғау, арнаулы және өзге де мемлекеттік органдары жүргізетін тексерулерден тәуелсіз болып табылады.»;</w:t>
      </w:r>
      <w:r>
        <w:br/>
      </w:r>
      <w:r>
        <w:rPr>
          <w:rFonts w:ascii="Times New Roman"/>
          <w:b w:val="false"/>
          <w:i w:val="false"/>
          <w:color w:val="000000"/>
          <w:sz w:val="28"/>
        </w:rPr>
        <w:t>
      72) мынадай мазмұндағы 93-1-баппен толықтырылсын:</w:t>
      </w:r>
      <w:r>
        <w:br/>
      </w:r>
      <w:r>
        <w:rPr>
          <w:rFonts w:ascii="Times New Roman"/>
          <w:b w:val="false"/>
          <w:i w:val="false"/>
          <w:color w:val="000000"/>
          <w:sz w:val="28"/>
        </w:rPr>
        <w:t>
      «93-1-бап. Тексеру жөніндегі уәкіл</w:t>
      </w:r>
      <w:r>
        <w:br/>
      </w:r>
      <w:r>
        <w:rPr>
          <w:rFonts w:ascii="Times New Roman"/>
          <w:b w:val="false"/>
          <w:i w:val="false"/>
          <w:color w:val="000000"/>
          <w:sz w:val="28"/>
        </w:rPr>
        <w:t>
      1. Тексеру жөніндегі уәкіл бастапқы дайындықтан өткен жәнеавиациялық оқиғаны немесе инцидентті тексеру жөніндегі комиссия құрамында азаматтық авиация саласындағы авиациялық оқиғаларға және инциденттерке тексеруді ұйымдастыру және жүргізу тапсырылған азаматтық авиация саласындағы уәкілетті органның лауазымды адамы болып табылады.</w:t>
      </w:r>
      <w:r>
        <w:br/>
      </w:r>
      <w:r>
        <w:rPr>
          <w:rFonts w:ascii="Times New Roman"/>
          <w:b w:val="false"/>
          <w:i w:val="false"/>
          <w:color w:val="000000"/>
          <w:sz w:val="28"/>
        </w:rPr>
        <w:t>
      Тексерулерді ұйымдастыру кезінде тексеру жөніндегі уәкілдің қызметіне, Қазақстан Республикасының заңдарында тікелей көзделгеннен басқа жағдайларда, жеке және (немесе) заңды тұлғалар, басқа да мемлекеттік органдар тарапынан араласуға жол берілмейді.</w:t>
      </w:r>
      <w:r>
        <w:br/>
      </w:r>
      <w:r>
        <w:rPr>
          <w:rFonts w:ascii="Times New Roman"/>
          <w:b w:val="false"/>
          <w:i w:val="false"/>
          <w:color w:val="000000"/>
          <w:sz w:val="28"/>
        </w:rPr>
        <w:t>
      2. Тексеру жөніндегі уәкіл оқиға болған жерде және тексеру процесінде авиациялық оқиға мен инцидентті және оған байланысты барлық аспектілерді тексеруді жоспарлайды, жүргізеді және үйлестіреді.</w:t>
      </w:r>
      <w:r>
        <w:br/>
      </w:r>
      <w:r>
        <w:rPr>
          <w:rFonts w:ascii="Times New Roman"/>
          <w:b w:val="false"/>
          <w:i w:val="false"/>
          <w:color w:val="000000"/>
          <w:sz w:val="28"/>
        </w:rPr>
        <w:t>
      Тексеру жөніндегі уәкіл, Қазақстан Республикасының заңнамасына сәйкес, авиациялық оқиғалар мен инциденттерді тексеру процесіне жауапты болады.</w:t>
      </w:r>
      <w:r>
        <w:br/>
      </w:r>
      <w:r>
        <w:rPr>
          <w:rFonts w:ascii="Times New Roman"/>
          <w:b w:val="false"/>
          <w:i w:val="false"/>
          <w:color w:val="000000"/>
          <w:sz w:val="28"/>
        </w:rPr>
        <w:t>
      3. Тексеру жөніндегі уәкілдің өз міндеттерін орындау кезінде:</w:t>
      </w:r>
      <w:r>
        <w:br/>
      </w:r>
      <w:r>
        <w:rPr>
          <w:rFonts w:ascii="Times New Roman"/>
          <w:b w:val="false"/>
          <w:i w:val="false"/>
          <w:color w:val="000000"/>
          <w:sz w:val="28"/>
        </w:rPr>
        <w:t>
      1) тексеру жүргізуде тәуелсіздік пен объективтілікті қамтамасыз ету үшін, сондай-ақ тексеруге қатысты дәлелдемелердің жоғалуын немесе өзгертілуін болдырмау мақсатында басқа мемлекеттік органдар өкілдерімен өзара іс-қимыл жоспарын құруға;</w:t>
      </w:r>
      <w:r>
        <w:br/>
      </w:r>
      <w:r>
        <w:rPr>
          <w:rFonts w:ascii="Times New Roman"/>
          <w:b w:val="false"/>
          <w:i w:val="false"/>
          <w:color w:val="000000"/>
          <w:sz w:val="28"/>
        </w:rPr>
        <w:t>
      2) авиация оқиғасы болған жерге және әуе кемесін пайдалануға, қызмет көрсетуге және ұшуды қамтамасыз етуге тартылған авиация персоналына байланысты барлық құжаттамаларға кедергісіз қол жеткізуіге, авиациялық оқиға мен инциденттің туындауына себепші болып табылатын немесе ықпал етуі, әсер етуі мүмкін оқиға орындарын, объектілер мен сынықтарды, қосалқы бөлшектерді және кез келген басқа объектілерді қарап тексеру және одан әрі тексеру жүргізуге;</w:t>
      </w:r>
      <w:r>
        <w:br/>
      </w:r>
      <w:r>
        <w:rPr>
          <w:rFonts w:ascii="Times New Roman"/>
          <w:b w:val="false"/>
          <w:i w:val="false"/>
          <w:color w:val="000000"/>
          <w:sz w:val="28"/>
        </w:rPr>
        <w:t>
      3) борттағы өздігінен жазатын құралдарды немесе әуе кемесінің бортындағы ақпарат жеткізгіш басқа да құрылғыларды іздеу, қалпына келтіру, шығарып алу, олардың деректерін оқу кезінде, сондай-ақ әуе қозғалысына қызмет көрсету органдарының жазбаларын және алынған деректердің сақталуына толық бақылауды үйлестіруді жүзеге асыруға құқығы бар. Борттағы өздігінен жазатын құрал жазбаларын шығарып алу және оқу Қазақстан Республикасындағы тиісті құралдарды пайдалана отырып немесе басқа мемлекеттердің авиациялық оқиғаларды немесе инциденттерді тексеру жөніндегі құзыретті органдарының құралдарын пайдалана отырып қандай да бір кідіріссіз жүргізілуге тиіс;</w:t>
      </w:r>
      <w:r>
        <w:br/>
      </w:r>
      <w:r>
        <w:rPr>
          <w:rFonts w:ascii="Times New Roman"/>
          <w:b w:val="false"/>
          <w:i w:val="false"/>
          <w:color w:val="000000"/>
          <w:sz w:val="28"/>
        </w:rPr>
        <w:t>
      4) көзімен көргендерден, авиация персоналынан және авиациялық оқиғаға және инцидентке қатысы бар басқа да адамдардан сұрауға, авиациялық оқиғаның немесе инциденттің себептерін және (немесе) ілеспе факторларды анықтау үшін қажетті зерттеулер мен сынақтар жүргізуді тағайындауға;</w:t>
      </w:r>
      <w:r>
        <w:br/>
      </w:r>
      <w:r>
        <w:rPr>
          <w:rFonts w:ascii="Times New Roman"/>
          <w:b w:val="false"/>
          <w:i w:val="false"/>
          <w:color w:val="000000"/>
          <w:sz w:val="28"/>
        </w:rPr>
        <w:t>
      5) сарапшыларды жұмысқа тартуға, олардан авиациялық оқиғаны және инцидентті тексеруге қатысты есепті сұратуға;</w:t>
      </w:r>
      <w:r>
        <w:br/>
      </w:r>
      <w:r>
        <w:rPr>
          <w:rFonts w:ascii="Times New Roman"/>
          <w:b w:val="false"/>
          <w:i w:val="false"/>
          <w:color w:val="000000"/>
          <w:sz w:val="28"/>
        </w:rPr>
        <w:t>
      6) пайдаланушының келісімімен ұшу кезінде азаматтық әуе кемесінің бортында, әуе кемесінің кабинасында және салонында отыру құқығымен болуына құқығы бар.</w:t>
      </w:r>
      <w:r>
        <w:br/>
      </w:r>
      <w:r>
        <w:rPr>
          <w:rFonts w:ascii="Times New Roman"/>
          <w:b w:val="false"/>
          <w:i w:val="false"/>
          <w:color w:val="000000"/>
          <w:sz w:val="28"/>
        </w:rPr>
        <w:t>
      4. Тексеру жөніндегі уәкіл азаматтық және эксперименттік авиацияның авиациялық оқиғалары мен инциденттеріне тексеруді жүзеге асыру кезінде:</w:t>
      </w:r>
      <w:r>
        <w:br/>
      </w:r>
      <w:r>
        <w:rPr>
          <w:rFonts w:ascii="Times New Roman"/>
          <w:b w:val="false"/>
          <w:i w:val="false"/>
          <w:color w:val="000000"/>
          <w:sz w:val="28"/>
        </w:rPr>
        <w:t>
      1) Қазақстан Республикасының заңнамасын сақтауға;</w:t>
      </w:r>
      <w:r>
        <w:br/>
      </w:r>
      <w:r>
        <w:rPr>
          <w:rFonts w:ascii="Times New Roman"/>
          <w:b w:val="false"/>
          <w:i w:val="false"/>
          <w:color w:val="000000"/>
          <w:sz w:val="28"/>
        </w:rPr>
        <w:t>
      2) азаматтық авиацияның авиациялық оқиғалары мен инциденттерін тексеру бойынша Қазақстан Республикасының заңдарына сәйкес берілген өкілеттіктерді уақтылы және толық орындауға;</w:t>
      </w:r>
      <w:r>
        <w:br/>
      </w:r>
      <w:r>
        <w:rPr>
          <w:rFonts w:ascii="Times New Roman"/>
          <w:b w:val="false"/>
          <w:i w:val="false"/>
          <w:color w:val="000000"/>
          <w:sz w:val="28"/>
        </w:rPr>
        <w:t>
      3) азаматтық авиацияның авиациялық оқиғалары мен инциденттеріне тексеруді ұйымдастыру мен жүргізуді осы Заңға, Азаматтық және эксперименттік авиация саласындағы авиациялық оқиғалар мен инциденттерді тексеру қағидаларына және Халықаралық азаматтық авиация ұйымының (ИКАО) стандарттарына сәйкес жүзеге асыруға;</w:t>
      </w:r>
      <w:r>
        <w:br/>
      </w:r>
      <w:r>
        <w:rPr>
          <w:rFonts w:ascii="Times New Roman"/>
          <w:b w:val="false"/>
          <w:i w:val="false"/>
          <w:color w:val="000000"/>
          <w:sz w:val="28"/>
        </w:rPr>
        <w:t>
      4) Азаматтық және эксперименттік авиация саласындағы авиациялық оқиғалар мен инциденттерді тексеру қағидаларында белгіленген нысан бойынша азаматтық авиацияның авиациялық оқиғалары мен инциденттерін тексеру бойынша жұмыстарды ұйымдастыруға және жүргізуге өкілеттілігін көрсететін куәлігінің болуы;</w:t>
      </w:r>
      <w:r>
        <w:br/>
      </w:r>
      <w:r>
        <w:rPr>
          <w:rFonts w:ascii="Times New Roman"/>
          <w:b w:val="false"/>
          <w:i w:val="false"/>
          <w:color w:val="000000"/>
          <w:sz w:val="28"/>
        </w:rPr>
        <w:t>
      5) авиациялық оқиға немесе инцидент болған жерге барынша қысқа уақытта жетуге міндетті.</w:t>
      </w:r>
      <w:r>
        <w:br/>
      </w:r>
      <w:r>
        <w:rPr>
          <w:rFonts w:ascii="Times New Roman"/>
          <w:b w:val="false"/>
          <w:i w:val="false"/>
          <w:color w:val="000000"/>
          <w:sz w:val="28"/>
        </w:rPr>
        <w:t>
      5. Тексеру жөніндегі уәкіл болып табылатын мемлекеттік қызметшілер мемлекеттік бюджет есебінен ұсталатын Қазақстан Республикасы органдары қызметкерлерінің еңбегіне ақы төлеудің бірыңғай жүйесі негізінде белгіленетін ақшалай ризықпен қамтамасыз етіледі.</w:t>
      </w:r>
      <w:r>
        <w:br/>
      </w:r>
      <w:r>
        <w:rPr>
          <w:rFonts w:ascii="Times New Roman"/>
          <w:b w:val="false"/>
          <w:i w:val="false"/>
          <w:color w:val="000000"/>
          <w:sz w:val="28"/>
        </w:rPr>
        <w:t>
      Ақшалай ризық ақшалай үлесті (лауазымдық айлықақы), ерекше еңбек жағдайлары үшін үстемеақыларды және Қазақстан Республикасының заңнамасында белгіленетін басқа да үстемеақылар мен сыйлықақыларды қамтиды.»;</w:t>
      </w:r>
      <w:r>
        <w:br/>
      </w:r>
      <w:r>
        <w:rPr>
          <w:rFonts w:ascii="Times New Roman"/>
          <w:b w:val="false"/>
          <w:i w:val="false"/>
          <w:color w:val="000000"/>
          <w:sz w:val="28"/>
        </w:rPr>
        <w:t>
      73) 95-бап мынадай редакцияда жазылсын:</w:t>
      </w:r>
      <w:r>
        <w:br/>
      </w:r>
      <w:r>
        <w:rPr>
          <w:rFonts w:ascii="Times New Roman"/>
          <w:b w:val="false"/>
          <w:i w:val="false"/>
          <w:color w:val="000000"/>
          <w:sz w:val="28"/>
        </w:rPr>
        <w:t>
      «95-бап. Заттай дәлелдемелерді сақтау</w:t>
      </w:r>
      <w:r>
        <w:br/>
      </w:r>
      <w:r>
        <w:rPr>
          <w:rFonts w:ascii="Times New Roman"/>
          <w:b w:val="false"/>
          <w:i w:val="false"/>
          <w:color w:val="000000"/>
          <w:sz w:val="28"/>
        </w:rPr>
        <w:t>
      Осы Заңның 101-бабында көзделген жағдайларды қоспағанда, жеке және заңды тұлғалар әуе кемесін, оның құрамдас бөліктерiн, бортындағы және жер үстiндегi объективтік бақылау құралдарын, әуе кемесiндегi барлық заттарды, сондай-ақ авиациялық оқиға немесе инцидент әсерін тигізген аумақ пен ондағы заттарды, әуе кемесін жасауға, жөндеуге және пайдалануға және оның ұшуын қамтамасыз етуге қатысты бүкiл құжаттаманы авиациялық оқиғаны тексеру жөнiндегi комиссияның мүшелерi немесе тексеру жөніндегі уәкіл, сондай-ақ әуе кемесін тіркеуші (пайдаланушының, әзірлеушінің немесе дайындаушының) шет мемлекет тексеруге қатысуға өтініш білдірсе, онда осы мемлекеттің уәкілетті өкілі келгенге дейін ешкімге қол сұқтырмай сақтауға тиіс.</w:t>
      </w:r>
      <w:r>
        <w:br/>
      </w:r>
      <w:r>
        <w:rPr>
          <w:rFonts w:ascii="Times New Roman"/>
          <w:b w:val="false"/>
          <w:i w:val="false"/>
          <w:color w:val="000000"/>
          <w:sz w:val="28"/>
        </w:rPr>
        <w:t>
      Айғақ заттарды сақтау алынуы, бұзылуы, жоғалуы немесе жойылуы мүмкін кез келген айғақ заттарды суретке түсіру арқылы немесе басқа да тиісті тәсілдермен сақтауды қамтиды. Қорғау одан әрі зақымданудан, бөтен адамдардың кіруінен, ұрлықтан және бұзылудан алдын ала қорғауды қамтиды.»;</w:t>
      </w:r>
      <w:r>
        <w:br/>
      </w:r>
      <w:r>
        <w:rPr>
          <w:rFonts w:ascii="Times New Roman"/>
          <w:b w:val="false"/>
          <w:i w:val="false"/>
          <w:color w:val="000000"/>
          <w:sz w:val="28"/>
        </w:rPr>
        <w:t>
      74) 98-баптың 3-тармағы алып тасталсын;</w:t>
      </w:r>
      <w:r>
        <w:br/>
      </w:r>
      <w:r>
        <w:rPr>
          <w:rFonts w:ascii="Times New Roman"/>
          <w:b w:val="false"/>
          <w:i w:val="false"/>
          <w:color w:val="000000"/>
          <w:sz w:val="28"/>
        </w:rPr>
        <w:t>
      75) 99-баптың 1-тармағы мынадай редакцияда жазылсын:</w:t>
      </w:r>
      <w:r>
        <w:br/>
      </w:r>
      <w:r>
        <w:rPr>
          <w:rFonts w:ascii="Times New Roman"/>
          <w:b w:val="false"/>
          <w:i w:val="false"/>
          <w:color w:val="000000"/>
          <w:sz w:val="28"/>
        </w:rPr>
        <w:t>
      «1. Апатқа ұшырау жағдайындағы немесе апатқа ұшыраған әуе кемесінің экипажы Қазақстан Республикасының аумағында ұшуды іздестіру-құтқарумен қамтамасыз етуді ұйымдастыру қағидаларына сәйкес шаралар қабылдауға және адамдардың өмiрi мен денсаулығын сақтауға және мүлiктi, оның ішінде әуе кемесін сақтауға мүмкін болатын өзге де шараларды қолдануға міндетті.»;</w:t>
      </w:r>
      <w:r>
        <w:br/>
      </w:r>
      <w:r>
        <w:rPr>
          <w:rFonts w:ascii="Times New Roman"/>
          <w:b w:val="false"/>
          <w:i w:val="false"/>
          <w:color w:val="000000"/>
          <w:sz w:val="28"/>
        </w:rPr>
        <w:t>
      76) 100-баптың 1-тармағы мынадай редакцияда жазылсын:</w:t>
      </w:r>
      <w:r>
        <w:br/>
      </w:r>
      <w:r>
        <w:rPr>
          <w:rFonts w:ascii="Times New Roman"/>
          <w:b w:val="false"/>
          <w:i w:val="false"/>
          <w:color w:val="000000"/>
          <w:sz w:val="28"/>
        </w:rPr>
        <w:t>
      «1. Әуе қозғалысына қызмет көрсету, әуе қозғалысын басқару органдары, аэроклубтар апатқа ұшырау жағдайындағы немесе апатқа ұшыраған әуе кемесі туралы ақпаратты, сондай-ақ қауiптi жағдайға ұшыраған адамдар туралы кез келген өзге де ақпаратты алған кезде Қазақстан Республикасының аумағында ұшуды іздестіру-құтқарумен қамтамасыз етуді ұйымдастыру қағидаларында айқындалатын тәртіппен қажетті көмек көрсету жөнінде мүмкін болатын барлық шараларды қолдануға және іздестіру-құтқару операцияларын жүргізу жоспарына сәйкес іздестіру-құтқару командаларына, мемлекеттік органдардың авариялық-құтқару қызметтеріне, әуе кемелерін пайдаланушыларға дереу хабарлауға, сондай-ақ өз құзыреті шегінде авариялық оқиғаға немесе инцидентке тексеру жүргізуді ұйымдастыру үшін азаматтық және мемлекеттік авиация салаларындағы уәкілетті органдарды хабардар етуге міндетті.»;</w:t>
      </w:r>
      <w:r>
        <w:br/>
      </w:r>
      <w:r>
        <w:rPr>
          <w:rFonts w:ascii="Times New Roman"/>
          <w:b w:val="false"/>
          <w:i w:val="false"/>
          <w:color w:val="000000"/>
          <w:sz w:val="28"/>
        </w:rPr>
        <w:t>
      77) 105-бапта: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Әуеайлақтарды (тікұшақ айлақтарын) пайдаланушылар, әуе кемелерін пайдаланушылар Қазақстан Республикасы азаматтық авиациясының авиациялық қауіпсіздік бағдарламасына сәйкес азаматтық авиацияны оның қызметіне заңсыз араласу актілерінен қорғау жөнінде шаралар қолдануға мiндеттi.»;</w:t>
      </w:r>
      <w:r>
        <w:br/>
      </w:r>
      <w:r>
        <w:rPr>
          <w:rFonts w:ascii="Times New Roman"/>
          <w:b w:val="false"/>
          <w:i w:val="false"/>
          <w:color w:val="000000"/>
          <w:sz w:val="28"/>
        </w:rPr>
        <w:t>
      мынадай мазмұндағы 1-2-тармақпен толықтырылсын:</w:t>
      </w:r>
      <w:r>
        <w:br/>
      </w:r>
      <w:r>
        <w:rPr>
          <w:rFonts w:ascii="Times New Roman"/>
          <w:b w:val="false"/>
          <w:i w:val="false"/>
          <w:color w:val="000000"/>
          <w:sz w:val="28"/>
        </w:rPr>
        <w:t>
      «1-2. Азаматтық авиация ұйымы қолданыстағы Қазақстан Республикасының заңнамасына сәйкес авиациялық қауіпсіздік бағдарламасын әзірлейді және қабылдайды, онда Қазақстан Республикасы азаматтық авиациясының авиациялық қауіпсіздік бағдарламасына сәйкес әзірленген заңсыз араласу актілерінің алдын алу және қарсы тұру шаралары мен рәсімдері көзделеді.»;</w:t>
      </w:r>
      <w:r>
        <w:br/>
      </w:r>
      <w:r>
        <w:rPr>
          <w:rFonts w:ascii="Times New Roman"/>
          <w:b w:val="false"/>
          <w:i w:val="false"/>
          <w:color w:val="000000"/>
          <w:sz w:val="28"/>
        </w:rPr>
        <w:t>
      2-тармақта: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әуежайдың бақыланатын аймағына және әуе кемесінің бортына бөгде адамдар мен көлiк құралдарының кiруiне жол бермеу;»;</w:t>
      </w:r>
      <w:r>
        <w:br/>
      </w:r>
      <w:r>
        <w:rPr>
          <w:rFonts w:ascii="Times New Roman"/>
          <w:b w:val="false"/>
          <w:i w:val="false"/>
          <w:color w:val="000000"/>
          <w:sz w:val="28"/>
        </w:rPr>
        <w:t>
      мынадай мазмұндағы 6-1) және 6-2) тармақшалармен толықтырылсын:</w:t>
      </w:r>
      <w:r>
        <w:br/>
      </w:r>
      <w:r>
        <w:rPr>
          <w:rFonts w:ascii="Times New Roman"/>
          <w:b w:val="false"/>
          <w:i w:val="false"/>
          <w:color w:val="000000"/>
          <w:sz w:val="28"/>
        </w:rPr>
        <w:t>
      «6-1) әуе кемесінің бортына, әуежайға немесе аэронавигациялық құрал немесе басқа да объектілердің орналасқан жерге заңсыз енудің алдын алу;</w:t>
      </w:r>
      <w:r>
        <w:br/>
      </w:r>
      <w:r>
        <w:rPr>
          <w:rFonts w:ascii="Times New Roman"/>
          <w:b w:val="false"/>
          <w:i w:val="false"/>
          <w:color w:val="000000"/>
          <w:sz w:val="28"/>
        </w:rPr>
        <w:t>
      6-2) аэровокзалдар мен іргелес аумақтардағы жалпы рұқсат етілген аймақтардың қауіпсіздігінің қажетті шараларымен;»;</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Ұшып келуі, ұшып кетуі кезінде әуе кемесінің бортына бөгде адамның заңсыз кіруіне тыйым салынады.»;</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Азаматтық авиация саласындағы уәкілетті орган жыл сайын Қазақстан Республикасының әуе кеңістігін пайдалану және авиация қызметі туралы Қазақстан Республикасының заңнамасы және авиация қауіпсіздігін қамтамасыз ету жөніндегі басқа да нормативтік құқықтық актілердің талаптарын сақтау деп азаматтық авиация ұйымдарында тексерулер, сынақтар мен шолулар жүргізуге бағытталған азаматтық авиация саласындағы уәкілетті орган жүргізетін іс-шаралар кешені ретінде ұғынылатын авиация қауіпсіздігі желісі бойынша тұрақты қадағалауды қамтамасыз ету жөніндегі бағдарламаны қабылдайды.»;</w:t>
      </w:r>
      <w:r>
        <w:br/>
      </w:r>
      <w:r>
        <w:rPr>
          <w:rFonts w:ascii="Times New Roman"/>
          <w:b w:val="false"/>
          <w:i w:val="false"/>
          <w:color w:val="000000"/>
          <w:sz w:val="28"/>
        </w:rPr>
        <w:t>
      5-тармақта: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Қазақстан Республикасының әуеайлақтарын (тікұшақ айлақтарын) пайдаланушылар мен азаматтық әуе кемелерін пайдаланушыларды және Қазақстан Республикасының әуежайларына тұрақты рейстер жасайтын шет мемлекеттердің азаматтық әуе кемелерін пайдаланушыларды жылына бір реттен жиі емес кезеңділікпен ішінара тексерулер және жоспардан тыс тексерулер;»;</w:t>
      </w:r>
      <w:r>
        <w:br/>
      </w:r>
      <w:r>
        <w:rPr>
          <w:rFonts w:ascii="Times New Roman"/>
          <w:b w:val="false"/>
          <w:i w:val="false"/>
          <w:color w:val="000000"/>
          <w:sz w:val="28"/>
        </w:rPr>
        <w:t>
      мынадай мазмұндағы 7) және 8) тармақшалармен толықтырылсын:</w:t>
      </w:r>
      <w:r>
        <w:br/>
      </w:r>
      <w:r>
        <w:rPr>
          <w:rFonts w:ascii="Times New Roman"/>
          <w:b w:val="false"/>
          <w:i w:val="false"/>
          <w:color w:val="000000"/>
          <w:sz w:val="28"/>
        </w:rPr>
        <w:t>
      «7) авиациялық қауіпсіздік жүйесіне сынақ жүргізу;</w:t>
      </w:r>
      <w:r>
        <w:br/>
      </w:r>
      <w:r>
        <w:rPr>
          <w:rFonts w:ascii="Times New Roman"/>
          <w:b w:val="false"/>
          <w:i w:val="false"/>
          <w:color w:val="000000"/>
          <w:sz w:val="28"/>
        </w:rPr>
        <w:t>
      8) авиациялық қауіпсіздік жағдайына шолулар жүргізу»;</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Ішінара тексерулер қатерлерді бағалауды және әуежай арқылы немесе азаматтық әуе кемелерін пайдаланушылар жүзеге асырған тасымалдар көлемін, сондай-ақ авиациялық қауіпсіздік саласында бұрын анықталған бұзушылықтарды ескере отырып жүргізіледі.»;</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Әуежайлардың, әуеайлақтардың (тікұшақ айлақтарының) және азаматтық әуе кемелерінің пайдаланушылары онда ішкі аудиттер, тексерулер, зерттеулер, сенімділік тексерулер қамтылатын авиациялық қауіпсіздікті қамтамасыз етудің сапасын бақылау жөніндегі ішкі шараларды жүзеге асырады. Шараларды іске асыруды Авиациялық қауіпсіздіктің сақталуы сапасына бақылау жүргізу қағидаларына сәйкес әзірленген авиациялық қауіпсіздік бойынша ішкі тексеру бағдарламасының негізінде сапа бақылауының ішкі аудиторы (маманы) жүзеге асырады.»;</w:t>
      </w:r>
      <w:r>
        <w:br/>
      </w:r>
      <w:r>
        <w:rPr>
          <w:rFonts w:ascii="Times New Roman"/>
          <w:b w:val="false"/>
          <w:i w:val="false"/>
          <w:color w:val="000000"/>
          <w:sz w:val="28"/>
        </w:rPr>
        <w:t>
      мынадай мазмұндағы 10-тармақпен толықтырылсын:</w:t>
      </w:r>
      <w:r>
        <w:br/>
      </w:r>
      <w:r>
        <w:rPr>
          <w:rFonts w:ascii="Times New Roman"/>
          <w:b w:val="false"/>
          <w:i w:val="false"/>
          <w:color w:val="000000"/>
          <w:sz w:val="28"/>
        </w:rPr>
        <w:t>
      «10. Авиациялық қауіпсіздік жүйесіне сынақ және авиациялық қауіпсіздік жағдайына шолулар жүргізуді Авиациялық қауіпсіздіктің сақталуы сапасына бақылау жүргізу қағидаларына сәйкес азаматтық авиация саласындағы уәкілетті орган жүргізеді.»;</w:t>
      </w:r>
      <w:r>
        <w:br/>
      </w:r>
      <w:r>
        <w:rPr>
          <w:rFonts w:ascii="Times New Roman"/>
          <w:b w:val="false"/>
          <w:i w:val="false"/>
          <w:color w:val="000000"/>
          <w:sz w:val="28"/>
        </w:rPr>
        <w:t>
      78) 106-бапта: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Әрбір әуежайдың және тұрақты әуе тасымалдарын орындайтын авиакомпанияның, сондай-ақ аэронавигациялық қызмет көрсетуді жеткізушілердің өз құрылымында тиісті қажетті техникалық құралдар және азаматтық авиацияны заңсыз араласу актілерінен қорғауды қамтамасыз ететін кадр құрамы жинақталған авиациялық қауіпсіздік қызметі болуға тиіс.»;</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Әуежайдың, тұрақты әуе тасымалдарын орындайтын авиакомпанияның тиісінше бірінші басшысына тікелей бағынатын, оның орынбасары болып табылатын, ұлттық қауіпсіздік органдарының келісімі бойынша тағайындалатын және Авиациялық қауіпсіздік бойынша даярлау және қайта даярлау бағдарламасына сәйкес тиісті оқудан өткен және жұмысқа жіберілетін Қазақстан Республикасының азаматы ғана әуежайдың, тұрақты әуе тасымалдарын орындайтын авиакомпанияның авиациялық қауіпсіздік қызметінің басшысы бола алады»;</w:t>
      </w:r>
      <w:r>
        <w:br/>
      </w:r>
      <w:r>
        <w:rPr>
          <w:rFonts w:ascii="Times New Roman"/>
          <w:b w:val="false"/>
          <w:i w:val="false"/>
          <w:color w:val="000000"/>
          <w:sz w:val="28"/>
        </w:rPr>
        <w:t>
      3-тармақта:</w:t>
      </w:r>
      <w:r>
        <w:br/>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«1) әуежайды пайдаланушы болып табылатын ұйымның бірінші басшысына және оның орынбасары - әуежайдың авиациялық қауіпсіздік қызметінің басшысына;</w:t>
      </w:r>
      <w:r>
        <w:br/>
      </w:r>
      <w:r>
        <w:rPr>
          <w:rFonts w:ascii="Times New Roman"/>
          <w:b w:val="false"/>
          <w:i w:val="false"/>
          <w:color w:val="000000"/>
          <w:sz w:val="28"/>
        </w:rPr>
        <w:t>
      2) тұрақты әуе тасымалдарын орындайтын авиакомпанияның бірінші басшысына және оның орынбасары - авиациялық қауіпсіздік қызметінің басшысына;»;</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аэронавигациялық қызмет көрсетуді жеткізушінің бірінші басшысына және авиациялық қауіпсіздік қызметінің басшысына.»;</w:t>
      </w:r>
      <w:r>
        <w:br/>
      </w:r>
      <w:r>
        <w:rPr>
          <w:rFonts w:ascii="Times New Roman"/>
          <w:b w:val="false"/>
          <w:i w:val="false"/>
          <w:color w:val="000000"/>
          <w:sz w:val="28"/>
        </w:rPr>
        <w:t>
      79) 107-бапта: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Жолаушыларды, багажды, қол жүгін, оның ішінде жолаушылардың өздерінде болатын заттарды, экипаж мүшелерін, азаматтық авиацияның авиация персоналы қатарындағы адамдарды, әуе кемесі бортындағы қосалқы заттар мен тағамды, жүктер мен почта жөнелтілімдерін және әуежайдың бақыланатын аймағына келетін барлық адамдарды алдын ала қарап тексеруді Авиациялық қауіпсіздік бойынша даярлау және қайта даярлау бағдарламасына сәйкес азаматтық авиация саласындағы уәкілетті органда рұқсат алған және бағдарламалар бойынша тиісті оқудан өткен авиациялық қауіпсіздік қызметінің қарап тексеру инспекторы жүргізеді.»;</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Қазақстан Республикасының Үкiметi бекіткен арнайы тізбедегі лауазымды адамдарды қоспағанда, әуе кемесімен тасымалданатын әрбір адамға және оның багажына қатысты тексеріп-қарау жүргізіледі.»;</w:t>
      </w:r>
      <w:r>
        <w:br/>
      </w:r>
      <w:r>
        <w:rPr>
          <w:rFonts w:ascii="Times New Roman"/>
          <w:b w:val="false"/>
          <w:i w:val="false"/>
          <w:color w:val="000000"/>
          <w:sz w:val="28"/>
        </w:rPr>
        <w:t>
      мынадай мазмұндағы 10-тармақпен толықтырылсын:</w:t>
      </w:r>
      <w:r>
        <w:br/>
      </w:r>
      <w:r>
        <w:rPr>
          <w:rFonts w:ascii="Times New Roman"/>
          <w:b w:val="false"/>
          <w:i w:val="false"/>
          <w:color w:val="000000"/>
          <w:sz w:val="28"/>
        </w:rPr>
        <w:t>
      «10. Жолаушыларды және аэровокзалға келетін адамдарды, олардың алып жүретін заттарына, оның ішінде қол жүгі мен багажына қарап тексеруді Қазақстан Республикасы азаматтық авиациясының авиациялық қауіпсіздік бағдарламасына сәйкес әуежайдың авиациялық қауіпсіздік қызметі жүзеге асырады.»;</w:t>
      </w:r>
      <w:r>
        <w:br/>
      </w:r>
      <w:r>
        <w:rPr>
          <w:rFonts w:ascii="Times New Roman"/>
          <w:b w:val="false"/>
          <w:i w:val="false"/>
          <w:color w:val="000000"/>
          <w:sz w:val="28"/>
        </w:rPr>
        <w:t>
      80) 108-баптың екінші бөлігі мынадай редакцияда жазылсын:</w:t>
      </w:r>
      <w:r>
        <w:br/>
      </w:r>
      <w:r>
        <w:rPr>
          <w:rFonts w:ascii="Times New Roman"/>
          <w:b w:val="false"/>
          <w:i w:val="false"/>
          <w:color w:val="000000"/>
          <w:sz w:val="28"/>
        </w:rPr>
        <w:t>
      «Ұшу құрамының, кабина экипажының адамдарына, ұшуды техникалық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ұлттық қауіпсіздік органдарымен келісілгеннен кейін азаматтық авиация саласындағы уәкілетті орган бекіткен Ұшу құрамының, кабина экипажының адамдарына, ұшуды техникалық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қағидаларына сәйкес жүзеге асырылады.».</w:t>
      </w:r>
      <w:r>
        <w:br/>
      </w:r>
      <w:r>
        <w:rPr>
          <w:rFonts w:ascii="Times New Roman"/>
          <w:b w:val="false"/>
          <w:i w:val="false"/>
          <w:color w:val="000000"/>
          <w:sz w:val="28"/>
        </w:rPr>
        <w:t>
      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г., № 7-I, 47-құжат; № 7-II, 56-құжат; 2016 жылғы 20 сәуірде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134-баптың 2-тармағының 13) тармақшасы мынадай редакцияда жазылсын:</w:t>
      </w:r>
      <w:r>
        <w:br/>
      </w:r>
      <w:r>
        <w:rPr>
          <w:rFonts w:ascii="Times New Roman"/>
          <w:b w:val="false"/>
          <w:i w:val="false"/>
          <w:color w:val="000000"/>
          <w:sz w:val="28"/>
        </w:rPr>
        <w:t>
      «13) Қазақстан Республикасының әуе кеңістігін пайдаланушыларға аэронавигациялық қызмет көрсетуді ұсыну;».</w:t>
      </w:r>
      <w:r>
        <w:br/>
      </w:r>
      <w:r>
        <w:rPr>
          <w:rFonts w:ascii="Times New Roman"/>
          <w:b w:val="false"/>
          <w:i w:val="false"/>
          <w:color w:val="000000"/>
          <w:sz w:val="28"/>
        </w:rPr>
        <w:t>
      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7-II, 53-құжат; 2016 жылғы 20 сәуірде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22 сәуірде «Егемен Қазақстан» және «Казахстанская правда» газеттерінде жарияланған «Қазақстан Республикасының кейбір заңнамалық актілеріне астық нарығын реттеу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көрсетілген Заңға 2-қосымшада:</w:t>
      </w:r>
      <w:r>
        <w:br/>
      </w:r>
      <w:r>
        <w:rPr>
          <w:rFonts w:ascii="Times New Roman"/>
          <w:b w:val="false"/>
          <w:i w:val="false"/>
          <w:color w:val="000000"/>
          <w:sz w:val="28"/>
        </w:rPr>
        <w:t>
      41-жол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2017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