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3e03" w14:textId="a833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"Білім беру ұйымдарында білім алушыларға мемлекеттік стипендияларды тағайындау, төлеу қағидаларын және олардың мөлшерлерін бекіту туралы" 2008 жылғы 7 ақпандағы № 116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 1193 қаулыларына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3 маусымдағы № 327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1)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7, 67-құжат):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Білім беру ұйымдарында білім алушыларға мемлекеттік стипендияларды тағайындау, төлеу қағидалары мен олардың </w:t>
      </w:r>
      <w:r>
        <w:rPr>
          <w:rFonts w:ascii="Times New Roman"/>
          <w:b w:val="false"/>
          <w:i w:val="false"/>
          <w:color w:val="000000"/>
          <w:sz w:val="28"/>
        </w:rPr>
        <w:t>мөлшерлерінде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«мөлшерінде белгіленеді.» деген сөздер «мөлшерінде;» деп жазылып,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айлықақы деңгейінде, бірақ мемлекеттік білім беру тапсырысы негізінде білім алып жатқан магистранттар үшін белгіленген стипендиядан төмен емес мөлшерінде белгіленеді.»;</w:t>
      </w:r>
      <w:r>
        <w:br/>
      </w:r>
      <w:r>
        <w:rPr>
          <w:rFonts w:ascii="Times New Roman"/>
          <w:b w:val="false"/>
          <w:i w:val="false"/>
          <w:color w:val="000000"/>
          <w:sz w:val="28"/>
        </w:rPr>
        <w:t>
</w:t>
      </w:r>
      <w:r>
        <w:rPr>
          <w:rFonts w:ascii="Times New Roman"/>
          <w:b w:val="false"/>
          <w:i w:val="false"/>
          <w:color w:val="000000"/>
          <w:sz w:val="28"/>
        </w:rPr>
        <w:t>
      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87-88, 631-құжат):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