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55a7d" w14:textId="7e55a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және әлеуметтік даму министрлiгінiң кейбiр мәселелерi туралы" Қазақстан Республикасы Үкіметінің 2014 жылғы 23 қыркүйектегі № 1005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2016 жылғы 8 маусымдағы № 339 қаулысы. Күші жойылды - Қазақстан Республикасы Үкіметінің 2017 жылғы 17 ақпандағы № 71 қаулысымен.</w:t>
      </w:r>
    </w:p>
    <w:p>
      <w:pPr>
        <w:spacing w:after="0"/>
        <w:ind w:left="0"/>
        <w:jc w:val="both"/>
      </w:pPr>
      <w:r>
        <w:rPr>
          <w:rFonts w:ascii="Times New Roman"/>
          <w:b w:val="false"/>
          <w:i w:val="false"/>
          <w:color w:val="ff0000"/>
          <w:sz w:val="28"/>
        </w:rPr>
        <w:t xml:space="preserve">
      Ескерту. Күші жойылды – ҚР Үкіметінің 17.02.2017 </w:t>
      </w:r>
      <w:r>
        <w:rPr>
          <w:rFonts w:ascii="Times New Roman"/>
          <w:b w:val="false"/>
          <w:i w:val="false"/>
          <w:color w:val="ff0000"/>
          <w:sz w:val="28"/>
        </w:rPr>
        <w:t>№ 71</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00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Денсаулық сақтау және әлеуметтік даму министрлiгінiң кейбiр мәселелерi туралы" Қазақстан Республикасы Үкіметінің 2014 жылғы 23 қыркүйектегі № 1005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2014 ж., № 59-60, 551-құжат)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Денсаулық сақтау және әлеуметтік даму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"16. Орталық аппараттың функциялары:</w:t>
      </w:r>
    </w:p>
    <w:bookmarkEnd w:id="3"/>
    <w:bookmarkStart w:name="z6" w:id="4"/>
    <w:p>
      <w:pPr>
        <w:spacing w:after="0"/>
        <w:ind w:left="0"/>
        <w:jc w:val="both"/>
      </w:pPr>
      <w:r>
        <w:rPr>
          <w:rFonts w:ascii="Times New Roman"/>
          <w:b w:val="false"/>
          <w:i w:val="false"/>
          <w:color w:val="000000"/>
          <w:sz w:val="28"/>
        </w:rPr>
        <w:t>
      1) денсаулық сақтау, еңбек, жұмыспен қамту, халықты әлеуметтік қорғау саласындағы мемлекеттік саясатты қалыптастыру;</w:t>
      </w:r>
    </w:p>
    <w:bookmarkEnd w:id="4"/>
    <w:bookmarkStart w:name="z7" w:id="5"/>
    <w:p>
      <w:pPr>
        <w:spacing w:after="0"/>
        <w:ind w:left="0"/>
        <w:jc w:val="both"/>
      </w:pPr>
      <w:r>
        <w:rPr>
          <w:rFonts w:ascii="Times New Roman"/>
          <w:b w:val="false"/>
          <w:i w:val="false"/>
          <w:color w:val="000000"/>
          <w:sz w:val="28"/>
        </w:rPr>
        <w:t>
      2) денсаулық сақтау, еңбек, жұмыспен қамту, көші-қон, халықты әлеуметтік қорғау саласындағы бағдарламаларды әзірлеу және іске асыру;</w:t>
      </w:r>
    </w:p>
    <w:bookmarkEnd w:id="5"/>
    <w:bookmarkStart w:name="z8" w:id="6"/>
    <w:p>
      <w:pPr>
        <w:spacing w:after="0"/>
        <w:ind w:left="0"/>
        <w:jc w:val="both"/>
      </w:pPr>
      <w:r>
        <w:rPr>
          <w:rFonts w:ascii="Times New Roman"/>
          <w:b w:val="false"/>
          <w:i w:val="false"/>
          <w:color w:val="000000"/>
          <w:sz w:val="28"/>
        </w:rPr>
        <w:t>
      3) өз құзыреті шегінде денсаулық сақтау, еңбек, жұмыспен қамту, көші-қон, халықты әлеуметтік қорғау саласындағы нормативтік құқықтық, құқықтық актілерді, оның ішінде есепке алу мен есептілік құжаттамасының нысандарын, әдістемелік ұсынымдарды әзірлеу және бекіту;</w:t>
      </w:r>
    </w:p>
    <w:bookmarkEnd w:id="6"/>
    <w:bookmarkStart w:name="z9" w:id="7"/>
    <w:p>
      <w:pPr>
        <w:spacing w:after="0"/>
        <w:ind w:left="0"/>
        <w:jc w:val="both"/>
      </w:pPr>
      <w:r>
        <w:rPr>
          <w:rFonts w:ascii="Times New Roman"/>
          <w:b w:val="false"/>
          <w:i w:val="false"/>
          <w:color w:val="000000"/>
          <w:sz w:val="28"/>
        </w:rPr>
        <w:t>
      4) денсаулық сақтау, еңбек, жұмыспен қамту, көші-қон және халықты әлеуметтік қорғау саласындағы ғылыми әзірлемелердің басымдықтарын қалыптастыру және айқындау, ғылыми зерттеулер жүргізуді ұйымдастыру және ғылыми сүйемелдеуді үйлестіру, медициналық ғылым тұжырымдамасын әзірлеу;</w:t>
      </w:r>
    </w:p>
    <w:bookmarkEnd w:id="7"/>
    <w:bookmarkStart w:name="z10" w:id="8"/>
    <w:p>
      <w:pPr>
        <w:spacing w:after="0"/>
        <w:ind w:left="0"/>
        <w:jc w:val="both"/>
      </w:pPr>
      <w:r>
        <w:rPr>
          <w:rFonts w:ascii="Times New Roman"/>
          <w:b w:val="false"/>
          <w:i w:val="false"/>
          <w:color w:val="000000"/>
          <w:sz w:val="28"/>
        </w:rPr>
        <w:t>
      5) жетекшілік ететін қызмет салаларында халықаралық ынтымақтастықты жүзеге асыру;</w:t>
      </w:r>
    </w:p>
    <w:bookmarkEnd w:id="8"/>
    <w:bookmarkStart w:name="z11" w:id="9"/>
    <w:p>
      <w:pPr>
        <w:spacing w:after="0"/>
        <w:ind w:left="0"/>
        <w:jc w:val="both"/>
      </w:pPr>
      <w:r>
        <w:rPr>
          <w:rFonts w:ascii="Times New Roman"/>
          <w:b w:val="false"/>
          <w:i w:val="false"/>
          <w:color w:val="000000"/>
          <w:sz w:val="28"/>
        </w:rPr>
        <w:t>
      6) жергілікті атқарушы органдардың басшыларымен денсаулық сақтау және әлеуметтік-еңбек саласындағы қызметтің түпкі нәтижелеріне қол жеткізуге бағытталған меморандумдар (келісімдер) жасасу;</w:t>
      </w:r>
    </w:p>
    <w:bookmarkEnd w:id="9"/>
    <w:bookmarkStart w:name="z12" w:id="10"/>
    <w:p>
      <w:pPr>
        <w:spacing w:after="0"/>
        <w:ind w:left="0"/>
        <w:jc w:val="both"/>
      </w:pPr>
      <w:r>
        <w:rPr>
          <w:rFonts w:ascii="Times New Roman"/>
          <w:b w:val="false"/>
          <w:i w:val="false"/>
          <w:color w:val="000000"/>
          <w:sz w:val="28"/>
        </w:rPr>
        <w:t>
      7) денсаулық сақтау, еңбек, жұмыспен қамту, көші-қон және халықты әлеуметтік қорғау саласындағы саясаттың іске асырылуына мониторингті жүзеге асыру;</w:t>
      </w:r>
    </w:p>
    <w:bookmarkEnd w:id="10"/>
    <w:bookmarkStart w:name="z13" w:id="11"/>
    <w:p>
      <w:pPr>
        <w:spacing w:after="0"/>
        <w:ind w:left="0"/>
        <w:jc w:val="both"/>
      </w:pPr>
      <w:r>
        <w:rPr>
          <w:rFonts w:ascii="Times New Roman"/>
          <w:b w:val="false"/>
          <w:i w:val="false"/>
          <w:color w:val="000000"/>
          <w:sz w:val="28"/>
        </w:rPr>
        <w:t>
      8) медициналық көмекті ұйымдастыру;</w:t>
      </w:r>
    </w:p>
    <w:bookmarkEnd w:id="11"/>
    <w:bookmarkStart w:name="z14" w:id="12"/>
    <w:p>
      <w:pPr>
        <w:spacing w:after="0"/>
        <w:ind w:left="0"/>
        <w:jc w:val="both"/>
      </w:pPr>
      <w:r>
        <w:rPr>
          <w:rFonts w:ascii="Times New Roman"/>
          <w:b w:val="false"/>
          <w:i w:val="false"/>
          <w:color w:val="000000"/>
          <w:sz w:val="28"/>
        </w:rPr>
        <w:t>
      9) денсаулық сақтау саласындағы стандарттар мен регламенттерді әзірлеу және бекіту;</w:t>
      </w:r>
    </w:p>
    <w:bookmarkEnd w:id="12"/>
    <w:bookmarkStart w:name="z15" w:id="13"/>
    <w:p>
      <w:pPr>
        <w:spacing w:after="0"/>
        <w:ind w:left="0"/>
        <w:jc w:val="both"/>
      </w:pPr>
      <w:r>
        <w:rPr>
          <w:rFonts w:ascii="Times New Roman"/>
          <w:b w:val="false"/>
          <w:i w:val="false"/>
          <w:color w:val="000000"/>
          <w:sz w:val="28"/>
        </w:rPr>
        <w:t>
      10) дене және (немесе) психикалық кемістіктері бар балалардың әртүрлі патологияларының түрлерін диагностикалауды, емдеуді ұйымдастыру тәртібін айқындау;</w:t>
      </w:r>
    </w:p>
    <w:bookmarkEnd w:id="13"/>
    <w:bookmarkStart w:name="z16" w:id="14"/>
    <w:p>
      <w:pPr>
        <w:spacing w:after="0"/>
        <w:ind w:left="0"/>
        <w:jc w:val="both"/>
      </w:pPr>
      <w:r>
        <w:rPr>
          <w:rFonts w:ascii="Times New Roman"/>
          <w:b w:val="false"/>
          <w:i w:val="false"/>
          <w:color w:val="000000"/>
          <w:sz w:val="28"/>
        </w:rPr>
        <w:t>
      11) босандыру мекемелерінде, балалар емханаларында, медициналық-санитариялық алғашқы көмек көрсету мекемелерінде "қатер" тобындағы балаларды барынша ерте анықтау үшін скрининг ұйымдастыру және анықталған "қатер" тобындағы және мүмкіндіктері шектеулі балаларды психологиялық-медициналық-педагогикалық консультацияларға жіберу тәртібін айқындау;</w:t>
      </w:r>
    </w:p>
    <w:bookmarkEnd w:id="14"/>
    <w:bookmarkStart w:name="z17" w:id="15"/>
    <w:p>
      <w:pPr>
        <w:spacing w:after="0"/>
        <w:ind w:left="0"/>
        <w:jc w:val="both"/>
      </w:pPr>
      <w:r>
        <w:rPr>
          <w:rFonts w:ascii="Times New Roman"/>
          <w:b w:val="false"/>
          <w:i w:val="false"/>
          <w:color w:val="000000"/>
          <w:sz w:val="28"/>
        </w:rPr>
        <w:t>
      12) саламатты өмір салты мен дұрыс тамақтануды қалыптастыруды ұйымдастыру;</w:t>
      </w:r>
    </w:p>
    <w:bookmarkEnd w:id="15"/>
    <w:bookmarkStart w:name="z18" w:id="16"/>
    <w:p>
      <w:pPr>
        <w:spacing w:after="0"/>
        <w:ind w:left="0"/>
        <w:jc w:val="both"/>
      </w:pPr>
      <w:r>
        <w:rPr>
          <w:rFonts w:ascii="Times New Roman"/>
          <w:b w:val="false"/>
          <w:i w:val="false"/>
          <w:color w:val="000000"/>
          <w:sz w:val="28"/>
        </w:rPr>
        <w:t>
      13) мемлекеттік жастар саясатын іске асыру;</w:t>
      </w:r>
    </w:p>
    <w:bookmarkEnd w:id="16"/>
    <w:bookmarkStart w:name="z19" w:id="17"/>
    <w:p>
      <w:pPr>
        <w:spacing w:after="0"/>
        <w:ind w:left="0"/>
        <w:jc w:val="both"/>
      </w:pPr>
      <w:r>
        <w:rPr>
          <w:rFonts w:ascii="Times New Roman"/>
          <w:b w:val="false"/>
          <w:i w:val="false"/>
          <w:color w:val="000000"/>
          <w:sz w:val="28"/>
        </w:rPr>
        <w:t>
      14) жастар арасында денсаулық сақтау және саламатты өмір салтын насихаттау мәселелері бойынша мемлекеттік әлеуметтік тапсырысты қалыптастыруды және іске асыруды жүзеге асыру;</w:t>
      </w:r>
    </w:p>
    <w:bookmarkEnd w:id="17"/>
    <w:bookmarkStart w:name="z20" w:id="18"/>
    <w:p>
      <w:pPr>
        <w:spacing w:after="0"/>
        <w:ind w:left="0"/>
        <w:jc w:val="both"/>
      </w:pPr>
      <w:r>
        <w:rPr>
          <w:rFonts w:ascii="Times New Roman"/>
          <w:b w:val="false"/>
          <w:i w:val="false"/>
          <w:color w:val="000000"/>
          <w:sz w:val="28"/>
        </w:rPr>
        <w:t>
      15) профилактиканың, диагностиканың, емдеудің және медициналық оңалтудың жаңа әдістерін енгізу;</w:t>
      </w:r>
    </w:p>
    <w:bookmarkEnd w:id="18"/>
    <w:bookmarkStart w:name="z21" w:id="19"/>
    <w:p>
      <w:pPr>
        <w:spacing w:after="0"/>
        <w:ind w:left="0"/>
        <w:jc w:val="both"/>
      </w:pPr>
      <w:r>
        <w:rPr>
          <w:rFonts w:ascii="Times New Roman"/>
          <w:b w:val="false"/>
          <w:i w:val="false"/>
          <w:color w:val="000000"/>
          <w:sz w:val="28"/>
        </w:rPr>
        <w:t>
      16) медицина және фармацевтика ғылымын дамытуды қамтамасыз ету және денсаулық сақтау саласындағы ғылыми қызметті үйлестіру;</w:t>
      </w:r>
    </w:p>
    <w:bookmarkEnd w:id="19"/>
    <w:bookmarkStart w:name="z22" w:id="20"/>
    <w:p>
      <w:pPr>
        <w:spacing w:after="0"/>
        <w:ind w:left="0"/>
        <w:jc w:val="both"/>
      </w:pPr>
      <w:r>
        <w:rPr>
          <w:rFonts w:ascii="Times New Roman"/>
          <w:b w:val="false"/>
          <w:i w:val="false"/>
          <w:color w:val="000000"/>
          <w:sz w:val="28"/>
        </w:rPr>
        <w:t>
      17) интернатура және резидентура туралы ережелерді бекіту;</w:t>
      </w:r>
    </w:p>
    <w:bookmarkEnd w:id="20"/>
    <w:bookmarkStart w:name="z23" w:id="21"/>
    <w:p>
      <w:pPr>
        <w:spacing w:after="0"/>
        <w:ind w:left="0"/>
        <w:jc w:val="both"/>
      </w:pPr>
      <w:r>
        <w:rPr>
          <w:rFonts w:ascii="Times New Roman"/>
          <w:b w:val="false"/>
          <w:i w:val="false"/>
          <w:color w:val="000000"/>
          <w:sz w:val="28"/>
        </w:rPr>
        <w:t>
      18) интернатураның, резидентураның клиникалық мамандықтарының тізбесін бекіту;</w:t>
      </w:r>
    </w:p>
    <w:bookmarkEnd w:id="21"/>
    <w:bookmarkStart w:name="z24" w:id="22"/>
    <w:p>
      <w:pPr>
        <w:spacing w:after="0"/>
        <w:ind w:left="0"/>
        <w:jc w:val="both"/>
      </w:pPr>
      <w:r>
        <w:rPr>
          <w:rFonts w:ascii="Times New Roman"/>
          <w:b w:val="false"/>
          <w:i w:val="false"/>
          <w:color w:val="000000"/>
          <w:sz w:val="28"/>
        </w:rPr>
        <w:t>
      19) денсаулық сақтау саласындағы кадрларды даярлауға, қайта даярлауға және олардың біліктілігін арттыруға мемлекеттік білім беру тапсырысын орналастыру;</w:t>
      </w:r>
    </w:p>
    <w:bookmarkEnd w:id="22"/>
    <w:bookmarkStart w:name="z25" w:id="23"/>
    <w:p>
      <w:pPr>
        <w:spacing w:after="0"/>
        <w:ind w:left="0"/>
        <w:jc w:val="both"/>
      </w:pPr>
      <w:r>
        <w:rPr>
          <w:rFonts w:ascii="Times New Roman"/>
          <w:b w:val="false"/>
          <w:i w:val="false"/>
          <w:color w:val="000000"/>
          <w:sz w:val="28"/>
        </w:rPr>
        <w:t>
      20) білім беру саласындағы уәкілетті органмен бірлесіп, "қатер" тобындағы балаларды ерте анықтау мәселелері бойынша жалпы практика дәрігерлерін, педиатрлар мен орта буындағы медицина қызметкерлерін даярлауды қамтамасыз ету;</w:t>
      </w:r>
    </w:p>
    <w:bookmarkEnd w:id="23"/>
    <w:bookmarkStart w:name="z26" w:id="24"/>
    <w:p>
      <w:pPr>
        <w:spacing w:after="0"/>
        <w:ind w:left="0"/>
        <w:jc w:val="both"/>
      </w:pPr>
      <w:r>
        <w:rPr>
          <w:rFonts w:ascii="Times New Roman"/>
          <w:b w:val="false"/>
          <w:i w:val="false"/>
          <w:color w:val="000000"/>
          <w:sz w:val="28"/>
        </w:rPr>
        <w:t>
      21) медицина және фармацевтика кадрларының біліктілігін арттыру және оларды қайта даярлау тәртібін, сондай-ақ қосымша медициналық және фармацевтикалық білім беру бағдарламаларын іске асыратын ұйымдарға қойылатын біліктілік талаптарының тәртібін бекіту;</w:t>
      </w:r>
    </w:p>
    <w:bookmarkEnd w:id="24"/>
    <w:bookmarkStart w:name="z27" w:id="25"/>
    <w:p>
      <w:pPr>
        <w:spacing w:after="0"/>
        <w:ind w:left="0"/>
        <w:jc w:val="both"/>
      </w:pPr>
      <w:r>
        <w:rPr>
          <w:rFonts w:ascii="Times New Roman"/>
          <w:b w:val="false"/>
          <w:i w:val="false"/>
          <w:color w:val="000000"/>
          <w:sz w:val="28"/>
        </w:rPr>
        <w:t>
      22) мемлекеттік жалпыға міндетті стандарттар мен медициналық және фармацевтикалық мамандықтар бойынша үлгілік кәсіптік оқу бағдарламаларын, сондай-ақ денсаулық сақтау саласындағы білім беру ұйымдарының клиникалық базалары туралы ережені және оларға қойылатын талаптарды бекіту;</w:t>
      </w:r>
    </w:p>
    <w:bookmarkEnd w:id="25"/>
    <w:bookmarkStart w:name="z28" w:id="26"/>
    <w:p>
      <w:pPr>
        <w:spacing w:after="0"/>
        <w:ind w:left="0"/>
        <w:jc w:val="both"/>
      </w:pPr>
      <w:r>
        <w:rPr>
          <w:rFonts w:ascii="Times New Roman"/>
          <w:b w:val="false"/>
          <w:i w:val="false"/>
          <w:color w:val="000000"/>
          <w:sz w:val="28"/>
        </w:rPr>
        <w:t>
      23) бiлiм беру саласындағы уәкiлеттi органмен келiсу бойынша медициналық және фармацевтикалық мамандықтар бойынша үлгілік оқу бағдарламаларын бекіту;</w:t>
      </w:r>
    </w:p>
    <w:bookmarkEnd w:id="26"/>
    <w:bookmarkStart w:name="z29" w:id="27"/>
    <w:p>
      <w:pPr>
        <w:spacing w:after="0"/>
        <w:ind w:left="0"/>
        <w:jc w:val="both"/>
      </w:pPr>
      <w:r>
        <w:rPr>
          <w:rFonts w:ascii="Times New Roman"/>
          <w:b w:val="false"/>
          <w:i w:val="false"/>
          <w:color w:val="000000"/>
          <w:sz w:val="28"/>
        </w:rPr>
        <w:t>
      24) өз өкілеттіктері шегінде саланың қажеттіліктерін ескере отырып, медицина және фармацевтика кадрларын даярлауды жоспарлауды жүзеге асыру;</w:t>
      </w:r>
    </w:p>
    <w:bookmarkEnd w:id="27"/>
    <w:bookmarkStart w:name="z30" w:id="28"/>
    <w:p>
      <w:pPr>
        <w:spacing w:after="0"/>
        <w:ind w:left="0"/>
        <w:jc w:val="both"/>
      </w:pPr>
      <w:r>
        <w:rPr>
          <w:rFonts w:ascii="Times New Roman"/>
          <w:b w:val="false"/>
          <w:i w:val="false"/>
          <w:color w:val="000000"/>
          <w:sz w:val="28"/>
        </w:rPr>
        <w:t>
      25) денсаулық сақтау саласындағы ғылыми жобалардың және бағдарламалардың, ғылыми-медициналық әзірлемелердің ғылыми-медициналық сараптамасын жүзеге асыру;</w:t>
      </w:r>
    </w:p>
    <w:bookmarkEnd w:id="28"/>
    <w:bookmarkStart w:name="z31" w:id="29"/>
    <w:p>
      <w:pPr>
        <w:spacing w:after="0"/>
        <w:ind w:left="0"/>
        <w:jc w:val="both"/>
      </w:pPr>
      <w:r>
        <w:rPr>
          <w:rFonts w:ascii="Times New Roman"/>
          <w:b w:val="false"/>
          <w:i w:val="false"/>
          <w:color w:val="000000"/>
          <w:sz w:val="28"/>
        </w:rPr>
        <w:t>
      26) туыстас емес транспланттауды жүргізу мақсатында гемопоэздік дің жасушаларын, сүйек кемігін өткізген жағдайда, оларды, сондай-ақ диагностикалық ғылыми мақсаттарға арналған немесе биомедициналық зерттеулер жүргізу процесінде алынған жасушалардың, тіндердің, биологиялық сұйықтықтар мен сөлдердің, оның ішінде адамның тіршілік әрекеті өнімдерінің, физиологиялық және патологиялық шығарындылардың, сүртінділердің, қырындылардың, шайындылардың үлгілерін Қазақстан Республикасының аумағына әкелуге және Қазақстан Республикасының аумағынан әкетуге қорытындылар (рұқсат беру құжаттарын) беру тәртібін айқындау;</w:t>
      </w:r>
    </w:p>
    <w:bookmarkEnd w:id="29"/>
    <w:bookmarkStart w:name="z32" w:id="30"/>
    <w:p>
      <w:pPr>
        <w:spacing w:after="0"/>
        <w:ind w:left="0"/>
        <w:jc w:val="both"/>
      </w:pPr>
      <w:r>
        <w:rPr>
          <w:rFonts w:ascii="Times New Roman"/>
          <w:b w:val="false"/>
          <w:i w:val="false"/>
          <w:color w:val="000000"/>
          <w:sz w:val="28"/>
        </w:rPr>
        <w:t>
      27) уәкілетті органның формулярлық комиссиясының құрамын және ол туралы ережені бекіту;</w:t>
      </w:r>
    </w:p>
    <w:bookmarkEnd w:id="30"/>
    <w:bookmarkStart w:name="z33" w:id="31"/>
    <w:p>
      <w:pPr>
        <w:spacing w:after="0"/>
        <w:ind w:left="0"/>
        <w:jc w:val="both"/>
      </w:pPr>
      <w:r>
        <w:rPr>
          <w:rFonts w:ascii="Times New Roman"/>
          <w:b w:val="false"/>
          <w:i w:val="false"/>
          <w:color w:val="000000"/>
          <w:sz w:val="28"/>
        </w:rPr>
        <w:t xml:space="preserve">
      28) денсаулық сақтау саласындағы аккредиттеу стандарттарын бекіту; </w:t>
      </w:r>
    </w:p>
    <w:bookmarkEnd w:id="31"/>
    <w:bookmarkStart w:name="z34" w:id="32"/>
    <w:p>
      <w:pPr>
        <w:spacing w:after="0"/>
        <w:ind w:left="0"/>
        <w:jc w:val="both"/>
      </w:pPr>
      <w:r>
        <w:rPr>
          <w:rFonts w:ascii="Times New Roman"/>
          <w:b w:val="false"/>
          <w:i w:val="false"/>
          <w:color w:val="000000"/>
          <w:sz w:val="28"/>
        </w:rPr>
        <w:t>
      29) клиникалық және клиникаға дейінгі (клиникалық емес) зерттеулер жүргізу жөніндегі талаптарды бекіту;</w:t>
      </w:r>
    </w:p>
    <w:bookmarkEnd w:id="32"/>
    <w:bookmarkStart w:name="z35" w:id="33"/>
    <w:p>
      <w:pPr>
        <w:spacing w:after="0"/>
        <w:ind w:left="0"/>
        <w:jc w:val="both"/>
      </w:pPr>
      <w:r>
        <w:rPr>
          <w:rFonts w:ascii="Times New Roman"/>
          <w:b w:val="false"/>
          <w:i w:val="false"/>
          <w:color w:val="000000"/>
          <w:sz w:val="28"/>
        </w:rPr>
        <w:t xml:space="preserve">
      30) тегін медициналық көмектің кепілдік берілген көлемі (бұдан әрі – ТМККК) шеңберінде іс-шаралар кешенін көрсетуге қатысатын денсаулық сақтау ұйымдарының қызметкерлерін көтермелеу қағидаларын және денсаулық сақтау саласындағы құрметті атақтарды беру қағидаларын әзірлеу және бекіту; </w:t>
      </w:r>
    </w:p>
    <w:bookmarkEnd w:id="33"/>
    <w:bookmarkStart w:name="z36" w:id="34"/>
    <w:p>
      <w:pPr>
        <w:spacing w:after="0"/>
        <w:ind w:left="0"/>
        <w:jc w:val="both"/>
      </w:pPr>
      <w:r>
        <w:rPr>
          <w:rFonts w:ascii="Times New Roman"/>
          <w:b w:val="false"/>
          <w:i w:val="false"/>
          <w:color w:val="000000"/>
          <w:sz w:val="28"/>
        </w:rPr>
        <w:t>
      31) денсаулық сақтауды мемлекеттік басқарудың жергілікті органдарының басшыларын тағайындауды келісу;</w:t>
      </w:r>
    </w:p>
    <w:bookmarkEnd w:id="34"/>
    <w:bookmarkStart w:name="z37" w:id="35"/>
    <w:p>
      <w:pPr>
        <w:spacing w:after="0"/>
        <w:ind w:left="0"/>
        <w:jc w:val="both"/>
      </w:pPr>
      <w:r>
        <w:rPr>
          <w:rFonts w:ascii="Times New Roman"/>
          <w:b w:val="false"/>
          <w:i w:val="false"/>
          <w:color w:val="000000"/>
          <w:sz w:val="28"/>
        </w:rPr>
        <w:t>
      32) Этика мәселелері жөніндегі орталық комиссияның құрамын және ережесін бекіту;</w:t>
      </w:r>
    </w:p>
    <w:bookmarkEnd w:id="35"/>
    <w:bookmarkStart w:name="z38" w:id="36"/>
    <w:p>
      <w:pPr>
        <w:spacing w:after="0"/>
        <w:ind w:left="0"/>
        <w:jc w:val="both"/>
      </w:pPr>
      <w:r>
        <w:rPr>
          <w:rFonts w:ascii="Times New Roman"/>
          <w:b w:val="false"/>
          <w:i w:val="false"/>
          <w:color w:val="000000"/>
          <w:sz w:val="28"/>
        </w:rPr>
        <w:t>
      33) мемлекеттік денсаулық сақтау ұйымдарын жарақтандыру бойынша іс-шараларды жүзеге асыру;</w:t>
      </w:r>
    </w:p>
    <w:bookmarkEnd w:id="36"/>
    <w:bookmarkStart w:name="z39" w:id="37"/>
    <w:p>
      <w:pPr>
        <w:spacing w:after="0"/>
        <w:ind w:left="0"/>
        <w:jc w:val="both"/>
      </w:pPr>
      <w:r>
        <w:rPr>
          <w:rFonts w:ascii="Times New Roman"/>
          <w:b w:val="false"/>
          <w:i w:val="false"/>
          <w:color w:val="000000"/>
          <w:sz w:val="28"/>
        </w:rPr>
        <w:t>
      34) төтенше жағдайлар кезінде халықтың ауруларының алдын алу және оларды емдеу жөніндегі ведомстволық бағынысты ұйымдардың дайындығын қамтамасыз ету;</w:t>
      </w:r>
    </w:p>
    <w:bookmarkEnd w:id="37"/>
    <w:bookmarkStart w:name="z40" w:id="38"/>
    <w:p>
      <w:pPr>
        <w:spacing w:after="0"/>
        <w:ind w:left="0"/>
        <w:jc w:val="both"/>
      </w:pPr>
      <w:r>
        <w:rPr>
          <w:rFonts w:ascii="Times New Roman"/>
          <w:b w:val="false"/>
          <w:i w:val="false"/>
          <w:color w:val="000000"/>
          <w:sz w:val="28"/>
        </w:rPr>
        <w:t>
      35) денсаулық сақтау ұйымдарында ақылы қызметтерді көрсету тәртібі мен шарттарын айқындау;</w:t>
      </w:r>
    </w:p>
    <w:bookmarkEnd w:id="38"/>
    <w:bookmarkStart w:name="z41" w:id="39"/>
    <w:p>
      <w:pPr>
        <w:spacing w:after="0"/>
        <w:ind w:left="0"/>
        <w:jc w:val="both"/>
      </w:pPr>
      <w:r>
        <w:rPr>
          <w:rFonts w:ascii="Times New Roman"/>
          <w:b w:val="false"/>
          <w:i w:val="false"/>
          <w:color w:val="000000"/>
          <w:sz w:val="28"/>
        </w:rPr>
        <w:t>
      36) Қазақстан Республикасының азаматтарын бюджет қаражаты есебінен шетелге емделуге жіберу қағидаларын бекіту;</w:t>
      </w:r>
    </w:p>
    <w:bookmarkEnd w:id="39"/>
    <w:bookmarkStart w:name="z42" w:id="40"/>
    <w:p>
      <w:pPr>
        <w:spacing w:after="0"/>
        <w:ind w:left="0"/>
        <w:jc w:val="both"/>
      </w:pPr>
      <w:r>
        <w:rPr>
          <w:rFonts w:ascii="Times New Roman"/>
          <w:b w:val="false"/>
          <w:i w:val="false"/>
          <w:color w:val="000000"/>
          <w:sz w:val="28"/>
        </w:rPr>
        <w:t>
      37) азаматтарды дәрілік заттармен қамтамасыз ету тәртібін бекіту;</w:t>
      </w:r>
    </w:p>
    <w:bookmarkEnd w:id="40"/>
    <w:bookmarkStart w:name="z43" w:id="41"/>
    <w:p>
      <w:pPr>
        <w:spacing w:after="0"/>
        <w:ind w:left="0"/>
        <w:jc w:val="both"/>
      </w:pPr>
      <w:r>
        <w:rPr>
          <w:rFonts w:ascii="Times New Roman"/>
          <w:b w:val="false"/>
          <w:i w:val="false"/>
          <w:color w:val="000000"/>
          <w:sz w:val="28"/>
        </w:rPr>
        <w:t>
      38) Қазақстан Республикасында тіркелген дәрілік заттар мен медициналық мақсаттағы бұйымдардың қауіпсіздігі мен сапасына бағалау жүргізу қағидаларын әзірлеу және бекіту;</w:t>
      </w:r>
    </w:p>
    <w:bookmarkEnd w:id="41"/>
    <w:bookmarkStart w:name="z44" w:id="42"/>
    <w:p>
      <w:pPr>
        <w:spacing w:after="0"/>
        <w:ind w:left="0"/>
        <w:jc w:val="both"/>
      </w:pPr>
      <w:r>
        <w:rPr>
          <w:rFonts w:ascii="Times New Roman"/>
          <w:b w:val="false"/>
          <w:i w:val="false"/>
          <w:color w:val="000000"/>
          <w:sz w:val="28"/>
        </w:rPr>
        <w:t>
      39) әлеуметтік мәні бар аурулардың және айналадағылар үшін қауіп төндіретін аурулардың тізбесін бекіту;</w:t>
      </w:r>
    </w:p>
    <w:bookmarkEnd w:id="42"/>
    <w:bookmarkStart w:name="z45" w:id="43"/>
    <w:p>
      <w:pPr>
        <w:spacing w:after="0"/>
        <w:ind w:left="0"/>
        <w:jc w:val="both"/>
      </w:pPr>
      <w:r>
        <w:rPr>
          <w:rFonts w:ascii="Times New Roman"/>
          <w:b w:val="false"/>
          <w:i w:val="false"/>
          <w:color w:val="000000"/>
          <w:sz w:val="28"/>
        </w:rPr>
        <w:t>
      40) еңбекке уақытша жарамсыздыққа сараптама жүргізу, сондай-ақ еңбекке уақытша жарамсыздық парағын және анықтамасын беру тәртібін бекіту;</w:t>
      </w:r>
    </w:p>
    <w:bookmarkEnd w:id="43"/>
    <w:bookmarkStart w:name="z46" w:id="44"/>
    <w:p>
      <w:pPr>
        <w:spacing w:after="0"/>
        <w:ind w:left="0"/>
        <w:jc w:val="both"/>
      </w:pPr>
      <w:r>
        <w:rPr>
          <w:rFonts w:ascii="Times New Roman"/>
          <w:b w:val="false"/>
          <w:i w:val="false"/>
          <w:color w:val="000000"/>
          <w:sz w:val="28"/>
        </w:rPr>
        <w:t>
      41) медициналық және фармацевтикалық қызметке қойылатын біліктілік талаптарын бекіту;</w:t>
      </w:r>
    </w:p>
    <w:bookmarkEnd w:id="44"/>
    <w:bookmarkStart w:name="z47" w:id="45"/>
    <w:p>
      <w:pPr>
        <w:spacing w:after="0"/>
        <w:ind w:left="0"/>
        <w:jc w:val="both"/>
      </w:pPr>
      <w:r>
        <w:rPr>
          <w:rFonts w:ascii="Times New Roman"/>
          <w:b w:val="false"/>
          <w:i w:val="false"/>
          <w:color w:val="000000"/>
          <w:sz w:val="28"/>
        </w:rPr>
        <w:t>
      42) денсаулық сақтау ұйымдарының шығындарын бюджет қаражатының есебінен өтеу тәртібін айқындау;</w:t>
      </w:r>
    </w:p>
    <w:bookmarkEnd w:id="45"/>
    <w:bookmarkStart w:name="z48" w:id="46"/>
    <w:p>
      <w:pPr>
        <w:spacing w:after="0"/>
        <w:ind w:left="0"/>
        <w:jc w:val="both"/>
      </w:pPr>
      <w:r>
        <w:rPr>
          <w:rFonts w:ascii="Times New Roman"/>
          <w:b w:val="false"/>
          <w:i w:val="false"/>
          <w:color w:val="000000"/>
          <w:sz w:val="28"/>
        </w:rPr>
        <w:t>
      43) медициналық көмек көрсету тәртібін бекіту;</w:t>
      </w:r>
    </w:p>
    <w:bookmarkEnd w:id="46"/>
    <w:bookmarkStart w:name="z49" w:id="47"/>
    <w:p>
      <w:pPr>
        <w:spacing w:after="0"/>
        <w:ind w:left="0"/>
        <w:jc w:val="both"/>
      </w:pPr>
      <w:r>
        <w:rPr>
          <w:rFonts w:ascii="Times New Roman"/>
          <w:b w:val="false"/>
          <w:i w:val="false"/>
          <w:color w:val="000000"/>
          <w:sz w:val="28"/>
        </w:rPr>
        <w:t>
      44) әлеуметтік мәні бар аурулармен ауыратын азаматтарға ұсынылатын медициналық-әлеуметтік көмек көрсету тәртібін бекіту;</w:t>
      </w:r>
    </w:p>
    <w:bookmarkEnd w:id="47"/>
    <w:bookmarkStart w:name="z50" w:id="48"/>
    <w:p>
      <w:pPr>
        <w:spacing w:after="0"/>
        <w:ind w:left="0"/>
        <w:jc w:val="both"/>
      </w:pPr>
      <w:r>
        <w:rPr>
          <w:rFonts w:ascii="Times New Roman"/>
          <w:b w:val="false"/>
          <w:i w:val="false"/>
          <w:color w:val="000000"/>
          <w:sz w:val="28"/>
        </w:rPr>
        <w:t>
      45) алғашқы медициналық-санитариялық көмек көрсету, сондай-ақ азаматтарды алғашқы медициналық-санитариялық көмек ұйымдарына бекіту тәртібін бекіту;</w:t>
      </w:r>
    </w:p>
    <w:bookmarkEnd w:id="48"/>
    <w:bookmarkStart w:name="z51" w:id="49"/>
    <w:p>
      <w:pPr>
        <w:spacing w:after="0"/>
        <w:ind w:left="0"/>
        <w:jc w:val="both"/>
      </w:pPr>
      <w:r>
        <w:rPr>
          <w:rFonts w:ascii="Times New Roman"/>
          <w:b w:val="false"/>
          <w:i w:val="false"/>
          <w:color w:val="000000"/>
          <w:sz w:val="28"/>
        </w:rPr>
        <w:t>
      46) консультациялық-диагностикалық көмек көрсету тәртібін бекіту;</w:t>
      </w:r>
    </w:p>
    <w:bookmarkEnd w:id="49"/>
    <w:bookmarkStart w:name="z52" w:id="50"/>
    <w:p>
      <w:pPr>
        <w:spacing w:after="0"/>
        <w:ind w:left="0"/>
        <w:jc w:val="both"/>
      </w:pPr>
      <w:r>
        <w:rPr>
          <w:rFonts w:ascii="Times New Roman"/>
          <w:b w:val="false"/>
          <w:i w:val="false"/>
          <w:color w:val="000000"/>
          <w:sz w:val="28"/>
        </w:rPr>
        <w:t>
      47) стационарлық көмек көрсету тәртібін бекіту;</w:t>
      </w:r>
    </w:p>
    <w:bookmarkEnd w:id="50"/>
    <w:bookmarkStart w:name="z53" w:id="51"/>
    <w:p>
      <w:pPr>
        <w:spacing w:after="0"/>
        <w:ind w:left="0"/>
        <w:jc w:val="both"/>
      </w:pPr>
      <w:r>
        <w:rPr>
          <w:rFonts w:ascii="Times New Roman"/>
          <w:b w:val="false"/>
          <w:i w:val="false"/>
          <w:color w:val="000000"/>
          <w:sz w:val="28"/>
        </w:rPr>
        <w:t>
      48) стационарды алмастыратын көмек көрсету тәртібін бекіту;</w:t>
      </w:r>
    </w:p>
    <w:bookmarkEnd w:id="51"/>
    <w:bookmarkStart w:name="z54" w:id="52"/>
    <w:p>
      <w:pPr>
        <w:spacing w:after="0"/>
        <w:ind w:left="0"/>
        <w:jc w:val="both"/>
      </w:pPr>
      <w:r>
        <w:rPr>
          <w:rFonts w:ascii="Times New Roman"/>
          <w:b w:val="false"/>
          <w:i w:val="false"/>
          <w:color w:val="000000"/>
          <w:sz w:val="28"/>
        </w:rPr>
        <w:t>
      49) жедел медициналық көмек көрсету тәртібін бекіту;</w:t>
      </w:r>
    </w:p>
    <w:bookmarkEnd w:id="52"/>
    <w:bookmarkStart w:name="z55" w:id="53"/>
    <w:p>
      <w:pPr>
        <w:spacing w:after="0"/>
        <w:ind w:left="0"/>
        <w:jc w:val="both"/>
      </w:pPr>
      <w:r>
        <w:rPr>
          <w:rFonts w:ascii="Times New Roman"/>
          <w:b w:val="false"/>
          <w:i w:val="false"/>
          <w:color w:val="000000"/>
          <w:sz w:val="28"/>
        </w:rPr>
        <w:t>
      50) санитариялық авиация нысанында медициналық көмек көрсету тәртібін бекіту;</w:t>
      </w:r>
    </w:p>
    <w:bookmarkEnd w:id="53"/>
    <w:bookmarkStart w:name="z56" w:id="54"/>
    <w:p>
      <w:pPr>
        <w:spacing w:after="0"/>
        <w:ind w:left="0"/>
        <w:jc w:val="both"/>
      </w:pPr>
      <w:r>
        <w:rPr>
          <w:rFonts w:ascii="Times New Roman"/>
          <w:b w:val="false"/>
          <w:i w:val="false"/>
          <w:color w:val="000000"/>
          <w:sz w:val="28"/>
        </w:rPr>
        <w:t>
      51) қалпына келтіру емі және медициналық оңалту, оның ішінде балаларды медициналық оңалту тәртібін бекіту;</w:t>
      </w:r>
    </w:p>
    <w:bookmarkEnd w:id="54"/>
    <w:bookmarkStart w:name="z57" w:id="55"/>
    <w:p>
      <w:pPr>
        <w:spacing w:after="0"/>
        <w:ind w:left="0"/>
        <w:jc w:val="both"/>
      </w:pPr>
      <w:r>
        <w:rPr>
          <w:rFonts w:ascii="Times New Roman"/>
          <w:b w:val="false"/>
          <w:i w:val="false"/>
          <w:color w:val="000000"/>
          <w:sz w:val="28"/>
        </w:rPr>
        <w:t>
      52) Қазақстан Республикасының Мемлекеттік фармакопеясын әзірлеу және бекіту;</w:t>
      </w:r>
    </w:p>
    <w:bookmarkEnd w:id="55"/>
    <w:bookmarkStart w:name="z58" w:id="56"/>
    <w:p>
      <w:pPr>
        <w:spacing w:after="0"/>
        <w:ind w:left="0"/>
        <w:jc w:val="both"/>
      </w:pPr>
      <w:r>
        <w:rPr>
          <w:rFonts w:ascii="Times New Roman"/>
          <w:b w:val="false"/>
          <w:i w:val="false"/>
          <w:color w:val="000000"/>
          <w:sz w:val="28"/>
        </w:rPr>
        <w:t xml:space="preserve">
      53) Бірыңғай дистрибьютордан сатып алынатын дәрілік заттардың, медициналық мақсаттағы бұйымдар мен медициналық техниканың тізімін айқындау; </w:t>
      </w:r>
    </w:p>
    <w:bookmarkEnd w:id="56"/>
    <w:bookmarkStart w:name="z59" w:id="57"/>
    <w:p>
      <w:pPr>
        <w:spacing w:after="0"/>
        <w:ind w:left="0"/>
        <w:jc w:val="both"/>
      </w:pPr>
      <w:r>
        <w:rPr>
          <w:rFonts w:ascii="Times New Roman"/>
          <w:b w:val="false"/>
          <w:i w:val="false"/>
          <w:color w:val="000000"/>
          <w:sz w:val="28"/>
        </w:rPr>
        <w:t>
      54) пациенттер құқықтарының қорғалуын қамтамасыз ету мақсаттарында медициналық ұйымдарда қолданылатын техникалық бақылау құралдарын, байқау және тіркеп-белгілеу аспаптарын, фото-, бейнеаппаратураларды қолдану қағидаларын әзірлеу және бекіту;</w:t>
      </w:r>
    </w:p>
    <w:bookmarkEnd w:id="57"/>
    <w:bookmarkStart w:name="z60" w:id="58"/>
    <w:p>
      <w:pPr>
        <w:spacing w:after="0"/>
        <w:ind w:left="0"/>
        <w:jc w:val="both"/>
      </w:pPr>
      <w:r>
        <w:rPr>
          <w:rFonts w:ascii="Times New Roman"/>
          <w:b w:val="false"/>
          <w:i w:val="false"/>
          <w:color w:val="000000"/>
          <w:sz w:val="28"/>
        </w:rPr>
        <w:t>
      55) халықтың санитариялық-эпидемиологиялық саламаттылығы саласындағы қызметті жүзеге асыратын денсаулық сақтау ұйымдарын қоспағанда, денсаулық сақтау субъектілерінің қызметін үйлестіру;</w:t>
      </w:r>
    </w:p>
    <w:bookmarkEnd w:id="58"/>
    <w:bookmarkStart w:name="z61" w:id="59"/>
    <w:p>
      <w:pPr>
        <w:spacing w:after="0"/>
        <w:ind w:left="0"/>
        <w:jc w:val="both"/>
      </w:pPr>
      <w:r>
        <w:rPr>
          <w:rFonts w:ascii="Times New Roman"/>
          <w:b w:val="false"/>
          <w:i w:val="false"/>
          <w:color w:val="000000"/>
          <w:sz w:val="28"/>
        </w:rPr>
        <w:t>
      56) денсаулық сақтау саласындағы мамандардың кәсіптік құзыреттілігіне аттестаттауды өткізу тәртібін айқындау;</w:t>
      </w:r>
    </w:p>
    <w:bookmarkEnd w:id="59"/>
    <w:bookmarkStart w:name="z62" w:id="60"/>
    <w:p>
      <w:pPr>
        <w:spacing w:after="0"/>
        <w:ind w:left="0"/>
        <w:jc w:val="both"/>
      </w:pPr>
      <w:r>
        <w:rPr>
          <w:rFonts w:ascii="Times New Roman"/>
          <w:b w:val="false"/>
          <w:i w:val="false"/>
          <w:color w:val="000000"/>
          <w:sz w:val="28"/>
        </w:rPr>
        <w:t>
      57) медициналық колледждердің клиникаға дейінгі симуляциялық кабинеттерін жарақтандыру нормативтерін әзірлеу және бекіту;</w:t>
      </w:r>
    </w:p>
    <w:bookmarkEnd w:id="60"/>
    <w:bookmarkStart w:name="z63" w:id="61"/>
    <w:p>
      <w:pPr>
        <w:spacing w:after="0"/>
        <w:ind w:left="0"/>
        <w:jc w:val="both"/>
      </w:pPr>
      <w:r>
        <w:rPr>
          <w:rFonts w:ascii="Times New Roman"/>
          <w:b w:val="false"/>
          <w:i w:val="false"/>
          <w:color w:val="000000"/>
          <w:sz w:val="28"/>
        </w:rPr>
        <w:t>
      58) медициналық мақсаттағы бұйымдар мен медициналық техниканы көтерме және бөлшек саудада өткiзуді хабарлама жасау тәртібімен жүзеге асыратын денсаулық сақтау субьектілерінің тізілімін жасау тәртібін бекіту;</w:t>
      </w:r>
    </w:p>
    <w:bookmarkEnd w:id="61"/>
    <w:bookmarkStart w:name="z64" w:id="62"/>
    <w:p>
      <w:pPr>
        <w:spacing w:after="0"/>
        <w:ind w:left="0"/>
        <w:jc w:val="both"/>
      </w:pPr>
      <w:r>
        <w:rPr>
          <w:rFonts w:ascii="Times New Roman"/>
          <w:b w:val="false"/>
          <w:i w:val="false"/>
          <w:color w:val="000000"/>
          <w:sz w:val="28"/>
        </w:rPr>
        <w:t>
      59) Қазақстандық ұлттық дәрілік формулярды әзірлеу және бекіту тәртібін, сондай-ақ денсаулық сақтау ұйымдарының дәрілік формулярларын әзірлеу және келісу тәртібін айқындау;</w:t>
      </w:r>
    </w:p>
    <w:bookmarkEnd w:id="62"/>
    <w:bookmarkStart w:name="z65" w:id="63"/>
    <w:p>
      <w:pPr>
        <w:spacing w:after="0"/>
        <w:ind w:left="0"/>
        <w:jc w:val="both"/>
      </w:pPr>
      <w:r>
        <w:rPr>
          <w:rFonts w:ascii="Times New Roman"/>
          <w:b w:val="false"/>
          <w:i w:val="false"/>
          <w:color w:val="000000"/>
          <w:sz w:val="28"/>
        </w:rPr>
        <w:t>
      60) дәрілік заттардың, медициналық мақсаттағы бұйымдар мен медициналық техниканың айналысы саласындағы инспекциялауды жүргізу қағидаларын бекіту;</w:t>
      </w:r>
    </w:p>
    <w:bookmarkEnd w:id="63"/>
    <w:bookmarkStart w:name="z66" w:id="64"/>
    <w:p>
      <w:pPr>
        <w:spacing w:after="0"/>
        <w:ind w:left="0"/>
        <w:jc w:val="both"/>
      </w:pPr>
      <w:r>
        <w:rPr>
          <w:rFonts w:ascii="Times New Roman"/>
          <w:b w:val="false"/>
          <w:i w:val="false"/>
          <w:color w:val="000000"/>
          <w:sz w:val="28"/>
        </w:rPr>
        <w:t>
      61) биологиялық активті заттардың, фармакологиялық және дәрілік заттардың, медициналық мақсаттағы бұйымдар мен медициналық техниканың клиникаға дейінгі (клиникалық емес), клиникалық зерттеулерін жүргізу үшін ұйымдар тізбесін бекіту;</w:t>
      </w:r>
    </w:p>
    <w:bookmarkEnd w:id="64"/>
    <w:bookmarkStart w:name="z67" w:id="65"/>
    <w:p>
      <w:pPr>
        <w:spacing w:after="0"/>
        <w:ind w:left="0"/>
        <w:jc w:val="both"/>
      </w:pPr>
      <w:r>
        <w:rPr>
          <w:rFonts w:ascii="Times New Roman"/>
          <w:b w:val="false"/>
          <w:i w:val="false"/>
          <w:color w:val="000000"/>
          <w:sz w:val="28"/>
        </w:rPr>
        <w:t>
      62) көлік құралдарын басқару құқығын алуға үміткер адамдарға медициналық қарап-тексеру жүргізу тәртібін бекіту;</w:t>
      </w:r>
    </w:p>
    <w:bookmarkEnd w:id="65"/>
    <w:bookmarkStart w:name="z68" w:id="66"/>
    <w:p>
      <w:pPr>
        <w:spacing w:after="0"/>
        <w:ind w:left="0"/>
        <w:jc w:val="both"/>
      </w:pPr>
      <w:r>
        <w:rPr>
          <w:rFonts w:ascii="Times New Roman"/>
          <w:b w:val="false"/>
          <w:i w:val="false"/>
          <w:color w:val="000000"/>
          <w:sz w:val="28"/>
        </w:rPr>
        <w:t>
      63) денсаулық сақтау саласындағы аккредиттеу тәртібін айқындау;</w:t>
      </w:r>
    </w:p>
    <w:bookmarkEnd w:id="66"/>
    <w:bookmarkStart w:name="z69" w:id="67"/>
    <w:p>
      <w:pPr>
        <w:spacing w:after="0"/>
        <w:ind w:left="0"/>
        <w:jc w:val="both"/>
      </w:pPr>
      <w:r>
        <w:rPr>
          <w:rFonts w:ascii="Times New Roman"/>
          <w:b w:val="false"/>
          <w:i w:val="false"/>
          <w:color w:val="000000"/>
          <w:sz w:val="28"/>
        </w:rPr>
        <w:t>
      64) Қазақстан Республикасы азаматтарының және оралмандардың ТМККК алуын қамтамасыз ету тәртібін айқындау;</w:t>
      </w:r>
    </w:p>
    <w:bookmarkEnd w:id="67"/>
    <w:bookmarkStart w:name="z70" w:id="68"/>
    <w:p>
      <w:pPr>
        <w:spacing w:after="0"/>
        <w:ind w:left="0"/>
        <w:jc w:val="both"/>
      </w:pPr>
      <w:r>
        <w:rPr>
          <w:rFonts w:ascii="Times New Roman"/>
          <w:b w:val="false"/>
          <w:i w:val="false"/>
          <w:color w:val="000000"/>
          <w:sz w:val="28"/>
        </w:rPr>
        <w:t>
      65) клиникалық базалар тізбесін бекіту;</w:t>
      </w:r>
    </w:p>
    <w:bookmarkEnd w:id="68"/>
    <w:bookmarkStart w:name="z71" w:id="69"/>
    <w:p>
      <w:pPr>
        <w:spacing w:after="0"/>
        <w:ind w:left="0"/>
        <w:jc w:val="both"/>
      </w:pPr>
      <w:r>
        <w:rPr>
          <w:rFonts w:ascii="Times New Roman"/>
          <w:b w:val="false"/>
          <w:i w:val="false"/>
          <w:color w:val="000000"/>
          <w:sz w:val="28"/>
        </w:rPr>
        <w:t>
      66) денсаулық сақтау ұйымдарында ТМККК және ақылы қызметтер көрсетуге арналған шарттың үлгілік нысанын бекіту;</w:t>
      </w:r>
    </w:p>
    <w:bookmarkEnd w:id="69"/>
    <w:bookmarkStart w:name="z72" w:id="70"/>
    <w:p>
      <w:pPr>
        <w:spacing w:after="0"/>
        <w:ind w:left="0"/>
        <w:jc w:val="both"/>
      </w:pPr>
      <w:r>
        <w:rPr>
          <w:rFonts w:ascii="Times New Roman"/>
          <w:b w:val="false"/>
          <w:i w:val="false"/>
          <w:color w:val="000000"/>
          <w:sz w:val="28"/>
        </w:rPr>
        <w:t>
      67) иондандырушы сәулелену әсеріне ұшыраған адамдардың қаны мен тіндерін алу, сақтау және пайдалану тәртібін айқындау;</w:t>
      </w:r>
    </w:p>
    <w:bookmarkEnd w:id="70"/>
    <w:bookmarkStart w:name="z73" w:id="71"/>
    <w:p>
      <w:pPr>
        <w:spacing w:after="0"/>
        <w:ind w:left="0"/>
        <w:jc w:val="both"/>
      </w:pPr>
      <w:r>
        <w:rPr>
          <w:rFonts w:ascii="Times New Roman"/>
          <w:b w:val="false"/>
          <w:i w:val="false"/>
          <w:color w:val="000000"/>
          <w:sz w:val="28"/>
        </w:rPr>
        <w:t>
      68) анатомиялық сый жасау және оны денсаулық сақтау ұйымдарына беру тәртібі мен шарттарын бекіту;</w:t>
      </w:r>
    </w:p>
    <w:bookmarkEnd w:id="71"/>
    <w:bookmarkStart w:name="z74" w:id="72"/>
    <w:p>
      <w:pPr>
        <w:spacing w:after="0"/>
        <w:ind w:left="0"/>
        <w:jc w:val="both"/>
      </w:pPr>
      <w:r>
        <w:rPr>
          <w:rFonts w:ascii="Times New Roman"/>
          <w:b w:val="false"/>
          <w:i w:val="false"/>
          <w:color w:val="000000"/>
          <w:sz w:val="28"/>
        </w:rPr>
        <w:t>
      69) денсаулық сақтау ұйымдары желісінің мемлекеттік нормативін бекіту;</w:t>
      </w:r>
    </w:p>
    <w:bookmarkEnd w:id="72"/>
    <w:bookmarkStart w:name="z75" w:id="73"/>
    <w:p>
      <w:pPr>
        <w:spacing w:after="0"/>
        <w:ind w:left="0"/>
        <w:jc w:val="both"/>
      </w:pPr>
      <w:r>
        <w:rPr>
          <w:rFonts w:ascii="Times New Roman"/>
          <w:b w:val="false"/>
          <w:i w:val="false"/>
          <w:color w:val="000000"/>
          <w:sz w:val="28"/>
        </w:rPr>
        <w:t xml:space="preserve">
      70) донорларға қан мен оның компоненттерінің донациясы үшін ақы төлеу тәртібін айқындау; </w:t>
      </w:r>
    </w:p>
    <w:bookmarkEnd w:id="73"/>
    <w:bookmarkStart w:name="z76" w:id="74"/>
    <w:p>
      <w:pPr>
        <w:spacing w:after="0"/>
        <w:ind w:left="0"/>
        <w:jc w:val="both"/>
      </w:pPr>
      <w:r>
        <w:rPr>
          <w:rFonts w:ascii="Times New Roman"/>
          <w:b w:val="false"/>
          <w:i w:val="false"/>
          <w:color w:val="000000"/>
          <w:sz w:val="28"/>
        </w:rPr>
        <w:t>
      71) паллиативтік көмекті және мейіргер күтімін көрсету тәртібін бекіту;</w:t>
      </w:r>
    </w:p>
    <w:bookmarkEnd w:id="74"/>
    <w:bookmarkStart w:name="z77" w:id="75"/>
    <w:p>
      <w:pPr>
        <w:spacing w:after="0"/>
        <w:ind w:left="0"/>
        <w:jc w:val="both"/>
      </w:pPr>
      <w:r>
        <w:rPr>
          <w:rFonts w:ascii="Times New Roman"/>
          <w:b w:val="false"/>
          <w:i w:val="false"/>
          <w:color w:val="000000"/>
          <w:sz w:val="28"/>
        </w:rPr>
        <w:t>
      72) зертханалық диагностиканы жүзеге асыратын денсаулық сақтау ұйымдарының және (немесе) осы ұйымдардың құрылымдық бөлімшелерінің қызметі туралы ережені, сондай-ақ олар жүргізетін зерттеулердің көлемі мен түрлерін бекіту;</w:t>
      </w:r>
    </w:p>
    <w:bookmarkEnd w:id="75"/>
    <w:bookmarkStart w:name="z78" w:id="76"/>
    <w:p>
      <w:pPr>
        <w:spacing w:after="0"/>
        <w:ind w:left="0"/>
        <w:jc w:val="both"/>
      </w:pPr>
      <w:r>
        <w:rPr>
          <w:rFonts w:ascii="Times New Roman"/>
          <w:b w:val="false"/>
          <w:i w:val="false"/>
          <w:color w:val="000000"/>
          <w:sz w:val="28"/>
        </w:rPr>
        <w:t>
      73) патологиялық-анатомиялық диагностиканы жүзеге асыратын денсаулық сақтау ұйымдарының және (немесе) осы ұйымдардың құрылымдық бөлімшелерінің қызметі туралы ережені, сондай-ақ патологиялық-анатомиялық ашып қарауды жүргізу тәртібін бекіту;</w:t>
      </w:r>
    </w:p>
    <w:bookmarkEnd w:id="76"/>
    <w:bookmarkStart w:name="z79" w:id="77"/>
    <w:p>
      <w:pPr>
        <w:spacing w:after="0"/>
        <w:ind w:left="0"/>
        <w:jc w:val="both"/>
      </w:pPr>
      <w:r>
        <w:rPr>
          <w:rFonts w:ascii="Times New Roman"/>
          <w:b w:val="false"/>
          <w:i w:val="false"/>
          <w:color w:val="000000"/>
          <w:sz w:val="28"/>
        </w:rPr>
        <w:t>
      74) медициналық көрсетілетін қызметтер сапасына ішкі және сыртқы сараптамаларды ұйымдастыру мен жүргізу тәртібін бекіту;</w:t>
      </w:r>
    </w:p>
    <w:bookmarkEnd w:id="77"/>
    <w:bookmarkStart w:name="z80" w:id="78"/>
    <w:p>
      <w:pPr>
        <w:spacing w:after="0"/>
        <w:ind w:left="0"/>
        <w:jc w:val="both"/>
      </w:pPr>
      <w:r>
        <w:rPr>
          <w:rFonts w:ascii="Times New Roman"/>
          <w:b w:val="false"/>
          <w:i w:val="false"/>
          <w:color w:val="000000"/>
          <w:sz w:val="28"/>
        </w:rPr>
        <w:t>
      75) пациент пен медициналық ұйым арасында жасалатын, ТМККК шеңберінде медициналық көмек ұсыну жөніндегі үлгілік шартты әзірлеу және бекіту;</w:t>
      </w:r>
    </w:p>
    <w:bookmarkEnd w:id="78"/>
    <w:bookmarkStart w:name="z81" w:id="79"/>
    <w:p>
      <w:pPr>
        <w:spacing w:after="0"/>
        <w:ind w:left="0"/>
        <w:jc w:val="both"/>
      </w:pPr>
      <w:r>
        <w:rPr>
          <w:rFonts w:ascii="Times New Roman"/>
          <w:b w:val="false"/>
          <w:i w:val="false"/>
          <w:color w:val="000000"/>
          <w:sz w:val="28"/>
        </w:rPr>
        <w:t>
      76) медициналық техниканың оңтайлы техникалық сипаттамаларына және клиникалық-техникалық негіздемесіне сарапшылық бағалауды жүзеге асыру әдістемесін әзірлеу және бекіту;</w:t>
      </w:r>
    </w:p>
    <w:bookmarkEnd w:id="79"/>
    <w:bookmarkStart w:name="z82" w:id="80"/>
    <w:p>
      <w:pPr>
        <w:spacing w:after="0"/>
        <w:ind w:left="0"/>
        <w:jc w:val="both"/>
      </w:pPr>
      <w:r>
        <w:rPr>
          <w:rFonts w:ascii="Times New Roman"/>
          <w:b w:val="false"/>
          <w:i w:val="false"/>
          <w:color w:val="000000"/>
          <w:sz w:val="28"/>
        </w:rPr>
        <w:t>
      77) келісімшарттық фракциялау жөніндегі өзара іс-қимыл жасау тәртібін айқындау;</w:t>
      </w:r>
    </w:p>
    <w:bookmarkEnd w:id="80"/>
    <w:bookmarkStart w:name="z83" w:id="81"/>
    <w:p>
      <w:pPr>
        <w:spacing w:after="0"/>
        <w:ind w:left="0"/>
        <w:jc w:val="both"/>
      </w:pPr>
      <w:r>
        <w:rPr>
          <w:rFonts w:ascii="Times New Roman"/>
          <w:b w:val="false"/>
          <w:i w:val="false"/>
          <w:color w:val="000000"/>
          <w:sz w:val="28"/>
        </w:rPr>
        <w:t>
      78) орфандық препараттар тізбесін бекіту;</w:t>
      </w:r>
    </w:p>
    <w:bookmarkEnd w:id="81"/>
    <w:bookmarkStart w:name="z84" w:id="82"/>
    <w:p>
      <w:pPr>
        <w:spacing w:after="0"/>
        <w:ind w:left="0"/>
        <w:jc w:val="both"/>
      </w:pPr>
      <w:r>
        <w:rPr>
          <w:rFonts w:ascii="Times New Roman"/>
          <w:b w:val="false"/>
          <w:i w:val="false"/>
          <w:color w:val="000000"/>
          <w:sz w:val="28"/>
        </w:rPr>
        <w:t>
      79) алғашқы көмек көрсетуге арналған дәрі қобдишасының құрамын бекіту;</w:t>
      </w:r>
    </w:p>
    <w:bookmarkEnd w:id="82"/>
    <w:bookmarkStart w:name="z85" w:id="83"/>
    <w:p>
      <w:pPr>
        <w:spacing w:after="0"/>
        <w:ind w:left="0"/>
        <w:jc w:val="both"/>
      </w:pPr>
      <w:r>
        <w:rPr>
          <w:rFonts w:ascii="Times New Roman"/>
          <w:b w:val="false"/>
          <w:i w:val="false"/>
          <w:color w:val="000000"/>
          <w:sz w:val="28"/>
        </w:rPr>
        <w:t>
      80) орфандық (сирек кездесетін) аурулардың тізбесін бекіту;</w:t>
      </w:r>
    </w:p>
    <w:bookmarkEnd w:id="83"/>
    <w:bookmarkStart w:name="z86" w:id="84"/>
    <w:p>
      <w:pPr>
        <w:spacing w:after="0"/>
        <w:ind w:left="0"/>
        <w:jc w:val="both"/>
      </w:pPr>
      <w:r>
        <w:rPr>
          <w:rFonts w:ascii="Times New Roman"/>
          <w:b w:val="false"/>
          <w:i w:val="false"/>
          <w:color w:val="000000"/>
          <w:sz w:val="28"/>
        </w:rPr>
        <w:t>
      81) ауыр жұмыстар, еңбек жағдайлары зиянды (ерекше зиянды) және (немесе) қауіпті жұмыстар саласында, жерасты жұмыстарына еңбек шарттарын жасасу, сондай-ақ халықтың декреттелген тобындағы адамдарды жұмысқа жіберу үшін медициналық қарсы көрсетілімдер тізбесін бекіту;</w:t>
      </w:r>
    </w:p>
    <w:bookmarkEnd w:id="84"/>
    <w:bookmarkStart w:name="z87" w:id="85"/>
    <w:p>
      <w:pPr>
        <w:spacing w:after="0"/>
        <w:ind w:left="0"/>
        <w:jc w:val="both"/>
      </w:pPr>
      <w:r>
        <w:rPr>
          <w:rFonts w:ascii="Times New Roman"/>
          <w:b w:val="false"/>
          <w:i w:val="false"/>
          <w:color w:val="000000"/>
          <w:sz w:val="28"/>
        </w:rPr>
        <w:t>
      82) ТМККК шеңберінде дәрілік заттар мен медициналық мақсаттағы бұйымдарға бағаларды қалыптастыру қағидаларын әзірлеу және бекіту;</w:t>
      </w:r>
    </w:p>
    <w:bookmarkEnd w:id="85"/>
    <w:bookmarkStart w:name="z88" w:id="86"/>
    <w:p>
      <w:pPr>
        <w:spacing w:after="0"/>
        <w:ind w:left="0"/>
        <w:jc w:val="both"/>
      </w:pPr>
      <w:r>
        <w:rPr>
          <w:rFonts w:ascii="Times New Roman"/>
          <w:b w:val="false"/>
          <w:i w:val="false"/>
          <w:color w:val="000000"/>
          <w:sz w:val="28"/>
        </w:rPr>
        <w:t>
      83) Қазақстан Республикасында медициналық техникаға сервистік қызмет көрсетуді жүзеге асыру қағидаларын әзірлеу және бекіту;</w:t>
      </w:r>
    </w:p>
    <w:bookmarkEnd w:id="86"/>
    <w:bookmarkStart w:name="z89" w:id="87"/>
    <w:p>
      <w:pPr>
        <w:spacing w:after="0"/>
        <w:ind w:left="0"/>
        <w:jc w:val="both"/>
      </w:pPr>
      <w:r>
        <w:rPr>
          <w:rFonts w:ascii="Times New Roman"/>
          <w:b w:val="false"/>
          <w:i w:val="false"/>
          <w:color w:val="000000"/>
          <w:sz w:val="28"/>
        </w:rPr>
        <w:t>
      84) Денсаулық сақтау саласындағы ұлттық холдингте және оның еншiлес ұйымдарында, сондай-ақ "Назарбаев Университетінде" немесе оның медициналық ұйымдарында, Қазақстан Республикасы Президентінің Іс басқармасының медициналық ұйымдарында кәсіптік медициналық қызметті жүзеге асыруға шақырылған адамдарды қоспағанда, шетелдік мамандарды клиникалық практикаға жіберу қағидаларын әзірлеу және бекіту;</w:t>
      </w:r>
    </w:p>
    <w:bookmarkEnd w:id="87"/>
    <w:bookmarkStart w:name="z90" w:id="88"/>
    <w:p>
      <w:pPr>
        <w:spacing w:after="0"/>
        <w:ind w:left="0"/>
        <w:jc w:val="both"/>
      </w:pPr>
      <w:r>
        <w:rPr>
          <w:rFonts w:ascii="Times New Roman"/>
          <w:b w:val="false"/>
          <w:i w:val="false"/>
          <w:color w:val="000000"/>
          <w:sz w:val="28"/>
        </w:rPr>
        <w:t>
      85) тиісті фармацевтикалық практикаларды әзірлеу және бекіту;</w:t>
      </w:r>
    </w:p>
    <w:bookmarkEnd w:id="88"/>
    <w:bookmarkStart w:name="z91" w:id="89"/>
    <w:p>
      <w:pPr>
        <w:spacing w:after="0"/>
        <w:ind w:left="0"/>
        <w:jc w:val="both"/>
      </w:pPr>
      <w:r>
        <w:rPr>
          <w:rFonts w:ascii="Times New Roman"/>
          <w:b w:val="false"/>
          <w:i w:val="false"/>
          <w:color w:val="000000"/>
          <w:sz w:val="28"/>
        </w:rPr>
        <w:t>
      86) Қазақстан Республикасының халқына сурдологиялық көмек көрсету қағидаларын әзірлеу және бекіту;</w:t>
      </w:r>
    </w:p>
    <w:bookmarkEnd w:id="89"/>
    <w:bookmarkStart w:name="z92" w:id="90"/>
    <w:p>
      <w:pPr>
        <w:spacing w:after="0"/>
        <w:ind w:left="0"/>
        <w:jc w:val="both"/>
      </w:pPr>
      <w:r>
        <w:rPr>
          <w:rFonts w:ascii="Times New Roman"/>
          <w:b w:val="false"/>
          <w:i w:val="false"/>
          <w:color w:val="000000"/>
          <w:sz w:val="28"/>
        </w:rPr>
        <w:t>
      87) қайтыс болғаннан кейін тіндерді (тіннің бөлігін) және (немесе) ағзаларды (ағзалардың бөлігін) транспланттау мақсатында оларды тірі кезінде ерікті түрде беру тәртібін айқындау;</w:t>
      </w:r>
    </w:p>
    <w:bookmarkEnd w:id="90"/>
    <w:bookmarkStart w:name="z93" w:id="91"/>
    <w:p>
      <w:pPr>
        <w:spacing w:after="0"/>
        <w:ind w:left="0"/>
        <w:jc w:val="both"/>
      </w:pPr>
      <w:r>
        <w:rPr>
          <w:rFonts w:ascii="Times New Roman"/>
          <w:b w:val="false"/>
          <w:i w:val="false"/>
          <w:color w:val="000000"/>
          <w:sz w:val="28"/>
        </w:rPr>
        <w:t>
      88) ТМККК шеңберінде профилактикалық медициналық қарап-тексеруге жататын адамдарға осы қарап-тексеруден өтуі үшін жұмыс берушілердің жағдай жасау тәртібін айқындау;</w:t>
      </w:r>
    </w:p>
    <w:bookmarkEnd w:id="91"/>
    <w:bookmarkStart w:name="z94" w:id="92"/>
    <w:p>
      <w:pPr>
        <w:spacing w:after="0"/>
        <w:ind w:left="0"/>
        <w:jc w:val="both"/>
      </w:pPr>
      <w:r>
        <w:rPr>
          <w:rFonts w:ascii="Times New Roman"/>
          <w:b w:val="false"/>
          <w:i w:val="false"/>
          <w:color w:val="000000"/>
          <w:sz w:val="28"/>
        </w:rPr>
        <w:t>
      89) медициналық көмек көрсетуді ұйымдастыру жөніндегі нұсқаулықтарды, алгоритмдер мен әдістемелік ұсынымдарды әзірлеу және бекіту;</w:t>
      </w:r>
    </w:p>
    <w:bookmarkEnd w:id="92"/>
    <w:bookmarkStart w:name="z95" w:id="93"/>
    <w:p>
      <w:pPr>
        <w:spacing w:after="0"/>
        <w:ind w:left="0"/>
        <w:jc w:val="both"/>
      </w:pPr>
      <w:r>
        <w:rPr>
          <w:rFonts w:ascii="Times New Roman"/>
          <w:b w:val="false"/>
          <w:i w:val="false"/>
          <w:color w:val="000000"/>
          <w:sz w:val="28"/>
        </w:rPr>
        <w:t>
      90) денсаулық сақтау саласындағы көрсеткіштерді қалыптастыру (есептеу) әдістемесін әзірлеу және бекіту;</w:t>
      </w:r>
    </w:p>
    <w:bookmarkEnd w:id="93"/>
    <w:bookmarkStart w:name="z96" w:id="94"/>
    <w:p>
      <w:pPr>
        <w:spacing w:after="0"/>
        <w:ind w:left="0"/>
        <w:jc w:val="both"/>
      </w:pPr>
      <w:r>
        <w:rPr>
          <w:rFonts w:ascii="Times New Roman"/>
          <w:b w:val="false"/>
          <w:i w:val="false"/>
          <w:color w:val="000000"/>
          <w:sz w:val="28"/>
        </w:rPr>
        <w:t>
      91) дәрілік заттарды, медициналық мақсаттағы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 тәртібін айқындау;</w:t>
      </w:r>
    </w:p>
    <w:bookmarkEnd w:id="94"/>
    <w:bookmarkStart w:name="z97" w:id="95"/>
    <w:p>
      <w:pPr>
        <w:spacing w:after="0"/>
        <w:ind w:left="0"/>
        <w:jc w:val="both"/>
      </w:pPr>
      <w:r>
        <w:rPr>
          <w:rFonts w:ascii="Times New Roman"/>
          <w:b w:val="false"/>
          <w:i w:val="false"/>
          <w:color w:val="000000"/>
          <w:sz w:val="28"/>
        </w:rPr>
        <w:t>
      92) дәрігерлік-консультациялық комиссияның қызметі туралы ережені әзірлеу және бекіту;</w:t>
      </w:r>
    </w:p>
    <w:bookmarkEnd w:id="95"/>
    <w:bookmarkStart w:name="z98" w:id="96"/>
    <w:p>
      <w:pPr>
        <w:spacing w:after="0"/>
        <w:ind w:left="0"/>
        <w:jc w:val="both"/>
      </w:pPr>
      <w:r>
        <w:rPr>
          <w:rFonts w:ascii="Times New Roman"/>
          <w:b w:val="false"/>
          <w:i w:val="false"/>
          <w:color w:val="000000"/>
          <w:sz w:val="28"/>
        </w:rPr>
        <w:t>
      93) дәрілік заттардың, медициналық мақсаттағы бұйымдардың қауіпсіздігі мен сапасын сараптау және бағалау жөніндегі монополиялық қызметті жүзеге асыратын сынақ зертханаларын аккредиттеуді жүргізу тәртібін бекіту;</w:t>
      </w:r>
    </w:p>
    <w:bookmarkEnd w:id="96"/>
    <w:bookmarkStart w:name="z99" w:id="97"/>
    <w:p>
      <w:pPr>
        <w:spacing w:after="0"/>
        <w:ind w:left="0"/>
        <w:jc w:val="both"/>
      </w:pPr>
      <w:r>
        <w:rPr>
          <w:rFonts w:ascii="Times New Roman"/>
          <w:b w:val="false"/>
          <w:i w:val="false"/>
          <w:color w:val="000000"/>
          <w:sz w:val="28"/>
        </w:rPr>
        <w:t>
      94) денсаулық сақтау саласындағы мамандарды сертификаттауды жүргізу тәртібі мен мерзімдерін, сондай-ақ кәсіптік даярлықты бағалау және денсаулық сақтау саласындағы мамандар біліктілігіне сәйкестікті растау тәртібін бекіту;</w:t>
      </w:r>
    </w:p>
    <w:bookmarkEnd w:id="97"/>
    <w:bookmarkStart w:name="z100" w:id="98"/>
    <w:p>
      <w:pPr>
        <w:spacing w:after="0"/>
        <w:ind w:left="0"/>
        <w:jc w:val="both"/>
      </w:pPr>
      <w:r>
        <w:rPr>
          <w:rFonts w:ascii="Times New Roman"/>
          <w:b w:val="false"/>
          <w:i w:val="false"/>
          <w:color w:val="000000"/>
          <w:sz w:val="28"/>
        </w:rPr>
        <w:t>
      95) Қазақстан Республикасының шегінен тыс жерлерде медициналық білім алған адамдарды денсаулық сақтау саласындағы мамандарды сертификатталуға жіберу тәртібі мен шарттарын бекіту;</w:t>
      </w:r>
    </w:p>
    <w:bookmarkEnd w:id="98"/>
    <w:bookmarkStart w:name="z101" w:id="99"/>
    <w:p>
      <w:pPr>
        <w:spacing w:after="0"/>
        <w:ind w:left="0"/>
        <w:jc w:val="both"/>
      </w:pPr>
      <w:r>
        <w:rPr>
          <w:rFonts w:ascii="Times New Roman"/>
          <w:b w:val="false"/>
          <w:i w:val="false"/>
          <w:color w:val="000000"/>
          <w:sz w:val="28"/>
        </w:rPr>
        <w:t>
      96) халықтың санитариялық-эпидемиологиялық саламаттылығы саласындағы мамандарды қоспағанда, денсаулық сақтау саласындағы мамандар үшін біліктілік санатын беру туралы куәлікті беру және кері қайтарып алу тәртібін, мерзімдерін бекіту;</w:t>
      </w:r>
    </w:p>
    <w:bookmarkEnd w:id="99"/>
    <w:bookmarkStart w:name="z102" w:id="100"/>
    <w:p>
      <w:pPr>
        <w:spacing w:after="0"/>
        <w:ind w:left="0"/>
        <w:jc w:val="both"/>
      </w:pPr>
      <w:r>
        <w:rPr>
          <w:rFonts w:ascii="Times New Roman"/>
          <w:b w:val="false"/>
          <w:i w:val="false"/>
          <w:color w:val="000000"/>
          <w:sz w:val="28"/>
        </w:rPr>
        <w:t>
      97) республикалық бюджеттен қаржыландырылатын ТМККК шеңберінде ұсынылатын медициналық көрсетілетін қызметтерге тарифтер мөлшерін, сондай-ақ оларды қалыптастыру әдістемесін әзірлеу және бекіту;</w:t>
      </w:r>
    </w:p>
    <w:bookmarkEnd w:id="100"/>
    <w:bookmarkStart w:name="z103" w:id="101"/>
    <w:p>
      <w:pPr>
        <w:spacing w:after="0"/>
        <w:ind w:left="0"/>
        <w:jc w:val="both"/>
      </w:pPr>
      <w:r>
        <w:rPr>
          <w:rFonts w:ascii="Times New Roman"/>
          <w:b w:val="false"/>
          <w:i w:val="false"/>
          <w:color w:val="000000"/>
          <w:sz w:val="28"/>
        </w:rPr>
        <w:t xml:space="preserve">
      98) ТМККК тізбесін қалыптастыру; </w:t>
      </w:r>
    </w:p>
    <w:bookmarkEnd w:id="101"/>
    <w:bookmarkStart w:name="z104" w:id="102"/>
    <w:p>
      <w:pPr>
        <w:spacing w:after="0"/>
        <w:ind w:left="0"/>
        <w:jc w:val="both"/>
      </w:pPr>
      <w:r>
        <w:rPr>
          <w:rFonts w:ascii="Times New Roman"/>
          <w:b w:val="false"/>
          <w:i w:val="false"/>
          <w:color w:val="000000"/>
          <w:sz w:val="28"/>
        </w:rPr>
        <w:t>
      99) міндетті зейнетақы жарналары, жұмыс берушінің мiндеттi зейнетақы жарналары, мiндеттi кәсіптік зейнетақы жарналары аударылған жеке тұлғалардың дерекқорын және бірыңғай жинақтаушы зейнетақы қорынан зейнетақы төлемдерін алушылардың бірыңғай тiзiмiн қалыптастыру қағидаларын әзiрлеу және бекіту;</w:t>
      </w:r>
    </w:p>
    <w:bookmarkEnd w:id="102"/>
    <w:bookmarkStart w:name="z105" w:id="103"/>
    <w:p>
      <w:pPr>
        <w:spacing w:after="0"/>
        <w:ind w:left="0"/>
        <w:jc w:val="both"/>
      </w:pPr>
      <w:r>
        <w:rPr>
          <w:rFonts w:ascii="Times New Roman"/>
          <w:b w:val="false"/>
          <w:i w:val="false"/>
          <w:color w:val="000000"/>
          <w:sz w:val="28"/>
        </w:rPr>
        <w:t>
      100) аударымдарды және (немесе) жарналарды есептеу (ұстап қалу) және аудару тәртібі мен мерзімдерін әзірлеу және айқындау;</w:t>
      </w:r>
    </w:p>
    <w:bookmarkEnd w:id="103"/>
    <w:bookmarkStart w:name="z106" w:id="104"/>
    <w:p>
      <w:pPr>
        <w:spacing w:after="0"/>
        <w:ind w:left="0"/>
        <w:jc w:val="both"/>
      </w:pPr>
      <w:r>
        <w:rPr>
          <w:rFonts w:ascii="Times New Roman"/>
          <w:b w:val="false"/>
          <w:i w:val="false"/>
          <w:color w:val="000000"/>
          <w:sz w:val="28"/>
        </w:rPr>
        <w:t>
      101) міндетті әлеуметтік медициналық сақтандыру жүйесіне қатысу өтілі мен ондағы сақтандыру мерзімін есептеу тәртібін әзірлеу және бекіту;</w:t>
      </w:r>
    </w:p>
    <w:bookmarkEnd w:id="104"/>
    <w:bookmarkStart w:name="z107" w:id="105"/>
    <w:p>
      <w:pPr>
        <w:spacing w:after="0"/>
        <w:ind w:left="0"/>
        <w:jc w:val="both"/>
      </w:pPr>
      <w:r>
        <w:rPr>
          <w:rFonts w:ascii="Times New Roman"/>
          <w:b w:val="false"/>
          <w:i w:val="false"/>
          <w:color w:val="000000"/>
          <w:sz w:val="28"/>
        </w:rPr>
        <w:t>
      102) сақтандыру ұйымдарының жүргізілген сақтандыру төлемдері туралы ақпаратты "Азаматтарға арналған үкімет" мемлекеттік корпорациясына (бұдан әрі – Мемлекеттік корпорация) ай сайын ұсыну тәртібін бекіту;</w:t>
      </w:r>
    </w:p>
    <w:bookmarkEnd w:id="105"/>
    <w:bookmarkStart w:name="z108" w:id="106"/>
    <w:p>
      <w:pPr>
        <w:spacing w:after="0"/>
        <w:ind w:left="0"/>
        <w:jc w:val="both"/>
      </w:pPr>
      <w:r>
        <w:rPr>
          <w:rFonts w:ascii="Times New Roman"/>
          <w:b w:val="false"/>
          <w:i w:val="false"/>
          <w:color w:val="000000"/>
          <w:sz w:val="28"/>
        </w:rPr>
        <w:t>
      103) бірыңғай жинақтаушы зейнетақы қоры мен Мемлекеттік корпорация арасындағы жеке зейнетақы шоттары, шартты зейнетақы шоттары бойынша қозғалыстар туралы ақпарат алмасу қағидаларын әзірлеу және бекіту;</w:t>
      </w:r>
    </w:p>
    <w:bookmarkEnd w:id="106"/>
    <w:bookmarkStart w:name="z109" w:id="107"/>
    <w:p>
      <w:pPr>
        <w:spacing w:after="0"/>
        <w:ind w:left="0"/>
        <w:jc w:val="both"/>
      </w:pPr>
      <w:r>
        <w:rPr>
          <w:rFonts w:ascii="Times New Roman"/>
          <w:b w:val="false"/>
          <w:i w:val="false"/>
          <w:color w:val="000000"/>
          <w:sz w:val="28"/>
        </w:rPr>
        <w:t>
      104) әлеуметтік медициналық сақтандыру қорының күтпеген шығыстарды жабуға арналған резервтерінің мөлшерін әзірлеу;</w:t>
      </w:r>
    </w:p>
    <w:bookmarkEnd w:id="107"/>
    <w:bookmarkStart w:name="z110" w:id="108"/>
    <w:p>
      <w:pPr>
        <w:spacing w:after="0"/>
        <w:ind w:left="0"/>
        <w:jc w:val="both"/>
      </w:pPr>
      <w:r>
        <w:rPr>
          <w:rFonts w:ascii="Times New Roman"/>
          <w:b w:val="false"/>
          <w:i w:val="false"/>
          <w:color w:val="000000"/>
          <w:sz w:val="28"/>
        </w:rPr>
        <w:t>
      105) әлеуметтік медициналық сақтандыру қорының қаржылық орнықтылығын қамтамасыз ететін нормалар мен лимиттерді әзірлеу;</w:t>
      </w:r>
    </w:p>
    <w:bookmarkEnd w:id="108"/>
    <w:bookmarkStart w:name="z111" w:id="109"/>
    <w:p>
      <w:pPr>
        <w:spacing w:after="0"/>
        <w:ind w:left="0"/>
        <w:jc w:val="both"/>
      </w:pPr>
      <w:r>
        <w:rPr>
          <w:rFonts w:ascii="Times New Roman"/>
          <w:b w:val="false"/>
          <w:i w:val="false"/>
          <w:color w:val="000000"/>
          <w:sz w:val="28"/>
        </w:rPr>
        <w:t>
      106) әлеуметтік медициналық сақтандыру қорының қызметін қамтамасыз етуге жіберілетін, әлеуметтік медициналық сақтандыру қорының активтерінен алынатын комиссиялық сыйақының пайыздық мөлшерлемесінің шекті шамасын белгілеу туралы ұсынысты жыл сайын әзірлеу;</w:t>
      </w:r>
    </w:p>
    <w:bookmarkEnd w:id="109"/>
    <w:bookmarkStart w:name="z112" w:id="110"/>
    <w:p>
      <w:pPr>
        <w:spacing w:after="0"/>
        <w:ind w:left="0"/>
        <w:jc w:val="both"/>
      </w:pPr>
      <w:r>
        <w:rPr>
          <w:rFonts w:ascii="Times New Roman"/>
          <w:b w:val="false"/>
          <w:i w:val="false"/>
          <w:color w:val="000000"/>
          <w:sz w:val="28"/>
        </w:rPr>
        <w:t>
      107) әлеуметтік медициналық сақтандыру қорының активтерін инвестициялау үшін қаржы құралдарының тізбесін әзірлеу;</w:t>
      </w:r>
    </w:p>
    <w:bookmarkEnd w:id="110"/>
    <w:bookmarkStart w:name="z113" w:id="111"/>
    <w:p>
      <w:pPr>
        <w:spacing w:after="0"/>
        <w:ind w:left="0"/>
        <w:jc w:val="both"/>
      </w:pPr>
      <w:r>
        <w:rPr>
          <w:rFonts w:ascii="Times New Roman"/>
          <w:b w:val="false"/>
          <w:i w:val="false"/>
          <w:color w:val="000000"/>
          <w:sz w:val="28"/>
        </w:rPr>
        <w:t>
      108) бақылау функцияларын қамтамасыз ету үшін әлеуметтік медициналық сақтандыру қорының қаржылық және өзге де есептілігінің тізбесін, нысандарын, оларды ұсыну мерзімдерін әзірлеу және бекіту;</w:t>
      </w:r>
    </w:p>
    <w:bookmarkEnd w:id="111"/>
    <w:bookmarkStart w:name="z114" w:id="112"/>
    <w:p>
      <w:pPr>
        <w:spacing w:after="0"/>
        <w:ind w:left="0"/>
        <w:jc w:val="both"/>
      </w:pPr>
      <w:r>
        <w:rPr>
          <w:rFonts w:ascii="Times New Roman"/>
          <w:b w:val="false"/>
          <w:i w:val="false"/>
          <w:color w:val="000000"/>
          <w:sz w:val="28"/>
        </w:rPr>
        <w:t>
      109) әлеуметтік медициналық сақтандыру қорының қаржылық орнықтылығын талдауды, бағалауды және бақылауды жүзеге асыру;</w:t>
      </w:r>
    </w:p>
    <w:bookmarkEnd w:id="112"/>
    <w:bookmarkStart w:name="z115" w:id="113"/>
    <w:p>
      <w:pPr>
        <w:spacing w:after="0"/>
        <w:ind w:left="0"/>
        <w:jc w:val="both"/>
      </w:pPr>
      <w:r>
        <w:rPr>
          <w:rFonts w:ascii="Times New Roman"/>
          <w:b w:val="false"/>
          <w:i w:val="false"/>
          <w:color w:val="000000"/>
          <w:sz w:val="28"/>
        </w:rPr>
        <w:t>
      110) міндетті әлеуметтік медициналық сақтандыру жүйесіндегі медициналық көрсетілетін қызметтерге тарифтерді қалыптастыру әдістемесін әзірлеу және бекіту;</w:t>
      </w:r>
    </w:p>
    <w:bookmarkEnd w:id="113"/>
    <w:bookmarkStart w:name="z116" w:id="114"/>
    <w:p>
      <w:pPr>
        <w:spacing w:after="0"/>
        <w:ind w:left="0"/>
        <w:jc w:val="both"/>
      </w:pPr>
      <w:r>
        <w:rPr>
          <w:rFonts w:ascii="Times New Roman"/>
          <w:b w:val="false"/>
          <w:i w:val="false"/>
          <w:color w:val="000000"/>
          <w:sz w:val="28"/>
        </w:rPr>
        <w:t>
      111) жоғары технологиялы медициналық көрсетілетін қызметтердің түрлері мен оларды ұсыну тәртібін бекіту;</w:t>
      </w:r>
    </w:p>
    <w:bookmarkEnd w:id="114"/>
    <w:bookmarkStart w:name="z117" w:id="115"/>
    <w:p>
      <w:pPr>
        <w:spacing w:after="0"/>
        <w:ind w:left="0"/>
        <w:jc w:val="both"/>
      </w:pPr>
      <w:r>
        <w:rPr>
          <w:rFonts w:ascii="Times New Roman"/>
          <w:b w:val="false"/>
          <w:i w:val="false"/>
          <w:color w:val="000000"/>
          <w:sz w:val="28"/>
        </w:rPr>
        <w:t>
      112) жоғары технологиялы медициналық қызметтерді көрсететiн медициналық ұйымдардың қызметiн үйлестiрудi жүзеге асыру;</w:t>
      </w:r>
    </w:p>
    <w:bookmarkEnd w:id="115"/>
    <w:bookmarkStart w:name="z118" w:id="116"/>
    <w:p>
      <w:pPr>
        <w:spacing w:after="0"/>
        <w:ind w:left="0"/>
        <w:jc w:val="both"/>
      </w:pPr>
      <w:r>
        <w:rPr>
          <w:rFonts w:ascii="Times New Roman"/>
          <w:b w:val="false"/>
          <w:i w:val="false"/>
          <w:color w:val="000000"/>
          <w:sz w:val="28"/>
        </w:rPr>
        <w:t>
      113) ТМККК және міндетті әлеуметтік медициналық сақтандыру шеңберінде дәрілік заттар мен медициналық мақсаттағы бұйымдарды сатып алуға шекті бағаларды бекіту;</w:t>
      </w:r>
    </w:p>
    <w:bookmarkEnd w:id="116"/>
    <w:bookmarkStart w:name="z119" w:id="117"/>
    <w:p>
      <w:pPr>
        <w:spacing w:after="0"/>
        <w:ind w:left="0"/>
        <w:jc w:val="both"/>
      </w:pPr>
      <w:r>
        <w:rPr>
          <w:rFonts w:ascii="Times New Roman"/>
          <w:b w:val="false"/>
          <w:i w:val="false"/>
          <w:color w:val="000000"/>
          <w:sz w:val="28"/>
        </w:rPr>
        <w:t>
      114) дәрілік заттарды, медициналық мақсаттағы бұйымдар мен медициналық техниканы көтерме және бөлшек саудада өткізу тәртібін бекіту;</w:t>
      </w:r>
    </w:p>
    <w:bookmarkEnd w:id="117"/>
    <w:bookmarkStart w:name="z120" w:id="118"/>
    <w:p>
      <w:pPr>
        <w:spacing w:after="0"/>
        <w:ind w:left="0"/>
        <w:jc w:val="both"/>
      </w:pPr>
      <w:r>
        <w:rPr>
          <w:rFonts w:ascii="Times New Roman"/>
          <w:b w:val="false"/>
          <w:i w:val="false"/>
          <w:color w:val="000000"/>
          <w:sz w:val="28"/>
        </w:rPr>
        <w:t>
      115) медициналық көрсетілетін қызметтердің сапасы жөніндегі біріккен комиссияны қалыптастыру тәртібін, оның қызметі туралы ережені бекіту;</w:t>
      </w:r>
    </w:p>
    <w:bookmarkEnd w:id="118"/>
    <w:bookmarkStart w:name="z121" w:id="119"/>
    <w:p>
      <w:pPr>
        <w:spacing w:after="0"/>
        <w:ind w:left="0"/>
        <w:jc w:val="both"/>
      </w:pPr>
      <w:r>
        <w:rPr>
          <w:rFonts w:ascii="Times New Roman"/>
          <w:b w:val="false"/>
          <w:i w:val="false"/>
          <w:color w:val="000000"/>
          <w:sz w:val="28"/>
        </w:rPr>
        <w:t>
      116) әлеуметтік медициналық сақтандыру қоры жүзеге асыратын, міндетті әлеуметтік медициналық сақтандыру жүйесінде медициналық көмек көрсету бойынша көрсетілетін қызметтерді денсаулық сақтау субъектілерінен сатып алу тәртібін бекіту;</w:t>
      </w:r>
    </w:p>
    <w:bookmarkEnd w:id="119"/>
    <w:bookmarkStart w:name="z122" w:id="120"/>
    <w:p>
      <w:pPr>
        <w:spacing w:after="0"/>
        <w:ind w:left="0"/>
        <w:jc w:val="both"/>
      </w:pPr>
      <w:r>
        <w:rPr>
          <w:rFonts w:ascii="Times New Roman"/>
          <w:b w:val="false"/>
          <w:i w:val="false"/>
          <w:color w:val="000000"/>
          <w:sz w:val="28"/>
        </w:rPr>
        <w:t xml:space="preserve">
      117) ТМККК көрсету жөніндегі қызметтер берушіні таңдау және оның шығындарын өтеу тәртібін бекіту; </w:t>
      </w:r>
    </w:p>
    <w:bookmarkEnd w:id="120"/>
    <w:bookmarkStart w:name="z123" w:id="121"/>
    <w:p>
      <w:pPr>
        <w:spacing w:after="0"/>
        <w:ind w:left="0"/>
        <w:jc w:val="both"/>
      </w:pPr>
      <w:r>
        <w:rPr>
          <w:rFonts w:ascii="Times New Roman"/>
          <w:b w:val="false"/>
          <w:i w:val="false"/>
          <w:color w:val="000000"/>
          <w:sz w:val="28"/>
        </w:rPr>
        <w:t xml:space="preserve">
      118) мемлекеттік монополия субъектісі өндіретін және (немесе) өткізетін тауарлардың (жұмыстардың, көрсетілетін қызметтердің) бағаларын монополияға қарсы органмен келісу бойынша белгілеу; </w:t>
      </w:r>
    </w:p>
    <w:bookmarkEnd w:id="121"/>
    <w:bookmarkStart w:name="z124" w:id="122"/>
    <w:p>
      <w:pPr>
        <w:spacing w:after="0"/>
        <w:ind w:left="0"/>
        <w:jc w:val="both"/>
      </w:pPr>
      <w:r>
        <w:rPr>
          <w:rFonts w:ascii="Times New Roman"/>
          <w:b w:val="false"/>
          <w:i w:val="false"/>
          <w:color w:val="000000"/>
          <w:sz w:val="28"/>
        </w:rPr>
        <w:t>
      119) адамның бала асырап алуы, оны қорғаншылыққа немесе қамқоршылыққа, патронатқа қабылдап алуы мүмкін болмайтын аурулар тiзбесiн белгілеу;</w:t>
      </w:r>
    </w:p>
    <w:bookmarkEnd w:id="122"/>
    <w:bookmarkStart w:name="z125" w:id="123"/>
    <w:p>
      <w:pPr>
        <w:spacing w:after="0"/>
        <w:ind w:left="0"/>
        <w:jc w:val="both"/>
      </w:pPr>
      <w:r>
        <w:rPr>
          <w:rFonts w:ascii="Times New Roman"/>
          <w:b w:val="false"/>
          <w:i w:val="false"/>
          <w:color w:val="000000"/>
          <w:sz w:val="28"/>
        </w:rPr>
        <w:t>
      120) әкімшілендірілетін бюджеттік бағдарламалар бойынша республикалық бюджет қаражатынан ТМККК көрсету жөніндегі шығындарды өтеуді жүзеге асыру;</w:t>
      </w:r>
    </w:p>
    <w:bookmarkEnd w:id="123"/>
    <w:bookmarkStart w:name="z126" w:id="124"/>
    <w:p>
      <w:pPr>
        <w:spacing w:after="0"/>
        <w:ind w:left="0"/>
        <w:jc w:val="both"/>
      </w:pPr>
      <w:r>
        <w:rPr>
          <w:rFonts w:ascii="Times New Roman"/>
          <w:b w:val="false"/>
          <w:i w:val="false"/>
          <w:color w:val="000000"/>
          <w:sz w:val="28"/>
        </w:rPr>
        <w:t>
      121) еңбек қауіпсіздігін және еңбекті қорғауды қамтамасыз ету саласында басқа мемлекеттік органдармен, сондай-ақ қызметкерлердің және жұмыс берушілердің өкілдерімен үйлестіруді және өзара іс-қимылды жүзеге асыру;</w:t>
      </w:r>
    </w:p>
    <w:bookmarkEnd w:id="124"/>
    <w:bookmarkStart w:name="z127" w:id="125"/>
    <w:p>
      <w:pPr>
        <w:spacing w:after="0"/>
        <w:ind w:left="0"/>
        <w:jc w:val="both"/>
      </w:pPr>
      <w:r>
        <w:rPr>
          <w:rFonts w:ascii="Times New Roman"/>
          <w:b w:val="false"/>
          <w:i w:val="false"/>
          <w:color w:val="000000"/>
          <w:sz w:val="28"/>
        </w:rPr>
        <w:t>
      122) жұмыс берушінің еңбек нормаларын, еңбек жөнiндегi үлгiлiк нормалар мен нормативтердi, қызметтің барлық салалары үшін еңбек жөніндегі бірыңғай және (немесе) салааралық, үлгілік нормалар мен нормативтерді әзірлеу, бекіту, ауыстыру және қайта қарау тәртiбiн белгiлеу;</w:t>
      </w:r>
    </w:p>
    <w:bookmarkEnd w:id="125"/>
    <w:bookmarkStart w:name="z128" w:id="126"/>
    <w:p>
      <w:pPr>
        <w:spacing w:after="0"/>
        <w:ind w:left="0"/>
        <w:jc w:val="both"/>
      </w:pPr>
      <w:r>
        <w:rPr>
          <w:rFonts w:ascii="Times New Roman"/>
          <w:b w:val="false"/>
          <w:i w:val="false"/>
          <w:color w:val="000000"/>
          <w:sz w:val="28"/>
        </w:rPr>
        <w:t>
      123) көрсететін қызметтеріне (тауарларына, жұмыстарына) тарифтерді (бағаларды, алым мөлшерлемелерін) мемлекеттік реттеу енгізілетін ұйымдарда еңбек нормаларын ұсыну, қарау және келісу тәртібін белгілеу;</w:t>
      </w:r>
    </w:p>
    <w:bookmarkEnd w:id="126"/>
    <w:bookmarkStart w:name="z129" w:id="127"/>
    <w:p>
      <w:pPr>
        <w:spacing w:after="0"/>
        <w:ind w:left="0"/>
        <w:jc w:val="both"/>
      </w:pPr>
      <w:r>
        <w:rPr>
          <w:rFonts w:ascii="Times New Roman"/>
          <w:b w:val="false"/>
          <w:i w:val="false"/>
          <w:color w:val="000000"/>
          <w:sz w:val="28"/>
        </w:rPr>
        <w:t>
      124) көрсететін қызметтеріне (тауарларына, жұмыстарына) тарифтерді (бағаларды, алым мөлшерлемелерін) мемлекеттік реттеу енгізілетін ұйымдар жұмыскерлерінің еңбегіне ақы төлеу жүйесі бойынша өлшемдерді ұсыну, қарау және келісу тәртібін белгілеу;</w:t>
      </w:r>
    </w:p>
    <w:bookmarkEnd w:id="127"/>
    <w:bookmarkStart w:name="z130" w:id="128"/>
    <w:p>
      <w:pPr>
        <w:spacing w:after="0"/>
        <w:ind w:left="0"/>
        <w:jc w:val="both"/>
      </w:pPr>
      <w:r>
        <w:rPr>
          <w:rFonts w:ascii="Times New Roman"/>
          <w:b w:val="false"/>
          <w:i w:val="false"/>
          <w:color w:val="000000"/>
          <w:sz w:val="28"/>
        </w:rPr>
        <w:t>
      125) жұмыс берушінің қаражаты есебінен жұмыскерлерге сүт немесе оған теңестірілген тамақ өнімдері, емдік-профилактикалық тағам, арнайы киім және басқа да жеке қорғаныш құралдарын беру тәртібін бекіту, сондай-ақ оларды ұжымдық қорғаныш құралдарымен, санитариялық-тұрмыстық үй-жайлармен және құрылғылармен қамтамасыз ету тәртібін белгілеу;</w:t>
      </w:r>
    </w:p>
    <w:bookmarkEnd w:id="128"/>
    <w:bookmarkStart w:name="z131" w:id="129"/>
    <w:p>
      <w:pPr>
        <w:spacing w:after="0"/>
        <w:ind w:left="0"/>
        <w:jc w:val="both"/>
      </w:pPr>
      <w:r>
        <w:rPr>
          <w:rFonts w:ascii="Times New Roman"/>
          <w:b w:val="false"/>
          <w:i w:val="false"/>
          <w:color w:val="000000"/>
          <w:sz w:val="28"/>
        </w:rPr>
        <w:t>
      126) бюджеттік жоспарлау жөніндегі орталық уәкілетті органмен келісу бойынша жұмыскерлерге сүт немесе оған теңестірілген тамақ өнімдерін, емдік-профилактикалық тағам беру нормаларын бекіту;</w:t>
      </w:r>
    </w:p>
    <w:bookmarkEnd w:id="129"/>
    <w:bookmarkStart w:name="z132" w:id="130"/>
    <w:p>
      <w:pPr>
        <w:spacing w:after="0"/>
        <w:ind w:left="0"/>
        <w:jc w:val="both"/>
      </w:pPr>
      <w:r>
        <w:rPr>
          <w:rFonts w:ascii="Times New Roman"/>
          <w:b w:val="false"/>
          <w:i w:val="false"/>
          <w:color w:val="000000"/>
          <w:sz w:val="28"/>
        </w:rPr>
        <w:t>
      127) бюджеттік жоспарлау жөніндегі орталық уәкілетті органмен келісу бойынша алуан түрлі экономикалық қызмет ұйымдарының жұмыскерлеріне арнайы киім және басқа да жеке қорғаныш құралдарын беру нормаларын бекіту;</w:t>
      </w:r>
    </w:p>
    <w:bookmarkEnd w:id="130"/>
    <w:bookmarkStart w:name="z133" w:id="131"/>
    <w:p>
      <w:pPr>
        <w:spacing w:after="0"/>
        <w:ind w:left="0"/>
        <w:jc w:val="both"/>
      </w:pPr>
      <w:r>
        <w:rPr>
          <w:rFonts w:ascii="Times New Roman"/>
          <w:b w:val="false"/>
          <w:i w:val="false"/>
          <w:color w:val="000000"/>
          <w:sz w:val="28"/>
        </w:rPr>
        <w:t>
      128) тиісті қызмет салаларының уәкілетті мемлекеттік органдары әзірлейтін және бекітетін экономикалық қызметтің алуан түрлі ұйымдарының басшылары, мамандары және басқа да қызметшілері лауазымдарының біліктілік анықтамалықтарын немесе үлгілік біліктілік сипаттамаларын қарау және келісу;</w:t>
      </w:r>
    </w:p>
    <w:bookmarkEnd w:id="131"/>
    <w:bookmarkStart w:name="z134" w:id="132"/>
    <w:p>
      <w:pPr>
        <w:spacing w:after="0"/>
        <w:ind w:left="0"/>
        <w:jc w:val="both"/>
      </w:pPr>
      <w:r>
        <w:rPr>
          <w:rFonts w:ascii="Times New Roman"/>
          <w:b w:val="false"/>
          <w:i w:val="false"/>
          <w:color w:val="000000"/>
          <w:sz w:val="28"/>
        </w:rPr>
        <w:t>
      129) әкiмшiлiк персоналға жататын жұмыскерлер лауазымдары атауларының тiзбесiн әзірлеу және бекіту;</w:t>
      </w:r>
    </w:p>
    <w:bookmarkEnd w:id="132"/>
    <w:bookmarkStart w:name="z135" w:id="133"/>
    <w:p>
      <w:pPr>
        <w:spacing w:after="0"/>
        <w:ind w:left="0"/>
        <w:jc w:val="both"/>
      </w:pPr>
      <w:r>
        <w:rPr>
          <w:rFonts w:ascii="Times New Roman"/>
          <w:b w:val="false"/>
          <w:i w:val="false"/>
          <w:color w:val="000000"/>
          <w:sz w:val="28"/>
        </w:rPr>
        <w:t>
      130) оларда жұмыс істеу жұмыс уақытының қысқартылған ұзақтығына, жыл сайынғы ақы төленетін қосымша еңбек демалысына және еңбекке ақы төлеудің жоғарылатылған мөлшеріне құқық беретін өндірістердің, цехтардың, кәсіптер мен лауазымдардың тізімін, ауыр жұмыстардың, еңбек жағдайлары зиянды және (немесе) қауіпті жұмыстардың тізбесін, сондай-ақ оларды беру тәртібін айқындау;</w:t>
      </w:r>
    </w:p>
    <w:bookmarkEnd w:id="133"/>
    <w:bookmarkStart w:name="z136" w:id="134"/>
    <w:p>
      <w:pPr>
        <w:spacing w:after="0"/>
        <w:ind w:left="0"/>
        <w:jc w:val="both"/>
      </w:pPr>
      <w:r>
        <w:rPr>
          <w:rFonts w:ascii="Times New Roman"/>
          <w:b w:val="false"/>
          <w:i w:val="false"/>
          <w:color w:val="000000"/>
          <w:sz w:val="28"/>
        </w:rPr>
        <w:t>
      131) Жұмыстар мен жұмысшы кәсіптерінің бірыңғай тарифтік-біліктілік анықтамалығын, жұмысшы кәсіптерінің тарифтік-біліктілік сипаттамаларын және Басшылар, мамандар және басқа да қызметшілер лауазымдарының, біліктілік анықтамалығын, сондай-ақ ұйымдар басшылары, мамандары және басқа да қызметшілері лауазымдарының үлгілік біліктілік сипаттамаларын әзірлеу, қайта қарау, бекіту және қолдану тәртібін айқындау;</w:t>
      </w:r>
    </w:p>
    <w:bookmarkEnd w:id="134"/>
    <w:bookmarkStart w:name="z137" w:id="135"/>
    <w:p>
      <w:pPr>
        <w:spacing w:after="0"/>
        <w:ind w:left="0"/>
        <w:jc w:val="both"/>
      </w:pPr>
      <w:r>
        <w:rPr>
          <w:rFonts w:ascii="Times New Roman"/>
          <w:b w:val="false"/>
          <w:i w:val="false"/>
          <w:color w:val="000000"/>
          <w:sz w:val="28"/>
        </w:rPr>
        <w:t>
      132) Жұмыстар мен жұмысшы кәсіптерінің бірыңғай тарифтік-біліктілік анықтамалығын, жұмысшы кәсіптерінің тарифтік-біліктілік сипаттамаларын, Басшылар, мамандар және басқа да қызметшілер лауазымдарының біліктілік анықтамалығын әзірлеу және бекіту;</w:t>
      </w:r>
    </w:p>
    <w:bookmarkEnd w:id="135"/>
    <w:bookmarkStart w:name="z138" w:id="136"/>
    <w:p>
      <w:pPr>
        <w:spacing w:after="0"/>
        <w:ind w:left="0"/>
        <w:jc w:val="both"/>
      </w:pPr>
      <w:r>
        <w:rPr>
          <w:rFonts w:ascii="Times New Roman"/>
          <w:b w:val="false"/>
          <w:i w:val="false"/>
          <w:color w:val="000000"/>
          <w:sz w:val="28"/>
        </w:rPr>
        <w:t>
      133) барлық қызмет салаларына ортақ мемлекеттік мекемелер мен қазыналық кәсіпорындар мамандарының жекелеген лауазымдарының біліктілік сипаттамаларын әзірлеу және бекіту;</w:t>
      </w:r>
    </w:p>
    <w:bookmarkEnd w:id="136"/>
    <w:bookmarkStart w:name="z139" w:id="137"/>
    <w:p>
      <w:pPr>
        <w:spacing w:after="0"/>
        <w:ind w:left="0"/>
        <w:jc w:val="both"/>
      </w:pPr>
      <w:r>
        <w:rPr>
          <w:rFonts w:ascii="Times New Roman"/>
          <w:b w:val="false"/>
          <w:i w:val="false"/>
          <w:color w:val="000000"/>
          <w:sz w:val="28"/>
        </w:rPr>
        <w:t>
      134) білім беру саласындағы уәкілетті органмен бірлесіп ұлттық біліктілік шеңберін әзірлеу және қайта қарау;</w:t>
      </w:r>
    </w:p>
    <w:bookmarkEnd w:id="137"/>
    <w:bookmarkStart w:name="z140" w:id="138"/>
    <w:p>
      <w:pPr>
        <w:spacing w:after="0"/>
        <w:ind w:left="0"/>
        <w:jc w:val="both"/>
      </w:pPr>
      <w:r>
        <w:rPr>
          <w:rFonts w:ascii="Times New Roman"/>
          <w:b w:val="false"/>
          <w:i w:val="false"/>
          <w:color w:val="000000"/>
          <w:sz w:val="28"/>
        </w:rPr>
        <w:t>
      135) денсаулық сақтау және әлеуметтік-еңбек саласындағы салалық біліктілік шеңберін әзірлеу және қайта қарау;</w:t>
      </w:r>
    </w:p>
    <w:bookmarkEnd w:id="138"/>
    <w:bookmarkStart w:name="z141" w:id="139"/>
    <w:p>
      <w:pPr>
        <w:spacing w:after="0"/>
        <w:ind w:left="0"/>
        <w:jc w:val="both"/>
      </w:pPr>
      <w:r>
        <w:rPr>
          <w:rFonts w:ascii="Times New Roman"/>
          <w:b w:val="false"/>
          <w:i w:val="false"/>
          <w:color w:val="000000"/>
          <w:sz w:val="28"/>
        </w:rPr>
        <w:t>
      136) кәсіптік стандарттарды әзірлеу, енгізу, ауыстыру және қайта қарау тәртібін белгілеу;</w:t>
      </w:r>
    </w:p>
    <w:bookmarkEnd w:id="139"/>
    <w:bookmarkStart w:name="z142" w:id="140"/>
    <w:p>
      <w:pPr>
        <w:spacing w:after="0"/>
        <w:ind w:left="0"/>
        <w:jc w:val="both"/>
      </w:pPr>
      <w:r>
        <w:rPr>
          <w:rFonts w:ascii="Times New Roman"/>
          <w:b w:val="false"/>
          <w:i w:val="false"/>
          <w:color w:val="000000"/>
          <w:sz w:val="28"/>
        </w:rPr>
        <w:t>
      137) әлеуметтік әріптестік жүйесі мәселелері жөнінде ұсыныстар әзірлеу;</w:t>
      </w:r>
    </w:p>
    <w:bookmarkEnd w:id="140"/>
    <w:bookmarkStart w:name="z143" w:id="141"/>
    <w:p>
      <w:pPr>
        <w:spacing w:after="0"/>
        <w:ind w:left="0"/>
        <w:jc w:val="both"/>
      </w:pPr>
      <w:r>
        <w:rPr>
          <w:rFonts w:ascii="Times New Roman"/>
          <w:b w:val="false"/>
          <w:i w:val="false"/>
          <w:color w:val="000000"/>
          <w:sz w:val="28"/>
        </w:rPr>
        <w:t>
      138) облыстық деңгейде жасалған салалық және өңірлік келісімдерді тіркеуді жүзеге асыру;</w:t>
      </w:r>
    </w:p>
    <w:bookmarkEnd w:id="141"/>
    <w:bookmarkStart w:name="z144" w:id="142"/>
    <w:p>
      <w:pPr>
        <w:spacing w:after="0"/>
        <w:ind w:left="0"/>
        <w:jc w:val="both"/>
      </w:pPr>
      <w:r>
        <w:rPr>
          <w:rFonts w:ascii="Times New Roman"/>
          <w:b w:val="false"/>
          <w:i w:val="false"/>
          <w:color w:val="000000"/>
          <w:sz w:val="28"/>
        </w:rPr>
        <w:t>
      139) еңбек төрелігі туралы үлгілік ережені бекіту;</w:t>
      </w:r>
    </w:p>
    <w:bookmarkEnd w:id="142"/>
    <w:bookmarkStart w:name="z145" w:id="143"/>
    <w:p>
      <w:pPr>
        <w:spacing w:after="0"/>
        <w:ind w:left="0"/>
        <w:jc w:val="both"/>
      </w:pPr>
      <w:r>
        <w:rPr>
          <w:rFonts w:ascii="Times New Roman"/>
          <w:b w:val="false"/>
          <w:i w:val="false"/>
          <w:color w:val="000000"/>
          <w:sz w:val="28"/>
        </w:rPr>
        <w:t>
      140) мемлекеттік еңбек инспекторларын оқытуды және аттестаттауды жүргізу;</w:t>
      </w:r>
    </w:p>
    <w:bookmarkEnd w:id="143"/>
    <w:bookmarkStart w:name="z146" w:id="144"/>
    <w:p>
      <w:pPr>
        <w:spacing w:after="0"/>
        <w:ind w:left="0"/>
        <w:jc w:val="both"/>
      </w:pPr>
      <w:r>
        <w:rPr>
          <w:rFonts w:ascii="Times New Roman"/>
          <w:b w:val="false"/>
          <w:i w:val="false"/>
          <w:color w:val="000000"/>
          <w:sz w:val="28"/>
        </w:rPr>
        <w:t>
      141) азаматтық қызметшілердің еңбегіне ақы төлеу жүйесін жетілдіру жөнінде ұсыныстар әзірлеу;</w:t>
      </w:r>
    </w:p>
    <w:bookmarkEnd w:id="144"/>
    <w:bookmarkStart w:name="z147" w:id="145"/>
    <w:p>
      <w:pPr>
        <w:spacing w:after="0"/>
        <w:ind w:left="0"/>
        <w:jc w:val="both"/>
      </w:pPr>
      <w:r>
        <w:rPr>
          <w:rFonts w:ascii="Times New Roman"/>
          <w:b w:val="false"/>
          <w:i w:val="false"/>
          <w:color w:val="000000"/>
          <w:sz w:val="28"/>
        </w:rPr>
        <w:t>
      142) азаматтық қызметке кіру және азаматтық қызметшінің бос лауазымына орналасуға конкурс өткізу тәртібін айқындау;</w:t>
      </w:r>
    </w:p>
    <w:bookmarkEnd w:id="145"/>
    <w:bookmarkStart w:name="z148" w:id="146"/>
    <w:p>
      <w:pPr>
        <w:spacing w:after="0"/>
        <w:ind w:left="0"/>
        <w:jc w:val="both"/>
      </w:pPr>
      <w:r>
        <w:rPr>
          <w:rFonts w:ascii="Times New Roman"/>
          <w:b w:val="false"/>
          <w:i w:val="false"/>
          <w:color w:val="000000"/>
          <w:sz w:val="28"/>
        </w:rPr>
        <w:t>
      143) мемлекеттік органдардың еңбек қауіпсіздігі және еңбекті қорғау саласындағы техникалық регламенттерді әзірлеу жөніндегі қызметін үйлестіру;</w:t>
      </w:r>
    </w:p>
    <w:bookmarkEnd w:id="146"/>
    <w:bookmarkStart w:name="z149" w:id="147"/>
    <w:p>
      <w:pPr>
        <w:spacing w:after="0"/>
        <w:ind w:left="0"/>
        <w:jc w:val="both"/>
      </w:pPr>
      <w:r>
        <w:rPr>
          <w:rFonts w:ascii="Times New Roman"/>
          <w:b w:val="false"/>
          <w:i w:val="false"/>
          <w:color w:val="000000"/>
          <w:sz w:val="28"/>
        </w:rPr>
        <w:t xml:space="preserve">
      144) орташа жалақыны есептеудің бірыңғай тәртібін белгілеу; </w:t>
      </w:r>
    </w:p>
    <w:bookmarkEnd w:id="147"/>
    <w:bookmarkStart w:name="z150" w:id="148"/>
    <w:p>
      <w:pPr>
        <w:spacing w:after="0"/>
        <w:ind w:left="0"/>
        <w:jc w:val="both"/>
      </w:pPr>
      <w:r>
        <w:rPr>
          <w:rFonts w:ascii="Times New Roman"/>
          <w:b w:val="false"/>
          <w:i w:val="false"/>
          <w:color w:val="000000"/>
          <w:sz w:val="28"/>
        </w:rPr>
        <w:t>
      145) ұйымда кадрларды кәсіптік даярлауға, қайта даярлауға және олардың біліктілігін арттыруға қойылатын жалпы талаптарды айқындау;</w:t>
      </w:r>
    </w:p>
    <w:bookmarkEnd w:id="148"/>
    <w:bookmarkStart w:name="z151" w:id="149"/>
    <w:p>
      <w:pPr>
        <w:spacing w:after="0"/>
        <w:ind w:left="0"/>
        <w:jc w:val="both"/>
      </w:pPr>
      <w:r>
        <w:rPr>
          <w:rFonts w:ascii="Times New Roman"/>
          <w:b w:val="false"/>
          <w:i w:val="false"/>
          <w:color w:val="000000"/>
          <w:sz w:val="28"/>
        </w:rPr>
        <w:t>
      146) еңбек кітапшаларының нысанын, оларды жүргізу және сақтау тәртібін бекіту;</w:t>
      </w:r>
    </w:p>
    <w:bookmarkEnd w:id="149"/>
    <w:bookmarkStart w:name="z152" w:id="150"/>
    <w:p>
      <w:pPr>
        <w:spacing w:after="0"/>
        <w:ind w:left="0"/>
        <w:jc w:val="both"/>
      </w:pPr>
      <w:r>
        <w:rPr>
          <w:rFonts w:ascii="Times New Roman"/>
          <w:b w:val="false"/>
          <w:i w:val="false"/>
          <w:color w:val="000000"/>
          <w:sz w:val="28"/>
        </w:rPr>
        <w:t>
      147) он сегіз жасқа толмаған жұмыскерлердің еңбегін пайдалануға тыйым салынатын жұмыстардың тізімін, он сегіз жасқа толмаған жұмыскерлердің ауыр заттарды тасуы мен қозғалтуының шекті нормаларын бекіту;</w:t>
      </w:r>
    </w:p>
    <w:bookmarkEnd w:id="150"/>
    <w:bookmarkStart w:name="z153" w:id="151"/>
    <w:p>
      <w:pPr>
        <w:spacing w:after="0"/>
        <w:ind w:left="0"/>
        <w:jc w:val="both"/>
      </w:pPr>
      <w:r>
        <w:rPr>
          <w:rFonts w:ascii="Times New Roman"/>
          <w:b w:val="false"/>
          <w:i w:val="false"/>
          <w:color w:val="000000"/>
          <w:sz w:val="28"/>
        </w:rPr>
        <w:t>
      148) әйелдердің еңбегін пайдалануға тыйым салынатын жұмыстардың тізімін, әйелдердің ауыр заттарды қолмен көтеруінің және жылжытуының шекті нормаларын бекіту;</w:t>
      </w:r>
    </w:p>
    <w:bookmarkEnd w:id="151"/>
    <w:bookmarkStart w:name="z154" w:id="152"/>
    <w:p>
      <w:pPr>
        <w:spacing w:after="0"/>
        <w:ind w:left="0"/>
        <w:jc w:val="both"/>
      </w:pPr>
      <w:r>
        <w:rPr>
          <w:rFonts w:ascii="Times New Roman"/>
          <w:b w:val="false"/>
          <w:i w:val="false"/>
          <w:color w:val="000000"/>
          <w:sz w:val="28"/>
        </w:rPr>
        <w:t>
      149) ұйымдағы еңбек қауіпсіздігі және еңбекті қорғау қызметі туралы үлгілік ережені бекіту;</w:t>
      </w:r>
    </w:p>
    <w:bookmarkEnd w:id="152"/>
    <w:bookmarkStart w:name="z155" w:id="153"/>
    <w:p>
      <w:pPr>
        <w:spacing w:after="0"/>
        <w:ind w:left="0"/>
        <w:jc w:val="both"/>
      </w:pPr>
      <w:r>
        <w:rPr>
          <w:rFonts w:ascii="Times New Roman"/>
          <w:b w:val="false"/>
          <w:i w:val="false"/>
          <w:color w:val="000000"/>
          <w:sz w:val="28"/>
        </w:rPr>
        <w:t>
      150) өндірістік объектілерді еңбек жағдайлары бойынша міндетті мерзімдік аттестаттау тәртібін айқындау;</w:t>
      </w:r>
    </w:p>
    <w:bookmarkEnd w:id="153"/>
    <w:bookmarkStart w:name="z156" w:id="154"/>
    <w:p>
      <w:pPr>
        <w:spacing w:after="0"/>
        <w:ind w:left="0"/>
        <w:jc w:val="both"/>
      </w:pPr>
      <w:r>
        <w:rPr>
          <w:rFonts w:ascii="Times New Roman"/>
          <w:b w:val="false"/>
          <w:i w:val="false"/>
          <w:color w:val="000000"/>
          <w:sz w:val="28"/>
        </w:rPr>
        <w:t>
      151) жұмыскерлерді еңбек қауіпсіздігі және еңбекті қорғау мәселелері бойынша оқыту, оларға нұсқау беру және білімдерін тексеру тәртібі мен мерзімдерін айқындау;</w:t>
      </w:r>
    </w:p>
    <w:bookmarkEnd w:id="154"/>
    <w:bookmarkStart w:name="z157" w:id="155"/>
    <w:p>
      <w:pPr>
        <w:spacing w:after="0"/>
        <w:ind w:left="0"/>
        <w:jc w:val="both"/>
      </w:pPr>
      <w:r>
        <w:rPr>
          <w:rFonts w:ascii="Times New Roman"/>
          <w:b w:val="false"/>
          <w:i w:val="false"/>
          <w:color w:val="000000"/>
          <w:sz w:val="28"/>
        </w:rPr>
        <w:t>
      152) жұмыс берушiнiң еңбек қауiпсiздiгi және еңбектi қорғау жөнiндегi нұсқаулықты әзiрлеу, бекiту және қайта қарау тәртібін белгілеу;</w:t>
      </w:r>
    </w:p>
    <w:bookmarkEnd w:id="155"/>
    <w:bookmarkStart w:name="z158" w:id="156"/>
    <w:p>
      <w:pPr>
        <w:spacing w:after="0"/>
        <w:ind w:left="0"/>
        <w:jc w:val="both"/>
      </w:pPr>
      <w:r>
        <w:rPr>
          <w:rFonts w:ascii="Times New Roman"/>
          <w:b w:val="false"/>
          <w:i w:val="false"/>
          <w:color w:val="000000"/>
          <w:sz w:val="28"/>
        </w:rPr>
        <w:t>
      153) еңбекке уақытша қабілетсіздік бойынша әлеуметтік жәрдемақыны тағайындау мен төлеу тәртібін айқындау;</w:t>
      </w:r>
    </w:p>
    <w:bookmarkEnd w:id="156"/>
    <w:bookmarkStart w:name="z159" w:id="157"/>
    <w:p>
      <w:pPr>
        <w:spacing w:after="0"/>
        <w:ind w:left="0"/>
        <w:jc w:val="both"/>
      </w:pPr>
      <w:r>
        <w:rPr>
          <w:rFonts w:ascii="Times New Roman"/>
          <w:b w:val="false"/>
          <w:i w:val="false"/>
          <w:color w:val="000000"/>
          <w:sz w:val="28"/>
        </w:rPr>
        <w:t>
      154) жұмыс берушінің қызметін декларациялау тәртібін әзірлеу және бекіту;</w:t>
      </w:r>
    </w:p>
    <w:bookmarkEnd w:id="157"/>
    <w:bookmarkStart w:name="z160" w:id="158"/>
    <w:p>
      <w:pPr>
        <w:spacing w:after="0"/>
        <w:ind w:left="0"/>
        <w:jc w:val="both"/>
      </w:pPr>
      <w:r>
        <w:rPr>
          <w:rFonts w:ascii="Times New Roman"/>
          <w:b w:val="false"/>
          <w:i w:val="false"/>
          <w:color w:val="000000"/>
          <w:sz w:val="28"/>
        </w:rPr>
        <w:t>
      155) еңбек қауіпсіздігі мен еңбекті қорғау және еңбек қатынастарын реттеу саласындағы ғылыми әзірлемелердің басымдықтарын айқындау;</w:t>
      </w:r>
    </w:p>
    <w:bookmarkEnd w:id="158"/>
    <w:bookmarkStart w:name="z161" w:id="159"/>
    <w:p>
      <w:pPr>
        <w:spacing w:after="0"/>
        <w:ind w:left="0"/>
        <w:jc w:val="both"/>
      </w:pPr>
      <w:r>
        <w:rPr>
          <w:rFonts w:ascii="Times New Roman"/>
          <w:b w:val="false"/>
          <w:i w:val="false"/>
          <w:color w:val="000000"/>
          <w:sz w:val="28"/>
        </w:rPr>
        <w:t>
      156) мемлекеттік бюджеттен қаржыландырылатын ғылыми, ғылыми-техникалық жобалар мен бағдарламалар әзірлеуді ұйымдастыру және оларды іске асыруды жүзеге асыру;</w:t>
      </w:r>
    </w:p>
    <w:bookmarkEnd w:id="159"/>
    <w:bookmarkStart w:name="z162" w:id="160"/>
    <w:p>
      <w:pPr>
        <w:spacing w:after="0"/>
        <w:ind w:left="0"/>
        <w:jc w:val="both"/>
      </w:pPr>
      <w:r>
        <w:rPr>
          <w:rFonts w:ascii="Times New Roman"/>
          <w:b w:val="false"/>
          <w:i w:val="false"/>
          <w:color w:val="000000"/>
          <w:sz w:val="28"/>
        </w:rPr>
        <w:t>
      157) ұжымдық еңбек дауларын есепке алу нысанын әзірлеу және бекіту;</w:t>
      </w:r>
    </w:p>
    <w:bookmarkEnd w:id="160"/>
    <w:bookmarkStart w:name="z163" w:id="161"/>
    <w:p>
      <w:pPr>
        <w:spacing w:after="0"/>
        <w:ind w:left="0"/>
        <w:jc w:val="both"/>
      </w:pPr>
      <w:r>
        <w:rPr>
          <w:rFonts w:ascii="Times New Roman"/>
          <w:b w:val="false"/>
          <w:i w:val="false"/>
          <w:color w:val="000000"/>
          <w:sz w:val="28"/>
        </w:rPr>
        <w:t>
      158) мемлекеттік органдарға техникалық қызмет көрсетуді және олардың жұмыс істеуін қамтамасыз ететін жұмыскерлер санының бірыңғай салааралық нормативтерін әзірлеу және бекіту;</w:t>
      </w:r>
    </w:p>
    <w:bookmarkEnd w:id="161"/>
    <w:bookmarkStart w:name="z164" w:id="162"/>
    <w:p>
      <w:pPr>
        <w:spacing w:after="0"/>
        <w:ind w:left="0"/>
        <w:jc w:val="both"/>
      </w:pPr>
      <w:r>
        <w:rPr>
          <w:rFonts w:ascii="Times New Roman"/>
          <w:b w:val="false"/>
          <w:i w:val="false"/>
          <w:color w:val="000000"/>
          <w:sz w:val="28"/>
        </w:rPr>
        <w:t>
      159) тиісті қызмет салаларының тиісті уәкілетті мемлекеттік органдары әзірлейтін және бекітетін азаматтық қызметшілер лауазымдарының тізілімдерін келісу;</w:t>
      </w:r>
    </w:p>
    <w:bookmarkEnd w:id="162"/>
    <w:bookmarkStart w:name="z165" w:id="163"/>
    <w:p>
      <w:pPr>
        <w:spacing w:after="0"/>
        <w:ind w:left="0"/>
        <w:jc w:val="both"/>
      </w:pPr>
      <w:r>
        <w:rPr>
          <w:rFonts w:ascii="Times New Roman"/>
          <w:b w:val="false"/>
          <w:i w:val="false"/>
          <w:color w:val="000000"/>
          <w:sz w:val="28"/>
        </w:rPr>
        <w:t>
      160) азаматтық қызметшілерді аттестаттауды өткізудің тәртібі мен шарттарын айқындау;</w:t>
      </w:r>
    </w:p>
    <w:bookmarkEnd w:id="163"/>
    <w:bookmarkStart w:name="z166" w:id="164"/>
    <w:p>
      <w:pPr>
        <w:spacing w:after="0"/>
        <w:ind w:left="0"/>
        <w:jc w:val="both"/>
      </w:pPr>
      <w:r>
        <w:rPr>
          <w:rFonts w:ascii="Times New Roman"/>
          <w:b w:val="false"/>
          <w:i w:val="false"/>
          <w:color w:val="000000"/>
          <w:sz w:val="28"/>
        </w:rPr>
        <w:t>
      161) әлеуметтік қамсыздандыру саласындағы және денсаулық сақтау жүйесінің кейбір салаларындағы азаматтық қызметшілер лауазымдарының тізілімін әзірлеу және бекіту;</w:t>
      </w:r>
    </w:p>
    <w:bookmarkEnd w:id="164"/>
    <w:bookmarkStart w:name="z167" w:id="165"/>
    <w:p>
      <w:pPr>
        <w:spacing w:after="0"/>
        <w:ind w:left="0"/>
        <w:jc w:val="both"/>
      </w:pPr>
      <w:r>
        <w:rPr>
          <w:rFonts w:ascii="Times New Roman"/>
          <w:b w:val="false"/>
          <w:i w:val="false"/>
          <w:color w:val="000000"/>
          <w:sz w:val="28"/>
        </w:rPr>
        <w:t>
      162) тиісті қызмет салаларының мемлекеттік органдары әзірлейтін және бекітетін мемлекеттік органдарға техникалық қызмет көрсетуді және олардың жұмыс істеуін қамтамасыз ететін жұмыскерлер санының салалық нормативтерін келісу;</w:t>
      </w:r>
    </w:p>
    <w:bookmarkEnd w:id="165"/>
    <w:bookmarkStart w:name="z168" w:id="166"/>
    <w:p>
      <w:pPr>
        <w:spacing w:after="0"/>
        <w:ind w:left="0"/>
        <w:jc w:val="both"/>
      </w:pPr>
      <w:r>
        <w:rPr>
          <w:rFonts w:ascii="Times New Roman"/>
          <w:b w:val="false"/>
          <w:i w:val="false"/>
          <w:color w:val="000000"/>
          <w:sz w:val="28"/>
        </w:rPr>
        <w:t>
      163) халықты жұмыспен қамту мәселелері жөніндегі аудандық (қалалық) және өңірлік комиссиялар туралы үлгілік ережелерді әзірлеу және бекіту;</w:t>
      </w:r>
    </w:p>
    <w:bookmarkEnd w:id="166"/>
    <w:bookmarkStart w:name="z169" w:id="167"/>
    <w:p>
      <w:pPr>
        <w:spacing w:after="0"/>
        <w:ind w:left="0"/>
        <w:jc w:val="both"/>
      </w:pPr>
      <w:r>
        <w:rPr>
          <w:rFonts w:ascii="Times New Roman"/>
          <w:b w:val="false"/>
          <w:i w:val="false"/>
          <w:color w:val="000000"/>
          <w:sz w:val="28"/>
        </w:rPr>
        <w:t>
      164) мыналарды:</w:t>
      </w:r>
    </w:p>
    <w:bookmarkEnd w:id="167"/>
    <w:bookmarkStart w:name="z170" w:id="168"/>
    <w:p>
      <w:pPr>
        <w:spacing w:after="0"/>
        <w:ind w:left="0"/>
        <w:jc w:val="both"/>
      </w:pPr>
      <w:r>
        <w:rPr>
          <w:rFonts w:ascii="Times New Roman"/>
          <w:b w:val="false"/>
          <w:i w:val="false"/>
          <w:color w:val="000000"/>
          <w:sz w:val="28"/>
        </w:rPr>
        <w:t>
      қоғамдық жұмыстарды;</w:t>
      </w:r>
    </w:p>
    <w:bookmarkEnd w:id="168"/>
    <w:bookmarkStart w:name="z171" w:id="169"/>
    <w:p>
      <w:pPr>
        <w:spacing w:after="0"/>
        <w:ind w:left="0"/>
        <w:jc w:val="both"/>
      </w:pPr>
      <w:r>
        <w:rPr>
          <w:rFonts w:ascii="Times New Roman"/>
          <w:b w:val="false"/>
          <w:i w:val="false"/>
          <w:color w:val="000000"/>
          <w:sz w:val="28"/>
        </w:rPr>
        <w:t>
      әлеуметтік жұмыс орындарын;</w:t>
      </w:r>
    </w:p>
    <w:bookmarkEnd w:id="169"/>
    <w:bookmarkStart w:name="z172" w:id="170"/>
    <w:p>
      <w:pPr>
        <w:spacing w:after="0"/>
        <w:ind w:left="0"/>
        <w:jc w:val="both"/>
      </w:pPr>
      <w:r>
        <w:rPr>
          <w:rFonts w:ascii="Times New Roman"/>
          <w:b w:val="false"/>
          <w:i w:val="false"/>
          <w:color w:val="000000"/>
          <w:sz w:val="28"/>
        </w:rPr>
        <w:t>
      жастар практикасын;</w:t>
      </w:r>
    </w:p>
    <w:bookmarkEnd w:id="170"/>
    <w:bookmarkStart w:name="z173" w:id="171"/>
    <w:p>
      <w:pPr>
        <w:spacing w:after="0"/>
        <w:ind w:left="0"/>
        <w:jc w:val="both"/>
      </w:pPr>
      <w:r>
        <w:rPr>
          <w:rFonts w:ascii="Times New Roman"/>
          <w:b w:val="false"/>
          <w:i w:val="false"/>
          <w:color w:val="000000"/>
          <w:sz w:val="28"/>
        </w:rPr>
        <w:t>
      кәсіптік оқытуды ұйымдастыру және қаржыландыру тәртібін әзірлеу және бекіту;</w:t>
      </w:r>
    </w:p>
    <w:bookmarkEnd w:id="171"/>
    <w:bookmarkStart w:name="z174" w:id="172"/>
    <w:p>
      <w:pPr>
        <w:spacing w:after="0"/>
        <w:ind w:left="0"/>
        <w:jc w:val="both"/>
      </w:pPr>
      <w:r>
        <w:rPr>
          <w:rFonts w:ascii="Times New Roman"/>
          <w:b w:val="false"/>
          <w:i w:val="false"/>
          <w:color w:val="000000"/>
          <w:sz w:val="28"/>
        </w:rPr>
        <w:t>
      165) жұмыс күшіне сұраныс пен ұсынысты талдау, болжау, еңбек нарығының жай-күйі туралы Қазақстан Республикасының Үкіметін хабардар ету;</w:t>
      </w:r>
    </w:p>
    <w:bookmarkEnd w:id="172"/>
    <w:bookmarkStart w:name="z175" w:id="173"/>
    <w:p>
      <w:pPr>
        <w:spacing w:after="0"/>
        <w:ind w:left="0"/>
        <w:jc w:val="both"/>
      </w:pPr>
      <w:r>
        <w:rPr>
          <w:rFonts w:ascii="Times New Roman"/>
          <w:b w:val="false"/>
          <w:i w:val="false"/>
          <w:color w:val="000000"/>
          <w:sz w:val="28"/>
        </w:rPr>
        <w:t>
      166) ағымдағы бос орындар және болжанатын жұмыс орындары дерекқорына қосу үшін қажетті мамандықтар мен бос жұмыс орындары туралы мәліметтер беруге арналған әкімшілік есепке алу нысандарын әзірлеу және бекіту;</w:t>
      </w:r>
    </w:p>
    <w:bookmarkEnd w:id="173"/>
    <w:bookmarkStart w:name="z176" w:id="174"/>
    <w:p>
      <w:pPr>
        <w:spacing w:after="0"/>
        <w:ind w:left="0"/>
        <w:jc w:val="both"/>
      </w:pPr>
      <w:r>
        <w:rPr>
          <w:rFonts w:ascii="Times New Roman"/>
          <w:b w:val="false"/>
          <w:i w:val="false"/>
          <w:color w:val="000000"/>
          <w:sz w:val="28"/>
        </w:rPr>
        <w:t>
      167) әлеуметтік-еңбек саласының бірыңғай ақпараттық жүйесін қалыптастыруды қамтамасыз ету;</w:t>
      </w:r>
    </w:p>
    <w:bookmarkEnd w:id="174"/>
    <w:bookmarkStart w:name="z177" w:id="175"/>
    <w:p>
      <w:pPr>
        <w:spacing w:after="0"/>
        <w:ind w:left="0"/>
        <w:jc w:val="both"/>
      </w:pPr>
      <w:r>
        <w:rPr>
          <w:rFonts w:ascii="Times New Roman"/>
          <w:b w:val="false"/>
          <w:i w:val="false"/>
          <w:color w:val="000000"/>
          <w:sz w:val="28"/>
        </w:rPr>
        <w:t>
      168) мүгедектер үшін жұмыс орындарын квоталау тәртібін әзірлеу және бекіту;</w:t>
      </w:r>
    </w:p>
    <w:bookmarkEnd w:id="175"/>
    <w:bookmarkStart w:name="z178" w:id="176"/>
    <w:p>
      <w:pPr>
        <w:spacing w:after="0"/>
        <w:ind w:left="0"/>
        <w:jc w:val="both"/>
      </w:pPr>
      <w:r>
        <w:rPr>
          <w:rFonts w:ascii="Times New Roman"/>
          <w:b w:val="false"/>
          <w:i w:val="false"/>
          <w:color w:val="000000"/>
          <w:sz w:val="28"/>
        </w:rPr>
        <w:t>
      169) жұмыс берушілерге шетелдік жұмыс күшін тартуға рұқсат беру және (немесе) ұзарту, сондай-ақ корпоративішілік ауыстыруды жүзеге асыру тәртібі мен шарттарын әзірлеу және бекіту;</w:t>
      </w:r>
    </w:p>
    <w:bookmarkEnd w:id="176"/>
    <w:bookmarkStart w:name="z179" w:id="177"/>
    <w:p>
      <w:pPr>
        <w:spacing w:after="0"/>
        <w:ind w:left="0"/>
        <w:jc w:val="both"/>
      </w:pPr>
      <w:r>
        <w:rPr>
          <w:rFonts w:ascii="Times New Roman"/>
          <w:b w:val="false"/>
          <w:i w:val="false"/>
          <w:color w:val="000000"/>
          <w:sz w:val="28"/>
        </w:rPr>
        <w:t>
      170) өз бетінше жұмысқа орналасуы үшін шетелдікке немесе азаматтығы жоқ адамға біліктілігінің сәйкестігі туралы анықтама беру тәртібін, шетелдіктің немесе азаматтығы жоқ адамның өз бетінше жұмысқа орналасуы үшін басым салалардың (экономикалық қызмет түрлерінің) және олардағы сұранысқа ие кәсіптердің тізбесін әзірлеу және бекіту;</w:t>
      </w:r>
    </w:p>
    <w:bookmarkEnd w:id="177"/>
    <w:bookmarkStart w:name="z180" w:id="178"/>
    <w:p>
      <w:pPr>
        <w:spacing w:after="0"/>
        <w:ind w:left="0"/>
        <w:jc w:val="both"/>
      </w:pPr>
      <w:r>
        <w:rPr>
          <w:rFonts w:ascii="Times New Roman"/>
          <w:b w:val="false"/>
          <w:i w:val="false"/>
          <w:color w:val="000000"/>
          <w:sz w:val="28"/>
        </w:rPr>
        <w:t>
      171) мүгедектің жұмыс орнының стандарттарын әзірлеу және бекіту;</w:t>
      </w:r>
    </w:p>
    <w:bookmarkEnd w:id="178"/>
    <w:bookmarkStart w:name="z181" w:id="179"/>
    <w:p>
      <w:pPr>
        <w:spacing w:after="0"/>
        <w:ind w:left="0"/>
        <w:jc w:val="both"/>
      </w:pPr>
      <w:r>
        <w:rPr>
          <w:rFonts w:ascii="Times New Roman"/>
          <w:b w:val="false"/>
          <w:i w:val="false"/>
          <w:color w:val="000000"/>
          <w:sz w:val="28"/>
        </w:rPr>
        <w:t>
      172) Қазақстан Республикасына шетелдік жұмыс күшін тартуға квота белгілеу және оны Қазақстан Республикасының өңірлері арасында бөлу тәртібін әзірлеу;</w:t>
      </w:r>
    </w:p>
    <w:bookmarkEnd w:id="179"/>
    <w:bookmarkStart w:name="z182" w:id="180"/>
    <w:p>
      <w:pPr>
        <w:spacing w:after="0"/>
        <w:ind w:left="0"/>
        <w:jc w:val="both"/>
      </w:pPr>
      <w:r>
        <w:rPr>
          <w:rFonts w:ascii="Times New Roman"/>
          <w:b w:val="false"/>
          <w:i w:val="false"/>
          <w:color w:val="000000"/>
          <w:sz w:val="28"/>
        </w:rPr>
        <w:t>
      173) шетелдік жұмыскерлерге өз бетінше жұмысқа орналасу үшін біліктілік сәйкестігі туралы анықтама беру;</w:t>
      </w:r>
    </w:p>
    <w:bookmarkEnd w:id="180"/>
    <w:bookmarkStart w:name="z183" w:id="181"/>
    <w:p>
      <w:pPr>
        <w:spacing w:after="0"/>
        <w:ind w:left="0"/>
        <w:jc w:val="both"/>
      </w:pPr>
      <w:r>
        <w:rPr>
          <w:rFonts w:ascii="Times New Roman"/>
          <w:b w:val="false"/>
          <w:i w:val="false"/>
          <w:color w:val="000000"/>
          <w:sz w:val="28"/>
        </w:rPr>
        <w:t>
      174) Қазақстан Республикасына шетелдік жұмыс күшін тартуға арналған квотаны облыстар, республикалық маңызы бар қалалар және астана арасында Қазақстан Республикасының Үкіметі белгілеген шекте және тәртіппен бөлу;</w:t>
      </w:r>
    </w:p>
    <w:bookmarkEnd w:id="181"/>
    <w:bookmarkStart w:name="z184" w:id="182"/>
    <w:p>
      <w:pPr>
        <w:spacing w:after="0"/>
        <w:ind w:left="0"/>
        <w:jc w:val="both"/>
      </w:pPr>
      <w:r>
        <w:rPr>
          <w:rFonts w:ascii="Times New Roman"/>
          <w:b w:val="false"/>
          <w:i w:val="false"/>
          <w:color w:val="000000"/>
          <w:sz w:val="28"/>
        </w:rPr>
        <w:t>
      175) жұмыс күшіне болжамды қажеттіліктерді айқындау әдістемесін әзірлеу және бекіту;</w:t>
      </w:r>
    </w:p>
    <w:bookmarkEnd w:id="182"/>
    <w:bookmarkStart w:name="z185" w:id="183"/>
    <w:p>
      <w:pPr>
        <w:spacing w:after="0"/>
        <w:ind w:left="0"/>
        <w:jc w:val="both"/>
      </w:pPr>
      <w:r>
        <w:rPr>
          <w:rFonts w:ascii="Times New Roman"/>
          <w:b w:val="false"/>
          <w:i w:val="false"/>
          <w:color w:val="000000"/>
          <w:sz w:val="28"/>
        </w:rPr>
        <w:t>
      176) экономиканың кадрларға қажеттігінің болжамын әзірлеу және оны мүдделі орталық атқарушы органдармен келісу;</w:t>
      </w:r>
    </w:p>
    <w:bookmarkEnd w:id="183"/>
    <w:bookmarkStart w:name="z186" w:id="184"/>
    <w:p>
      <w:pPr>
        <w:spacing w:after="0"/>
        <w:ind w:left="0"/>
        <w:jc w:val="both"/>
      </w:pPr>
      <w:r>
        <w:rPr>
          <w:rFonts w:ascii="Times New Roman"/>
          <w:b w:val="false"/>
          <w:i w:val="false"/>
          <w:color w:val="000000"/>
          <w:sz w:val="28"/>
        </w:rPr>
        <w:t>
      177) мыналарды:</w:t>
      </w:r>
    </w:p>
    <w:bookmarkEnd w:id="184"/>
    <w:bookmarkStart w:name="z187" w:id="185"/>
    <w:p>
      <w:pPr>
        <w:spacing w:after="0"/>
        <w:ind w:left="0"/>
        <w:jc w:val="both"/>
      </w:pPr>
      <w:r>
        <w:rPr>
          <w:rFonts w:ascii="Times New Roman"/>
          <w:b w:val="false"/>
          <w:i w:val="false"/>
          <w:color w:val="000000"/>
          <w:sz w:val="28"/>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w:t>
      </w:r>
    </w:p>
    <w:bookmarkEnd w:id="185"/>
    <w:bookmarkStart w:name="z188" w:id="186"/>
    <w:p>
      <w:pPr>
        <w:spacing w:after="0"/>
        <w:ind w:left="0"/>
        <w:jc w:val="both"/>
      </w:pPr>
      <w:r>
        <w:rPr>
          <w:rFonts w:ascii="Times New Roman"/>
          <w:b w:val="false"/>
          <w:i w:val="false"/>
          <w:color w:val="000000"/>
          <w:sz w:val="28"/>
        </w:rPr>
        <w:t>
      бас бостандығынан айыру орындарынан босатылған адамдарды;</w:t>
      </w:r>
    </w:p>
    <w:bookmarkEnd w:id="186"/>
    <w:bookmarkStart w:name="z189" w:id="187"/>
    <w:p>
      <w:pPr>
        <w:spacing w:after="0"/>
        <w:ind w:left="0"/>
        <w:jc w:val="both"/>
      </w:pPr>
      <w:r>
        <w:rPr>
          <w:rFonts w:ascii="Times New Roman"/>
          <w:b w:val="false"/>
          <w:i w:val="false"/>
          <w:color w:val="000000"/>
          <w:sz w:val="28"/>
        </w:rPr>
        <w:t>
      пробация қызметінің есебінде тұрған адамдарды жұмысқа орналастыру үшін жұмыс орындарын квоталау тәртібін әзірлеу және бекіту;</w:t>
      </w:r>
    </w:p>
    <w:bookmarkEnd w:id="187"/>
    <w:bookmarkStart w:name="z190" w:id="188"/>
    <w:p>
      <w:pPr>
        <w:spacing w:after="0"/>
        <w:ind w:left="0"/>
        <w:jc w:val="both"/>
      </w:pPr>
      <w:r>
        <w:rPr>
          <w:rFonts w:ascii="Times New Roman"/>
          <w:b w:val="false"/>
          <w:i w:val="false"/>
          <w:color w:val="000000"/>
          <w:sz w:val="28"/>
        </w:rPr>
        <w:t>
      178) кәсіпкерлік бастамашылыққа жәрдемдесу бойынша шараларды ұйымдастыру және қаржыландыру тәртібін әзірлеу және бекіту;</w:t>
      </w:r>
    </w:p>
    <w:bookmarkEnd w:id="188"/>
    <w:bookmarkStart w:name="z191" w:id="189"/>
    <w:p>
      <w:pPr>
        <w:spacing w:after="0"/>
        <w:ind w:left="0"/>
        <w:jc w:val="both"/>
      </w:pPr>
      <w:r>
        <w:rPr>
          <w:rFonts w:ascii="Times New Roman"/>
          <w:b w:val="false"/>
          <w:i w:val="false"/>
          <w:color w:val="000000"/>
          <w:sz w:val="28"/>
        </w:rPr>
        <w:t>
      179) жұмыс күшінің ұтқырлығын арттыру үшін адамдардың ерікті түрде қоныс аудару тәртібін әзірлеу және бекіту;</w:t>
      </w:r>
    </w:p>
    <w:bookmarkEnd w:id="189"/>
    <w:bookmarkStart w:name="z192" w:id="190"/>
    <w:p>
      <w:pPr>
        <w:spacing w:after="0"/>
        <w:ind w:left="0"/>
        <w:jc w:val="both"/>
      </w:pPr>
      <w:r>
        <w:rPr>
          <w:rFonts w:ascii="Times New Roman"/>
          <w:b w:val="false"/>
          <w:i w:val="false"/>
          <w:color w:val="000000"/>
          <w:sz w:val="28"/>
        </w:rPr>
        <w:t>
      180) білім беру саласындағы орталық уәкілетті органмен келісу бойынша әлеуметтік кәсіптік бағдарлау жүргізудің тәртібін әзірлеу және бекіту;</w:t>
      </w:r>
    </w:p>
    <w:bookmarkEnd w:id="190"/>
    <w:bookmarkStart w:name="z193" w:id="191"/>
    <w:p>
      <w:pPr>
        <w:spacing w:after="0"/>
        <w:ind w:left="0"/>
        <w:jc w:val="both"/>
      </w:pPr>
      <w:r>
        <w:rPr>
          <w:rFonts w:ascii="Times New Roman"/>
          <w:b w:val="false"/>
          <w:i w:val="false"/>
          <w:color w:val="000000"/>
          <w:sz w:val="28"/>
        </w:rPr>
        <w:t>
      181) халықты жұмыспен қамту орталығының үлгілік жарғысын әзірлеу және бекіту;</w:t>
      </w:r>
    </w:p>
    <w:bookmarkEnd w:id="191"/>
    <w:bookmarkStart w:name="z194" w:id="192"/>
    <w:p>
      <w:pPr>
        <w:spacing w:after="0"/>
        <w:ind w:left="0"/>
        <w:jc w:val="both"/>
      </w:pPr>
      <w:r>
        <w:rPr>
          <w:rFonts w:ascii="Times New Roman"/>
          <w:b w:val="false"/>
          <w:i w:val="false"/>
          <w:color w:val="000000"/>
          <w:sz w:val="28"/>
        </w:rPr>
        <w:t>
      182) өңірлердің (аудандардың, қалалардың және облыстардың) жұмыспен қамту картасын қалыптастыру жөніндегі әдістемелік ұсынымдарды әзірлеу және бекіту;</w:t>
      </w:r>
    </w:p>
    <w:bookmarkEnd w:id="192"/>
    <w:bookmarkStart w:name="z195" w:id="193"/>
    <w:p>
      <w:pPr>
        <w:spacing w:after="0"/>
        <w:ind w:left="0"/>
        <w:jc w:val="both"/>
      </w:pPr>
      <w:r>
        <w:rPr>
          <w:rFonts w:ascii="Times New Roman"/>
          <w:b w:val="false"/>
          <w:i w:val="false"/>
          <w:color w:val="000000"/>
          <w:sz w:val="28"/>
        </w:rPr>
        <w:t>
      183) жұмысқа орналастырудың жеке картасын және оны толтыру нысанын әзірлеу және бекіту;</w:t>
      </w:r>
    </w:p>
    <w:bookmarkEnd w:id="193"/>
    <w:bookmarkStart w:name="z196" w:id="194"/>
    <w:p>
      <w:pPr>
        <w:spacing w:after="0"/>
        <w:ind w:left="0"/>
        <w:jc w:val="both"/>
      </w:pPr>
      <w:r>
        <w:rPr>
          <w:rFonts w:ascii="Times New Roman"/>
          <w:b w:val="false"/>
          <w:i w:val="false"/>
          <w:color w:val="000000"/>
          <w:sz w:val="28"/>
        </w:rPr>
        <w:t>
      184) әлеуметтік келісімшарттың үлгілік нысандарын әзірлеу және бекіту;</w:t>
      </w:r>
    </w:p>
    <w:bookmarkEnd w:id="194"/>
    <w:bookmarkStart w:name="z197" w:id="195"/>
    <w:p>
      <w:pPr>
        <w:spacing w:after="0"/>
        <w:ind w:left="0"/>
        <w:jc w:val="both"/>
      </w:pPr>
      <w:r>
        <w:rPr>
          <w:rFonts w:ascii="Times New Roman"/>
          <w:b w:val="false"/>
          <w:i w:val="false"/>
          <w:color w:val="000000"/>
          <w:sz w:val="28"/>
        </w:rPr>
        <w:t>
      185) өз құзыреті шегінде мемлекеттік органдардың халықтың көші-қоны мәселелері бойынша қызметін ведомствоаралық үйлестіруді жүзеге асыру;</w:t>
      </w:r>
    </w:p>
    <w:bookmarkEnd w:id="195"/>
    <w:bookmarkStart w:name="z198" w:id="196"/>
    <w:p>
      <w:pPr>
        <w:spacing w:after="0"/>
        <w:ind w:left="0"/>
        <w:jc w:val="both"/>
      </w:pPr>
      <w:r>
        <w:rPr>
          <w:rFonts w:ascii="Times New Roman"/>
          <w:b w:val="false"/>
          <w:i w:val="false"/>
          <w:color w:val="000000"/>
          <w:sz w:val="28"/>
        </w:rPr>
        <w:t>
      186) шетелдік жұмыс күшін тартуға квота қалыптастыру жөніндегі ұсыныстарды тұжырымдау және Қазақстан Республикасының Үкіметіне енгізу;</w:t>
      </w:r>
    </w:p>
    <w:bookmarkEnd w:id="196"/>
    <w:bookmarkStart w:name="z199" w:id="197"/>
    <w:p>
      <w:pPr>
        <w:spacing w:after="0"/>
        <w:ind w:left="0"/>
        <w:jc w:val="both"/>
      </w:pPr>
      <w:r>
        <w:rPr>
          <w:rFonts w:ascii="Times New Roman"/>
          <w:b w:val="false"/>
          <w:i w:val="false"/>
          <w:color w:val="000000"/>
          <w:sz w:val="28"/>
        </w:rPr>
        <w:t>
      187) оралмандар мен қоныс аударушыларды қабылдаудың орта мерзімді кезеңге немесе алдағы жылға арналған өңірлік квоталарын қалыптастыру, сондай-ақ оралмандар мен қоныс аударушыларды қоныстандыру үшін өңірлерді айқындау жөніндегі ұсыныстарды тұжырымдау және Қазақстан Республикасының Үкіметіне енгізу;</w:t>
      </w:r>
    </w:p>
    <w:bookmarkEnd w:id="197"/>
    <w:bookmarkStart w:name="z200" w:id="198"/>
    <w:p>
      <w:pPr>
        <w:spacing w:after="0"/>
        <w:ind w:left="0"/>
        <w:jc w:val="both"/>
      </w:pPr>
      <w:r>
        <w:rPr>
          <w:rFonts w:ascii="Times New Roman"/>
          <w:b w:val="false"/>
          <w:i w:val="false"/>
          <w:color w:val="000000"/>
          <w:sz w:val="28"/>
        </w:rPr>
        <w:t>
      188) оралман мәртебесін беру тәртібін айқындау;</w:t>
      </w:r>
    </w:p>
    <w:bookmarkEnd w:id="198"/>
    <w:bookmarkStart w:name="z201" w:id="199"/>
    <w:p>
      <w:pPr>
        <w:spacing w:after="0"/>
        <w:ind w:left="0"/>
        <w:jc w:val="both"/>
      </w:pPr>
      <w:r>
        <w:rPr>
          <w:rFonts w:ascii="Times New Roman"/>
          <w:b w:val="false"/>
          <w:i w:val="false"/>
          <w:color w:val="000000"/>
          <w:sz w:val="28"/>
        </w:rPr>
        <w:t>
      189) оралмандар мен қоныс аударушыларды қабылдаудың өңірлік квотасына енгізу тәртібін айқындау;</w:t>
      </w:r>
    </w:p>
    <w:bookmarkEnd w:id="199"/>
    <w:bookmarkStart w:name="z202" w:id="200"/>
    <w:p>
      <w:pPr>
        <w:spacing w:after="0"/>
        <w:ind w:left="0"/>
        <w:jc w:val="both"/>
      </w:pPr>
      <w:r>
        <w:rPr>
          <w:rFonts w:ascii="Times New Roman"/>
          <w:b w:val="false"/>
          <w:i w:val="false"/>
          <w:color w:val="000000"/>
          <w:sz w:val="28"/>
        </w:rPr>
        <w:t>
      190) салымшылардың (алушылардың) міндетті зейнетақы жарналары, міндетті кәсіптік зейнетақы жарналары бойынша дерекқорын қалыптастыру қағидаларын және міндетті зейнетақы жарналары, міндетті кәсіптік зейнетақы жарналары есебінен зейнетақымен қамсыздандыру туралы шарт жасасқан жеке тұлғалардың бірыңғай тізімін әзірлеу және бекіту;</w:t>
      </w:r>
    </w:p>
    <w:bookmarkEnd w:id="200"/>
    <w:bookmarkStart w:name="z203" w:id="201"/>
    <w:p>
      <w:pPr>
        <w:spacing w:after="0"/>
        <w:ind w:left="0"/>
        <w:jc w:val="both"/>
      </w:pPr>
      <w:r>
        <w:rPr>
          <w:rFonts w:ascii="Times New Roman"/>
          <w:b w:val="false"/>
          <w:i w:val="false"/>
          <w:color w:val="000000"/>
          <w:sz w:val="28"/>
        </w:rPr>
        <w:t>
      191) оралмандар мен қоныс аударушыларды қабылдаудың өңірлік квотасын облыстар, республикалық маңызы бар қалалар мен астана арасында бөлу;</w:t>
      </w:r>
    </w:p>
    <w:bookmarkEnd w:id="201"/>
    <w:bookmarkStart w:name="z204" w:id="202"/>
    <w:p>
      <w:pPr>
        <w:spacing w:after="0"/>
        <w:ind w:left="0"/>
        <w:jc w:val="both"/>
      </w:pPr>
      <w:r>
        <w:rPr>
          <w:rFonts w:ascii="Times New Roman"/>
          <w:b w:val="false"/>
          <w:i w:val="false"/>
          <w:color w:val="000000"/>
          <w:sz w:val="28"/>
        </w:rPr>
        <w:t>
      192) оралмандар мен қоныс аударушыларды қабылдаудың өңірлік квотасын іске асыру мониторингін жүргізу;</w:t>
      </w:r>
    </w:p>
    <w:bookmarkEnd w:id="202"/>
    <w:bookmarkStart w:name="z205" w:id="203"/>
    <w:p>
      <w:pPr>
        <w:spacing w:after="0"/>
        <w:ind w:left="0"/>
        <w:jc w:val="both"/>
      </w:pPr>
      <w:r>
        <w:rPr>
          <w:rFonts w:ascii="Times New Roman"/>
          <w:b w:val="false"/>
          <w:i w:val="false"/>
          <w:color w:val="000000"/>
          <w:sz w:val="28"/>
        </w:rPr>
        <w:t>
      193) Оралмандарды қабылдаудың өңірлік квотасына енгізу жөніндегі комиссияның үлгілік ережесін, сондай-ақ Қазақстан Республикасына оралмандарды қабылдаудың өңірлік квотасынан тыс қоныс аударған оралмандарға және олардың отбасы мүшелеріне жәрдемақылар төлеудің үлгілік қағидалары мен шарттарын бекіту;</w:t>
      </w:r>
    </w:p>
    <w:bookmarkEnd w:id="203"/>
    <w:bookmarkStart w:name="z206" w:id="204"/>
    <w:p>
      <w:pPr>
        <w:spacing w:after="0"/>
        <w:ind w:left="0"/>
        <w:jc w:val="both"/>
      </w:pPr>
      <w:r>
        <w:rPr>
          <w:rFonts w:ascii="Times New Roman"/>
          <w:b w:val="false"/>
          <w:i w:val="false"/>
          <w:color w:val="000000"/>
          <w:sz w:val="28"/>
        </w:rPr>
        <w:t>
      194) бірыңғай жинақтаушы зейнетақы қорының Мемлекеттік корпорациямен салымшылардың (алушылардың) жеке зейнетақы шоттары туралы ақпарат алмасу тәртібін бекіту;</w:t>
      </w:r>
    </w:p>
    <w:bookmarkEnd w:id="204"/>
    <w:bookmarkStart w:name="z207" w:id="205"/>
    <w:p>
      <w:pPr>
        <w:spacing w:after="0"/>
        <w:ind w:left="0"/>
        <w:jc w:val="both"/>
      </w:pPr>
      <w:r>
        <w:rPr>
          <w:rFonts w:ascii="Times New Roman"/>
          <w:b w:val="false"/>
          <w:i w:val="false"/>
          <w:color w:val="000000"/>
          <w:sz w:val="28"/>
        </w:rPr>
        <w:t>
      195) бірыңғай жинақтаушы зейнетақы қорының Мемлекеттік корпорацияға салымшылармен (алушылармен) міндетті зейнетақы жарналары, мiндеттi кәсіптік зейнетақы жарналары есебінен зейнетақымен қамсыздандыру туралы жасалған және қолданысын тоқтатқан шарттар жөніндегі мәліметтерді электрондық құжат айналымын пайдалана отырып ұсынуы қағидаларын әзірлеу және бекіту;</w:t>
      </w:r>
    </w:p>
    <w:bookmarkEnd w:id="205"/>
    <w:bookmarkStart w:name="z208" w:id="206"/>
    <w:p>
      <w:pPr>
        <w:spacing w:after="0"/>
        <w:ind w:left="0"/>
        <w:jc w:val="both"/>
      </w:pPr>
      <w:r>
        <w:rPr>
          <w:rFonts w:ascii="Times New Roman"/>
          <w:b w:val="false"/>
          <w:i w:val="false"/>
          <w:color w:val="000000"/>
          <w:sz w:val="28"/>
        </w:rPr>
        <w:t>
      196) көші-қон процестерін реттеу және мониторингтеу саласында шаралар жүйесін әзірлеу;</w:t>
      </w:r>
    </w:p>
    <w:bookmarkEnd w:id="206"/>
    <w:bookmarkStart w:name="z209" w:id="207"/>
    <w:p>
      <w:pPr>
        <w:spacing w:after="0"/>
        <w:ind w:left="0"/>
        <w:jc w:val="both"/>
      </w:pPr>
      <w:r>
        <w:rPr>
          <w:rFonts w:ascii="Times New Roman"/>
          <w:b w:val="false"/>
          <w:i w:val="false"/>
          <w:color w:val="000000"/>
          <w:sz w:val="28"/>
        </w:rPr>
        <w:t>
      197) оралмандарды бейімдеу және ықпалдастыру орталықтары, уақытша орналастыру орталықтары қызметінің тәртібін айқындау;</w:t>
      </w:r>
    </w:p>
    <w:bookmarkEnd w:id="207"/>
    <w:bookmarkStart w:name="z210" w:id="208"/>
    <w:p>
      <w:pPr>
        <w:spacing w:after="0"/>
        <w:ind w:left="0"/>
        <w:jc w:val="both"/>
      </w:pPr>
      <w:r>
        <w:rPr>
          <w:rFonts w:ascii="Times New Roman"/>
          <w:b w:val="false"/>
          <w:i w:val="false"/>
          <w:color w:val="000000"/>
          <w:sz w:val="28"/>
        </w:rPr>
        <w:t>
      198) өндірістердің, жұмыстардың, еңбек жағдайлары зиянды (аса зиянды) жұмыстармен айналысатын, пайдасына мiндеттi кәсiптiк зейнетақы жарналарын төлеу жөніндегі агенттер меншікті қаражаты есебiнен мiндеттi кәсiптiк зейнетақы жарналарын төлеуді жүзеге асыратын жұмыскерлер кәсіптерінің тізбесін әзірлеу;</w:t>
      </w:r>
    </w:p>
    <w:bookmarkEnd w:id="208"/>
    <w:bookmarkStart w:name="z211" w:id="209"/>
    <w:p>
      <w:pPr>
        <w:spacing w:after="0"/>
        <w:ind w:left="0"/>
        <w:jc w:val="both"/>
      </w:pPr>
      <w:r>
        <w:rPr>
          <w:rFonts w:ascii="Times New Roman"/>
          <w:b w:val="false"/>
          <w:i w:val="false"/>
          <w:color w:val="000000"/>
          <w:sz w:val="28"/>
        </w:rPr>
        <w:t>
      199) міндетті кәсіптік зейнетақы жарналарын жүзеге асыру қағидаларын әзірлеу;</w:t>
      </w:r>
    </w:p>
    <w:bookmarkEnd w:id="209"/>
    <w:bookmarkStart w:name="z212" w:id="210"/>
    <w:p>
      <w:pPr>
        <w:spacing w:after="0"/>
        <w:ind w:left="0"/>
        <w:jc w:val="both"/>
      </w:pPr>
      <w:r>
        <w:rPr>
          <w:rFonts w:ascii="Times New Roman"/>
          <w:b w:val="false"/>
          <w:i w:val="false"/>
          <w:color w:val="000000"/>
          <w:sz w:val="28"/>
        </w:rPr>
        <w:t>
      200) баланың бір жасқа толғанға дейінгі күтіміне байланысты табысынан айырылған жағдайда Мемлекеттік әлеуметтік сақтандыру қорынан (бұдан әрі – Қор) төленетін әлеуметтік төлемдерді алушыларға міндетті зейнетақы жарналарын субсидиялау қағидаларын әзірлеу және бекіту;</w:t>
      </w:r>
    </w:p>
    <w:bookmarkEnd w:id="210"/>
    <w:bookmarkStart w:name="z213" w:id="211"/>
    <w:p>
      <w:pPr>
        <w:spacing w:after="0"/>
        <w:ind w:left="0"/>
        <w:jc w:val="both"/>
      </w:pPr>
      <w:r>
        <w:rPr>
          <w:rFonts w:ascii="Times New Roman"/>
          <w:b w:val="false"/>
          <w:i w:val="false"/>
          <w:color w:val="000000"/>
          <w:sz w:val="28"/>
        </w:rPr>
        <w:t xml:space="preserve">
      201) мемлекеттік базалық зейнетақы төлемін бюджет қаражаты есебінен беру, сондай-ақ жасына байланысты зейнетақы төлемдерін, мүгедектiгi бойынша, асыраушысынан айырылу жағдайы бойынша және жасына байланысты берiлетiн мемлекеттiк базалық әлеуметтiк жәрдемақыларды, мемлекеттік арнайы жәрдемақыларды тағайындау және жүзеге асыру қағидаларын әзірлеу және бекіту; </w:t>
      </w:r>
    </w:p>
    <w:bookmarkEnd w:id="211"/>
    <w:bookmarkStart w:name="z214" w:id="212"/>
    <w:p>
      <w:pPr>
        <w:spacing w:after="0"/>
        <w:ind w:left="0"/>
        <w:jc w:val="both"/>
      </w:pPr>
      <w:r>
        <w:rPr>
          <w:rFonts w:ascii="Times New Roman"/>
          <w:b w:val="false"/>
          <w:i w:val="false"/>
          <w:color w:val="000000"/>
          <w:sz w:val="28"/>
        </w:rPr>
        <w:t>
      202) прокуратура органдарында (әскери прокуратура органдарын қоспағанда) қызмет өткерген қызметкерлерге еңбек сіңірген жылдары үшін зейнетақы төлемдерін тағайындау және оларды жүзеге асыру жөніндегі нұсқаулықты әзірлеу және бекіту;</w:t>
      </w:r>
    </w:p>
    <w:bookmarkEnd w:id="212"/>
    <w:bookmarkStart w:name="z215" w:id="213"/>
    <w:p>
      <w:pPr>
        <w:spacing w:after="0"/>
        <w:ind w:left="0"/>
        <w:jc w:val="both"/>
      </w:pPr>
      <w:r>
        <w:rPr>
          <w:rFonts w:ascii="Times New Roman"/>
          <w:b w:val="false"/>
          <w:i w:val="false"/>
          <w:color w:val="000000"/>
          <w:sz w:val="28"/>
        </w:rPr>
        <w:t>
      203) салымшылардың (алушылардың) нақты енгізілген міндетті зейнетақы жарналарының, міндетті кәсіптік зейнетақы жарналарының сомаларына тиісті қаржы жылындағы инфляцияның деңгейін ескере отырып мониторингті жүзеге асыру;</w:t>
      </w:r>
    </w:p>
    <w:bookmarkEnd w:id="213"/>
    <w:bookmarkStart w:name="z216" w:id="214"/>
    <w:p>
      <w:pPr>
        <w:spacing w:after="0"/>
        <w:ind w:left="0"/>
        <w:jc w:val="both"/>
      </w:pPr>
      <w:r>
        <w:rPr>
          <w:rFonts w:ascii="Times New Roman"/>
          <w:b w:val="false"/>
          <w:i w:val="false"/>
          <w:color w:val="000000"/>
          <w:sz w:val="28"/>
        </w:rPr>
        <w:t>
      204) зейнетақы төлемдерін алушыларға бірыңғай жинақтаушы зейнетақы қорындағы міндетті зейнетақы жарналарының, міндетті кәсіптік зейнетақы жарналарының нақты енгізілген міндетті зейнетақы жарналары, міндетті кәсіптік зейнетақы жарналары мөлшерінде сақталуы бойынша мемлекет кепілдіктерін инфляцияның деңгейін ескере отырып, орындау қағидаларын әзірлеу;</w:t>
      </w:r>
    </w:p>
    <w:bookmarkEnd w:id="214"/>
    <w:bookmarkStart w:name="z217" w:id="215"/>
    <w:p>
      <w:pPr>
        <w:spacing w:after="0"/>
        <w:ind w:left="0"/>
        <w:jc w:val="both"/>
      </w:pPr>
      <w:r>
        <w:rPr>
          <w:rFonts w:ascii="Times New Roman"/>
          <w:b w:val="false"/>
          <w:i w:val="false"/>
          <w:color w:val="000000"/>
          <w:sz w:val="28"/>
        </w:rPr>
        <w:t>
      205) әскери қызметшілердің (мерзiмдi қызметтегі әскери қызметшiлерден басқа), арнаулы мемлекеттiк және құқық қорғау органдары, мемлекеттік фельдъегерлік қызмет қызметкерлерiнің, сондай-ақ арнаулы атақтарға, сыныптық шендерге ие болу және нысанды киiм киiп жүру құқықтары 2012 жылғы 1 қаңтардан бастап жойылған адамдардың пайдасына 2016 жылғы 1 қаңтарға дейін бюджет қаражаты есебінен аударылған міндетті зейнетақы жарналарының сомасынан 50 пайызын қайтару қағидаларын әзірлеу;</w:t>
      </w:r>
    </w:p>
    <w:bookmarkEnd w:id="215"/>
    <w:bookmarkStart w:name="z218" w:id="216"/>
    <w:p>
      <w:pPr>
        <w:spacing w:after="0"/>
        <w:ind w:left="0"/>
        <w:jc w:val="both"/>
      </w:pPr>
      <w:r>
        <w:rPr>
          <w:rFonts w:ascii="Times New Roman"/>
          <w:b w:val="false"/>
          <w:i w:val="false"/>
          <w:color w:val="000000"/>
          <w:sz w:val="28"/>
        </w:rPr>
        <w:t>
      206) жасына байланысты зейнетақы төлемдерінің және еңбек сіңірген жылдары үшін зейнетақы төлемдерінің мөлшерiн жыл сайын арттыру тәртiбiн әзірлеу;</w:t>
      </w:r>
    </w:p>
    <w:bookmarkEnd w:id="216"/>
    <w:bookmarkStart w:name="z219" w:id="217"/>
    <w:p>
      <w:pPr>
        <w:spacing w:after="0"/>
        <w:ind w:left="0"/>
        <w:jc w:val="both"/>
      </w:pPr>
      <w:r>
        <w:rPr>
          <w:rFonts w:ascii="Times New Roman"/>
          <w:b w:val="false"/>
          <w:i w:val="false"/>
          <w:color w:val="000000"/>
          <w:sz w:val="28"/>
        </w:rPr>
        <w:t>
      207) жасына байланысты зейнетақы төлемдерін бiр жарым есе мөлшерде тағайындауға еңбек өтілін жеңiлдiкпен есептеу үшiн сот-медициналық сараптаманы және патологиялық-анатомиялық диагностиканы жүзеге асыратын ұйымдардағы жұмыстар тiзбесiн әзiрлеу;</w:t>
      </w:r>
    </w:p>
    <w:bookmarkEnd w:id="217"/>
    <w:bookmarkStart w:name="z220" w:id="218"/>
    <w:p>
      <w:pPr>
        <w:spacing w:after="0"/>
        <w:ind w:left="0"/>
        <w:jc w:val="both"/>
      </w:pPr>
      <w:r>
        <w:rPr>
          <w:rFonts w:ascii="Times New Roman"/>
          <w:b w:val="false"/>
          <w:i w:val="false"/>
          <w:color w:val="000000"/>
          <w:sz w:val="28"/>
        </w:rPr>
        <w:t>
      208) толық маусым iшiндегi жұмысы жасына байланысты зейнетақы төлемдерін тағайындау үшiн бiр жылғы жұмыс өтіліне есепке жатқызылатын өнеркәсiптiң маусымдық салаларының тiзiмiн әзiрлеу;</w:t>
      </w:r>
    </w:p>
    <w:bookmarkEnd w:id="218"/>
    <w:bookmarkStart w:name="z221" w:id="219"/>
    <w:p>
      <w:pPr>
        <w:spacing w:after="0"/>
        <w:ind w:left="0"/>
        <w:jc w:val="both"/>
      </w:pPr>
      <w:r>
        <w:rPr>
          <w:rFonts w:ascii="Times New Roman"/>
          <w:b w:val="false"/>
          <w:i w:val="false"/>
          <w:color w:val="000000"/>
          <w:sz w:val="28"/>
        </w:rPr>
        <w:t>
      209) міндетті зейнетақы жарналарын, міндетті кәсіптік зейнетақы жарналарын есептеу, ұстап қалу (есебіне жазу) мен бірыңғай жинақтаушы зейнетақы қорына аудару және олар бойынша өндіріп алу тәртібі мен мерзімдерін әзірлеу;</w:t>
      </w:r>
    </w:p>
    <w:bookmarkEnd w:id="219"/>
    <w:bookmarkStart w:name="z222" w:id="220"/>
    <w:p>
      <w:pPr>
        <w:spacing w:after="0"/>
        <w:ind w:left="0"/>
        <w:jc w:val="both"/>
      </w:pPr>
      <w:r>
        <w:rPr>
          <w:rFonts w:ascii="Times New Roman"/>
          <w:b w:val="false"/>
          <w:i w:val="false"/>
          <w:color w:val="000000"/>
          <w:sz w:val="28"/>
        </w:rPr>
        <w:t>
      210) 2005 жылғы 1 қаңтардағы жағдай бойынша әлеуметтiк жеке кодының және (немесе) салық төлеушiнiң тiркеу нөмiрiнiң және (немесе) жинақтаушы зейнетақы қорымен жасалған зейнетақы шартының болмауына байланысты тұрған жерi белгiсiз бұрынғы қызметкерлердiң табыстарынан агенттер ұстап қалған және аудармаған мiндеттi зейнетақы жарналарын аудару қағидаларын әзiрлеу;</w:t>
      </w:r>
    </w:p>
    <w:bookmarkEnd w:id="220"/>
    <w:bookmarkStart w:name="z223" w:id="221"/>
    <w:p>
      <w:pPr>
        <w:spacing w:after="0"/>
        <w:ind w:left="0"/>
        <w:jc w:val="both"/>
      </w:pPr>
      <w:r>
        <w:rPr>
          <w:rFonts w:ascii="Times New Roman"/>
          <w:b w:val="false"/>
          <w:i w:val="false"/>
          <w:color w:val="000000"/>
          <w:sz w:val="28"/>
        </w:rPr>
        <w:t>
      211) бірыңғай жинақтаушы зейнетақы қорынан төленетін міндетті зейнетақы жарналары, міндетті кәсіптік зейнетақы жарналары есебінен қалыптасқан зейнетақы жинақтарынан зейнетақы төлемдерін жүзеге асыру қағидаларын және зейнетақы төлемдерінің мөлшерін есептеуді жүзеге асыру әдiстемесiн әзірлеу;</w:t>
      </w:r>
    </w:p>
    <w:bookmarkEnd w:id="221"/>
    <w:bookmarkStart w:name="z224" w:id="222"/>
    <w:p>
      <w:pPr>
        <w:spacing w:after="0"/>
        <w:ind w:left="0"/>
        <w:jc w:val="both"/>
      </w:pPr>
      <w:r>
        <w:rPr>
          <w:rFonts w:ascii="Times New Roman"/>
          <w:b w:val="false"/>
          <w:i w:val="false"/>
          <w:color w:val="000000"/>
          <w:sz w:val="28"/>
        </w:rPr>
        <w:t>
      212) баланың бір жасқа толғанға дейінгі күтіміне байланысты табысынан айырылған жағдайда Қордан төленетін әлеуметтік төлемдерді алушыларға жұмыс берушінің міндетті зейнетақы жарналарын субсидиялау қағидаларын әзірлеу және бекіту;</w:t>
      </w:r>
    </w:p>
    <w:bookmarkEnd w:id="222"/>
    <w:bookmarkStart w:name="z225" w:id="223"/>
    <w:p>
      <w:pPr>
        <w:spacing w:after="0"/>
        <w:ind w:left="0"/>
        <w:jc w:val="both"/>
      </w:pPr>
      <w:r>
        <w:rPr>
          <w:rFonts w:ascii="Times New Roman"/>
          <w:b w:val="false"/>
          <w:i w:val="false"/>
          <w:color w:val="000000"/>
          <w:sz w:val="28"/>
        </w:rPr>
        <w:t>
      213) әлеуметтік аударымдарды есептеудің және аударудың тәртібі мен мерзімдерін әзірлеу;</w:t>
      </w:r>
    </w:p>
    <w:bookmarkEnd w:id="223"/>
    <w:bookmarkStart w:name="z226" w:id="224"/>
    <w:p>
      <w:pPr>
        <w:spacing w:after="0"/>
        <w:ind w:left="0"/>
        <w:jc w:val="both"/>
      </w:pPr>
      <w:r>
        <w:rPr>
          <w:rFonts w:ascii="Times New Roman"/>
          <w:b w:val="false"/>
          <w:i w:val="false"/>
          <w:color w:val="000000"/>
          <w:sz w:val="28"/>
        </w:rPr>
        <w:t>
      214) Қордан төленетін әлеуметтік төлемдерді тағайындау, мөлшерін есептеу (айқындау), қайта есептеу, сондай-ақ оларды жүзеге асыру қағидаларын әзірлеу және бекіту;</w:t>
      </w:r>
    </w:p>
    <w:bookmarkEnd w:id="224"/>
    <w:bookmarkStart w:name="z227" w:id="225"/>
    <w:p>
      <w:pPr>
        <w:spacing w:after="0"/>
        <w:ind w:left="0"/>
        <w:jc w:val="both"/>
      </w:pPr>
      <w:r>
        <w:rPr>
          <w:rFonts w:ascii="Times New Roman"/>
          <w:b w:val="false"/>
          <w:i w:val="false"/>
          <w:color w:val="000000"/>
          <w:sz w:val="28"/>
        </w:rPr>
        <w:t>
      215) Қордың басшы қызметкерлерін тағайындауға келісім беру;</w:t>
      </w:r>
    </w:p>
    <w:bookmarkEnd w:id="225"/>
    <w:bookmarkStart w:name="z228" w:id="226"/>
    <w:p>
      <w:pPr>
        <w:spacing w:after="0"/>
        <w:ind w:left="0"/>
        <w:jc w:val="both"/>
      </w:pPr>
      <w:r>
        <w:rPr>
          <w:rFonts w:ascii="Times New Roman"/>
          <w:b w:val="false"/>
          <w:i w:val="false"/>
          <w:color w:val="000000"/>
          <w:sz w:val="28"/>
        </w:rPr>
        <w:t>
      216) Қордың және Мемлекеттік корпорацияның қаржылық және өзге де есептілік тізбесін, нысандарын және оларды ұсыну мерзімдерін айқындау;</w:t>
      </w:r>
    </w:p>
    <w:bookmarkEnd w:id="226"/>
    <w:bookmarkStart w:name="z229" w:id="227"/>
    <w:p>
      <w:pPr>
        <w:spacing w:after="0"/>
        <w:ind w:left="0"/>
        <w:jc w:val="both"/>
      </w:pPr>
      <w:r>
        <w:rPr>
          <w:rFonts w:ascii="Times New Roman"/>
          <w:b w:val="false"/>
          <w:i w:val="false"/>
          <w:color w:val="000000"/>
          <w:sz w:val="28"/>
        </w:rPr>
        <w:t>
      217) Қордың қаржылық орнықтылығын қамтамасыз ететін нормалар мен лимиттерді әзірлеу;</w:t>
      </w:r>
    </w:p>
    <w:bookmarkEnd w:id="227"/>
    <w:bookmarkStart w:name="z230" w:id="228"/>
    <w:p>
      <w:pPr>
        <w:spacing w:after="0"/>
        <w:ind w:left="0"/>
        <w:jc w:val="both"/>
      </w:pPr>
      <w:r>
        <w:rPr>
          <w:rFonts w:ascii="Times New Roman"/>
          <w:b w:val="false"/>
          <w:i w:val="false"/>
          <w:color w:val="000000"/>
          <w:sz w:val="28"/>
        </w:rPr>
        <w:t>
      218) Қордың қаржылық тұрақтылығын талдауды, бағалауды және бақылауды жүзеге асыру;</w:t>
      </w:r>
    </w:p>
    <w:bookmarkEnd w:id="228"/>
    <w:bookmarkStart w:name="z231" w:id="229"/>
    <w:p>
      <w:pPr>
        <w:spacing w:after="0"/>
        <w:ind w:left="0"/>
        <w:jc w:val="both"/>
      </w:pPr>
      <w:r>
        <w:rPr>
          <w:rFonts w:ascii="Times New Roman"/>
          <w:b w:val="false"/>
          <w:i w:val="false"/>
          <w:color w:val="000000"/>
          <w:sz w:val="28"/>
        </w:rPr>
        <w:t>
      219) Қор активтерін инвестициялау үшін қаржы құралдарының тізбесін әзірлеу;</w:t>
      </w:r>
    </w:p>
    <w:bookmarkEnd w:id="229"/>
    <w:bookmarkStart w:name="z232" w:id="230"/>
    <w:p>
      <w:pPr>
        <w:spacing w:after="0"/>
        <w:ind w:left="0"/>
        <w:jc w:val="both"/>
      </w:pPr>
      <w:r>
        <w:rPr>
          <w:rFonts w:ascii="Times New Roman"/>
          <w:b w:val="false"/>
          <w:i w:val="false"/>
          <w:color w:val="000000"/>
          <w:sz w:val="28"/>
        </w:rPr>
        <w:t>
      220) Қордың бағалы қағаздарға және басқа да қаржы құралдарына байланысты қызметті жүзеге асыру тәртібін әзірлеу;</w:t>
      </w:r>
    </w:p>
    <w:bookmarkEnd w:id="230"/>
    <w:bookmarkStart w:name="z233" w:id="231"/>
    <w:p>
      <w:pPr>
        <w:spacing w:after="0"/>
        <w:ind w:left="0"/>
        <w:jc w:val="both"/>
      </w:pPr>
      <w:r>
        <w:rPr>
          <w:rFonts w:ascii="Times New Roman"/>
          <w:b w:val="false"/>
          <w:i w:val="false"/>
          <w:color w:val="000000"/>
          <w:sz w:val="28"/>
        </w:rPr>
        <w:t>
      221) Қор активтерінен алынатын комиссиялық сыйақының пайыздық мөлшерлемесінің шекті шамасын белгілеу туралы жыл сайын ұсыныс әзірлеу;</w:t>
      </w:r>
    </w:p>
    <w:bookmarkEnd w:id="231"/>
    <w:bookmarkStart w:name="z234" w:id="232"/>
    <w:p>
      <w:pPr>
        <w:spacing w:after="0"/>
        <w:ind w:left="0"/>
        <w:jc w:val="both"/>
      </w:pPr>
      <w:r>
        <w:rPr>
          <w:rFonts w:ascii="Times New Roman"/>
          <w:b w:val="false"/>
          <w:i w:val="false"/>
          <w:color w:val="000000"/>
          <w:sz w:val="28"/>
        </w:rPr>
        <w:t>
      222) еңбек ету қабілетінен айырылған және асыраушысынан айырылған жағдайда, Қордан төленетін әлеуметтік төлемдердің мөлшерлерін арттыру туралы ұсыныс әзірлеу;</w:t>
      </w:r>
    </w:p>
    <w:bookmarkEnd w:id="232"/>
    <w:bookmarkStart w:name="z235" w:id="233"/>
    <w:p>
      <w:pPr>
        <w:spacing w:after="0"/>
        <w:ind w:left="0"/>
        <w:jc w:val="both"/>
      </w:pPr>
      <w:r>
        <w:rPr>
          <w:rFonts w:ascii="Times New Roman"/>
          <w:b w:val="false"/>
          <w:i w:val="false"/>
          <w:color w:val="000000"/>
          <w:sz w:val="28"/>
        </w:rPr>
        <w:t>
      223) жерасты және ашық кен жұмыстарындағы, еңбек жағдайлары ерекше зиянды және ерекше ауыр жұмыстардағы Өндірістердің, жұмыстардың, кәсіптердің, лауазымдар мен көрсеткіштердің № 1 тізімін және еңбек жағдайлары зиянды және ауыр жұмыстардағы Өндірістердің, жұмыстардың, кәсіптердің, лауазымдар мен көрсеткіштердің № 2 тізімін әзірлеу;</w:t>
      </w:r>
    </w:p>
    <w:bookmarkEnd w:id="233"/>
    <w:bookmarkStart w:name="z236" w:id="234"/>
    <w:p>
      <w:pPr>
        <w:spacing w:after="0"/>
        <w:ind w:left="0"/>
        <w:jc w:val="both"/>
      </w:pPr>
      <w:r>
        <w:rPr>
          <w:rFonts w:ascii="Times New Roman"/>
          <w:b w:val="false"/>
          <w:i w:val="false"/>
          <w:color w:val="000000"/>
          <w:sz w:val="28"/>
        </w:rPr>
        <w:t>
      224) арнаулы әлеуметтік қызметтер көрсету стандарттарын әзірлеу және бекіту;</w:t>
      </w:r>
    </w:p>
    <w:bookmarkEnd w:id="234"/>
    <w:bookmarkStart w:name="z237" w:id="235"/>
    <w:p>
      <w:pPr>
        <w:spacing w:after="0"/>
        <w:ind w:left="0"/>
        <w:jc w:val="both"/>
      </w:pPr>
      <w:r>
        <w:rPr>
          <w:rFonts w:ascii="Times New Roman"/>
          <w:b w:val="false"/>
          <w:i w:val="false"/>
          <w:color w:val="000000"/>
          <w:sz w:val="28"/>
        </w:rPr>
        <w:t>
      225) ақылы арнаулы әлеуметтік қызметтерді ақылы негізде көрсету қағидаларын әзірлеу және бекіту;</w:t>
      </w:r>
    </w:p>
    <w:bookmarkEnd w:id="235"/>
    <w:bookmarkStart w:name="z238" w:id="236"/>
    <w:p>
      <w:pPr>
        <w:spacing w:after="0"/>
        <w:ind w:left="0"/>
        <w:jc w:val="both"/>
      </w:pPr>
      <w:r>
        <w:rPr>
          <w:rFonts w:ascii="Times New Roman"/>
          <w:b w:val="false"/>
          <w:i w:val="false"/>
          <w:color w:val="000000"/>
          <w:sz w:val="28"/>
        </w:rPr>
        <w:t>
      226) арнаулы әлеуметтік көрсетілетін қызметтерді ұсыну бойынша мониторинг жүргізуді қамтамасыз ету;</w:t>
      </w:r>
    </w:p>
    <w:bookmarkEnd w:id="236"/>
    <w:bookmarkStart w:name="z239" w:id="237"/>
    <w:p>
      <w:pPr>
        <w:spacing w:after="0"/>
        <w:ind w:left="0"/>
        <w:jc w:val="both"/>
      </w:pPr>
      <w:r>
        <w:rPr>
          <w:rFonts w:ascii="Times New Roman"/>
          <w:b w:val="false"/>
          <w:i w:val="false"/>
          <w:color w:val="000000"/>
          <w:sz w:val="28"/>
        </w:rPr>
        <w:t>
      227) білім беру саласындағы уәкілетті органмен келісу бойынша әлеуметтік жұмыскерлерді аттестаттау тәртібін әзірлеу және бекіту;</w:t>
      </w:r>
    </w:p>
    <w:bookmarkEnd w:id="237"/>
    <w:bookmarkStart w:name="z240" w:id="238"/>
    <w:p>
      <w:pPr>
        <w:spacing w:after="0"/>
        <w:ind w:left="0"/>
        <w:jc w:val="both"/>
      </w:pPr>
      <w:r>
        <w:rPr>
          <w:rFonts w:ascii="Times New Roman"/>
          <w:b w:val="false"/>
          <w:i w:val="false"/>
          <w:color w:val="000000"/>
          <w:sz w:val="28"/>
        </w:rPr>
        <w:t>
      228) әлеуметтік жұмыскерлерге қойылатын біліктілік талаптарын әзірлеу және бекіту;</w:t>
      </w:r>
    </w:p>
    <w:bookmarkEnd w:id="238"/>
    <w:bookmarkStart w:name="z241" w:id="239"/>
    <w:p>
      <w:pPr>
        <w:spacing w:after="0"/>
        <w:ind w:left="0"/>
        <w:jc w:val="both"/>
      </w:pPr>
      <w:r>
        <w:rPr>
          <w:rFonts w:ascii="Times New Roman"/>
          <w:b w:val="false"/>
          <w:i w:val="false"/>
          <w:color w:val="000000"/>
          <w:sz w:val="28"/>
        </w:rPr>
        <w:t>
      229) білім беру саласындағы уәкілетті органмен келісім бойынша арнаулы әлеуметтік көрсетілетін қызметтерге мұқтаждықты бағалау мен айқындау тәртібін бекіту;</w:t>
      </w:r>
    </w:p>
    <w:bookmarkEnd w:id="239"/>
    <w:bookmarkStart w:name="z242" w:id="240"/>
    <w:p>
      <w:pPr>
        <w:spacing w:after="0"/>
        <w:ind w:left="0"/>
        <w:jc w:val="both"/>
      </w:pPr>
      <w:r>
        <w:rPr>
          <w:rFonts w:ascii="Times New Roman"/>
          <w:b w:val="false"/>
          <w:i w:val="false"/>
          <w:color w:val="000000"/>
          <w:sz w:val="28"/>
        </w:rPr>
        <w:t>
      230) арнаулы әлеуметтік көрсетілетін қызметтер ұсыну түрлері мен нысандарын дамыту жөнінде ұсыныстар әзірлеу;</w:t>
      </w:r>
    </w:p>
    <w:bookmarkEnd w:id="240"/>
    <w:bookmarkStart w:name="z243" w:id="241"/>
    <w:p>
      <w:pPr>
        <w:spacing w:after="0"/>
        <w:ind w:left="0"/>
        <w:jc w:val="both"/>
      </w:pPr>
      <w:r>
        <w:rPr>
          <w:rFonts w:ascii="Times New Roman"/>
          <w:b w:val="false"/>
          <w:i w:val="false"/>
          <w:color w:val="000000"/>
          <w:sz w:val="28"/>
        </w:rPr>
        <w:t>
      231) жеке және заңды тұлғалармен, білім беру саласындағы уәкілетті органмен және басқа да мемлекеттік органдармен арнаулы әлеуметтік көрсетілетін қызметтер ұсыну мәселелері бойынша өзара іс-қимыл жасау;</w:t>
      </w:r>
    </w:p>
    <w:bookmarkEnd w:id="241"/>
    <w:bookmarkStart w:name="z244" w:id="242"/>
    <w:p>
      <w:pPr>
        <w:spacing w:after="0"/>
        <w:ind w:left="0"/>
        <w:jc w:val="both"/>
      </w:pPr>
      <w:r>
        <w:rPr>
          <w:rFonts w:ascii="Times New Roman"/>
          <w:b w:val="false"/>
          <w:i w:val="false"/>
          <w:color w:val="000000"/>
          <w:sz w:val="28"/>
        </w:rPr>
        <w:t>
      232) халықты әлеуметтік қорғау саласындағы арнаулы әлеуметтік көрсетілетін қызметтер ұсынатын ұйымдарда ішкі құжаттаманы жүргізу тәртібін әзірлеу және бекіту;</w:t>
      </w:r>
    </w:p>
    <w:bookmarkEnd w:id="242"/>
    <w:bookmarkStart w:name="z245" w:id="243"/>
    <w:p>
      <w:pPr>
        <w:spacing w:after="0"/>
        <w:ind w:left="0"/>
        <w:jc w:val="both"/>
      </w:pPr>
      <w:r>
        <w:rPr>
          <w:rFonts w:ascii="Times New Roman"/>
          <w:b w:val="false"/>
          <w:i w:val="false"/>
          <w:color w:val="000000"/>
          <w:sz w:val="28"/>
        </w:rPr>
        <w:t>
      233) халықты әлеуметтік қорғау саласында арнаулы әлеуметтік көрсетілетін қызметтер ұсынатын ұйымдарда киімді және жұмсақ мүкәммалды есепке алу тәртібін әзірлеу және бекіту;</w:t>
      </w:r>
    </w:p>
    <w:bookmarkEnd w:id="243"/>
    <w:bookmarkStart w:name="z246" w:id="244"/>
    <w:p>
      <w:pPr>
        <w:spacing w:after="0"/>
        <w:ind w:left="0"/>
        <w:jc w:val="both"/>
      </w:pPr>
      <w:r>
        <w:rPr>
          <w:rFonts w:ascii="Times New Roman"/>
          <w:b w:val="false"/>
          <w:i w:val="false"/>
          <w:color w:val="000000"/>
          <w:sz w:val="28"/>
        </w:rPr>
        <w:t>
      234) мүгедектер мен мүгедек балаларға жеке оңалту бағдарламасына сәйкес әлеуметтік көрсетілетін қызметтер, оның ішінде санаторийлік-курорттық ем ұсыну тәртібін бекіту;</w:t>
      </w:r>
    </w:p>
    <w:bookmarkEnd w:id="244"/>
    <w:bookmarkStart w:name="z247" w:id="245"/>
    <w:p>
      <w:pPr>
        <w:spacing w:after="0"/>
        <w:ind w:left="0"/>
        <w:jc w:val="both"/>
      </w:pPr>
      <w:r>
        <w:rPr>
          <w:rFonts w:ascii="Times New Roman"/>
          <w:b w:val="false"/>
          <w:i w:val="false"/>
          <w:color w:val="000000"/>
          <w:sz w:val="28"/>
        </w:rPr>
        <w:t>
      235) медициналық-әлеуметтік сараптама жүргізу қағидаларын әзiрлеу және бекіту;</w:t>
      </w:r>
    </w:p>
    <w:bookmarkEnd w:id="245"/>
    <w:bookmarkStart w:name="z248" w:id="246"/>
    <w:p>
      <w:pPr>
        <w:spacing w:after="0"/>
        <w:ind w:left="0"/>
        <w:jc w:val="both"/>
      </w:pPr>
      <w:r>
        <w:rPr>
          <w:rFonts w:ascii="Times New Roman"/>
          <w:b w:val="false"/>
          <w:i w:val="false"/>
          <w:color w:val="000000"/>
          <w:sz w:val="28"/>
        </w:rPr>
        <w:t>
      236) медициналық-әлеуметтік сараптама жүргізу кезінде қалыптастырылатын құжаттардың нысандарын әзірлеу және бекіту;</w:t>
      </w:r>
    </w:p>
    <w:bookmarkEnd w:id="246"/>
    <w:bookmarkStart w:name="z249" w:id="247"/>
    <w:p>
      <w:pPr>
        <w:spacing w:after="0"/>
        <w:ind w:left="0"/>
        <w:jc w:val="both"/>
      </w:pPr>
      <w:r>
        <w:rPr>
          <w:rFonts w:ascii="Times New Roman"/>
          <w:b w:val="false"/>
          <w:i w:val="false"/>
          <w:color w:val="000000"/>
          <w:sz w:val="28"/>
        </w:rPr>
        <w:t>
      237) отбасының жиынтық табысын есептеу тәртібін бекіту;</w:t>
      </w:r>
    </w:p>
    <w:bookmarkEnd w:id="247"/>
    <w:bookmarkStart w:name="z250" w:id="248"/>
    <w:p>
      <w:pPr>
        <w:spacing w:after="0"/>
        <w:ind w:left="0"/>
        <w:jc w:val="both"/>
      </w:pPr>
      <w:r>
        <w:rPr>
          <w:rFonts w:ascii="Times New Roman"/>
          <w:b w:val="false"/>
          <w:i w:val="false"/>
          <w:color w:val="000000"/>
          <w:sz w:val="28"/>
        </w:rPr>
        <w:t>
      238) атаулы әлеуметтік көмек, балалы отбасыларға берілетін мемлекеттік жәрдемақылар, арнаулы мемлекеттік жәрдемақыны тағайындау мен төлеу тәртібін айқындау;</w:t>
      </w:r>
    </w:p>
    <w:bookmarkEnd w:id="248"/>
    <w:bookmarkStart w:name="z251" w:id="249"/>
    <w:p>
      <w:pPr>
        <w:spacing w:after="0"/>
        <w:ind w:left="0"/>
        <w:jc w:val="both"/>
      </w:pPr>
      <w:r>
        <w:rPr>
          <w:rFonts w:ascii="Times New Roman"/>
          <w:b w:val="false"/>
          <w:i w:val="false"/>
          <w:color w:val="000000"/>
          <w:sz w:val="28"/>
        </w:rPr>
        <w:t>
      239) учаскелік комиссиялар туралы үлгілік ережені бекіту;</w:t>
      </w:r>
    </w:p>
    <w:bookmarkEnd w:id="249"/>
    <w:bookmarkStart w:name="z252" w:id="250"/>
    <w:p>
      <w:pPr>
        <w:spacing w:after="0"/>
        <w:ind w:left="0"/>
        <w:jc w:val="both"/>
      </w:pPr>
      <w:r>
        <w:rPr>
          <w:rFonts w:ascii="Times New Roman"/>
          <w:b w:val="false"/>
          <w:i w:val="false"/>
          <w:color w:val="000000"/>
          <w:sz w:val="28"/>
        </w:rPr>
        <w:t>
      240) әлеуметтік келісімшарттың, жеке жоспардың нысанын және отбасын (адамды) жұмыспен қамтуға жәрдемдесу және әлеуметтік бейімдеу жөніндегі іс-шаралардың үлгілік тізбесін бекіту;</w:t>
      </w:r>
    </w:p>
    <w:bookmarkEnd w:id="250"/>
    <w:bookmarkStart w:name="z253" w:id="251"/>
    <w:p>
      <w:pPr>
        <w:spacing w:after="0"/>
        <w:ind w:left="0"/>
        <w:jc w:val="both"/>
      </w:pPr>
      <w:r>
        <w:rPr>
          <w:rFonts w:ascii="Times New Roman"/>
          <w:b w:val="false"/>
          <w:i w:val="false"/>
          <w:color w:val="000000"/>
          <w:sz w:val="28"/>
        </w:rPr>
        <w:t>
      241) мемлекеттік статистика саласындағы уәкілетті органмен бірлесіп ең төмен күнкөріс деңгейінің шамасын есептеу тәртібін бекіту;</w:t>
      </w:r>
    </w:p>
    <w:bookmarkEnd w:id="251"/>
    <w:bookmarkStart w:name="z254" w:id="252"/>
    <w:p>
      <w:pPr>
        <w:spacing w:after="0"/>
        <w:ind w:left="0"/>
        <w:jc w:val="both"/>
      </w:pPr>
      <w:r>
        <w:rPr>
          <w:rFonts w:ascii="Times New Roman"/>
          <w:b w:val="false"/>
          <w:i w:val="false"/>
          <w:color w:val="000000"/>
          <w:sz w:val="28"/>
        </w:rPr>
        <w:t>
      242) мемлекеттік статистика саласындағы уәкілетті органмен бірлесіп азық-түлік емес тауарлар мен көрсетілетін қызметтерге шығыстардың тіркелген үлесін белгілеу;</w:t>
      </w:r>
    </w:p>
    <w:bookmarkEnd w:id="252"/>
    <w:bookmarkStart w:name="z255" w:id="253"/>
    <w:p>
      <w:pPr>
        <w:spacing w:after="0"/>
        <w:ind w:left="0"/>
        <w:jc w:val="both"/>
      </w:pPr>
      <w:r>
        <w:rPr>
          <w:rFonts w:ascii="Times New Roman"/>
          <w:b w:val="false"/>
          <w:i w:val="false"/>
          <w:color w:val="000000"/>
          <w:sz w:val="28"/>
        </w:rPr>
        <w:t>
      243) мүгедектерді әлеуметтік қорғау және оңалту жөніндегі іс-шаралар жоспарын әзірлеу;</w:t>
      </w:r>
    </w:p>
    <w:bookmarkEnd w:id="253"/>
    <w:bookmarkStart w:name="z256" w:id="254"/>
    <w:p>
      <w:pPr>
        <w:spacing w:after="0"/>
        <w:ind w:left="0"/>
        <w:jc w:val="both"/>
      </w:pPr>
      <w:r>
        <w:rPr>
          <w:rFonts w:ascii="Times New Roman"/>
          <w:b w:val="false"/>
          <w:i w:val="false"/>
          <w:color w:val="000000"/>
          <w:sz w:val="28"/>
        </w:rPr>
        <w:t>
      244) медициналық-әлеуметтік сараптаманы және мүгедектерді оңалтуды ұйымдастыру мен жүзеге асырудың жалпы қағидаттарын белгілеу;</w:t>
      </w:r>
    </w:p>
    <w:bookmarkEnd w:id="254"/>
    <w:bookmarkStart w:name="z257" w:id="255"/>
    <w:p>
      <w:pPr>
        <w:spacing w:after="0"/>
        <w:ind w:left="0"/>
        <w:jc w:val="both"/>
      </w:pPr>
      <w:r>
        <w:rPr>
          <w:rFonts w:ascii="Times New Roman"/>
          <w:b w:val="false"/>
          <w:i w:val="false"/>
          <w:color w:val="000000"/>
          <w:sz w:val="28"/>
        </w:rPr>
        <w:t>
      245) мүгедектерді жұмысқа орналастыру үшін арнайы жұмыс орындарын құратын жұмыс берушілердің шығындарын субсидиялау тәртібі мен шарттарын әзірлеу және бекіту;</w:t>
      </w:r>
    </w:p>
    <w:bookmarkEnd w:id="255"/>
    <w:bookmarkStart w:name="z258" w:id="256"/>
    <w:p>
      <w:pPr>
        <w:spacing w:after="0"/>
        <w:ind w:left="0"/>
        <w:jc w:val="both"/>
      </w:pPr>
      <w:r>
        <w:rPr>
          <w:rFonts w:ascii="Times New Roman"/>
          <w:b w:val="false"/>
          <w:i w:val="false"/>
          <w:color w:val="000000"/>
          <w:sz w:val="28"/>
        </w:rPr>
        <w:t>
      246) арнаулы әлеуметтік көрсетілетін қызметтерді ұсыну жүйесін әдістемелік қамтамасыз ету жөніндегі қызметті үйлестіруді жүзеге асыру;</w:t>
      </w:r>
    </w:p>
    <w:bookmarkEnd w:id="256"/>
    <w:bookmarkStart w:name="z259" w:id="257"/>
    <w:p>
      <w:pPr>
        <w:spacing w:after="0"/>
        <w:ind w:left="0"/>
        <w:jc w:val="both"/>
      </w:pPr>
      <w:r>
        <w:rPr>
          <w:rFonts w:ascii="Times New Roman"/>
          <w:b w:val="false"/>
          <w:i w:val="false"/>
          <w:color w:val="000000"/>
          <w:sz w:val="28"/>
        </w:rPr>
        <w:t>
      247) кедейлік шегінің мөлшерін айқындау;</w:t>
      </w:r>
    </w:p>
    <w:bookmarkEnd w:id="257"/>
    <w:bookmarkStart w:name="z260" w:id="258"/>
    <w:p>
      <w:pPr>
        <w:spacing w:after="0"/>
        <w:ind w:left="0"/>
        <w:jc w:val="both"/>
      </w:pPr>
      <w:r>
        <w:rPr>
          <w:rFonts w:ascii="Times New Roman"/>
          <w:b w:val="false"/>
          <w:i w:val="false"/>
          <w:color w:val="000000"/>
          <w:sz w:val="28"/>
        </w:rPr>
        <w:t>
      248) бұқаралық ақпарат құралдарында кедейлік шегінің мөлшері туралы мәліметтерді жариялау;</w:t>
      </w:r>
    </w:p>
    <w:bookmarkEnd w:id="258"/>
    <w:bookmarkStart w:name="z261" w:id="259"/>
    <w:p>
      <w:pPr>
        <w:spacing w:after="0"/>
        <w:ind w:left="0"/>
        <w:jc w:val="both"/>
      </w:pPr>
      <w:r>
        <w:rPr>
          <w:rFonts w:ascii="Times New Roman"/>
          <w:b w:val="false"/>
          <w:i w:val="false"/>
          <w:color w:val="000000"/>
          <w:sz w:val="28"/>
        </w:rPr>
        <w:t>
      249) мемлекеттік көрсетілетін қызметтер стандарттары мен регламенттерін әзірлеу және бекіту;</w:t>
      </w:r>
    </w:p>
    <w:bookmarkEnd w:id="259"/>
    <w:bookmarkStart w:name="z262" w:id="260"/>
    <w:p>
      <w:pPr>
        <w:spacing w:after="0"/>
        <w:ind w:left="0"/>
        <w:jc w:val="both"/>
      </w:pPr>
      <w:r>
        <w:rPr>
          <w:rFonts w:ascii="Times New Roman"/>
          <w:b w:val="false"/>
          <w:i w:val="false"/>
          <w:color w:val="000000"/>
          <w:sz w:val="28"/>
        </w:rPr>
        <w:t>
      250) кәсіпкерлік жөніндегі уәкілетті органмен бірлесіп тексеру парақтары мен тәуекел дәрежесін бағалау өлшемшарттарын бекіту;</w:t>
      </w:r>
    </w:p>
    <w:bookmarkEnd w:id="260"/>
    <w:bookmarkStart w:name="z263" w:id="261"/>
    <w:p>
      <w:pPr>
        <w:spacing w:after="0"/>
        <w:ind w:left="0"/>
        <w:jc w:val="both"/>
      </w:pPr>
      <w:r>
        <w:rPr>
          <w:rFonts w:ascii="Times New Roman"/>
          <w:b w:val="false"/>
          <w:i w:val="false"/>
          <w:color w:val="000000"/>
          <w:sz w:val="28"/>
        </w:rPr>
        <w:t>
      251) еңбек, әлеуметтік қамсыздандыру және денсаулық сақтау салаларындағы ең төмен әлеуметтік стандарттарды бекіту;</w:t>
      </w:r>
    </w:p>
    <w:bookmarkEnd w:id="261"/>
    <w:bookmarkStart w:name="z264" w:id="262"/>
    <w:p>
      <w:pPr>
        <w:spacing w:after="0"/>
        <w:ind w:left="0"/>
        <w:jc w:val="both"/>
      </w:pPr>
      <w:r>
        <w:rPr>
          <w:rFonts w:ascii="Times New Roman"/>
          <w:b w:val="false"/>
          <w:i w:val="false"/>
          <w:color w:val="000000"/>
          <w:sz w:val="28"/>
        </w:rPr>
        <w:t>
      252) өз құзыреті шегінде ерлер мен әйелдердің тең құқықтарын және тең мүмкіндіктерін қамтамасыз ету жөніндегі мемлекеттік саясатты іске асыруға қатысу;</w:t>
      </w:r>
    </w:p>
    <w:bookmarkEnd w:id="262"/>
    <w:bookmarkStart w:name="z265" w:id="263"/>
    <w:p>
      <w:pPr>
        <w:spacing w:after="0"/>
        <w:ind w:left="0"/>
        <w:jc w:val="both"/>
      </w:pPr>
      <w:r>
        <w:rPr>
          <w:rFonts w:ascii="Times New Roman"/>
          <w:b w:val="false"/>
          <w:i w:val="false"/>
          <w:color w:val="000000"/>
          <w:sz w:val="28"/>
        </w:rPr>
        <w:t>
      253) өз құзыреті шегінде мемлекеттік, оның ішінде электрондық қызметтер көрсету;</w:t>
      </w:r>
    </w:p>
    <w:bookmarkEnd w:id="263"/>
    <w:bookmarkStart w:name="z266" w:id="264"/>
    <w:p>
      <w:pPr>
        <w:spacing w:after="0"/>
        <w:ind w:left="0"/>
        <w:jc w:val="both"/>
      </w:pPr>
      <w:r>
        <w:rPr>
          <w:rFonts w:ascii="Times New Roman"/>
          <w:b w:val="false"/>
          <w:i w:val="false"/>
          <w:color w:val="000000"/>
          <w:sz w:val="28"/>
        </w:rPr>
        <w:t>
      254) мемлекеттік қызметтер көрсету кезінде тұтынушылардың құқықтарын қорғауды өз құзыреті шегінде жүзеге асыру;</w:t>
      </w:r>
    </w:p>
    <w:bookmarkEnd w:id="264"/>
    <w:bookmarkStart w:name="z267" w:id="265"/>
    <w:p>
      <w:pPr>
        <w:spacing w:after="0"/>
        <w:ind w:left="0"/>
        <w:jc w:val="both"/>
      </w:pPr>
      <w:r>
        <w:rPr>
          <w:rFonts w:ascii="Times New Roman"/>
          <w:b w:val="false"/>
          <w:i w:val="false"/>
          <w:color w:val="000000"/>
          <w:sz w:val="28"/>
        </w:rPr>
        <w:t>
      255) денсаулық сақтау, медициналық-әлеуметтiк сараптама және әлеуметтік-еңбек салаларындағы кадрларды даярлауды, біліктілігін арттыруды және қайта даярлауды ұйымдастыру;</w:t>
      </w:r>
    </w:p>
    <w:bookmarkEnd w:id="265"/>
    <w:bookmarkStart w:name="z268" w:id="266"/>
    <w:p>
      <w:pPr>
        <w:spacing w:after="0"/>
        <w:ind w:left="0"/>
        <w:jc w:val="both"/>
      </w:pPr>
      <w:r>
        <w:rPr>
          <w:rFonts w:ascii="Times New Roman"/>
          <w:b w:val="false"/>
          <w:i w:val="false"/>
          <w:color w:val="000000"/>
          <w:sz w:val="28"/>
        </w:rPr>
        <w:t>
      256) халық арасында денсаулық сақтау, еңбек, жұмыспен қамту, көші-қон, халықты әлеуметтік қорғау мәселелері жөніндегі түсіндіру жұмыстарын ұйымдастыру;</w:t>
      </w:r>
    </w:p>
    <w:bookmarkEnd w:id="266"/>
    <w:bookmarkStart w:name="z269" w:id="267"/>
    <w:p>
      <w:pPr>
        <w:spacing w:after="0"/>
        <w:ind w:left="0"/>
        <w:jc w:val="both"/>
      </w:pPr>
      <w:r>
        <w:rPr>
          <w:rFonts w:ascii="Times New Roman"/>
          <w:b w:val="false"/>
          <w:i w:val="false"/>
          <w:color w:val="000000"/>
          <w:sz w:val="28"/>
        </w:rPr>
        <w:t>
      257) консультациялық-кеңесші және сарапшылық комиссиялар құру;</w:t>
      </w:r>
    </w:p>
    <w:bookmarkEnd w:id="267"/>
    <w:bookmarkStart w:name="z270" w:id="268"/>
    <w:p>
      <w:pPr>
        <w:spacing w:after="0"/>
        <w:ind w:left="0"/>
        <w:jc w:val="both"/>
      </w:pPr>
      <w:r>
        <w:rPr>
          <w:rFonts w:ascii="Times New Roman"/>
          <w:b w:val="false"/>
          <w:i w:val="false"/>
          <w:color w:val="000000"/>
          <w:sz w:val="28"/>
        </w:rPr>
        <w:t xml:space="preserve">
      258) денсаулық сақтау саласында ведомстволық статистикалық байқауды қамтамасыз ету, сондай-ақ еңбек, жұмыспен қамту, көші-қон, халықты әлеуметтік қорғау саласында ведомстволық статистикалық байқауларды жүргізу; </w:t>
      </w:r>
    </w:p>
    <w:bookmarkEnd w:id="268"/>
    <w:bookmarkStart w:name="z271" w:id="269"/>
    <w:p>
      <w:pPr>
        <w:spacing w:after="0"/>
        <w:ind w:left="0"/>
        <w:jc w:val="both"/>
      </w:pPr>
      <w:r>
        <w:rPr>
          <w:rFonts w:ascii="Times New Roman"/>
          <w:b w:val="false"/>
          <w:i w:val="false"/>
          <w:color w:val="000000"/>
          <w:sz w:val="28"/>
        </w:rPr>
        <w:t>
      259) денсаулық сақтау, еңбек, жұмыспен қамту, көші-қон, халықты әлеуметтік қорғау саласындағы мемлекеттік саясатты іске асыру бойынша қоғамдық бірлестіктермен өзара іс-қимыл жасау;</w:t>
      </w:r>
    </w:p>
    <w:bookmarkEnd w:id="269"/>
    <w:bookmarkStart w:name="z272" w:id="270"/>
    <w:p>
      <w:pPr>
        <w:spacing w:after="0"/>
        <w:ind w:left="0"/>
        <w:jc w:val="both"/>
      </w:pPr>
      <w:r>
        <w:rPr>
          <w:rFonts w:ascii="Times New Roman"/>
          <w:b w:val="false"/>
          <w:i w:val="false"/>
          <w:color w:val="000000"/>
          <w:sz w:val="28"/>
        </w:rPr>
        <w:t>
      260) жастар ұйымдарымен денсаулық сақтау, жастарды жұмысқа орналастыруға және жұмыспен қамтуға жәрдемдесу мәселелері бойынша өзара іс-қимылды және ынтымақтастықты жүзеге асыру;</w:t>
      </w:r>
    </w:p>
    <w:bookmarkEnd w:id="270"/>
    <w:bookmarkStart w:name="z273" w:id="271"/>
    <w:p>
      <w:pPr>
        <w:spacing w:after="0"/>
        <w:ind w:left="0"/>
        <w:jc w:val="both"/>
      </w:pPr>
      <w:r>
        <w:rPr>
          <w:rFonts w:ascii="Times New Roman"/>
          <w:b w:val="false"/>
          <w:i w:val="false"/>
          <w:color w:val="000000"/>
          <w:sz w:val="28"/>
        </w:rPr>
        <w:t>
      261) жеке және заңды тұлғалардың денсаулық сақтау, еңбек, жұмыспен қамту, көші-қон, халықты әлеуметтік қорғау мәселелері жөніндегі өтініштерін қарау;</w:t>
      </w:r>
    </w:p>
    <w:bookmarkEnd w:id="271"/>
    <w:bookmarkStart w:name="z274" w:id="272"/>
    <w:p>
      <w:pPr>
        <w:spacing w:after="0"/>
        <w:ind w:left="0"/>
        <w:jc w:val="both"/>
      </w:pPr>
      <w:r>
        <w:rPr>
          <w:rFonts w:ascii="Times New Roman"/>
          <w:b w:val="false"/>
          <w:i w:val="false"/>
          <w:color w:val="000000"/>
          <w:sz w:val="28"/>
        </w:rPr>
        <w:t>
      262) уәкілетті мемлекеттік органдардың, денсаулық сақтау субъектілерінің, әлеуметтік қызметтердің және өзге де денсаулық сақтау және әлеуметтік-еңбек саласындағы ұйымдардың жұмысын әдістемелік және ұйымдық үйлестіру;</w:t>
      </w:r>
    </w:p>
    <w:bookmarkEnd w:id="272"/>
    <w:bookmarkStart w:name="z275" w:id="273"/>
    <w:p>
      <w:pPr>
        <w:spacing w:after="0"/>
        <w:ind w:left="0"/>
        <w:jc w:val="both"/>
      </w:pPr>
      <w:r>
        <w:rPr>
          <w:rFonts w:ascii="Times New Roman"/>
          <w:b w:val="false"/>
          <w:i w:val="false"/>
          <w:color w:val="000000"/>
          <w:sz w:val="28"/>
        </w:rPr>
        <w:t>
      263) денсаулық сақтау, жұмыспен қамту саласындағы электрондық ақпараттық ресурстар мен ақпараттық жүйелерді, ақпараттық-коммуникациялық желілерді құру және олардың жұмыс істеуін қамтамасыз ету, оларға жеке және заңды тұлғалардың Қазақстан Республикасының ақпараттандыру саласындағы заңнамасына сәйкес қол жеткізуін ұйымдастыру;</w:t>
      </w:r>
    </w:p>
    <w:bookmarkEnd w:id="273"/>
    <w:bookmarkStart w:name="z276" w:id="274"/>
    <w:p>
      <w:pPr>
        <w:spacing w:after="0"/>
        <w:ind w:left="0"/>
        <w:jc w:val="both"/>
      </w:pPr>
      <w:r>
        <w:rPr>
          <w:rFonts w:ascii="Times New Roman"/>
          <w:b w:val="false"/>
          <w:i w:val="false"/>
          <w:color w:val="000000"/>
          <w:sz w:val="28"/>
        </w:rPr>
        <w:t>
      264) ведомстволық медициналық қызметтері бар мемлекеттік органдардың ведомстволық медициналық ақпараттық жүйелерінің техникалық параметрлерін, сондай-ақ электрондық ақпараттық ресурстарының мазмұнын келісуді қамтамасыз ету;</w:t>
      </w:r>
    </w:p>
    <w:bookmarkEnd w:id="274"/>
    <w:bookmarkStart w:name="z277" w:id="275"/>
    <w:p>
      <w:pPr>
        <w:spacing w:after="0"/>
        <w:ind w:left="0"/>
        <w:jc w:val="both"/>
      </w:pPr>
      <w:r>
        <w:rPr>
          <w:rFonts w:ascii="Times New Roman"/>
          <w:b w:val="false"/>
          <w:i w:val="false"/>
          <w:color w:val="000000"/>
          <w:sz w:val="28"/>
        </w:rPr>
        <w:t>
      265) жәрдемақылар алуға құқығы бар азаматтарды әлеуметтік қамсыздандыру, міндетті әлеуметтік сақтандыру, балалы отбасыларды әлеуметтік қамсыздандыру, зейнетақымен және әлеуметтік қамсыздандыру саласындағы ақпараттық жүйелерді қолдау қағидаларын әзірлеу және бекіту;</w:t>
      </w:r>
    </w:p>
    <w:bookmarkEnd w:id="275"/>
    <w:bookmarkStart w:name="z278" w:id="276"/>
    <w:p>
      <w:pPr>
        <w:spacing w:after="0"/>
        <w:ind w:left="0"/>
        <w:jc w:val="both"/>
      </w:pPr>
      <w:r>
        <w:rPr>
          <w:rFonts w:ascii="Times New Roman"/>
          <w:b w:val="false"/>
          <w:i w:val="false"/>
          <w:color w:val="000000"/>
          <w:sz w:val="28"/>
        </w:rPr>
        <w:t>
      266) атаулы әлеуметтік көмек көрсету кезінде ақпараттық жүйелерді қолдау және ақпараттық жүйелер мен дерекқорды пайдалануға қол жеткізу қағидаларын әзірлеу және бекіту;</w:t>
      </w:r>
    </w:p>
    <w:bookmarkEnd w:id="276"/>
    <w:bookmarkStart w:name="z279" w:id="277"/>
    <w:p>
      <w:pPr>
        <w:spacing w:after="0"/>
        <w:ind w:left="0"/>
        <w:jc w:val="both"/>
      </w:pPr>
      <w:r>
        <w:rPr>
          <w:rFonts w:ascii="Times New Roman"/>
          <w:b w:val="false"/>
          <w:i w:val="false"/>
          <w:color w:val="000000"/>
          <w:sz w:val="28"/>
        </w:rPr>
        <w:t>
      267) жәрдемақылар алуға құқығы бар азаматтарды әлеуметтік қамсыздандыру, міндетті әлеуметтік сақтандыру, балалы отбасыларды әлеуметтік қамсыздандыру, зейнетақымен және әлеуметтік қамсыздандыру саласындағы ақпараттық жүйелер мен дерекқорларға қол жеткізу қағидаларын әзірлеу және бекіту;</w:t>
      </w:r>
    </w:p>
    <w:bookmarkEnd w:id="277"/>
    <w:bookmarkStart w:name="z280" w:id="278"/>
    <w:p>
      <w:pPr>
        <w:spacing w:after="0"/>
        <w:ind w:left="0"/>
        <w:jc w:val="both"/>
      </w:pPr>
      <w:r>
        <w:rPr>
          <w:rFonts w:ascii="Times New Roman"/>
          <w:b w:val="false"/>
          <w:i w:val="false"/>
          <w:color w:val="000000"/>
          <w:sz w:val="28"/>
        </w:rPr>
        <w:t>
      268) міндетті әлеуметтік сақтандыру жүйесіне қатысушыларды және олардың әлеуметтік аударымдары мен әлеуметтiк төлемдерін дербестендірілген есепке алуды жүргізу тәртібін айқындау;</w:t>
      </w:r>
    </w:p>
    <w:bookmarkEnd w:id="278"/>
    <w:bookmarkStart w:name="z281" w:id="279"/>
    <w:p>
      <w:pPr>
        <w:spacing w:after="0"/>
        <w:ind w:left="0"/>
        <w:jc w:val="both"/>
      </w:pPr>
      <w:r>
        <w:rPr>
          <w:rFonts w:ascii="Times New Roman"/>
          <w:b w:val="false"/>
          <w:i w:val="false"/>
          <w:color w:val="000000"/>
          <w:sz w:val="28"/>
        </w:rPr>
        <w:t>
      269) міндетті зейнетақы жарналарын, міндетті кәсіптік зейнетақы жарналарын және (немесе) өсімпұлдарды дербестендірілген есепке алуды жүргізу тәртібін айқындау;</w:t>
      </w:r>
    </w:p>
    <w:bookmarkEnd w:id="279"/>
    <w:bookmarkStart w:name="z282" w:id="280"/>
    <w:p>
      <w:pPr>
        <w:spacing w:after="0"/>
        <w:ind w:left="0"/>
        <w:jc w:val="both"/>
      </w:pPr>
      <w:r>
        <w:rPr>
          <w:rFonts w:ascii="Times New Roman"/>
          <w:b w:val="false"/>
          <w:i w:val="false"/>
          <w:color w:val="000000"/>
          <w:sz w:val="28"/>
        </w:rPr>
        <w:t>
      270) Мемлекеттік корпорацияның міндетті әлеуметтік сақтандыру, зейнетақымен және әлеуметтік қамсыздандыру саласындағы статистикалық және өзге де есептік ақпаратты ұсыну қағидаларын әзірлеу және бекіту;</w:t>
      </w:r>
    </w:p>
    <w:bookmarkEnd w:id="280"/>
    <w:bookmarkStart w:name="z283" w:id="281"/>
    <w:p>
      <w:pPr>
        <w:spacing w:after="0"/>
        <w:ind w:left="0"/>
        <w:jc w:val="both"/>
      </w:pPr>
      <w:r>
        <w:rPr>
          <w:rFonts w:ascii="Times New Roman"/>
          <w:b w:val="false"/>
          <w:i w:val="false"/>
          <w:color w:val="000000"/>
          <w:sz w:val="28"/>
        </w:rPr>
        <w:t>
      271) Қазақстан Республикасының заңдарында, Президенттің және Үкіметтің актілерінде көзделген өзге де функцияларды жүзеге асыру.</w:t>
      </w:r>
    </w:p>
    <w:bookmarkEnd w:id="281"/>
    <w:bookmarkStart w:name="z284" w:id="282"/>
    <w:p>
      <w:pPr>
        <w:spacing w:after="0"/>
        <w:ind w:left="0"/>
        <w:jc w:val="both"/>
      </w:pPr>
      <w:r>
        <w:rPr>
          <w:rFonts w:ascii="Times New Roman"/>
          <w:b w:val="false"/>
          <w:i w:val="false"/>
          <w:color w:val="000000"/>
          <w:sz w:val="28"/>
        </w:rPr>
        <w:t>
      17. Ведомстволардың функциялары:</w:t>
      </w:r>
    </w:p>
    <w:bookmarkEnd w:id="282"/>
    <w:bookmarkStart w:name="z285" w:id="283"/>
    <w:p>
      <w:pPr>
        <w:spacing w:after="0"/>
        <w:ind w:left="0"/>
        <w:jc w:val="both"/>
      </w:pPr>
      <w:r>
        <w:rPr>
          <w:rFonts w:ascii="Times New Roman"/>
          <w:b w:val="false"/>
          <w:i w:val="false"/>
          <w:color w:val="000000"/>
          <w:sz w:val="28"/>
        </w:rPr>
        <w:t xml:space="preserve">
      1) сот-психиатриялық сараптама жүргізу құқығына біліктілік емтихандарын қабылдау және сот-психиатриялық сарапшыларды аттестаттауды жүргізу; </w:t>
      </w:r>
    </w:p>
    <w:bookmarkEnd w:id="283"/>
    <w:bookmarkStart w:name="z286" w:id="284"/>
    <w:p>
      <w:pPr>
        <w:spacing w:after="0"/>
        <w:ind w:left="0"/>
        <w:jc w:val="both"/>
      </w:pPr>
      <w:r>
        <w:rPr>
          <w:rFonts w:ascii="Times New Roman"/>
          <w:b w:val="false"/>
          <w:i w:val="false"/>
          <w:color w:val="000000"/>
          <w:sz w:val="28"/>
        </w:rPr>
        <w:t>
      2) денсаулық сақтау; еңбек, оның ішінде еңбек қауіпсіздігі және еңбекті қорғау; жұмыспен қамту және көші-қон; әлеуметтік қамсыздандыру, оның ішінде зейнетақымен қамсыздандыру және міндетті әлеуметтік сақтандыру; мүгедектерді әлеуметтік қорғау; балалы отбасыларды әлеуметтік қолдау; азаматтардың жекелеген санаттарына әлеуметтік көмек көрсету, өз құзыреті шегінде халықтың көші-қоны саласындағы мемлекеттік саясатты іске асыру;</w:t>
      </w:r>
    </w:p>
    <w:bookmarkEnd w:id="284"/>
    <w:bookmarkStart w:name="z287" w:id="285"/>
    <w:p>
      <w:pPr>
        <w:spacing w:after="0"/>
        <w:ind w:left="0"/>
        <w:jc w:val="both"/>
      </w:pPr>
      <w:r>
        <w:rPr>
          <w:rFonts w:ascii="Times New Roman"/>
          <w:b w:val="false"/>
          <w:i w:val="false"/>
          <w:color w:val="000000"/>
          <w:sz w:val="28"/>
        </w:rPr>
        <w:t>
      3) Қазақстан Республикасы еңбек заңнамасының, оның ішінде еңбек қауіпсіздігі және еңбекті қорғау жөніндегі талаптардың, халықты жұмыспен қамту, зейнетақымен қамсыздандыру, мүгедектерді әлеуметтік қорғау, міндетті әлеуметтік сақтандыру, арнаулы әлеуметтік қызметтер, сондай-ақ өз құзыреті шегінде халықтың көші-қоны туралы заңнамасының сақталуына мемлекеттік бақылауды жүзеге асыру;</w:t>
      </w:r>
    </w:p>
    <w:bookmarkEnd w:id="285"/>
    <w:bookmarkStart w:name="z288" w:id="286"/>
    <w:p>
      <w:pPr>
        <w:spacing w:after="0"/>
        <w:ind w:left="0"/>
        <w:jc w:val="both"/>
      </w:pPr>
      <w:r>
        <w:rPr>
          <w:rFonts w:ascii="Times New Roman"/>
          <w:b w:val="false"/>
          <w:i w:val="false"/>
          <w:color w:val="000000"/>
          <w:sz w:val="28"/>
        </w:rPr>
        <w:t>
      4) Қазақстан Республикасының әкімшілік құқық бұзушылық туралы заңнамасына сәйкес дара кәсіпкердің немесе заңды тұлғаның қызметін немесе қызметінің жекелеген түрлерін тоқтата тұру жөнінде шаралар қабылдау;</w:t>
      </w:r>
    </w:p>
    <w:bookmarkEnd w:id="286"/>
    <w:bookmarkStart w:name="z289" w:id="287"/>
    <w:p>
      <w:pPr>
        <w:spacing w:after="0"/>
        <w:ind w:left="0"/>
        <w:jc w:val="both"/>
      </w:pPr>
      <w:r>
        <w:rPr>
          <w:rFonts w:ascii="Times New Roman"/>
          <w:b w:val="false"/>
          <w:i w:val="false"/>
          <w:color w:val="000000"/>
          <w:sz w:val="28"/>
        </w:rPr>
        <w:t>
      5) өз құзыреті шегінде жобалардың мемлекеттік сараптамасына қатысу;</w:t>
      </w:r>
    </w:p>
    <w:bookmarkEnd w:id="287"/>
    <w:bookmarkStart w:name="z290" w:id="288"/>
    <w:p>
      <w:pPr>
        <w:spacing w:after="0"/>
        <w:ind w:left="0"/>
        <w:jc w:val="both"/>
      </w:pPr>
      <w:r>
        <w:rPr>
          <w:rFonts w:ascii="Times New Roman"/>
          <w:b w:val="false"/>
          <w:i w:val="false"/>
          <w:color w:val="000000"/>
          <w:sz w:val="28"/>
        </w:rPr>
        <w:t xml:space="preserve">
      6) өз құзыреті шегінде лицензиаттардың Қазақстан Республикасының заңнамасын сақтауына мемлекеттік бақылауды жүзеге асыру; </w:t>
      </w:r>
    </w:p>
    <w:bookmarkEnd w:id="288"/>
    <w:bookmarkStart w:name="z291" w:id="289"/>
    <w:p>
      <w:pPr>
        <w:spacing w:after="0"/>
        <w:ind w:left="0"/>
        <w:jc w:val="both"/>
      </w:pPr>
      <w:r>
        <w:rPr>
          <w:rFonts w:ascii="Times New Roman"/>
          <w:b w:val="false"/>
          <w:i w:val="false"/>
          <w:color w:val="000000"/>
          <w:sz w:val="28"/>
        </w:rPr>
        <w:t>
      7) адамның ағзаларын (ағзаларының бөліктерін) және (немесе) тіндерін, қан мен оның компоненттерін Кеден одағына кірмейтін елдерден Қазақстан Республикасының аумағына әкелуді және Қазақстан Республикасының аумағынан осы елдерге әкетуді лицензиялау;</w:t>
      </w:r>
    </w:p>
    <w:bookmarkEnd w:id="289"/>
    <w:bookmarkStart w:name="z292" w:id="290"/>
    <w:p>
      <w:pPr>
        <w:spacing w:after="0"/>
        <w:ind w:left="0"/>
        <w:jc w:val="both"/>
      </w:pPr>
      <w:r>
        <w:rPr>
          <w:rFonts w:ascii="Times New Roman"/>
          <w:b w:val="false"/>
          <w:i w:val="false"/>
          <w:color w:val="000000"/>
          <w:sz w:val="28"/>
        </w:rPr>
        <w:t>
      8) дәрілік заттарды, медициналық мақсаттағы бұйымдар мен медициналық техниканы (оның ішінде тіркелмегендерін) ізгілік көмек немесе төтенше жағдайлар кезіндегі көмек ретінде Қазақстан Республикасының аумағына әкелуге қорытындылар (рұқсат беру құжаттарын) беруді жүзеге асыру;</w:t>
      </w:r>
    </w:p>
    <w:bookmarkEnd w:id="290"/>
    <w:bookmarkStart w:name="z293" w:id="291"/>
    <w:p>
      <w:pPr>
        <w:spacing w:after="0"/>
        <w:ind w:left="0"/>
        <w:jc w:val="both"/>
      </w:pPr>
      <w:r>
        <w:rPr>
          <w:rFonts w:ascii="Times New Roman"/>
          <w:b w:val="false"/>
          <w:i w:val="false"/>
          <w:color w:val="000000"/>
          <w:sz w:val="28"/>
        </w:rPr>
        <w:t>
      9) фармакологиялық және дәрілік заттарды клиникаға дейінгі (клиникалық емес) және клиникалық зерттеулерді, сондай-ақ медициналық технологияларды клиникалық зерттеулерді жүргізуге рұқсаттар беру;</w:t>
      </w:r>
    </w:p>
    <w:bookmarkEnd w:id="291"/>
    <w:bookmarkStart w:name="z294" w:id="292"/>
    <w:p>
      <w:pPr>
        <w:spacing w:after="0"/>
        <w:ind w:left="0"/>
        <w:jc w:val="both"/>
      </w:pPr>
      <w:r>
        <w:rPr>
          <w:rFonts w:ascii="Times New Roman"/>
          <w:b w:val="false"/>
          <w:i w:val="false"/>
          <w:color w:val="000000"/>
          <w:sz w:val="28"/>
        </w:rPr>
        <w:t>
      10) дәрілік заттарды, медициналық мақсаттағы бұйымдар мен медициналық техниканы мемлекеттік тіркеу, қайта тіркеу, олардың тіркеу деректеріне өзгерістер енгізу, мемлекеттік тіркеу туралы шешімді кері қайтарып алу, Дәрілік заттардың, медициналық мақсаттағы бұйымдар мен медициналық техниканың мемлекеттік тізілімін жүргізу;</w:t>
      </w:r>
    </w:p>
    <w:bookmarkEnd w:id="292"/>
    <w:bookmarkStart w:name="z295" w:id="293"/>
    <w:p>
      <w:pPr>
        <w:spacing w:after="0"/>
        <w:ind w:left="0"/>
        <w:jc w:val="both"/>
      </w:pPr>
      <w:r>
        <w:rPr>
          <w:rFonts w:ascii="Times New Roman"/>
          <w:b w:val="false"/>
          <w:i w:val="false"/>
          <w:color w:val="000000"/>
          <w:sz w:val="28"/>
        </w:rPr>
        <w:t>
      11) дәрілік заттың, медициналық мақсаттағы бұйым мен медициналық техниканың тіркеу куәлігінің қолданысын тоқтата тұру жолымен дәрілік заттың, медициналық мақсаттағы бұйым мен медициналық техниканың медициналық қолданысын тоқтата тұру, сондай-ақ дәрілік заттар, медициналық мақсаттағы бұйымдар мен медициналық техника сериясының (партиясының) медициналық қолданысына тыйым салу және айналыстан алып қою немесе медициналық қолданысын тоқтата тұру туралы шешім қабылдау;</w:t>
      </w:r>
    </w:p>
    <w:bookmarkEnd w:id="293"/>
    <w:bookmarkStart w:name="z296" w:id="294"/>
    <w:p>
      <w:pPr>
        <w:spacing w:after="0"/>
        <w:ind w:left="0"/>
        <w:jc w:val="both"/>
      </w:pPr>
      <w:r>
        <w:rPr>
          <w:rFonts w:ascii="Times New Roman"/>
          <w:b w:val="false"/>
          <w:i w:val="false"/>
          <w:color w:val="000000"/>
          <w:sz w:val="28"/>
        </w:rPr>
        <w:t>
      12) азаматтардың көрсетілетін медициналық көмектің деңгейі мен сапасына қанағаттанушылық дәрежесін айқындау;</w:t>
      </w:r>
    </w:p>
    <w:bookmarkEnd w:id="294"/>
    <w:bookmarkStart w:name="z297" w:id="295"/>
    <w:p>
      <w:pPr>
        <w:spacing w:after="0"/>
        <w:ind w:left="0"/>
        <w:jc w:val="both"/>
      </w:pPr>
      <w:r>
        <w:rPr>
          <w:rFonts w:ascii="Times New Roman"/>
          <w:b w:val="false"/>
          <w:i w:val="false"/>
          <w:color w:val="000000"/>
          <w:sz w:val="28"/>
        </w:rPr>
        <w:t>
      13) денсаулық сақтау саласындағы ғылыми ұйымдар мен білім беру ұйымдарын мемлекеттік аттестаттауды ұйымдастыру және өткізу;</w:t>
      </w:r>
    </w:p>
    <w:bookmarkEnd w:id="295"/>
    <w:bookmarkStart w:name="z298" w:id="296"/>
    <w:p>
      <w:pPr>
        <w:spacing w:after="0"/>
        <w:ind w:left="0"/>
        <w:jc w:val="both"/>
      </w:pPr>
      <w:r>
        <w:rPr>
          <w:rFonts w:ascii="Times New Roman"/>
          <w:b w:val="false"/>
          <w:i w:val="false"/>
          <w:color w:val="000000"/>
          <w:sz w:val="28"/>
        </w:rPr>
        <w:t>
      14) облыстардың, республикалық маңызы бар қалалардың және астананың денсаулық сақтауды мемлекеттік басқарудың жергілікті органдарының басшыларын және олардың орынбасарларын, уәкілетті органға ведомстволық бағынысты ұйымдардың басшыларын, олардың орынбасарларын, сондай-ақ филиалдарының басшыларын аттестаттауды жүргізу;</w:t>
      </w:r>
    </w:p>
    <w:bookmarkEnd w:id="296"/>
    <w:bookmarkStart w:name="z299" w:id="297"/>
    <w:p>
      <w:pPr>
        <w:spacing w:after="0"/>
        <w:ind w:left="0"/>
        <w:jc w:val="both"/>
      </w:pPr>
      <w:r>
        <w:rPr>
          <w:rFonts w:ascii="Times New Roman"/>
          <w:b w:val="false"/>
          <w:i w:val="false"/>
          <w:color w:val="000000"/>
          <w:sz w:val="28"/>
        </w:rPr>
        <w:t>
      15) медициналық ұйымдар қызметінің аккредиттеу стандарттарына сәйкестігін тану мақсатында оларды аккредиттеуді жүргізу;</w:t>
      </w:r>
    </w:p>
    <w:bookmarkEnd w:id="297"/>
    <w:bookmarkStart w:name="z300" w:id="298"/>
    <w:p>
      <w:pPr>
        <w:spacing w:after="0"/>
        <w:ind w:left="0"/>
        <w:jc w:val="both"/>
      </w:pPr>
      <w:r>
        <w:rPr>
          <w:rFonts w:ascii="Times New Roman"/>
          <w:b w:val="false"/>
          <w:i w:val="false"/>
          <w:color w:val="000000"/>
          <w:sz w:val="28"/>
        </w:rPr>
        <w:t>
      16) денсаулық сақтау субъектілерінің қызметіне тәуелсіз сараптама жүргізу үшін жеке тұлғаларды аккредиттеу;</w:t>
      </w:r>
    </w:p>
    <w:bookmarkEnd w:id="298"/>
    <w:bookmarkStart w:name="z301" w:id="299"/>
    <w:p>
      <w:pPr>
        <w:spacing w:after="0"/>
        <w:ind w:left="0"/>
        <w:jc w:val="both"/>
      </w:pPr>
      <w:r>
        <w:rPr>
          <w:rFonts w:ascii="Times New Roman"/>
          <w:b w:val="false"/>
          <w:i w:val="false"/>
          <w:color w:val="000000"/>
          <w:sz w:val="28"/>
        </w:rPr>
        <w:t>
      17) аккредиттелген субъектілер мен денсаулық сақтау саласындағы тәуелсіз сарапшылардың деректер банкін қалыптастыру;</w:t>
      </w:r>
    </w:p>
    <w:bookmarkEnd w:id="299"/>
    <w:bookmarkStart w:name="z302" w:id="300"/>
    <w:p>
      <w:pPr>
        <w:spacing w:after="0"/>
        <w:ind w:left="0"/>
        <w:jc w:val="both"/>
      </w:pPr>
      <w:r>
        <w:rPr>
          <w:rFonts w:ascii="Times New Roman"/>
          <w:b w:val="false"/>
          <w:i w:val="false"/>
          <w:color w:val="000000"/>
          <w:sz w:val="28"/>
        </w:rPr>
        <w:t>
      18) ТМККК шеңберінде дәрiлiк заттардың, медициналық мақсаттағы бұйымдардың және медициналық көрсетілетін қызметтердiң бағаларын мемлекеттiк реттеудi жүзеге асыру;</w:t>
      </w:r>
    </w:p>
    <w:bookmarkEnd w:id="300"/>
    <w:bookmarkStart w:name="z303" w:id="301"/>
    <w:p>
      <w:pPr>
        <w:spacing w:after="0"/>
        <w:ind w:left="0"/>
        <w:jc w:val="both"/>
      </w:pPr>
      <w:r>
        <w:rPr>
          <w:rFonts w:ascii="Times New Roman"/>
          <w:b w:val="false"/>
          <w:i w:val="false"/>
          <w:color w:val="000000"/>
          <w:sz w:val="28"/>
        </w:rPr>
        <w:t>
      19) денсаулық сақтау субъектілерінің қызметін, оның ішінде денсаулық сақтау саласындағы стандарттардың, медициналық және фармацевтикалық қызметпен айналысу жөніндегі лицензиялау қағидаларының сақталуын, сондай-ақ денсаулық сақтау саласындағы хабарлама тәртібін мемлекеттік бақылауды жүзеге асыру;</w:t>
      </w:r>
    </w:p>
    <w:bookmarkEnd w:id="301"/>
    <w:bookmarkStart w:name="z304" w:id="302"/>
    <w:p>
      <w:pPr>
        <w:spacing w:after="0"/>
        <w:ind w:left="0"/>
        <w:jc w:val="both"/>
      </w:pPr>
      <w:r>
        <w:rPr>
          <w:rFonts w:ascii="Times New Roman"/>
          <w:b w:val="false"/>
          <w:i w:val="false"/>
          <w:color w:val="000000"/>
          <w:sz w:val="28"/>
        </w:rPr>
        <w:t>
      20) профилактиканың, диагностиканың, емдеудің және медициналық оңалтудың жаңа әдістерінің енгізілуін бақылау;</w:t>
      </w:r>
    </w:p>
    <w:bookmarkEnd w:id="302"/>
    <w:bookmarkStart w:name="z305" w:id="303"/>
    <w:p>
      <w:pPr>
        <w:spacing w:after="0"/>
        <w:ind w:left="0"/>
        <w:jc w:val="both"/>
      </w:pPr>
      <w:r>
        <w:rPr>
          <w:rFonts w:ascii="Times New Roman"/>
          <w:b w:val="false"/>
          <w:i w:val="false"/>
          <w:color w:val="000000"/>
          <w:sz w:val="28"/>
        </w:rPr>
        <w:t>
      21) дәрілік заттардың, медициналық мақсаттағы бұйымдар мен медициналық техниканың айналысы саласындағы, сондай-ақ денсаулық сақтау саласындағы есірткі, психотроптық заттар мен прекурсорлардың айналысына мемлекеттік бақылауды жүзеге асыру;</w:t>
      </w:r>
    </w:p>
    <w:bookmarkEnd w:id="303"/>
    <w:bookmarkStart w:name="z306" w:id="304"/>
    <w:p>
      <w:pPr>
        <w:spacing w:after="0"/>
        <w:ind w:left="0"/>
        <w:jc w:val="both"/>
      </w:pPr>
      <w:r>
        <w:rPr>
          <w:rFonts w:ascii="Times New Roman"/>
          <w:b w:val="false"/>
          <w:i w:val="false"/>
          <w:color w:val="000000"/>
          <w:sz w:val="28"/>
        </w:rPr>
        <w:t>
      22) медициналық көрсетілетін қызметтерді, дәрілік заттарды, медициналық мақсаттағы бұйымдар мен медициналық техниканы, сондай-ақ профилактика, диагностика, емдеу және медициналық оңалту әдістерін жарнамалауды бақылау;</w:t>
      </w:r>
    </w:p>
    <w:bookmarkEnd w:id="304"/>
    <w:bookmarkStart w:name="z307" w:id="305"/>
    <w:p>
      <w:pPr>
        <w:spacing w:after="0"/>
        <w:ind w:left="0"/>
        <w:jc w:val="both"/>
      </w:pPr>
      <w:r>
        <w:rPr>
          <w:rFonts w:ascii="Times New Roman"/>
          <w:b w:val="false"/>
          <w:i w:val="false"/>
          <w:color w:val="000000"/>
          <w:sz w:val="28"/>
        </w:rPr>
        <w:t>
      23) Қазақстан Республикасында тіркелген дәрілік заттар мен медициналық мақсаттағы бұйымдардың қауіпсіздігі мен сапасына бағалау жүргізуге мемлекеттік бақылауды жүзеге асыру;</w:t>
      </w:r>
    </w:p>
    <w:bookmarkEnd w:id="305"/>
    <w:bookmarkStart w:name="z308" w:id="306"/>
    <w:p>
      <w:pPr>
        <w:spacing w:after="0"/>
        <w:ind w:left="0"/>
        <w:jc w:val="both"/>
      </w:pPr>
      <w:r>
        <w:rPr>
          <w:rFonts w:ascii="Times New Roman"/>
          <w:b w:val="false"/>
          <w:i w:val="false"/>
          <w:color w:val="000000"/>
          <w:sz w:val="28"/>
        </w:rPr>
        <w:t>
      24) денсаулық сақтау саласындағы сараптамалардың жүргізілуін бақылау;</w:t>
      </w:r>
    </w:p>
    <w:bookmarkEnd w:id="306"/>
    <w:bookmarkStart w:name="z309" w:id="307"/>
    <w:p>
      <w:pPr>
        <w:spacing w:after="0"/>
        <w:ind w:left="0"/>
        <w:jc w:val="both"/>
      </w:pPr>
      <w:r>
        <w:rPr>
          <w:rFonts w:ascii="Times New Roman"/>
          <w:b w:val="false"/>
          <w:i w:val="false"/>
          <w:color w:val="000000"/>
          <w:sz w:val="28"/>
        </w:rPr>
        <w:t>
      25) халықаралық және шетелдік фармакопеялардың стандарттарын, сондай-ақ фармакопеялық мақалаларды (монографияларды) және шетел мемлекеттерінің дәрілік заттарына, медициналық мақсаттағы бұйымдарына және медициналық техникасына арналған стандарттау жөніндегі басқа да нормативтік құжаттарды тану;</w:t>
      </w:r>
    </w:p>
    <w:bookmarkEnd w:id="307"/>
    <w:bookmarkStart w:name="z310" w:id="308"/>
    <w:p>
      <w:pPr>
        <w:spacing w:after="0"/>
        <w:ind w:left="0"/>
        <w:jc w:val="both"/>
      </w:pPr>
      <w:r>
        <w:rPr>
          <w:rFonts w:ascii="Times New Roman"/>
          <w:b w:val="false"/>
          <w:i w:val="false"/>
          <w:color w:val="000000"/>
          <w:sz w:val="28"/>
        </w:rPr>
        <w:t>
      26) медициналық көмек көрсетудің барлық деңгейлерінде дәрілік заттардың ұтымды тағайындалуын бақылау;</w:t>
      </w:r>
    </w:p>
    <w:bookmarkEnd w:id="308"/>
    <w:bookmarkStart w:name="z311" w:id="309"/>
    <w:p>
      <w:pPr>
        <w:spacing w:after="0"/>
        <w:ind w:left="0"/>
        <w:jc w:val="both"/>
      </w:pPr>
      <w:r>
        <w:rPr>
          <w:rFonts w:ascii="Times New Roman"/>
          <w:b w:val="false"/>
          <w:i w:val="false"/>
          <w:color w:val="000000"/>
          <w:sz w:val="28"/>
        </w:rPr>
        <w:t>
      27) денсаулық сақтау ұйымдарында медициналық техниканың тиімді пайдаланылуын бақылау;</w:t>
      </w:r>
    </w:p>
    <w:bookmarkEnd w:id="309"/>
    <w:bookmarkStart w:name="z312" w:id="310"/>
    <w:p>
      <w:pPr>
        <w:spacing w:after="0"/>
        <w:ind w:left="0"/>
        <w:jc w:val="both"/>
      </w:pPr>
      <w:r>
        <w:rPr>
          <w:rFonts w:ascii="Times New Roman"/>
          <w:b w:val="false"/>
          <w:i w:val="false"/>
          <w:color w:val="000000"/>
          <w:sz w:val="28"/>
        </w:rPr>
        <w:t>
      28) дәстүрлі медицина, халық медицинасы (емшілік) қызметтерін көрсету субъектілерінің қызметін бақылау;</w:t>
      </w:r>
    </w:p>
    <w:bookmarkEnd w:id="310"/>
    <w:bookmarkStart w:name="z313" w:id="311"/>
    <w:p>
      <w:pPr>
        <w:spacing w:after="0"/>
        <w:ind w:left="0"/>
        <w:jc w:val="both"/>
      </w:pPr>
      <w:r>
        <w:rPr>
          <w:rFonts w:ascii="Times New Roman"/>
          <w:b w:val="false"/>
          <w:i w:val="false"/>
          <w:color w:val="000000"/>
          <w:sz w:val="28"/>
        </w:rPr>
        <w:t>
      29) Бірыңғай ұлттық денсаулық сақтау жүйесінің шеңберінде ТМККК көрсету жөніндегі шығындарды өтеуді жүзеге асыру;</w:t>
      </w:r>
    </w:p>
    <w:bookmarkEnd w:id="311"/>
    <w:bookmarkStart w:name="z314" w:id="312"/>
    <w:p>
      <w:pPr>
        <w:spacing w:after="0"/>
        <w:ind w:left="0"/>
        <w:jc w:val="both"/>
      </w:pPr>
      <w:r>
        <w:rPr>
          <w:rFonts w:ascii="Times New Roman"/>
          <w:b w:val="false"/>
          <w:i w:val="false"/>
          <w:color w:val="000000"/>
          <w:sz w:val="28"/>
        </w:rPr>
        <w:t>
      30) ТМККК шеңберінде көрсетілетін медициналық қызметтерге арналған тарифтерді қалыптастыру мен шығындарды жоспарлау әдістемесін әзірлеу;</w:t>
      </w:r>
    </w:p>
    <w:bookmarkEnd w:id="312"/>
    <w:bookmarkStart w:name="z315" w:id="313"/>
    <w:p>
      <w:pPr>
        <w:spacing w:after="0"/>
        <w:ind w:left="0"/>
        <w:jc w:val="both"/>
      </w:pPr>
      <w:r>
        <w:rPr>
          <w:rFonts w:ascii="Times New Roman"/>
          <w:b w:val="false"/>
          <w:i w:val="false"/>
          <w:color w:val="000000"/>
          <w:sz w:val="28"/>
        </w:rPr>
        <w:t>
      31) ТМККК көрсету жөніндегі қызметтер берушіні таңдауды жүзеге асыру;</w:t>
      </w:r>
    </w:p>
    <w:bookmarkEnd w:id="313"/>
    <w:bookmarkStart w:name="z316" w:id="314"/>
    <w:p>
      <w:pPr>
        <w:spacing w:after="0"/>
        <w:ind w:left="0"/>
        <w:jc w:val="both"/>
      </w:pPr>
      <w:r>
        <w:rPr>
          <w:rFonts w:ascii="Times New Roman"/>
          <w:b w:val="false"/>
          <w:i w:val="false"/>
          <w:color w:val="000000"/>
          <w:sz w:val="28"/>
        </w:rPr>
        <w:t>
      32) медициналық көрсетілетін қызметтер сапасына сыртқы сараптаманы жүргізу;</w:t>
      </w:r>
    </w:p>
    <w:bookmarkEnd w:id="314"/>
    <w:bookmarkStart w:name="z317" w:id="315"/>
    <w:p>
      <w:pPr>
        <w:spacing w:after="0"/>
        <w:ind w:left="0"/>
        <w:jc w:val="both"/>
      </w:pPr>
      <w:r>
        <w:rPr>
          <w:rFonts w:ascii="Times New Roman"/>
          <w:b w:val="false"/>
          <w:i w:val="false"/>
          <w:color w:val="000000"/>
          <w:sz w:val="28"/>
        </w:rPr>
        <w:t>
      33) медициналық көмек көлемінің көрсетілуіне және ТМККК шеңберінде ресурстардың тиімді пайдаланылуын қамтамасыз етуге мониторинг;</w:t>
      </w:r>
    </w:p>
    <w:bookmarkEnd w:id="315"/>
    <w:bookmarkStart w:name="z318" w:id="316"/>
    <w:p>
      <w:pPr>
        <w:spacing w:after="0"/>
        <w:ind w:left="0"/>
        <w:jc w:val="both"/>
      </w:pPr>
      <w:r>
        <w:rPr>
          <w:rFonts w:ascii="Times New Roman"/>
          <w:b w:val="false"/>
          <w:i w:val="false"/>
          <w:color w:val="000000"/>
          <w:sz w:val="28"/>
        </w:rPr>
        <w:t>
      34) медициналық ұйымдар қызметкерлерін ТМККК шеңберінде жұмыстың түпкілікті нәтижесіне қол жеткізуге бағдарланған ынталандыру жүйесін бағалауды жүргізу;</w:t>
      </w:r>
    </w:p>
    <w:bookmarkEnd w:id="316"/>
    <w:bookmarkStart w:name="z319" w:id="317"/>
    <w:p>
      <w:pPr>
        <w:spacing w:after="0"/>
        <w:ind w:left="0"/>
        <w:jc w:val="both"/>
      </w:pPr>
      <w:r>
        <w:rPr>
          <w:rFonts w:ascii="Times New Roman"/>
          <w:b w:val="false"/>
          <w:i w:val="false"/>
          <w:color w:val="000000"/>
          <w:sz w:val="28"/>
        </w:rPr>
        <w:t>
      35) Бірыңғай ұлттық денсаулық сақтау жүйесінің шеңберінде ТМККК қамтамасыз ету мен кеңейтуге нысаналы ағымдағы трансферттерді қоса алғанда, іске асырылатын бағдарламалар мен бағыттардың енгізілуі мен орындалуына үйлестіруді және мониторингті жүзеге асыру;</w:t>
      </w:r>
    </w:p>
    <w:bookmarkEnd w:id="317"/>
    <w:bookmarkStart w:name="z320" w:id="318"/>
    <w:p>
      <w:pPr>
        <w:spacing w:after="0"/>
        <w:ind w:left="0"/>
        <w:jc w:val="both"/>
      </w:pPr>
      <w:r>
        <w:rPr>
          <w:rFonts w:ascii="Times New Roman"/>
          <w:b w:val="false"/>
          <w:i w:val="false"/>
          <w:color w:val="000000"/>
          <w:sz w:val="28"/>
        </w:rPr>
        <w:t xml:space="preserve">
      36) ТМККК шеңберінде көрсетілген медициналық көмектің сапасы мен көлеміне бақылауды жүзеге асыру; </w:t>
      </w:r>
    </w:p>
    <w:bookmarkEnd w:id="318"/>
    <w:bookmarkStart w:name="z321" w:id="319"/>
    <w:p>
      <w:pPr>
        <w:spacing w:after="0"/>
        <w:ind w:left="0"/>
        <w:jc w:val="both"/>
      </w:pPr>
      <w:r>
        <w:rPr>
          <w:rFonts w:ascii="Times New Roman"/>
          <w:b w:val="false"/>
          <w:i w:val="false"/>
          <w:color w:val="000000"/>
          <w:sz w:val="28"/>
        </w:rPr>
        <w:t>
      37) аккредиттелген денсаулық сақтау субъектілерінің қызметіне мониторинг жүргізу;</w:t>
      </w:r>
    </w:p>
    <w:bookmarkEnd w:id="319"/>
    <w:bookmarkStart w:name="z322" w:id="320"/>
    <w:p>
      <w:pPr>
        <w:spacing w:after="0"/>
        <w:ind w:left="0"/>
        <w:jc w:val="both"/>
      </w:pPr>
      <w:r>
        <w:rPr>
          <w:rFonts w:ascii="Times New Roman"/>
          <w:b w:val="false"/>
          <w:i w:val="false"/>
          <w:color w:val="000000"/>
          <w:sz w:val="28"/>
        </w:rPr>
        <w:t>
      38) денсаулық сақтау саласындағы мамандардың кәсіптік даярлығын бағалауды және біліктілік сәйкестігін растауды жүзеге асыратын ұйымдарды аккредиттеу;</w:t>
      </w:r>
    </w:p>
    <w:bookmarkEnd w:id="320"/>
    <w:bookmarkStart w:name="z323" w:id="321"/>
    <w:p>
      <w:pPr>
        <w:spacing w:after="0"/>
        <w:ind w:left="0"/>
        <w:jc w:val="both"/>
      </w:pPr>
      <w:r>
        <w:rPr>
          <w:rFonts w:ascii="Times New Roman"/>
          <w:b w:val="false"/>
          <w:i w:val="false"/>
          <w:color w:val="000000"/>
          <w:sz w:val="28"/>
        </w:rPr>
        <w:t>
      39) халықты профилактикалық егуді ұйымдастыру және жүргізу;</w:t>
      </w:r>
    </w:p>
    <w:bookmarkEnd w:id="321"/>
    <w:bookmarkStart w:name="z324" w:id="322"/>
    <w:p>
      <w:pPr>
        <w:spacing w:after="0"/>
        <w:ind w:left="0"/>
        <w:jc w:val="both"/>
      </w:pPr>
      <w:r>
        <w:rPr>
          <w:rFonts w:ascii="Times New Roman"/>
          <w:b w:val="false"/>
          <w:i w:val="false"/>
          <w:color w:val="000000"/>
          <w:sz w:val="28"/>
        </w:rPr>
        <w:t>
      40) Қазақстан Республикасында тіркелген және тіркелмеген дәрілік заттарды, медициналық мақсаттағы бұйымдар мен медициналық техниканы әкелуді (әкетуді) келісу;</w:t>
      </w:r>
    </w:p>
    <w:bookmarkEnd w:id="322"/>
    <w:bookmarkStart w:name="z325" w:id="323"/>
    <w:p>
      <w:pPr>
        <w:spacing w:after="0"/>
        <w:ind w:left="0"/>
        <w:jc w:val="both"/>
      </w:pPr>
      <w:r>
        <w:rPr>
          <w:rFonts w:ascii="Times New Roman"/>
          <w:b w:val="false"/>
          <w:i w:val="false"/>
          <w:color w:val="000000"/>
          <w:sz w:val="28"/>
        </w:rPr>
        <w:t>
      41) фармацевтикалық өнімге сертификат (СРР) беру;</w:t>
      </w:r>
    </w:p>
    <w:bookmarkEnd w:id="323"/>
    <w:bookmarkStart w:name="z326" w:id="324"/>
    <w:p>
      <w:pPr>
        <w:spacing w:after="0"/>
        <w:ind w:left="0"/>
        <w:jc w:val="both"/>
      </w:pPr>
      <w:r>
        <w:rPr>
          <w:rFonts w:ascii="Times New Roman"/>
          <w:b w:val="false"/>
          <w:i w:val="false"/>
          <w:color w:val="000000"/>
          <w:sz w:val="28"/>
        </w:rPr>
        <w:t>
      42) медициналық ұйымдарды фармакологиялық және дәрілік заттарға, медициналық мақсаттағы бұйымдар мен медициналық техникаға клиникалық зерттеулер жүргізу құқығына аккредиттеу;</w:t>
      </w:r>
    </w:p>
    <w:bookmarkEnd w:id="324"/>
    <w:bookmarkStart w:name="z327" w:id="325"/>
    <w:p>
      <w:pPr>
        <w:spacing w:after="0"/>
        <w:ind w:left="0"/>
        <w:jc w:val="both"/>
      </w:pPr>
      <w:r>
        <w:rPr>
          <w:rFonts w:ascii="Times New Roman"/>
          <w:b w:val="false"/>
          <w:i w:val="false"/>
          <w:color w:val="000000"/>
          <w:sz w:val="28"/>
        </w:rPr>
        <w:t>
      43) сынақ зертханаларын биологиялық активті заттарға, медициналық мақсаттағы бұйымдарға клиникаға дейінгі (клиникалық емес) зерттеулер жүргізу құқығына аккредиттеу;</w:t>
      </w:r>
    </w:p>
    <w:bookmarkEnd w:id="325"/>
    <w:bookmarkStart w:name="z328" w:id="326"/>
    <w:p>
      <w:pPr>
        <w:spacing w:after="0"/>
        <w:ind w:left="0"/>
        <w:jc w:val="both"/>
      </w:pPr>
      <w:r>
        <w:rPr>
          <w:rFonts w:ascii="Times New Roman"/>
          <w:b w:val="false"/>
          <w:i w:val="false"/>
          <w:color w:val="000000"/>
          <w:sz w:val="28"/>
        </w:rPr>
        <w:t>
      44) дәрілік заттардың, медициналық мақсаттағы бұйымдардың қауіпсіздігі мен сапасын сараптау және бағалау жөніндегі монополиялық қызметті жүзеге асыратын сынақ зертханаларын аккредиттеу;</w:t>
      </w:r>
    </w:p>
    <w:bookmarkEnd w:id="326"/>
    <w:bookmarkStart w:name="z329" w:id="327"/>
    <w:p>
      <w:pPr>
        <w:spacing w:after="0"/>
        <w:ind w:left="0"/>
        <w:jc w:val="both"/>
      </w:pPr>
      <w:r>
        <w:rPr>
          <w:rFonts w:ascii="Times New Roman"/>
          <w:b w:val="false"/>
          <w:i w:val="false"/>
          <w:color w:val="000000"/>
          <w:sz w:val="28"/>
        </w:rPr>
        <w:t>
      45) ұйымды денсаулық сақтау субъектілерін аккредиттеуді жүргізу құқығына аккредиттеу;</w:t>
      </w:r>
    </w:p>
    <w:bookmarkEnd w:id="327"/>
    <w:bookmarkStart w:name="z330" w:id="328"/>
    <w:p>
      <w:pPr>
        <w:spacing w:after="0"/>
        <w:ind w:left="0"/>
        <w:jc w:val="both"/>
      </w:pPr>
      <w:r>
        <w:rPr>
          <w:rFonts w:ascii="Times New Roman"/>
          <w:b w:val="false"/>
          <w:i w:val="false"/>
          <w:color w:val="000000"/>
          <w:sz w:val="28"/>
        </w:rPr>
        <w:t>
      46) фармацевтикалық инспекцияны жүзеге асыру;</w:t>
      </w:r>
    </w:p>
    <w:bookmarkEnd w:id="328"/>
    <w:bookmarkStart w:name="z331" w:id="329"/>
    <w:p>
      <w:pPr>
        <w:spacing w:after="0"/>
        <w:ind w:left="0"/>
        <w:jc w:val="both"/>
      </w:pPr>
      <w:r>
        <w:rPr>
          <w:rFonts w:ascii="Times New Roman"/>
          <w:b w:val="false"/>
          <w:i w:val="false"/>
          <w:color w:val="000000"/>
          <w:sz w:val="28"/>
        </w:rPr>
        <w:t>
      47) еңбек қауіпсіздігі және еңбекті қорғау саласындағы мониторингті және тәуекелдерді бағалауды ұйымдастыру;</w:t>
      </w:r>
    </w:p>
    <w:bookmarkEnd w:id="329"/>
    <w:bookmarkStart w:name="z332" w:id="330"/>
    <w:p>
      <w:pPr>
        <w:spacing w:after="0"/>
        <w:ind w:left="0"/>
        <w:jc w:val="both"/>
      </w:pPr>
      <w:r>
        <w:rPr>
          <w:rFonts w:ascii="Times New Roman"/>
          <w:b w:val="false"/>
          <w:i w:val="false"/>
          <w:color w:val="000000"/>
          <w:sz w:val="28"/>
        </w:rPr>
        <w:t>
      48) басшы қызметкерлер мен жұмыс берушілердегі еңбек қауіпсіздігі және еңбекті қорғауды қамтамасыз етуге жауапты адамдарды оқытуға және олардың білімдерін тексеруге қатысу;</w:t>
      </w:r>
    </w:p>
    <w:bookmarkEnd w:id="330"/>
    <w:bookmarkStart w:name="z333" w:id="331"/>
    <w:p>
      <w:pPr>
        <w:spacing w:after="0"/>
        <w:ind w:left="0"/>
        <w:jc w:val="both"/>
      </w:pPr>
      <w:r>
        <w:rPr>
          <w:rFonts w:ascii="Times New Roman"/>
          <w:b w:val="false"/>
          <w:i w:val="false"/>
          <w:color w:val="000000"/>
          <w:sz w:val="28"/>
        </w:rPr>
        <w:t xml:space="preserve">
      49)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өзге де нормативтік құқықтық актілеріне сәйкес топтық жазатайым оқиғаларды тергеп-тексеру үшін комиссия құру;</w:t>
      </w:r>
    </w:p>
    <w:bookmarkEnd w:id="331"/>
    <w:bookmarkStart w:name="z334" w:id="332"/>
    <w:p>
      <w:pPr>
        <w:spacing w:after="0"/>
        <w:ind w:left="0"/>
        <w:jc w:val="both"/>
      </w:pPr>
      <w:r>
        <w:rPr>
          <w:rFonts w:ascii="Times New Roman"/>
          <w:b w:val="false"/>
          <w:i w:val="false"/>
          <w:color w:val="000000"/>
          <w:sz w:val="28"/>
        </w:rPr>
        <w:t>
      50) еңбек қызметіне байланысты жазатайым оқиғаларды тергеп-тексерудің уақтылы және объективті жүргізілуін бақылауды жүзеге асыру;</w:t>
      </w:r>
    </w:p>
    <w:bookmarkEnd w:id="332"/>
    <w:bookmarkStart w:name="z335" w:id="333"/>
    <w:p>
      <w:pPr>
        <w:spacing w:after="0"/>
        <w:ind w:left="0"/>
        <w:jc w:val="both"/>
      </w:pPr>
      <w:r>
        <w:rPr>
          <w:rFonts w:ascii="Times New Roman"/>
          <w:b w:val="false"/>
          <w:i w:val="false"/>
          <w:color w:val="000000"/>
          <w:sz w:val="28"/>
        </w:rPr>
        <w:t>
      51) жазатайым оқиғаларды тергеп-тексеру, ресімдеу және тіркеу мәселелері бойынша жұмыс берушінің, жұмыскердің және мемлекеттік еңбек инспекторының арасындағы келіспеушіліктерді қарау;</w:t>
      </w:r>
    </w:p>
    <w:bookmarkEnd w:id="333"/>
    <w:bookmarkStart w:name="z336" w:id="334"/>
    <w:p>
      <w:pPr>
        <w:spacing w:after="0"/>
        <w:ind w:left="0"/>
        <w:jc w:val="both"/>
      </w:pPr>
      <w:r>
        <w:rPr>
          <w:rFonts w:ascii="Times New Roman"/>
          <w:b w:val="false"/>
          <w:i w:val="false"/>
          <w:color w:val="000000"/>
          <w:sz w:val="28"/>
        </w:rPr>
        <w:t>
      52) жеке және заңды тұлғалардың денсаулық сақтау, еңбек, жұмыспен қамту, көші-қон, халықты әлеуметтік қорғау мәселелері жөніндегі өтініштерін қарау;</w:t>
      </w:r>
    </w:p>
    <w:bookmarkEnd w:id="334"/>
    <w:bookmarkStart w:name="z337" w:id="335"/>
    <w:p>
      <w:pPr>
        <w:spacing w:after="0"/>
        <w:ind w:left="0"/>
        <w:jc w:val="both"/>
      </w:pPr>
      <w:r>
        <w:rPr>
          <w:rFonts w:ascii="Times New Roman"/>
          <w:b w:val="false"/>
          <w:i w:val="false"/>
          <w:color w:val="000000"/>
          <w:sz w:val="28"/>
        </w:rPr>
        <w:t>
      53) жер қойнауын пайдаланушылардың кадрлардағы жергілікті қамту, сондай-ақ кемсітпеушілік негізде қазақстандық кадрлардың еңбек жағдайлары мен еңбегіне ақы төлеуді қамтамасыз ету бойынша келісімшарттық міндеттемелерді орындау мониторингін жүзеге асыруға қатысу;</w:t>
      </w:r>
    </w:p>
    <w:bookmarkEnd w:id="335"/>
    <w:bookmarkStart w:name="z338" w:id="336"/>
    <w:p>
      <w:pPr>
        <w:spacing w:after="0"/>
        <w:ind w:left="0"/>
        <w:jc w:val="both"/>
      </w:pPr>
      <w:r>
        <w:rPr>
          <w:rFonts w:ascii="Times New Roman"/>
          <w:b w:val="false"/>
          <w:i w:val="false"/>
          <w:color w:val="000000"/>
          <w:sz w:val="28"/>
        </w:rPr>
        <w:t>
      54) еңбек қатынастарын реттеу және халықтың көші-қоны саласындағы жергілікті атқарушы органдарды үйлестіруді және әдістемелік басшылықты жүзеге асыру, сондай-ақ еңбек инспекциясы жөніндегі жергілікті органның қызметін үйлестіруді және тексеруді жүзеге асыру;</w:t>
      </w:r>
    </w:p>
    <w:bookmarkEnd w:id="336"/>
    <w:bookmarkStart w:name="z339" w:id="337"/>
    <w:p>
      <w:pPr>
        <w:spacing w:after="0"/>
        <w:ind w:left="0"/>
        <w:jc w:val="both"/>
      </w:pPr>
      <w:r>
        <w:rPr>
          <w:rFonts w:ascii="Times New Roman"/>
          <w:b w:val="false"/>
          <w:i w:val="false"/>
          <w:color w:val="000000"/>
          <w:sz w:val="28"/>
        </w:rPr>
        <w:t>
      55) еңбек инспекциясы жөніндегі жергілікті органдардан еңбек қатынастары мәселелері бойынша қажетті ақпарат сұрату;</w:t>
      </w:r>
    </w:p>
    <w:bookmarkEnd w:id="337"/>
    <w:bookmarkStart w:name="z340" w:id="338"/>
    <w:p>
      <w:pPr>
        <w:spacing w:after="0"/>
        <w:ind w:left="0"/>
        <w:jc w:val="both"/>
      </w:pPr>
      <w:r>
        <w:rPr>
          <w:rFonts w:ascii="Times New Roman"/>
          <w:b w:val="false"/>
          <w:i w:val="false"/>
          <w:color w:val="000000"/>
          <w:sz w:val="28"/>
        </w:rPr>
        <w:t>
      56) облыстың, республикалық маңызы бар қаланың, астананың бас мемлекеттік еңбек инспекторын тағайындауды келісу;</w:t>
      </w:r>
    </w:p>
    <w:bookmarkEnd w:id="338"/>
    <w:bookmarkStart w:name="z341" w:id="339"/>
    <w:p>
      <w:pPr>
        <w:spacing w:after="0"/>
        <w:ind w:left="0"/>
        <w:jc w:val="both"/>
      </w:pPr>
      <w:r>
        <w:rPr>
          <w:rFonts w:ascii="Times New Roman"/>
          <w:b w:val="false"/>
          <w:i w:val="false"/>
          <w:color w:val="000000"/>
          <w:sz w:val="28"/>
        </w:rPr>
        <w:t>
      57) көші-қон процестерін мониторингтеуді жүзеге асыру;</w:t>
      </w:r>
    </w:p>
    <w:bookmarkEnd w:id="339"/>
    <w:bookmarkStart w:name="z342" w:id="340"/>
    <w:p>
      <w:pPr>
        <w:spacing w:after="0"/>
        <w:ind w:left="0"/>
        <w:jc w:val="both"/>
      </w:pPr>
      <w:r>
        <w:rPr>
          <w:rFonts w:ascii="Times New Roman"/>
          <w:b w:val="false"/>
          <w:i w:val="false"/>
          <w:color w:val="000000"/>
          <w:sz w:val="28"/>
        </w:rPr>
        <w:t>
      58) халықтың көші-қоны саласындағы мемлекеттік саясатты қалыптастыру мәселелері жөніндегі уәкілетті органға көші-қон процестерін мониторингтеу нәтижелерін ұсыну;</w:t>
      </w:r>
    </w:p>
    <w:bookmarkEnd w:id="340"/>
    <w:bookmarkStart w:name="z343" w:id="341"/>
    <w:p>
      <w:pPr>
        <w:spacing w:after="0"/>
        <w:ind w:left="0"/>
        <w:jc w:val="both"/>
      </w:pPr>
      <w:r>
        <w:rPr>
          <w:rFonts w:ascii="Times New Roman"/>
          <w:b w:val="false"/>
          <w:i w:val="false"/>
          <w:color w:val="000000"/>
          <w:sz w:val="28"/>
        </w:rPr>
        <w:t>
      59) шетелдік жұмыскерлердің өз бетінше жұмысқа орналасу үшін біліктілігінің сәйкестігі туралы анықтама беру туралы өтініштерін қарау;</w:t>
      </w:r>
    </w:p>
    <w:bookmarkEnd w:id="341"/>
    <w:bookmarkStart w:name="z344" w:id="342"/>
    <w:p>
      <w:pPr>
        <w:spacing w:after="0"/>
        <w:ind w:left="0"/>
        <w:jc w:val="both"/>
      </w:pPr>
      <w:r>
        <w:rPr>
          <w:rFonts w:ascii="Times New Roman"/>
          <w:b w:val="false"/>
          <w:i w:val="false"/>
          <w:color w:val="000000"/>
          <w:sz w:val="28"/>
        </w:rPr>
        <w:t>
      60) еңбекші көшіп-қонушылардың және этникалық қазақтардың бірыңғай дерекқорын қалыптастыру және ішкі істер органдарының, ұлттық қауіпсіздік органының, Қазақстан Республикасы Сыртқы істер министрлігінің тиісті ақпараттық жүйелерімен өзара іс-қимылды қамтамасыз ету;</w:t>
      </w:r>
    </w:p>
    <w:bookmarkEnd w:id="342"/>
    <w:bookmarkStart w:name="z345" w:id="343"/>
    <w:p>
      <w:pPr>
        <w:spacing w:after="0"/>
        <w:ind w:left="0"/>
        <w:jc w:val="both"/>
      </w:pPr>
      <w:r>
        <w:rPr>
          <w:rFonts w:ascii="Times New Roman"/>
          <w:b w:val="false"/>
          <w:i w:val="false"/>
          <w:color w:val="000000"/>
          <w:sz w:val="28"/>
        </w:rPr>
        <w:t>
      61) оралман мәртебесін беруден бас тартылуы туралы шағымдарды қарау;</w:t>
      </w:r>
    </w:p>
    <w:bookmarkEnd w:id="343"/>
    <w:bookmarkStart w:name="z346" w:id="344"/>
    <w:p>
      <w:pPr>
        <w:spacing w:after="0"/>
        <w:ind w:left="0"/>
        <w:jc w:val="both"/>
      </w:pPr>
      <w:r>
        <w:rPr>
          <w:rFonts w:ascii="Times New Roman"/>
          <w:b w:val="false"/>
          <w:i w:val="false"/>
          <w:color w:val="000000"/>
          <w:sz w:val="28"/>
        </w:rPr>
        <w:t>
      62) бала бір жасқа толғанға дейін оның күтіміне байланысты табысынан айырылған жағдайда төленетін әлеуметтiк төлемдерді алушыларға міндетті зейнетақы жарналарының бюджеттік субсидиясының мөлшерін белгілеу;</w:t>
      </w:r>
    </w:p>
    <w:bookmarkEnd w:id="344"/>
    <w:bookmarkStart w:name="z347" w:id="345"/>
    <w:p>
      <w:pPr>
        <w:spacing w:after="0"/>
        <w:ind w:left="0"/>
        <w:jc w:val="both"/>
      </w:pPr>
      <w:r>
        <w:rPr>
          <w:rFonts w:ascii="Times New Roman"/>
          <w:b w:val="false"/>
          <w:i w:val="false"/>
          <w:color w:val="000000"/>
          <w:sz w:val="28"/>
        </w:rPr>
        <w:t>
      63) бюджет қаражаты есебiнен берілетін мемлекеттiк базалық зейнетақы төлемiн, мүгедектігі бойынша, асыраушысынан айырылу жағдайы бойынша және жасына байланысты берілетін мемлекеттік әлеуметтік жәрдемақыларды, жасына байланысты зейнетақы төлемдерін, прокуратура органдарында (әскери прокуратура органдарын қоспағанда) қызмет өткерген қызметкерлерге еңбек сіңірген жылдары үшін зейнетақы төлемдерін, арнаулы мемлекеттік жәрдемақы, мемлекеттік арнайы жәрдемақы, бала тууына байланысты және бала бір жасқа толғанға дейін оның күтімі бойынша тағайындалатын және төленетін біржолғы мемлекеттік жәрдемақыларды, мүгедек баланы (мүгедек балаларды) тәрбиелеп отырған анаға немесе әкеге, бала асырап алушыға, қамқоршыға (қорғаншыға) тағайындалатын және төленетін ай сайынғы мемлекеттік жәрдемақыны, банкроттық салдарынан таратылған заңды тұлғалардың қызметкерлерінің өмірі мен денсаулығына келтірген зиянды өтеу жөніндегі төлемдерді капиталдандыру кезеңі аяқталғаннан кейін Қазақстан Республикасының азаматтарына ай сайынғы төлемдер түріндегі әлеуметтік көмекті, Семей ядролық сынақ полигонындағы ядролық сынақтардың салдарынан зардап шеккен азаматтарға, саяси қуғын-сүргіндер құрбандарына біржолғы ақшалай өтемақы, жерлеуге арналған біржолғы төлемді тағайындау не тағайындаудан бас тарту туралы шешім қабылдау және оларды төлеуді қамтамасыз ету;</w:t>
      </w:r>
    </w:p>
    <w:bookmarkEnd w:id="345"/>
    <w:bookmarkStart w:name="z348" w:id="346"/>
    <w:p>
      <w:pPr>
        <w:spacing w:after="0"/>
        <w:ind w:left="0"/>
        <w:jc w:val="both"/>
      </w:pPr>
      <w:r>
        <w:rPr>
          <w:rFonts w:ascii="Times New Roman"/>
          <w:b w:val="false"/>
          <w:i w:val="false"/>
          <w:color w:val="000000"/>
          <w:sz w:val="28"/>
        </w:rPr>
        <w:t>
      64) республикалық бюджеттен зейнетақы және әлеуметтік төлемдерді, Қордан берілетін әлеуметтік төлемдерді алушылардың саны мен сомасы туралы деректер жинауды ұйымдастыру;</w:t>
      </w:r>
    </w:p>
    <w:bookmarkEnd w:id="346"/>
    <w:bookmarkStart w:name="z349" w:id="347"/>
    <w:p>
      <w:pPr>
        <w:spacing w:after="0"/>
        <w:ind w:left="0"/>
        <w:jc w:val="both"/>
      </w:pPr>
      <w:r>
        <w:rPr>
          <w:rFonts w:ascii="Times New Roman"/>
          <w:b w:val="false"/>
          <w:i w:val="false"/>
          <w:color w:val="000000"/>
          <w:sz w:val="28"/>
        </w:rPr>
        <w:t>
      65) республикалық бюджеттен берілетін зейнетақы тағайындау, зейнетақы және әлеуметтік төлемдерді алу, сондай-ақ Қордан берілетін әлеуметтік төлемдерді тағайындау мен алу мәселелері жөнінде түсіндірме беру;</w:t>
      </w:r>
    </w:p>
    <w:bookmarkEnd w:id="347"/>
    <w:bookmarkStart w:name="z350" w:id="348"/>
    <w:p>
      <w:pPr>
        <w:spacing w:after="0"/>
        <w:ind w:left="0"/>
        <w:jc w:val="both"/>
      </w:pPr>
      <w:r>
        <w:rPr>
          <w:rFonts w:ascii="Times New Roman"/>
          <w:b w:val="false"/>
          <w:i w:val="false"/>
          <w:color w:val="000000"/>
          <w:sz w:val="28"/>
        </w:rPr>
        <w:t>
      66) Қор қызметі туралы мәліметтерді, сондай-ақ мемлекеттік органдар мен ұйымдардан өзінің бақылау және қадағалау функцияларын жүзеге асыру үшін қажетті мәліметтер алу;</w:t>
      </w:r>
    </w:p>
    <w:bookmarkEnd w:id="348"/>
    <w:bookmarkStart w:name="z351" w:id="349"/>
    <w:p>
      <w:pPr>
        <w:spacing w:after="0"/>
        <w:ind w:left="0"/>
        <w:jc w:val="both"/>
      </w:pPr>
      <w:r>
        <w:rPr>
          <w:rFonts w:ascii="Times New Roman"/>
          <w:b w:val="false"/>
          <w:i w:val="false"/>
          <w:color w:val="000000"/>
          <w:sz w:val="28"/>
        </w:rPr>
        <w:t>
      67) бюджет қаражаты есебiнен берілетін мемлекеттiк базалық зейнетақы төлемінің, мүгедектігі бойынша, асыраушысынан айырылу жағдайы бойынша және жасына байланысты берілетін мемлекеттік әлеуметтік жәрдемақылардың, жасына байланысты зейнетақы төлемдерінің, прокуратура органдарында (әскери прокуратура органдарын қоспағанда) қызмет өткерген қызметкерлерге еңбек сіңірген жылдары үшін зейнетақы төлемдерінің, арнаулы мемлекеттік жәрдемақының, мемлекеттік арнайы жәрдемақының, бала тууына байланысты және бала бір жасқа толғанға дейін оның күтімі бойынша тағайындалатын және төленетін біржолғы мемлекеттік жәрдемақылардың, мүгедек баланы (мүгедек балаларды) тәрбиелеп отырған анаға немесе әкеге, бала асырап алушыға, қамқоршыға (қорғаншыға) тағайындалатын және төленетін ай сайынғы мемлекеттік жәрдемақының, банкроттық салдарынан таратылған заңды тұлғалардың қызметкерлерінің өмірі мен денсаулығына келтірген зиянды өтеу жөніндегі төлемдерді капиталдандыру кезеңі аяқталғаннан кейін Қазақстан Республикасының азаматтарына ай сайынғы төлемдер түріндегі әлеуметтік көмектің, Семей ядролық сынақ полигонындағы ядролық сынақтардың салдарынан зардап шеккен азаматтарға, саяси қуғын-сүргіндер құрбандарына біржолғы ақшалай өтемақының, жерлеуге арналған біржолғы төлемнің, Қордан берілетін әлеуметтік төлемдердің уақтылы және толық төленуіне бақылауды жүзеге асыру;</w:t>
      </w:r>
    </w:p>
    <w:bookmarkEnd w:id="349"/>
    <w:bookmarkStart w:name="z352" w:id="350"/>
    <w:p>
      <w:pPr>
        <w:spacing w:after="0"/>
        <w:ind w:left="0"/>
        <w:jc w:val="both"/>
      </w:pPr>
      <w:r>
        <w:rPr>
          <w:rFonts w:ascii="Times New Roman"/>
          <w:b w:val="false"/>
          <w:i w:val="false"/>
          <w:color w:val="000000"/>
          <w:sz w:val="28"/>
        </w:rPr>
        <w:t>
      68) бюджет қаражаты есебiнен берілетін мемлекеттiк базалық зейнетақы төлемiн, мүгедектігі бойынша, асыраушысынан айырылу жағдайы бойынша және жасына байланысты берілетін мемлекеттік әлеуметтік жәрдемақыларды, жасына байланысты зейнетақы төлемдерін, прокуратура органдарында (әскери прокуратура органдарын қоспағанда) қызмет өткерген қызметкерлерге еңбек сіңірген жылдары үшін зейнетақы төлемдерін, арнаулы мемлекеттік жәрдемақыны, мемлекеттік арнайы жәрдемақыны, бала тууына байланысты және бала бір жасқа толғанға дейін оның күтімі бойынша тағайындалатын және төленетін біржолғы мемлекеттік жәрдемақыларды, мүгедек баланы (мүгедек балаларды) тәрбиелеп отырған анаға немесе әкеге, бала асырап алушыға, қамқоршыға (қорғаншыға) тағайындалатын және төленетін ай сайынғы мемлекеттік жәрдемақыны, банкроттық салдарынан таратылған заңды тұлғалардың қызметкерлерінің өмірі мен денсаулығына келтірген зиянды өтеу жөніндегі төлемдерді капиталдандыру кезеңі аяқталғаннан кейін Қазақстан Республикасының азаматтарына ай сайынғы төлемдер түріндегі әлеуметтік көмекті, Семей ядролық сынақ полигонындағы ядролық сынақтардың салдарынан зардап шеккен азаматтарға, саяси қуғын-сүргіндер құрбандарына біржолғы ақшалай өтемақыны, жерлеуге арналған біржолғы төлемді тағайындау үшін қажетті құжаттардың дұрыстығын тексеру;</w:t>
      </w:r>
    </w:p>
    <w:bookmarkEnd w:id="350"/>
    <w:bookmarkStart w:name="z353" w:id="351"/>
    <w:p>
      <w:pPr>
        <w:spacing w:after="0"/>
        <w:ind w:left="0"/>
        <w:jc w:val="both"/>
      </w:pPr>
      <w:r>
        <w:rPr>
          <w:rFonts w:ascii="Times New Roman"/>
          <w:b w:val="false"/>
          <w:i w:val="false"/>
          <w:color w:val="000000"/>
          <w:sz w:val="28"/>
        </w:rPr>
        <w:t>
      69) Қордың әлеуметтік төлемдерді тағайындауы, тағайындаудан бас тартуы, сондай-ақ Мемлекеттік корпорацияның әлеуметтік төлемдерді уақтылы және толық аударуы мәселелері бойынша міндетті әлеуметтік сақтандыру жүйесіне қатысушылардың шағымдарын қарау;</w:t>
      </w:r>
    </w:p>
    <w:bookmarkEnd w:id="351"/>
    <w:bookmarkStart w:name="z354" w:id="352"/>
    <w:p>
      <w:pPr>
        <w:spacing w:after="0"/>
        <w:ind w:left="0"/>
        <w:jc w:val="both"/>
      </w:pPr>
      <w:r>
        <w:rPr>
          <w:rFonts w:ascii="Times New Roman"/>
          <w:b w:val="false"/>
          <w:i w:val="false"/>
          <w:color w:val="000000"/>
          <w:sz w:val="28"/>
        </w:rPr>
        <w:t xml:space="preserve">
      70) "Әкімшілік рәсімдер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Қордың қызметіне ішкі бақылауды жүзеге асыру;</w:t>
      </w:r>
    </w:p>
    <w:bookmarkEnd w:id="352"/>
    <w:bookmarkStart w:name="z355" w:id="353"/>
    <w:p>
      <w:pPr>
        <w:spacing w:after="0"/>
        <w:ind w:left="0"/>
        <w:jc w:val="both"/>
      </w:pPr>
      <w:r>
        <w:rPr>
          <w:rFonts w:ascii="Times New Roman"/>
          <w:b w:val="false"/>
          <w:i w:val="false"/>
          <w:color w:val="000000"/>
          <w:sz w:val="28"/>
        </w:rPr>
        <w:t>
      71) Қордың әлеуметтік төлемдерді уақтылы және дұрыс тағайындауын бақылауды қамтамасыз ету;</w:t>
      </w:r>
    </w:p>
    <w:bookmarkEnd w:id="353"/>
    <w:bookmarkStart w:name="z356" w:id="354"/>
    <w:p>
      <w:pPr>
        <w:spacing w:after="0"/>
        <w:ind w:left="0"/>
        <w:jc w:val="both"/>
      </w:pPr>
      <w:r>
        <w:rPr>
          <w:rFonts w:ascii="Times New Roman"/>
          <w:b w:val="false"/>
          <w:i w:val="false"/>
          <w:color w:val="000000"/>
          <w:sz w:val="28"/>
        </w:rPr>
        <w:t>
      72) Мемлекеттік корпорацияның алушыға әлеуметтік төлемдерді уақтылы және толық аударуын бақылауды қамтамасыз ету;</w:t>
      </w:r>
    </w:p>
    <w:bookmarkEnd w:id="354"/>
    <w:bookmarkStart w:name="z357" w:id="355"/>
    <w:p>
      <w:pPr>
        <w:spacing w:after="0"/>
        <w:ind w:left="0"/>
        <w:jc w:val="both"/>
      </w:pPr>
      <w:r>
        <w:rPr>
          <w:rFonts w:ascii="Times New Roman"/>
          <w:b w:val="false"/>
          <w:i w:val="false"/>
          <w:color w:val="000000"/>
          <w:sz w:val="28"/>
        </w:rPr>
        <w:t>
      73) медициналық-әлеуметтік сараптама жүргізу;</w:t>
      </w:r>
    </w:p>
    <w:bookmarkEnd w:id="355"/>
    <w:bookmarkStart w:name="z358" w:id="356"/>
    <w:p>
      <w:pPr>
        <w:spacing w:after="0"/>
        <w:ind w:left="0"/>
        <w:jc w:val="both"/>
      </w:pPr>
      <w:r>
        <w:rPr>
          <w:rFonts w:ascii="Times New Roman"/>
          <w:b w:val="false"/>
          <w:i w:val="false"/>
          <w:color w:val="000000"/>
          <w:sz w:val="28"/>
        </w:rPr>
        <w:t>
      74) организм функцияларының бұзылу және тұрмыс-тіршілігінің шектелу дәрежесiне қарай себебi, мерзiмi айқындала отырып, мүгедектiк тобын және (немесе) еңбекке қабілеттіліктен айырылу дәрежесiн белгілеу;</w:t>
      </w:r>
    </w:p>
    <w:bookmarkEnd w:id="356"/>
    <w:bookmarkStart w:name="z359" w:id="357"/>
    <w:p>
      <w:pPr>
        <w:spacing w:after="0"/>
        <w:ind w:left="0"/>
        <w:jc w:val="both"/>
      </w:pPr>
      <w:r>
        <w:rPr>
          <w:rFonts w:ascii="Times New Roman"/>
          <w:b w:val="false"/>
          <w:i w:val="false"/>
          <w:color w:val="000000"/>
          <w:sz w:val="28"/>
        </w:rPr>
        <w:t>
      75) мүгедектердi оңалтудың жеке бағдарламасының әлеуметтік және кәсіптік бөліктерін әзірлеу, өзінің еңбек (қызметтік) міндеттерін орындауына байланысты мертіккен немесе өзге де денсаулық зақымын алған жұмыскердің Қазақстан Республикасының азаматтық заңнамасында көзделген көмек пен күтімнің қосымша түрлеріне мұқтаждығын айқындау;</w:t>
      </w:r>
    </w:p>
    <w:bookmarkEnd w:id="357"/>
    <w:bookmarkStart w:name="z360" w:id="358"/>
    <w:p>
      <w:pPr>
        <w:spacing w:after="0"/>
        <w:ind w:left="0"/>
        <w:jc w:val="both"/>
      </w:pPr>
      <w:r>
        <w:rPr>
          <w:rFonts w:ascii="Times New Roman"/>
          <w:b w:val="false"/>
          <w:i w:val="false"/>
          <w:color w:val="000000"/>
          <w:sz w:val="28"/>
        </w:rPr>
        <w:t>
      76) халықтың мүгедектiгi деңгейi мен себептерiн зерделеу;</w:t>
      </w:r>
    </w:p>
    <w:bookmarkEnd w:id="358"/>
    <w:bookmarkStart w:name="z361" w:id="359"/>
    <w:p>
      <w:pPr>
        <w:spacing w:after="0"/>
        <w:ind w:left="0"/>
        <w:jc w:val="both"/>
      </w:pPr>
      <w:r>
        <w:rPr>
          <w:rFonts w:ascii="Times New Roman"/>
          <w:b w:val="false"/>
          <w:i w:val="false"/>
          <w:color w:val="000000"/>
          <w:sz w:val="28"/>
        </w:rPr>
        <w:t>
      77) еңбек, көші-қон, халықты әлеуметтік қорғау саласындағы дерекқорларды қалыптастыру және сүйемелдеу;</w:t>
      </w:r>
    </w:p>
    <w:bookmarkEnd w:id="359"/>
    <w:bookmarkStart w:name="z362" w:id="360"/>
    <w:p>
      <w:pPr>
        <w:spacing w:after="0"/>
        <w:ind w:left="0"/>
        <w:jc w:val="both"/>
      </w:pPr>
      <w:r>
        <w:rPr>
          <w:rFonts w:ascii="Times New Roman"/>
          <w:b w:val="false"/>
          <w:i w:val="false"/>
          <w:color w:val="000000"/>
          <w:sz w:val="28"/>
        </w:rPr>
        <w:t>
      78) Қазақстан Республикасының заңдарында, Президенттің және Үкіметтің актілерінде көзделген өзге де функцияларды жүзеге асыру.";</w:t>
      </w:r>
    </w:p>
    <w:bookmarkEnd w:id="360"/>
    <w:bookmarkStart w:name="z363" w:id="361"/>
    <w:p>
      <w:pPr>
        <w:spacing w:after="0"/>
        <w:ind w:left="0"/>
        <w:jc w:val="both"/>
      </w:pPr>
      <w:r>
        <w:rPr>
          <w:rFonts w:ascii="Times New Roman"/>
          <w:b w:val="false"/>
          <w:i w:val="false"/>
          <w:color w:val="000000"/>
          <w:sz w:val="28"/>
        </w:rPr>
        <w:t xml:space="preserve">
      Қазақстан Республикасы Денсаулық сақтау және әлеуметтік даму министрлігінің және оның ведомстволарының қарамағындағы ұйымдардың </w:t>
      </w:r>
      <w:r>
        <w:rPr>
          <w:rFonts w:ascii="Times New Roman"/>
          <w:b w:val="false"/>
          <w:i w:val="false"/>
          <w:color w:val="000000"/>
          <w:sz w:val="28"/>
        </w:rPr>
        <w:t>тiзбесiнде</w:t>
      </w:r>
      <w:r>
        <w:rPr>
          <w:rFonts w:ascii="Times New Roman"/>
          <w:b w:val="false"/>
          <w:i w:val="false"/>
          <w:color w:val="000000"/>
          <w:sz w:val="28"/>
        </w:rPr>
        <w:t>:</w:t>
      </w:r>
    </w:p>
    <w:bookmarkEnd w:id="361"/>
    <w:bookmarkStart w:name="z364" w:id="362"/>
    <w:p>
      <w:pPr>
        <w:spacing w:after="0"/>
        <w:ind w:left="0"/>
        <w:jc w:val="both"/>
      </w:pPr>
      <w:r>
        <w:rPr>
          <w:rFonts w:ascii="Times New Roman"/>
          <w:b w:val="false"/>
          <w:i w:val="false"/>
          <w:color w:val="000000"/>
          <w:sz w:val="28"/>
        </w:rPr>
        <w:t xml:space="preserve">
      "1. Шаруашылық жүргізу құқығындағы мемлекеттік кәсіпорындар" деген </w:t>
      </w:r>
      <w:r>
        <w:rPr>
          <w:rFonts w:ascii="Times New Roman"/>
          <w:b w:val="false"/>
          <w:i w:val="false"/>
          <w:color w:val="000000"/>
          <w:sz w:val="28"/>
        </w:rPr>
        <w:t>бөлімде</w:t>
      </w:r>
      <w:r>
        <w:rPr>
          <w:rFonts w:ascii="Times New Roman"/>
          <w:b w:val="false"/>
          <w:i w:val="false"/>
          <w:color w:val="000000"/>
          <w:sz w:val="28"/>
        </w:rPr>
        <w:t>:</w:t>
      </w:r>
    </w:p>
    <w:bookmarkEnd w:id="362"/>
    <w:bookmarkStart w:name="z365" w:id="363"/>
    <w:p>
      <w:pPr>
        <w:spacing w:after="0"/>
        <w:ind w:left="0"/>
        <w:jc w:val="both"/>
      </w:pPr>
      <w:r>
        <w:rPr>
          <w:rFonts w:ascii="Times New Roman"/>
          <w:b w:val="false"/>
          <w:i w:val="false"/>
          <w:color w:val="000000"/>
          <w:sz w:val="28"/>
        </w:rPr>
        <w:t>
      реттiк нөмiрi 11-жол алып тасталсын;</w:t>
      </w:r>
    </w:p>
    <w:bookmarkEnd w:id="363"/>
    <w:bookmarkStart w:name="z366" w:id="364"/>
    <w:p>
      <w:pPr>
        <w:spacing w:after="0"/>
        <w:ind w:left="0"/>
        <w:jc w:val="both"/>
      </w:pPr>
      <w:r>
        <w:rPr>
          <w:rFonts w:ascii="Times New Roman"/>
          <w:b w:val="false"/>
          <w:i w:val="false"/>
          <w:color w:val="000000"/>
          <w:sz w:val="28"/>
        </w:rPr>
        <w:t xml:space="preserve">
      "4. Акционерлік қоғамдар" деген </w:t>
      </w:r>
      <w:r>
        <w:rPr>
          <w:rFonts w:ascii="Times New Roman"/>
          <w:b w:val="false"/>
          <w:i w:val="false"/>
          <w:color w:val="000000"/>
          <w:sz w:val="28"/>
        </w:rPr>
        <w:t>бөлімде</w:t>
      </w:r>
      <w:r>
        <w:rPr>
          <w:rFonts w:ascii="Times New Roman"/>
          <w:b w:val="false"/>
          <w:i w:val="false"/>
          <w:color w:val="000000"/>
          <w:sz w:val="28"/>
        </w:rPr>
        <w:t>:</w:t>
      </w:r>
    </w:p>
    <w:bookmarkEnd w:id="364"/>
    <w:bookmarkStart w:name="z367" w:id="365"/>
    <w:p>
      <w:pPr>
        <w:spacing w:after="0"/>
        <w:ind w:left="0"/>
        <w:jc w:val="both"/>
      </w:pPr>
      <w:r>
        <w:rPr>
          <w:rFonts w:ascii="Times New Roman"/>
          <w:b w:val="false"/>
          <w:i w:val="false"/>
          <w:color w:val="000000"/>
          <w:sz w:val="28"/>
        </w:rPr>
        <w:t>
      реттiк нөмiрi 7-жол алып тасталсын.</w:t>
      </w:r>
    </w:p>
    <w:bookmarkEnd w:id="365"/>
    <w:bookmarkStart w:name="z368" w:id="366"/>
    <w:p>
      <w:pPr>
        <w:spacing w:after="0"/>
        <w:ind w:left="0"/>
        <w:jc w:val="both"/>
      </w:pPr>
      <w:r>
        <w:rPr>
          <w:rFonts w:ascii="Times New Roman"/>
          <w:b w:val="false"/>
          <w:i w:val="false"/>
          <w:color w:val="000000"/>
          <w:sz w:val="28"/>
        </w:rPr>
        <w:t>
      2. Осы қаулы:</w:t>
      </w:r>
    </w:p>
    <w:bookmarkEnd w:id="366"/>
    <w:bookmarkStart w:name="z369" w:id="367"/>
    <w:p>
      <w:pPr>
        <w:spacing w:after="0"/>
        <w:ind w:left="0"/>
        <w:jc w:val="both"/>
      </w:pPr>
      <w:r>
        <w:rPr>
          <w:rFonts w:ascii="Times New Roman"/>
          <w:b w:val="false"/>
          <w:i w:val="false"/>
          <w:color w:val="000000"/>
          <w:sz w:val="28"/>
        </w:rPr>
        <w:t>
      1) 2017 жылғы 1 қаңтардан бастап қолданысқа енгізілетін 1-тармақтың бір жүз он тоғызыншы, бір жүз жетпіс жетінші, бір жүз жетпіс сегізінші, бір жүз сексенінші, бір жүз сексен бірінші, бір жүз сексен екінші және үш жүз қырық екінші абзацтарын;</w:t>
      </w:r>
    </w:p>
    <w:bookmarkEnd w:id="367"/>
    <w:bookmarkStart w:name="z370" w:id="368"/>
    <w:p>
      <w:pPr>
        <w:spacing w:after="0"/>
        <w:ind w:left="0"/>
        <w:jc w:val="both"/>
      </w:pPr>
      <w:r>
        <w:rPr>
          <w:rFonts w:ascii="Times New Roman"/>
          <w:b w:val="false"/>
          <w:i w:val="false"/>
          <w:color w:val="000000"/>
          <w:sz w:val="28"/>
        </w:rPr>
        <w:t>
      2) 2017 жылғы 1 шілдеден бастап қолданысқа енгізілетін 1-тармақтың бір жүз бірінші және бір жүз екінші абзацтарын;</w:t>
      </w:r>
    </w:p>
    <w:bookmarkEnd w:id="368"/>
    <w:bookmarkStart w:name="z371" w:id="369"/>
    <w:p>
      <w:pPr>
        <w:spacing w:after="0"/>
        <w:ind w:left="0"/>
        <w:jc w:val="both"/>
      </w:pPr>
      <w:r>
        <w:rPr>
          <w:rFonts w:ascii="Times New Roman"/>
          <w:b w:val="false"/>
          <w:i w:val="false"/>
          <w:color w:val="000000"/>
          <w:sz w:val="28"/>
        </w:rPr>
        <w:t>
      3) 2018 жылғы 1 қаңтардан бастап қолданысқа енгізілетін 1-тармақтың бір жүз үшінші, бір жүз жетінші, екі жүз жиырма үшінші, екі жүз елу бірінші және екі жүз елу алтыншы абзацтарын қоспағанда, қол қойылған күнiнен бастап қолданысқа енгізіледі.</w:t>
      </w:r>
    </w:p>
    <w:bookmarkEnd w:id="369"/>
    <w:bookmarkStart w:name="z372" w:id="370"/>
    <w:p>
      <w:pPr>
        <w:spacing w:after="0"/>
        <w:ind w:left="0"/>
        <w:jc w:val="both"/>
      </w:pPr>
      <w:r>
        <w:rPr>
          <w:rFonts w:ascii="Times New Roman"/>
          <w:b w:val="false"/>
          <w:i w:val="false"/>
          <w:color w:val="000000"/>
          <w:sz w:val="28"/>
        </w:rPr>
        <w:t>
      1-тармақтың екі жүз сексен төртінші абзацы 2016 жылғы 1 шілдеге дейін, 1-тармақтың екі жүз бірінші, екі жүз бесінші және екі жүз алтыншы абзацтары 2018 жылғы 1 қаңтарға дейін қолданылады.</w:t>
      </w:r>
    </w:p>
    <w:bookmarkEnd w:id="370"/>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