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42f6" w14:textId="8a64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Басқармасындағы Қазақстан Республикасы Үкіметінің өкілдері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28 маусымдағы № 379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Банкі туралы» 1995 жылғы 30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экономика министрі Қуандық Уәлиханұлы Бишімбаев Қазақстан Республикасының Ұлттық Банкі Басқармасындағы Қазақстан Республикасы Үкіметінің өкілі болып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Ерболат Асқарбекұлы Досаев Қазақстан Республикасының Ұлттық Банкі Басқармасындағы Қазақстан Республикасы Үкіметінің өкілі міндетінен босатылсын.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