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e1a3" w14:textId="79ee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2016 жылғы 14 шілдедегі № 403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Yкiметiнiң кейбiр шешiмдерiнiң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14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«Мемлекеттік органдардың бірыңғай көлік ортасына өздерінің ведомстволық желілерін қосуға міндетті жергілікті өзін-өзі басқару органдарының, мемлекеттік органдардың және олардың аумақтық бөлімшелерінің тізбесін бекіту туралы» Қазақстан Республикасы Үкіметінің 2012 жылғы 24 желтоқсандағы № 1660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5, 98-құжат).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Ішкі істер министрлігінің кейбір мәселелері» туралы Қазақстан Республикасы Үкіметінің 2013 жылғы 26 тамыздағы № 855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50, 699-құжат).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кейбір шешімдеріне Қазақстан Республикасы Мемлекеттік күзет қызметі мәселелері бойынша өзгерістер мен толықтырулар енгізу туралы» Қазақстан Республикасы Үкіметінің 2014 жылғы 16 қазандағы № 1098 қаулысымен бекітілген Қазақстан Республикасы Үкіметінің кейбір шешімдеріне Қазақстан Республикасы Мемлекеттік күзет қызметінің мәселелері бойынша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64, 585-құжат).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