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f3ee" w14:textId="37ef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25 шілдедегі № 439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"Құқықтық актiлер туралы" 2016 жылғы 6 сәуірдегі Қазақстан Республикасы Заңының 53-бабының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нормативтiк құқықтық актілерiнiң мемлекеттік тiзiлiмiн, Қазақстан Республикасы нормативтiк құқықтық актілерiнiң эталондық бақылау банкiн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2016 жылғы 25 шілдедегі</w:t>
            </w:r>
            <w:r>
              <w:br/>
            </w:r>
            <w:r>
              <w:rPr>
                <w:rFonts w:ascii="Times New Roman"/>
                <w:b w:val="false"/>
                <w:i w:val="false"/>
                <w:color w:val="000000"/>
                <w:sz w:val="20"/>
              </w:rPr>
              <w:t>№ 439 қаулысымен</w:t>
            </w:r>
            <w:r>
              <w:br/>
            </w:r>
            <w:r>
              <w:rPr>
                <w:rFonts w:ascii="Times New Roman"/>
                <w:b w:val="false"/>
                <w:i w:val="false"/>
                <w:color w:val="000000"/>
                <w:sz w:val="20"/>
              </w:rPr>
              <w:t>бекiтiлген</w:t>
            </w:r>
          </w:p>
        </w:tc>
      </w:tr>
    </w:tbl>
    <w:bookmarkStart w:name="z5" w:id="4"/>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нормативтік құқықтық актілерінің мемлекеттік тізілімін, Қазақстан Республикасы нормативтік құқықтық актілерiнiң эталондық бақылау банкiн жүргiзу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Үкіметінің 29.07.2019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8" w:id="5"/>
    <w:p>
      <w:pPr>
        <w:spacing w:after="0"/>
        <w:ind w:left="0"/>
        <w:jc w:val="both"/>
      </w:pPr>
      <w:r>
        <w:rPr>
          <w:rFonts w:ascii="Times New Roman"/>
          <w:b w:val="false"/>
          <w:i w:val="false"/>
          <w:color w:val="000000"/>
          <w:sz w:val="28"/>
        </w:rPr>
        <w:t xml:space="preserve">
      1. Осы Қазақстан Республикасы нормативтiк құқықтық актілерінің мемлекеттiк тiзiлiмiн, Қазақстан Республикасы нормативтiк құқықтық актілерінің эталондық бақылау банкiн жүргiзу қағидалары (бұдан әрі – Қағидалар) "Құқықтық актілер туралы" 2016 жылғы 6 сәуірдегі Қазақстан Республикасы Заңының 53-бабының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 нормативтiк құқықтық актілерінің мемлекеттiк тiзiлiмiн, Қазақстан Республикасы нормативтiк құқықтық актілерінің эталондық бақылау банкiн жүргiзу тәртібін айқындайды.</w:t>
      </w:r>
    </w:p>
    <w:bookmarkEnd w:id="5"/>
    <w:bookmarkStart w:name="z46" w:id="6"/>
    <w:p>
      <w:pPr>
        <w:spacing w:after="0"/>
        <w:ind w:left="0"/>
        <w:jc w:val="both"/>
      </w:pPr>
      <w:r>
        <w:rPr>
          <w:rFonts w:ascii="Times New Roman"/>
          <w:b w:val="false"/>
          <w:i w:val="false"/>
          <w:color w:val="000000"/>
          <w:sz w:val="28"/>
        </w:rPr>
        <w:t>
      2. Осы Қағидаларда пайдаланылатын негiзгi ұғымдар:</w:t>
      </w:r>
    </w:p>
    <w:bookmarkEnd w:id="6"/>
    <w:bookmarkStart w:name="z47" w:id="7"/>
    <w:p>
      <w:pPr>
        <w:spacing w:after="0"/>
        <w:ind w:left="0"/>
        <w:jc w:val="both"/>
      </w:pPr>
      <w:r>
        <w:rPr>
          <w:rFonts w:ascii="Times New Roman"/>
          <w:b w:val="false"/>
          <w:i w:val="false"/>
          <w:color w:val="000000"/>
          <w:sz w:val="28"/>
        </w:rPr>
        <w:t>
      1) Қазақстан Республикасы нормативтік құқықтық актілерінің мемлекеттік тізілімі (бұдан әрі – Мемлекеттік тізілім) – нормативтік құқықтық актілердің деректемелерін және осы актілер туралы басқа да ақпараттық-анықтамалық сипаттағы мәліметтерді қамтитын Қазақстан Республикасының нормативтік құқықтық актілерін мемлекеттік есепке алудың бірыңғай жүйесі;</w:t>
      </w:r>
    </w:p>
    <w:bookmarkEnd w:id="7"/>
    <w:bookmarkStart w:name="z48" w:id="8"/>
    <w:p>
      <w:pPr>
        <w:spacing w:after="0"/>
        <w:ind w:left="0"/>
        <w:jc w:val="both"/>
      </w:pPr>
      <w:r>
        <w:rPr>
          <w:rFonts w:ascii="Times New Roman"/>
          <w:b w:val="false"/>
          <w:i w:val="false"/>
          <w:color w:val="000000"/>
          <w:sz w:val="28"/>
        </w:rPr>
        <w:t>
      2) Қазақстан Республикасы нормативтiк құқықтық актiлерiнiң эталондық бақылау банкi (бұдан әрі – Эталондық бақылау банкі) – олар туралы мәлiметтер Қазақстан Республикасы нормативтiк құқықтық актiлерiнiң мемлекеттiк тiзiлiмiне енгiзiлген қағаз жеткізгіштегі нормативтік құқықтық актілер жиынтығы және электрондық құжат нысанындағы нормативтік құқықтық актілердің электрондық жүйесі;</w:t>
      </w:r>
    </w:p>
    <w:bookmarkEnd w:id="8"/>
    <w:bookmarkStart w:name="z49" w:id="9"/>
    <w:p>
      <w:pPr>
        <w:spacing w:after="0"/>
        <w:ind w:left="0"/>
        <w:jc w:val="both"/>
      </w:pPr>
      <w:r>
        <w:rPr>
          <w:rFonts w:ascii="Times New Roman"/>
          <w:b w:val="false"/>
          <w:i w:val="false"/>
          <w:color w:val="000000"/>
          <w:sz w:val="28"/>
        </w:rPr>
        <w:t>
      3) мемлекеттік органдардың интранет-порталы (бұдан әрі – МОИП) – мемлекеттік органдардың ведомстволық және ведомствоаралық бизнес-процестерін автоматтандыруға арналған ақпараттық жүйе;</w:t>
      </w:r>
    </w:p>
    <w:bookmarkEnd w:id="9"/>
    <w:bookmarkStart w:name="z50" w:id="10"/>
    <w:p>
      <w:pPr>
        <w:spacing w:after="0"/>
        <w:ind w:left="0"/>
        <w:jc w:val="both"/>
      </w:pPr>
      <w:r>
        <w:rPr>
          <w:rFonts w:ascii="Times New Roman"/>
          <w:b w:val="false"/>
          <w:i w:val="false"/>
          <w:color w:val="000000"/>
          <w:sz w:val="28"/>
        </w:rPr>
        <w:t>
      4) эталондық бақыланатын нормативтік құқықтық акт – қағаз жеткізгіштегі және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үшін Қазақстан Республикасының Үкіметі айқындайтын уәкілетті ұйымның (бұдан әрі – уәкілетті ұйым) лауазымды адамының электрондық цифрлық қолтаңбасы қойылған электрондық құжат нысанындағы (өзгерістермен және толықтырулармен) нормативтік құқықтық акт;</w:t>
      </w:r>
    </w:p>
    <w:bookmarkEnd w:id="10"/>
    <w:bookmarkStart w:name="z51" w:id="11"/>
    <w:p>
      <w:pPr>
        <w:spacing w:after="0"/>
        <w:ind w:left="0"/>
        <w:jc w:val="both"/>
      </w:pPr>
      <w:r>
        <w:rPr>
          <w:rFonts w:ascii="Times New Roman"/>
          <w:b w:val="false"/>
          <w:i w:val="false"/>
          <w:color w:val="000000"/>
          <w:sz w:val="28"/>
        </w:rPr>
        <w:t>
      5) электрондық құжат айналымы жүйесі – қатысушылары арасындағы қатынастар "Электрондық құжат және электрондық цифрлық қолтаңба туралы" 2003 жылғы 7 қаңтардағы Қазақстан Республикасының Заңымен және Қазақстан Республикасының өзге де нормативтік құқықтық актілерімен реттелетін электрондық құжаттар алмасу жүйесі;</w:t>
      </w:r>
    </w:p>
    <w:bookmarkEnd w:id="11"/>
    <w:bookmarkStart w:name="z52" w:id="12"/>
    <w:p>
      <w:pPr>
        <w:spacing w:after="0"/>
        <w:ind w:left="0"/>
        <w:jc w:val="both"/>
      </w:pPr>
      <w:r>
        <w:rPr>
          <w:rFonts w:ascii="Times New Roman"/>
          <w:b w:val="false"/>
          <w:i w:val="false"/>
          <w:color w:val="000000"/>
          <w:sz w:val="28"/>
        </w:rPr>
        <w:t>
      6) электрондық цифрлық қолтаңба – электрондық цифрлық қолтаңба құралдарымен жасалған және электрондық құжаттың дәйектілігін, оның тиесілігін және мазмұнының өзгермейтіндігін растайтын электрондық цифрлық нышандар терімі.</w:t>
      </w:r>
    </w:p>
    <w:bookmarkEnd w:id="12"/>
    <w:bookmarkStart w:name="z53" w:id="13"/>
    <w:p>
      <w:pPr>
        <w:spacing w:after="0"/>
        <w:ind w:left="0"/>
        <w:jc w:val="both"/>
      </w:pPr>
      <w:r>
        <w:rPr>
          <w:rFonts w:ascii="Times New Roman"/>
          <w:b w:val="false"/>
          <w:i w:val="false"/>
          <w:color w:val="000000"/>
          <w:sz w:val="28"/>
        </w:rPr>
        <w:t>
      3. Мемлекеттік тізілім және Эталондық бақылау банкі Қазақстан Республикасының нормативтік құқықтық актілерін бірыңғай мемлекеттік есепке алуды қамтамасыз ету мақсатында құрылады.</w:t>
      </w:r>
    </w:p>
    <w:bookmarkEnd w:id="13"/>
    <w:bookmarkStart w:name="z54" w:id="14"/>
    <w:p>
      <w:pPr>
        <w:spacing w:after="0"/>
        <w:ind w:left="0"/>
        <w:jc w:val="both"/>
      </w:pPr>
      <w:r>
        <w:rPr>
          <w:rFonts w:ascii="Times New Roman"/>
          <w:b w:val="false"/>
          <w:i w:val="false"/>
          <w:color w:val="000000"/>
          <w:sz w:val="28"/>
        </w:rPr>
        <w:t>
      4. Мемлекеттік тізілімді және Эталондық бақылау банкін жүргізуді уәкілетті ұйым жүзеге асырады.</w:t>
      </w:r>
    </w:p>
    <w:bookmarkEnd w:id="14"/>
    <w:bookmarkStart w:name="z55" w:id="15"/>
    <w:p>
      <w:pPr>
        <w:spacing w:after="0"/>
        <w:ind w:left="0"/>
        <w:jc w:val="both"/>
      </w:pPr>
      <w:r>
        <w:rPr>
          <w:rFonts w:ascii="Times New Roman"/>
          <w:b w:val="false"/>
          <w:i w:val="false"/>
          <w:color w:val="000000"/>
          <w:sz w:val="28"/>
        </w:rPr>
        <w:t>
      5. Эталондық бақылау банкіне енгізілген нормативтік құқықтық актілер хронологиялық тәртіппен есепке алуға жатады.</w:t>
      </w:r>
    </w:p>
    <w:bookmarkEnd w:id="15"/>
    <w:bookmarkStart w:name="z56" w:id="16"/>
    <w:p>
      <w:pPr>
        <w:spacing w:after="0"/>
        <w:ind w:left="0"/>
        <w:jc w:val="both"/>
      </w:pPr>
      <w:r>
        <w:rPr>
          <w:rFonts w:ascii="Times New Roman"/>
          <w:b w:val="false"/>
          <w:i w:val="false"/>
          <w:color w:val="000000"/>
          <w:sz w:val="28"/>
        </w:rPr>
        <w:t>
      6. Эталондық бақыланатын нормативтік құқықтық актілер үшін сақтау мерзімі – "тұрақты".</w:t>
      </w:r>
    </w:p>
    <w:bookmarkEnd w:id="16"/>
    <w:bookmarkStart w:name="z57" w:id="17"/>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22-бабының</w:t>
      </w:r>
      <w:r>
        <w:rPr>
          <w:rFonts w:ascii="Times New Roman"/>
          <w:b w:val="false"/>
          <w:i w:val="false"/>
          <w:color w:val="000000"/>
          <w:sz w:val="28"/>
        </w:rPr>
        <w:t xml:space="preserve"> 2), 3), 4), 5), 6), 7) тармақшаларына сәйкес "Қызмет бабында пайдалану үшін", "Баспасөзде жарияланбайды", "Баспасөзге арналмаған" деген белгілері бар нормативтік құқықтық актілер электрондық түрде Эталондық бақылау банкіне деректемелер түрінде орналасады.</w:t>
      </w:r>
    </w:p>
    <w:bookmarkEnd w:id="17"/>
    <w:p>
      <w:pPr>
        <w:spacing w:after="0"/>
        <w:ind w:left="0"/>
        <w:jc w:val="both"/>
      </w:pPr>
      <w:r>
        <w:rPr>
          <w:rFonts w:ascii="Times New Roman"/>
          <w:b w:val="false"/>
          <w:i w:val="false"/>
          <w:color w:val="000000"/>
          <w:sz w:val="28"/>
        </w:rPr>
        <w:t>
      "Ерекше маңызды", "өте құпия", "құпия" деген белгілері бар нормативтік құқықтық актілер Мемлекеттік тізілімге және Эталондық бақылау банкіне енгізілуге жатпайды.</w:t>
      </w:r>
    </w:p>
    <w:bookmarkStart w:name="z21" w:id="18"/>
    <w:p>
      <w:pPr>
        <w:spacing w:after="0"/>
        <w:ind w:left="0"/>
        <w:jc w:val="left"/>
      </w:pPr>
      <w:r>
        <w:rPr>
          <w:rFonts w:ascii="Times New Roman"/>
          <w:b/>
          <w:i w:val="false"/>
          <w:color w:val="000000"/>
        </w:rPr>
        <w:t xml:space="preserve"> 2-тарау. Мемлекеттік тізілімді және Эталондық бақылау банкін жүргізу тәртібі</w:t>
      </w:r>
    </w:p>
    <w:bookmarkEnd w:id="18"/>
    <w:bookmarkStart w:name="z59" w:id="19"/>
    <w:p>
      <w:pPr>
        <w:spacing w:after="0"/>
        <w:ind w:left="0"/>
        <w:jc w:val="both"/>
      </w:pPr>
      <w:r>
        <w:rPr>
          <w:rFonts w:ascii="Times New Roman"/>
          <w:b w:val="false"/>
          <w:i w:val="false"/>
          <w:color w:val="000000"/>
          <w:sz w:val="28"/>
        </w:rPr>
        <w:t xml:space="preserve">
      8. Мемлекеттік органдар Қазақстан Республикасы Президентінің, Қазақстан Республикасы Қауіпсіздік Кеңесі Төрағасының, Қазақстан Республикасының Парламенті мен оның палаталарының, Қазақстан Республикасы Конституциялық Сотының және Қазақстан Республикасы Жоғарғы Сотының нормативтік құқықтық актілерінің мемлекеттік органның мөрімен расталған және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көшірмелерін қол қойылған күннен бастап күнтізбелік он күн ішінде қазақ және орыс тілдерінде бір данада қағаз және электрондық түрде уәкілетті ұйымға жібереді.</w:t>
      </w:r>
    </w:p>
    <w:bookmarkEnd w:id="19"/>
    <w:p>
      <w:pPr>
        <w:spacing w:after="0"/>
        <w:ind w:left="0"/>
        <w:jc w:val="both"/>
      </w:pPr>
      <w:r>
        <w:rPr>
          <w:rFonts w:ascii="Times New Roman"/>
          <w:b w:val="false"/>
          <w:i w:val="false"/>
          <w:color w:val="000000"/>
          <w:sz w:val="28"/>
        </w:rPr>
        <w:t xml:space="preserve">
      Қазақстан Республикасы Үкіметінің нормативтік құқықтық актілері уәкілетті ұйымға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қолтаңбамен куәландырылған электрондық құжаттар нысанында ғана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 w:id="20"/>
    <w:p>
      <w:pPr>
        <w:spacing w:after="0"/>
        <w:ind w:left="0"/>
        <w:jc w:val="both"/>
      </w:pPr>
      <w:r>
        <w:rPr>
          <w:rFonts w:ascii="Times New Roman"/>
          <w:b w:val="false"/>
          <w:i w:val="false"/>
          <w:color w:val="000000"/>
          <w:sz w:val="28"/>
        </w:rPr>
        <w:t>
      9. Қазақстан Республикасының Әділет министрлігінде (бұдан әрі – Әділет министрлігі) немесе оның аумақтық органдарында мемлекеттік тіркеуден өткен Қазақстан Республикасы министрлерінің және орталық мемлекеттік органдардың өзге де басшыларының, орталық мемлекеттік органдардың ведомстволары басшыларының нормативтік құқықтық бұйрықтарын, Қазақстан Республикасы Орталық сайлау комиссиясының, Қазақстан Республикасы Жоғары аудиторлық палатасының, Қазақстан Республикасы Ұлттық Банкінің және өзге де орталық мемлекеттік органдардың нормативтік құқықтық қаулыларын, мәслихаттардың нормативтік құқықтық шешімдерін, әкімдіктердің нормативтік құқықтық қаулыларын, тексеру комиссияларының нормативтік құқықтық қаулыларын және әкімдердің нормативтік құқықтық шешімдерін әділет органдары уәкілетті ұйымға олар Нормативтік құқықтық актілерді мемлекеттік тіркеу тізіліміне енгізілген сәттен бастап бір күн ішінде автоматты түрде қазақ және орыс тілдерінде электрондық түрде МОИП арқылы жібереді.</w:t>
      </w:r>
    </w:p>
    <w:bookmarkEnd w:id="20"/>
    <w:p>
      <w:pPr>
        <w:spacing w:after="0"/>
        <w:ind w:left="0"/>
        <w:jc w:val="both"/>
      </w:pPr>
      <w:r>
        <w:rPr>
          <w:rFonts w:ascii="Times New Roman"/>
          <w:b w:val="false"/>
          <w:i w:val="false"/>
          <w:color w:val="000000"/>
          <w:sz w:val="28"/>
        </w:rPr>
        <w:t xml:space="preserve">
      МОИП-қа қолжетімділік болмаған жағдайда, Қазақстан Республикасының Әділет министрлігінде және (немесе) оның аумақтық органдарында мемлекеттік тіркеуден өткен, мемлекеттік органның мөрімен расталған және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нормативтік құқықтық актілерді әзірлеуші мемлекеттік органдар мемлекеттік тіркелген күнінен бастап күнтізбелік он күн ішінде қазақ және орыс тілдерінде бір данада қағаз және электрондық түрде уәкілетті ұйымға жібереді.</w:t>
      </w:r>
    </w:p>
    <w:p>
      <w:pPr>
        <w:spacing w:after="0"/>
        <w:ind w:left="0"/>
        <w:jc w:val="both"/>
      </w:pPr>
      <w:r>
        <w:rPr>
          <w:rFonts w:ascii="Times New Roman"/>
          <w:b w:val="false"/>
          <w:i w:val="false"/>
          <w:color w:val="000000"/>
          <w:sz w:val="28"/>
        </w:rPr>
        <w:t xml:space="preserve">
      Қазақстан Республикасының Әділет министрлігінде және (немесе) оның аумақтық органдарында мемлекеттік тіркеуден өткен, "Қызмет бабында пайдалану үшін", "Баспасөзде жарияланбайды", "Баспасөзге арналмаған" деген белгілері бар нормативтік құқықтық актілерді мемлекеттік органдар мемлекеттік тіркелген күнінен бастап күнтізбелік он күн ішінде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куәландырылып, электрондық түрде қазақ және орыс тілдерінде уәкілетті ұйымға деректемелер түрінде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13.05.2021 </w:t>
      </w:r>
      <w:r>
        <w:rPr>
          <w:rFonts w:ascii="Times New Roman"/>
          <w:b w:val="false"/>
          <w:i w:val="false"/>
          <w:color w:val="000000"/>
          <w:sz w:val="28"/>
        </w:rPr>
        <w:t>№ 313</w:t>
      </w:r>
      <w:r>
        <w:rPr>
          <w:rFonts w:ascii="Times New Roman"/>
          <w:b w:val="false"/>
          <w:i w:val="false"/>
          <w:color w:val="ff0000"/>
          <w:sz w:val="28"/>
        </w:rPr>
        <w:t xml:space="preserve"> қаулысымен; өзгеріс енгізілді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61" w:id="21"/>
    <w:p>
      <w:pPr>
        <w:spacing w:after="0"/>
        <w:ind w:left="0"/>
        <w:jc w:val="both"/>
      </w:pPr>
      <w:r>
        <w:rPr>
          <w:rFonts w:ascii="Times New Roman"/>
          <w:b w:val="false"/>
          <w:i w:val="false"/>
          <w:color w:val="000000"/>
          <w:sz w:val="28"/>
        </w:rPr>
        <w:t xml:space="preserve">
      10. Осы Қағидалардың 9-тармағының бірінші бөлігінде көрсетілген, Әділет министрлігінде немесе оның аумақтық органдарында мемлекеттік тіркеуге жатпайтын нормативтік құқықтық актілерді мемлекеттік органдар уәкілетті ұйымға оларға қол қойылған күннен бастап бес жұмыс күн ішінде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тұлғаның электрондық цифрлық қолтаңбасымен куәландырылған қазақ және орыс тілдерінде электрондық түрде жібереді.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62" w:id="22"/>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және үшінші бөліктерінде, сондай-ақ 10-тармағында көзделген электрондық түрдегі нормативтік құқықтық актілерді уәкілетті ұйымға жіберу электрондық құжат айналымы жүйесі арқылы жүргізіледі.</w:t>
      </w:r>
    </w:p>
    <w:bookmarkEnd w:id="22"/>
    <w:p>
      <w:pPr>
        <w:spacing w:after="0"/>
        <w:ind w:left="0"/>
        <w:jc w:val="both"/>
      </w:pPr>
      <w:r>
        <w:rPr>
          <w:rFonts w:ascii="Times New Roman"/>
          <w:b w:val="false"/>
          <w:i w:val="false"/>
          <w:color w:val="000000"/>
          <w:sz w:val="28"/>
        </w:rPr>
        <w:t xml:space="preserve">
      Бірлескен нормативтік құқықтық актілерге электрондық цифрлық қолтаңбаның қойылуын нормативтік құқықтық актіні әзірлеуге жауапты болып белгіленген уәкілетті орган қамтамасыз етеді. </w:t>
      </w:r>
    </w:p>
    <w:bookmarkStart w:name="z63" w:id="23"/>
    <w:p>
      <w:pPr>
        <w:spacing w:after="0"/>
        <w:ind w:left="0"/>
        <w:jc w:val="both"/>
      </w:pPr>
      <w:r>
        <w:rPr>
          <w:rFonts w:ascii="Times New Roman"/>
          <w:b w:val="false"/>
          <w:i w:val="false"/>
          <w:color w:val="000000"/>
          <w:sz w:val="28"/>
        </w:rPr>
        <w:t>
      12. Эталондық бақылау банкіне келіп түскен нормативтік құқықтық актіні тіркеу ол қағаз және электрондық түрде болған кезде жүзеге асырылады.</w:t>
      </w:r>
    </w:p>
    <w:bookmarkEnd w:id="23"/>
    <w:p>
      <w:pPr>
        <w:spacing w:after="0"/>
        <w:ind w:left="0"/>
        <w:jc w:val="both"/>
      </w:pPr>
      <w:r>
        <w:rPr>
          <w:rFonts w:ascii="Times New Roman"/>
          <w:b w:val="false"/>
          <w:i w:val="false"/>
          <w:color w:val="000000"/>
          <w:sz w:val="28"/>
        </w:rPr>
        <w:t>
      Осы Қағидалардың 8-тармағының екінші бөлігінде, 9-тармағының бірінші және үшінші бөліктерінде, сондай-ақ 10-тармағында көрсетілген, келіп түскен нормативтік құқықтық актілерді тіркеу олар қағаз түрінде болмаса 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64" w:id="24"/>
    <w:p>
      <w:pPr>
        <w:spacing w:after="0"/>
        <w:ind w:left="0"/>
        <w:jc w:val="both"/>
      </w:pPr>
      <w:r>
        <w:rPr>
          <w:rFonts w:ascii="Times New Roman"/>
          <w:b w:val="false"/>
          <w:i w:val="false"/>
          <w:color w:val="000000"/>
          <w:sz w:val="28"/>
        </w:rPr>
        <w:t>
      13. Электрондық түрде келіп түскен нормативтік құқықтық актілер ақпараттандыру саласындағы уәкілетті орган белгілеген тәртіппен расталған электрондық цифрлық қолтаңбаның төлнұсқалылығын тексеру рәсімінен өтеді. Нормативтік құқықтық актілердің деректемелері мен мәтіні бір нормативтік құқықтық актіге тиесілігі тұрғысынан тексеріледі.</w:t>
      </w:r>
    </w:p>
    <w:bookmarkEnd w:id="24"/>
    <w:p>
      <w:pPr>
        <w:spacing w:after="0"/>
        <w:ind w:left="0"/>
        <w:jc w:val="both"/>
      </w:pPr>
      <w:r>
        <w:rPr>
          <w:rFonts w:ascii="Times New Roman"/>
          <w:b w:val="false"/>
          <w:i w:val="false"/>
          <w:color w:val="000000"/>
          <w:sz w:val="28"/>
        </w:rPr>
        <w:t>
      Тексерудің нәтижесі теріс болған жағдайда, нормативтік құқықтық актілер электрондық түрде алынбаған деп есептеледі, бұл туралы жөнелтушіге құжаттың алынбау себептері көрсетіле отырып, Эталондық бақылау банкі ақпараттық жүйесінен электрондық құжат айналымы жүйесіне хабарлама жіберіледі.</w:t>
      </w:r>
    </w:p>
    <w:p>
      <w:pPr>
        <w:spacing w:after="0"/>
        <w:ind w:left="0"/>
        <w:jc w:val="both"/>
      </w:pPr>
      <w:r>
        <w:rPr>
          <w:rFonts w:ascii="Times New Roman"/>
          <w:b w:val="false"/>
          <w:i w:val="false"/>
          <w:color w:val="000000"/>
          <w:sz w:val="28"/>
        </w:rPr>
        <w:t>
      Мемлекеттік органдар құжаттың алынбауы туралы хабарлама алынған күннен бастап екі жұмыс күні ішінде уәкілетті ұйымға нормативтік құқықтық актілерді электрондық түрде қайта жібереді.</w:t>
      </w:r>
    </w:p>
    <w:bookmarkStart w:name="z65" w:id="25"/>
    <w:p>
      <w:pPr>
        <w:spacing w:after="0"/>
        <w:ind w:left="0"/>
        <w:jc w:val="both"/>
      </w:pPr>
      <w:r>
        <w:rPr>
          <w:rFonts w:ascii="Times New Roman"/>
          <w:b w:val="false"/>
          <w:i w:val="false"/>
          <w:color w:val="000000"/>
          <w:sz w:val="28"/>
        </w:rPr>
        <w:t>
      14. Мемлекеттік тізілімге енгізілуге тиіс нормативтік құқықтық актілер уәкілетті ұйымға келіп түскен кезден бастап бес жұмыс күні ішінде енгізіледі және оларға тіркеу нөмірі беріледі.</w:t>
      </w:r>
    </w:p>
    <w:bookmarkEnd w:id="25"/>
    <w:bookmarkStart w:name="z66" w:id="26"/>
    <w:p>
      <w:pPr>
        <w:spacing w:after="0"/>
        <w:ind w:left="0"/>
        <w:jc w:val="both"/>
      </w:pPr>
      <w:r>
        <w:rPr>
          <w:rFonts w:ascii="Times New Roman"/>
          <w:b w:val="false"/>
          <w:i w:val="false"/>
          <w:color w:val="000000"/>
          <w:sz w:val="28"/>
        </w:rPr>
        <w:t>
      15. Келіп түскен нормативтік құқықтық актілерді Эталондық бақылау банкіне енгізу олар уәкілетті ұйымға келіп түскен күннен бастап бес жұмыс күні ішінде жүзеге асырылады.</w:t>
      </w:r>
    </w:p>
    <w:bookmarkEnd w:id="26"/>
    <w:bookmarkStart w:name="z67" w:id="27"/>
    <w:p>
      <w:pPr>
        <w:spacing w:after="0"/>
        <w:ind w:left="0"/>
        <w:jc w:val="both"/>
      </w:pPr>
      <w:r>
        <w:rPr>
          <w:rFonts w:ascii="Times New Roman"/>
          <w:b w:val="false"/>
          <w:i w:val="false"/>
          <w:color w:val="000000"/>
          <w:sz w:val="28"/>
        </w:rPr>
        <w:t>
      16. Эталондық бақылау банкіне енгізілген нормативтік құқықтық актілер оларға ағымдағы өзгерістер мен толықтыруларды енгізу, нормативтiк құқықтық актілердің жекелеген бөлiктерiнiң күшi жойылды деп тану не олардың қолданылуын тоқтата тұру арқылы бақыланатын жағдайда ұсталады.</w:t>
      </w:r>
    </w:p>
    <w:bookmarkEnd w:id="27"/>
    <w:p>
      <w:pPr>
        <w:spacing w:after="0"/>
        <w:ind w:left="0"/>
        <w:jc w:val="both"/>
      </w:pPr>
      <w:r>
        <w:rPr>
          <w:rFonts w:ascii="Times New Roman"/>
          <w:b w:val="false"/>
          <w:i w:val="false"/>
          <w:color w:val="000000"/>
          <w:sz w:val="28"/>
        </w:rPr>
        <w:t>
      Нормативтік құқықтық актілерге өзгерістер мен толықтырулар енгізілген, нормативтік құқықтық актілердің жекелеген бөліктерінің күші жойылды деп танылған не олардың қолданылуы тоқтатыла тұрған кезде олардың мәтініне енгізілетін нормалардың тұжырымын, сондай-ақ актінің нысаны, қабылданған күні мен нөмірі туралы ақпарат нақты көрсетілетін белгілер енгізіледі.</w:t>
      </w:r>
    </w:p>
    <w:bookmarkStart w:name="z68" w:id="28"/>
    <w:p>
      <w:pPr>
        <w:spacing w:after="0"/>
        <w:ind w:left="0"/>
        <w:jc w:val="both"/>
      </w:pPr>
      <w:r>
        <w:rPr>
          <w:rFonts w:ascii="Times New Roman"/>
          <w:b w:val="false"/>
          <w:i w:val="false"/>
          <w:color w:val="000000"/>
          <w:sz w:val="28"/>
        </w:rPr>
        <w:t>
      17. Нормативтiк құқықтық актінің күшi жойылды деп танылған не оның қолданылуы белгiлі бiр мерзiмге тоқтатыла тұрған кезде Мемлекеттiк тiзiлiмге тиiстi жазбалар және Эталондық бақылау банкіне енгiзiлген нормативтiк құқықтық актінің қағаз және (немесе) электрондық мәтініне тиiстi нормативтiк құқықтық актіге сiлтеме жасай отырып, оның күшi жойылды деп тану не қолданылуын тоқтата тұру туралы белгi жасалады.</w:t>
      </w:r>
    </w:p>
    <w:bookmarkEnd w:id="28"/>
    <w:bookmarkStart w:name="z69" w:id="29"/>
    <w:p>
      <w:pPr>
        <w:spacing w:after="0"/>
        <w:ind w:left="0"/>
        <w:jc w:val="both"/>
      </w:pPr>
      <w:r>
        <w:rPr>
          <w:rFonts w:ascii="Times New Roman"/>
          <w:b w:val="false"/>
          <w:i w:val="false"/>
          <w:color w:val="000000"/>
          <w:sz w:val="28"/>
        </w:rPr>
        <w:t>
      18. Эталондық бақылау банкiн қалыптастыру кезiнде нормативтiк құқықтық актілердің қазақ және орыс тiлдеріндегi мәтiндерi салыстырылып тексерілмейді.</w:t>
      </w:r>
    </w:p>
    <w:bookmarkEnd w:id="29"/>
    <w:bookmarkStart w:name="z70" w:id="30"/>
    <w:p>
      <w:pPr>
        <w:spacing w:after="0"/>
        <w:ind w:left="0"/>
        <w:jc w:val="both"/>
      </w:pPr>
      <w:r>
        <w:rPr>
          <w:rFonts w:ascii="Times New Roman"/>
          <w:b w:val="false"/>
          <w:i w:val="false"/>
          <w:color w:val="000000"/>
          <w:sz w:val="28"/>
        </w:rPr>
        <w:t>
      19. Эталондық бақылау банкiн қалыптастыру жөніндегі нұсқаулықты, сондай-ақ оған мәліметтер енгізуді Қазақстан Республикасының Әділет министрі айқындайды.</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25 шілдедегі</w:t>
            </w:r>
            <w:r>
              <w:br/>
            </w:r>
            <w:r>
              <w:rPr>
                <w:rFonts w:ascii="Times New Roman"/>
                <w:b w:val="false"/>
                <w:i w:val="false"/>
                <w:color w:val="000000"/>
                <w:sz w:val="20"/>
              </w:rPr>
              <w:t>№ 439 қаулысына</w:t>
            </w:r>
            <w:r>
              <w:br/>
            </w:r>
            <w:r>
              <w:rPr>
                <w:rFonts w:ascii="Times New Roman"/>
                <w:b w:val="false"/>
                <w:i w:val="false"/>
                <w:color w:val="000000"/>
                <w:sz w:val="20"/>
              </w:rPr>
              <w:t>қосымша</w:t>
            </w:r>
          </w:p>
        </w:tc>
      </w:tr>
    </w:tbl>
    <w:bookmarkStart w:name="z38" w:id="31"/>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Үкіметінің күші жойылған кейбір шешімдерінің тізбесі</w:t>
      </w:r>
    </w:p>
    <w:bookmarkEnd w:id="31"/>
    <w:bookmarkStart w:name="z40" w:id="32"/>
    <w:p>
      <w:pPr>
        <w:spacing w:after="0"/>
        <w:ind w:left="0"/>
        <w:jc w:val="both"/>
      </w:pPr>
      <w:r>
        <w:rPr>
          <w:rFonts w:ascii="Times New Roman"/>
          <w:b w:val="false"/>
          <w:i w:val="false"/>
          <w:color w:val="000000"/>
          <w:sz w:val="28"/>
        </w:rPr>
        <w:t xml:space="preserve">
      1. "Қазақстан Республикасы нормативтік құқықтық кесiмдерiнiң мемлекеттiк тiзiлiмiн, нормативтiк құқықтық кесiмдерiнiң эталондық бақылау банкiн жүргiзу ережесiн бекiту туралы" Қазақстан Республикасы Үкіметінің 2006 жылғы 29 сәуірдегі № 343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15, 149-құжат).</w:t>
      </w:r>
    </w:p>
    <w:bookmarkEnd w:id="32"/>
    <w:bookmarkStart w:name="z41" w:id="33"/>
    <w:p>
      <w:pPr>
        <w:spacing w:after="0"/>
        <w:ind w:left="0"/>
        <w:jc w:val="both"/>
      </w:pPr>
      <w:r>
        <w:rPr>
          <w:rFonts w:ascii="Times New Roman"/>
          <w:b w:val="false"/>
          <w:i w:val="false"/>
          <w:color w:val="000000"/>
          <w:sz w:val="28"/>
        </w:rPr>
        <w:t xml:space="preserve">
      2. "Қазақстан Республикасы Үкіметінің 2006 жылғы 29 сәуірдегі № 343 және 2006 жылғы 25 тамыздағы № 817 қаулыларына өзгерістер мен толықтырулар енгізу туралы" Қазақстан Республикасы Үкіметінің 2007 жылғы 19 қарашадағы № 1094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43, 510-құжат).</w:t>
      </w:r>
    </w:p>
    <w:bookmarkEnd w:id="33"/>
    <w:bookmarkStart w:name="z42" w:id="34"/>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2011 жылғы 6 қазандағы № 1141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2011 ж., № 56, 794-құжат).</w:t>
      </w:r>
    </w:p>
    <w:bookmarkEnd w:id="34"/>
    <w:bookmarkStart w:name="z43" w:id="35"/>
    <w:p>
      <w:pPr>
        <w:spacing w:after="0"/>
        <w:ind w:left="0"/>
        <w:jc w:val="both"/>
      </w:pPr>
      <w:r>
        <w:rPr>
          <w:rFonts w:ascii="Times New Roman"/>
          <w:b w:val="false"/>
          <w:i w:val="false"/>
          <w:color w:val="000000"/>
          <w:sz w:val="28"/>
        </w:rPr>
        <w:t xml:space="preserve">
      4.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жүзеге асыратын мемлекеттік кәсіпорынды айқындау және "Қазақстан Республикасы нормативтік құқықтық актілерінің мемлекеттік тізілімін, нормативтік құқықтық актілерінің эталондық бақылау банкін жүргізу қағидаларын бекіту туралы" Қазақстан Республикасы Үкіметінің 2006 жылғы 29 сәуірдегі № 343 қаулысына өзгеріс енгізу туралы" Қазақстан Республикасы Үкіметінің 2014 жылғы 30 қыркүйектегі № 1045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2014 ж., № 59-60, 564-құжат).</w:t>
      </w:r>
    </w:p>
    <w:bookmarkEnd w:id="35"/>
    <w:bookmarkStart w:name="z44" w:id="36"/>
    <w:p>
      <w:pPr>
        <w:spacing w:after="0"/>
        <w:ind w:left="0"/>
        <w:jc w:val="both"/>
      </w:pPr>
      <w:r>
        <w:rPr>
          <w:rFonts w:ascii="Times New Roman"/>
          <w:b w:val="false"/>
          <w:i w:val="false"/>
          <w:color w:val="000000"/>
          <w:sz w:val="28"/>
        </w:rPr>
        <w:t xml:space="preserve">
      5. "Қазақстан Республикасы Үкіметінің "Қазақстан Республикасы нормативтік құқықтық кесімдерінің мемлекеттік тізілімін, нормативтік құқықтық кесімдерінің эталондық бақылау банкін жүргізу ережесін бекіту туралы" 2006 жылғы 29 сәуірдегі № 343 және "Қазақстан Республикасы министрлерінің және орталық мемлекеттік органдардың өзге де басшыларының, ведомстволар басшыларының нормативтік құқықтық бұйрықтарын, орталық және жергілікті атқарушы органдардың нормативтік құқықтық актілерін, орталық мемлекеттік органдардың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2013 жылғы 21 қазандағы № 1124 қаулыларына өзгерістер енгізу туралы" Қазақстан Республикасы Үкіметінің 2016 жылғы 28 қаңтардағы № 35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2016 ж., № 7, 30-құжат).</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