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8d90" w14:textId="b628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және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2016 жылғы 11 тамыздағы № 455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"Лотереяларды ұйымдастыру және өткізу, сондай-ақ ойын бизнесі саласындағы қызметті лицензиялаудың кейбір мәселелері туралы" Қазақстан Республикасы Үкіметінің 2012 жылғы 28 желтоқсандағы № 1716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 131-құжат); </w:t>
      </w:r>
    </w:p>
    <w:bookmarkEnd w:id="3"/>
    <w:bookmarkStart w:name="z5" w:id="4"/>
    <w:p>
      <w:pPr>
        <w:spacing w:after="0"/>
        <w:ind w:left="0"/>
        <w:jc w:val="both"/>
      </w:pPr>
      <w:r>
        <w:rPr>
          <w:rFonts w:ascii="Times New Roman"/>
          <w:b w:val="false"/>
          <w:i w:val="false"/>
          <w:color w:val="000000"/>
          <w:sz w:val="28"/>
        </w:rPr>
        <w:t xml:space="preserve">
      2) "Лотерея қызметі және ойын бизнесі саласындағы мемлекеттік көрсетілетін қызметтер стандарттарын бекіту туралы және Қазақстан Республикасы Үкіметінің кейбір шешімдеріне өзгерістер енгізу туралы" Қазақстан Республикасы Үкіметінің 2014 жылғы 19 ақпандағы № 116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8, 76-құжат).</w:t>
      </w:r>
    </w:p>
    <w:bookmarkEnd w:id="4"/>
    <w:bookmarkStart w:name="z6"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11 тамыздағы</w:t>
            </w:r>
            <w:r>
              <w:br/>
            </w:r>
            <w:r>
              <w:rPr>
                <w:rFonts w:ascii="Times New Roman"/>
                <w:b w:val="false"/>
                <w:i w:val="false"/>
                <w:color w:val="000000"/>
                <w:sz w:val="20"/>
              </w:rPr>
              <w:t>№ 455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6"/>
    <w:bookmarkStart w:name="z9" w:id="7"/>
    <w:p>
      <w:pPr>
        <w:spacing w:after="0"/>
        <w:ind w:left="0"/>
        <w:jc w:val="both"/>
      </w:pPr>
      <w:r>
        <w:rPr>
          <w:rFonts w:ascii="Times New Roman"/>
          <w:b w:val="false"/>
          <w:i w:val="false"/>
          <w:color w:val="000000"/>
          <w:sz w:val="28"/>
        </w:rPr>
        <w:t xml:space="preserve">
      1.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туралы Қазақстан Республикасы Үкіметінің 2002 жылғы 26 шілдедегі № 833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2002 ж., № 25, 260-құжат):</w:t>
      </w:r>
    </w:p>
    <w:bookmarkEnd w:id="7"/>
    <w:bookmarkStart w:name="z10" w:id="8"/>
    <w:p>
      <w:pPr>
        <w:spacing w:after="0"/>
        <w:ind w:left="0"/>
        <w:jc w:val="both"/>
      </w:pPr>
      <w:r>
        <w:rPr>
          <w:rFonts w:ascii="Times New Roman"/>
          <w:b w:val="false"/>
          <w:i w:val="false"/>
          <w:color w:val="000000"/>
          <w:sz w:val="28"/>
        </w:rPr>
        <w:t xml:space="preserve">
      көрсетілген қаулымен бекітілген Жекелеген негіздер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"22. Осы Қағидалар лотерея билеттерi, түбіртектер немесе өзге де құжаттар бойынша ақшалай ұтыс түрiндегі мүлiкке қолданылады. Лотерея билеттерi, түбіртектер және өзге де құжаттар бойынша заттай ұтыстың құнын лотерея операторы болып табылатын тұлға бюджет кірісіне есептейді.</w:t>
      </w:r>
    </w:p>
    <w:bookmarkEnd w:id="9"/>
    <w:bookmarkStart w:name="z13" w:id="10"/>
    <w:p>
      <w:pPr>
        <w:spacing w:after="0"/>
        <w:ind w:left="0"/>
        <w:jc w:val="both"/>
      </w:pPr>
      <w:r>
        <w:rPr>
          <w:rFonts w:ascii="Times New Roman"/>
          <w:b w:val="false"/>
          <w:i w:val="false"/>
          <w:color w:val="000000"/>
          <w:sz w:val="28"/>
        </w:rPr>
        <w:t>
      Лотерея билеттерiн, түбіртектерді немесе өзге де құжаттарды беру тізімдеме актісі бойынша жүргізіледі, онда лотереяның атауы, лотерея операторының атауы, тираждың нөмірі мен атауы (болған кезде), жүлде қорының ұтыс ойынын өткізу күні мен орны (болған кезде), лотерея билетінің, түбіртектің немесе өзге де құжаттың нөмірі және ұтыс мөлшері көрсетіледі.".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07.10.2020 </w:t>
      </w:r>
      <w:r>
        <w:rPr>
          <w:rFonts w:ascii="Times New Roman"/>
          <w:b w:val="false"/>
          <w:i w:val="false"/>
          <w:color w:val="000000"/>
          <w:sz w:val="28"/>
        </w:rPr>
        <w:t>№ 643</w:t>
      </w:r>
      <w:r>
        <w:rPr>
          <w:rFonts w:ascii="Times New Roman"/>
          <w:b w:val="false"/>
          <w:i w:val="false"/>
          <w:color w:val="ff0000"/>
          <w:sz w:val="28"/>
        </w:rPr>
        <w:t xml:space="preserve"> (15.11.2020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04.10.2023 </w:t>
      </w:r>
      <w:r>
        <w:rPr>
          <w:rFonts w:ascii="Times New Roman"/>
          <w:b w:val="false"/>
          <w:i w:val="false"/>
          <w:color w:val="000000"/>
          <w:sz w:val="28"/>
        </w:rPr>
        <w:t>№ 865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9" w:id="11"/>
    <w:p>
      <w:pPr>
        <w:spacing w:after="0"/>
        <w:ind w:left="0"/>
        <w:jc w:val="both"/>
      </w:pPr>
      <w:r>
        <w:rPr>
          <w:rFonts w:ascii="Times New Roman"/>
          <w:b w:val="false"/>
          <w:i w:val="false"/>
          <w:color w:val="000000"/>
          <w:sz w:val="28"/>
        </w:rPr>
        <w:t xml:space="preserve">
      4. "Соттың, прокуратура, қылмыстық қудалау және сот сараптамасы органдарының қылмыстық істер бойынша заттай дәлелдемелерді, алып қойылған құжаттарды, ұлттық және шетелдік валютадағы ақшаны, есірткіні, психотроптық заттарды алып қою, есепке алу, сақтау, беру және жою қағидаларын бекіту туралы" Қазақстан Республикасы Үкіметінің 2014 жылғы 9 желтоқсандағы № 1291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79, 683-құжат):</w:t>
      </w:r>
    </w:p>
    <w:bookmarkEnd w:id="11"/>
    <w:bookmarkStart w:name="z30" w:id="12"/>
    <w:p>
      <w:pPr>
        <w:spacing w:after="0"/>
        <w:ind w:left="0"/>
        <w:jc w:val="both"/>
      </w:pPr>
      <w:r>
        <w:rPr>
          <w:rFonts w:ascii="Times New Roman"/>
          <w:b w:val="false"/>
          <w:i w:val="false"/>
          <w:color w:val="000000"/>
          <w:sz w:val="28"/>
        </w:rPr>
        <w:t xml:space="preserve">
      көрсетілген қаулымен бекітілген Соттың, прокуратура, қылмыстық қудалау және сот сараптамасы органдарының қылмыстық істер бойынша заттай дәлелдемелерді, алып қойылған құжаттарды, ұлттық және шетелдік валютадағы ақшаны, есірткіні, психотроптық заттарды алып қою, есепке алу, сақтау, беру және жою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40-тармақтың</w:t>
      </w:r>
      <w:r>
        <w:rPr>
          <w:rFonts w:ascii="Times New Roman"/>
          <w:b w:val="false"/>
          <w:i w:val="false"/>
          <w:color w:val="000000"/>
          <w:sz w:val="28"/>
        </w:rPr>
        <w:t xml:space="preserve"> 2) тармақшасы мынадай редакцияда жазылсын:</w:t>
      </w:r>
    </w:p>
    <w:bookmarkStart w:name="z32" w:id="13"/>
    <w:p>
      <w:pPr>
        <w:spacing w:after="0"/>
        <w:ind w:left="0"/>
        <w:jc w:val="both"/>
      </w:pPr>
      <w:r>
        <w:rPr>
          <w:rFonts w:ascii="Times New Roman"/>
          <w:b w:val="false"/>
          <w:i w:val="false"/>
          <w:color w:val="000000"/>
          <w:sz w:val="28"/>
        </w:rPr>
        <w:t>
      "2) төлем құжаттары, құжаттық эмиссиялық емес бағалы қағаздар, лотерея билеттері, түбіртектер немесе өзге де құжаттар, сондай-ақ төлем карточкалары және ақшаны уақытша орналастыруың қолма-қол ақшаны бақылау шотын ашу мүмкіндігі жоқ шетел валютасы – олардың тиісті сақталуы қамтамасыз етілген жағдайда, оларды алып қоюды жүргізген қылмыстық процесті жүргізетін органның сақтау камерасында сақталады не екінші деңгейдегі банктің ең жақын мекемесіне тапсырылады;".</w:t>
      </w:r>
    </w:p>
    <w:bookmarkEnd w:id="13"/>
    <w:bookmarkStart w:name="z33" w:id="14"/>
    <w:p>
      <w:pPr>
        <w:spacing w:after="0"/>
        <w:ind w:left="0"/>
        <w:jc w:val="both"/>
      </w:pPr>
      <w:r>
        <w:rPr>
          <w:rFonts w:ascii="Times New Roman"/>
          <w:b w:val="false"/>
          <w:i w:val="false"/>
          <w:color w:val="000000"/>
          <w:sz w:val="28"/>
        </w:rPr>
        <w:t xml:space="preserve">
      5. "Кәсіпкерлік субъектілерінің тізілімін жүргізу және пайдалану қағидаларын бекіту туралы" Қазақстан Республикасы Үкіметінің 2015 жылғы 28 желтоқсандағы № 1091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72-73-74, 548-құжат):</w:t>
      </w:r>
    </w:p>
    <w:bookmarkEnd w:id="14"/>
    <w:bookmarkStart w:name="z34" w:id="15"/>
    <w:p>
      <w:pPr>
        <w:spacing w:after="0"/>
        <w:ind w:left="0"/>
        <w:jc w:val="both"/>
      </w:pPr>
      <w:r>
        <w:rPr>
          <w:rFonts w:ascii="Times New Roman"/>
          <w:b w:val="false"/>
          <w:i w:val="false"/>
          <w:color w:val="000000"/>
          <w:sz w:val="28"/>
        </w:rPr>
        <w:t xml:space="preserve">
      көрсетілген қаулымен бекітілген Кәсіпкерлік субъектілерінің тізілімін жүргізу және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15"/>
    <w:bookmarkStart w:name="z35" w:id="16"/>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 мынадай редакцияда жазылсын:</w:t>
      </w:r>
    </w:p>
    <w:bookmarkEnd w:id="16"/>
    <w:bookmarkStart w:name="z36" w:id="17"/>
    <w:p>
      <w:pPr>
        <w:spacing w:after="0"/>
        <w:ind w:left="0"/>
        <w:jc w:val="both"/>
      </w:pPr>
      <w:r>
        <w:rPr>
          <w:rFonts w:ascii="Times New Roman"/>
          <w:b w:val="false"/>
          <w:i w:val="false"/>
          <w:color w:val="000000"/>
          <w:sz w:val="28"/>
        </w:rPr>
        <w:t>
      "акцизделетiн өнiмдi өндiру және (немесе) көтерме саудада өткізу; астық қабылдау пункттерiнде астық сақтау жөнiндегi қызмет; ойын бизнесі саласындағы қызмет;".</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