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d0dd" w14:textId="18fd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Уәкілетті органдардың нормативтік құқықтық актілерді есепке алу мен жүйелеуді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24 тамыздағы № 477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«Құқықтық актілер туралы» 2016 жылғы 6 сәуірдегі Қазақстан Республикасының Заңы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Қоса беріліп отырған Уәкілетті органдардың нормативтік құқықтық актілерді есепке алу мен жүйелеуді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«Мемлекеттік органдардың нормативтік құқықтық актілерді есепке алуы және жүйелендіруі қағидаларын бекіту туралы» Қазақстан Республикасы Үкіметінің 2013 жылғы 25 қазандағы № 1146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ПҮAЖ-ы, 2013 ж., № 62, 852-құжат)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Осы қаулы қол қойылған күнінен бастап қолданысқа енгізіледі және ресми жариялануға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00"/>
        <w:gridCol w:w="3280"/>
      </w:tblGrid>
      <w:tr>
        <w:trPr>
          <w:trHeight w:val="30" w:hRule="atLeast"/>
        </w:trPr>
        <w:tc>
          <w:tcPr>
            <w:tcW w:w="8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8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2016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477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Уәкілетті органдардың нормативтік құқықтық актілерді есепке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алу мен жүйелеуді жүргізу қағидалары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Осы Уәкілетті органдардың нормативтік құқықтық актілерді есепке алу мен жүйелеуді жүргізу қағидалары (бұдан әрі - Қағидалар) «Құқықтық актілер туралы» 2016 жылғы 6 сәуірдегі Қазақстан Республикасының Заңы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Қағидалар уәкілетті органдар өздері қабылдаған нормативтік құқықтық актілер бойынша нормативтік құқықтық актілерді есепке алу мен жүйелеуді жүргізу тәртібін айқындайды.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Нормативтік құқықтық актілерді есепке алу мен жүйелеу заңнаманың қолжетімділігін, оны пайдалану ыңғайлылығын қамтамасыз ету мақсатында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органдарда нормативтік құқықтық актілерді есепке алу мен жүйелеу жөніндегі функцияларды аппарат басшысының, ал аппарат басшысы енгізілмеген мемлекеттік органдарда - мемлекеттік орган басшысының шешімімен айқындалған уәкілетті органның тиісті бөлімшесі немесе қызметкері (қызметкерлері)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Үкіметінің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5. Нормативтік құқықтық актілерді есепке алу мен жүйелеуді уәкілетті органдар қазақ және орыс тілдерінде тұрақты негізде жүргізеді.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Есепке алу қағаз түрінде жүргізіледі және қолданыстағы нормативтік құқықтық актілерді жинақтау мен сақтауды, уәкілетті органның қызмет бағыттарына сәйкес хронологиялық тәртіппен орналастыруды болжайды.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Жүйелеу нормативтік құқықтық актілердің мәтініне өзгерістер және (немесе) толықтырулар, күшін жою, қолданылуын тоқтату, тоқтата тұру туралы мәліметтерді енгізу жолымен оларды бақылау жағдайында ұстау арқылы электрондық түрде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«Қызмет бабында пайдалану үшін» деген белгілері бар нормативтік құқықтық актілерді жүйелеу қағаз түрінде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ҚР Үкіметінің 14.02.2018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5-1. Қызмет бабында пайдалану үшін.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Қағидалар 5-1-тармақпен толықтырылды - ҚР Үкіметінің 14.02.2018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6. Уәкілетті орган Қазақстан Республикасының Үкіметі бекітетін Нормативтік құқықтық актілерді ресімдеу, келісу, мемлекеттік тіркеу және олардың күшін жою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Әділет министрлігі және оның аумақтық органдары жіберетін мемлекеттік тіркеу туралы </w:t>
      </w:r>
      <w:r>
        <w:rPr>
          <w:rFonts w:ascii="Times New Roman"/>
          <w:b w:val="false"/>
          <w:i w:val="false"/>
          <w:color w:val="000000"/>
          <w:sz w:val="28"/>
        </w:rPr>
        <w:t>қорытындымен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қазақ және орыс тілдеріндегі нормативтік құқықтық актінің төлнұсқасын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Уәкілетті органның жауапты адамы нормативтік құқықтық актіні алғаннан кейін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есепке алу журналына тиісті жазулар енгізеді.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Уәкілетті органдардың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актілерді есепке алу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жүйелеуді жүргізу қағидаларына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Нормативтік құқықтық актілерді есепке алу журналы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792"/>
        <w:gridCol w:w="1912"/>
        <w:gridCol w:w="1912"/>
        <w:gridCol w:w="1953"/>
        <w:gridCol w:w="1913"/>
        <w:gridCol w:w="1913"/>
        <w:gridCol w:w="1913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келіп түскен күні, кіріс тіркеу нөмірі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нысаны мен атауы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Қабылдаған күні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Әділет министрлігінде мемлекеттік тіркеу күні және нөмірі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 әзірлеу үшін жауапты құрылымдық бөлімше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