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5bcb6" w14:textId="d65bc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2016 жылғы 31 тамыздағы № 493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27-28, 168-құжат)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Үкіметінің және жергілікті атқарушы органдардың резервтерін пайдалану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Қазақстан Республикасының немесе оның әкімшілік-аумақтық бірлігінің саяси, экономикалық және әлеуметтік тұрақтылығына, адамдардың өмірі мен денсаулығына қауіп төндіретін жағдайлар туындаған жағдайда, сондай-ақ Қазақстан Республикасы Үкіметінің немесе жергілікті атқарушы органның резервтерінен өзге де көзделмеген шығындарға ақша қажеттілігі болған жағдайда, тиісті мемлекеттік орган бюджетті атқару жөніндегі уәкілетті органға тиісті негіздемелермен және есептеулермен бірге ақша бөлу туралы өтінішхат ұсынады. Бұл ретте тауарлар (жұмыстар, көрсетілетін қызметтер) бірлігінің құны негізделеді, ал күрделі (қалпына келтіру) жөндеу бойынша және бюджеттік инвестициялық жобаларды іске асыруға мыналар:</w:t>
      </w:r>
      <w:r>
        <w:br/>
      </w:r>
      <w:r>
        <w:rPr>
          <w:rFonts w:ascii="Times New Roman"/>
          <w:b w:val="false"/>
          <w:i w:val="false"/>
          <w:color w:val="000000"/>
          <w:sz w:val="28"/>
        </w:rPr>
        <w:t>
      1) жобалық (жобалық-сметалық) құжаттамаға ведомстводан тыс кешенді сараптаманың оң қорытындысы;</w:t>
      </w:r>
      <w:r>
        <w:br/>
      </w:r>
      <w:r>
        <w:rPr>
          <w:rFonts w:ascii="Times New Roman"/>
          <w:b w:val="false"/>
          <w:i w:val="false"/>
          <w:color w:val="000000"/>
          <w:sz w:val="28"/>
        </w:rPr>
        <w:t>
      2) бюджеттік бағдарламалар әкімшісі (бірінші басшысы не бірінші басшы уәкілеттік берген тұлға) бекіткен нысаналы бюджет қаражаты есебінен қаржыландырылатын объектілерді (ғимараттар мен құрылыстарды, олардың кешендерін, инженерлік және көліктік коммуникацияларды) салуға арналған техникалық-экономикалық негіздеме немесе жобалау-сметалық құжаттама;</w:t>
      </w:r>
      <w:r>
        <w:br/>
      </w:r>
      <w:r>
        <w:rPr>
          <w:rFonts w:ascii="Times New Roman"/>
          <w:b w:val="false"/>
          <w:i w:val="false"/>
          <w:color w:val="000000"/>
          <w:sz w:val="28"/>
        </w:rPr>
        <w:t>
      3) сұратылған сомаға тапсырыс беруші бекіткен және жобалаушы қол қойған жиынтық сметалық есептеулер, жұмыс түрлері бойынша жергілікті сметалар;</w:t>
      </w:r>
      <w:r>
        <w:br/>
      </w:r>
      <w:r>
        <w:rPr>
          <w:rFonts w:ascii="Times New Roman"/>
          <w:b w:val="false"/>
          <w:i w:val="false"/>
          <w:color w:val="000000"/>
          <w:sz w:val="28"/>
        </w:rPr>
        <w:t>
      4) Қазақстан Республикасының заңнамасында белгіленген басқа да құжаттар міндетті түрде болуы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«36. Қолма-қол ақша тапшылығы болжамдалған жағдайда, облыстық бюджеттердің, республикалық маңызы бар қала, астана бюджеттерінің қолма-қол ақша тапшылығын жабуға арналған резерв, тиісті қаржы жылында облыстық бюджеттерге, республикалық маңызы бар қала, астана бюджеттеріне кредит беру үшін республикалық бюджетте көзделеді.</w:t>
      </w:r>
      <w:r>
        <w:br/>
      </w:r>
      <w:r>
        <w:rPr>
          <w:rFonts w:ascii="Times New Roman"/>
          <w:b w:val="false"/>
          <w:i w:val="false"/>
          <w:color w:val="000000"/>
          <w:sz w:val="28"/>
        </w:rPr>
        <w:t>
      Облыстық бюджеттердің, республикалық маңызы бар қала, астана бюджеттерінің қолма-қол ақша тапшылығы болжамдалған жағдайда, оны жабуға Қазақстан Республикасы Үкіметінің резервінен кредит беру үшін ақша бөлген кезде облыстардың, республикалық маңызы бар қаланың, астананың әкімдері бюджетті атқару жөніндегі орталық уәкілетті органға тиісті негіздемелермен және есептеулермен бірге Қазақстан Республикасы Үкіметінің резервінен ақша бөлу туралы өтінішхат ұсынады.</w:t>
      </w:r>
      <w:r>
        <w:br/>
      </w:r>
      <w:r>
        <w:rPr>
          <w:rFonts w:ascii="Times New Roman"/>
          <w:b w:val="false"/>
          <w:i w:val="false"/>
          <w:color w:val="000000"/>
          <w:sz w:val="28"/>
        </w:rPr>
        <w:t>
</w:t>
      </w:r>
      <w:r>
        <w:rPr>
          <w:rFonts w:ascii="Times New Roman"/>
          <w:b w:val="false"/>
          <w:i w:val="false"/>
          <w:color w:val="000000"/>
          <w:sz w:val="28"/>
        </w:rPr>
        <w:t>
      37. Бюджетті атқару жөніндегі орталық уәкілетті орган ұсынылған өтінішхаттың негізінде, сондай-ақ Қазақстан Республикасы Үкіметінің осыған ұқсас мәселелер бойынша бұрын қабылданған шешімдеріне және облыстық бюджеттерге, республикалық маңызы бар қаланың, астананың бюджеттеріне бұрын берілген кредиттер туралы деректерге сүйене отырып, облыстық бюджеттердің, республикалық маңызы бар қала, астана бюджеттерінің қолма-қол ақша тапшылығы болжамдалған жағдайда, оларды жабуға Қазақстан Республикасы Үкіметінің резервінен ақша бөлудің мүмкіндігі не мүмкін еместігі туралы қорытынды береді.</w:t>
      </w:r>
      <w:r>
        <w:br/>
      </w:r>
      <w:r>
        <w:rPr>
          <w:rFonts w:ascii="Times New Roman"/>
          <w:b w:val="false"/>
          <w:i w:val="false"/>
          <w:color w:val="000000"/>
          <w:sz w:val="28"/>
        </w:rPr>
        <w:t>
      Облыстық бюджеттердің, республикалық маңызы бар қала, астана бюджеттерінің қолма-қол ақша тапшылығы болжамданған жағдайда, оны жабуға Қазақстан Республикасы Үкіметінің резервінен кредит беру үшін ақша бөлген кезде:</w:t>
      </w:r>
      <w:r>
        <w:br/>
      </w:r>
      <w:r>
        <w:rPr>
          <w:rFonts w:ascii="Times New Roman"/>
          <w:b w:val="false"/>
          <w:i w:val="false"/>
          <w:color w:val="000000"/>
          <w:sz w:val="28"/>
        </w:rPr>
        <w:t>
      1) облыстық бюджеттерге, республикалық маңызы бар қала, астана бюджеттеріне кредит беру үшін ағымдағы қаржы жылына арналған республикалық бюджетте көзделген соманың болуы;</w:t>
      </w:r>
      <w:r>
        <w:br/>
      </w:r>
      <w:r>
        <w:rPr>
          <w:rFonts w:ascii="Times New Roman"/>
          <w:b w:val="false"/>
          <w:i w:val="false"/>
          <w:color w:val="000000"/>
          <w:sz w:val="28"/>
        </w:rPr>
        <w:t>
      2) бөлінетін ақшаның мәслихаттардың шешімдерімен бекітілген және облыстық бюджетке, республикалық маңызы бар қала, астана бюджетіне ағымдағы түсімдермен және белгілі бір есепті кезеңде облыстық бюджеттің, республикалық маңызы бар қала, астана бюджеттерінің тапшылығын қаржыландырумен қамтамасыз етілмеген облыстық бюджеттердің, республикалық маңызы бар қала, астана бюджеттерінің шығыстарын қаржыландыруға жіберілуі;</w:t>
      </w:r>
      <w:r>
        <w:br/>
      </w:r>
      <w:r>
        <w:rPr>
          <w:rFonts w:ascii="Times New Roman"/>
          <w:b w:val="false"/>
          <w:i w:val="false"/>
          <w:color w:val="000000"/>
          <w:sz w:val="28"/>
        </w:rPr>
        <w:t>
      3) жергілікті атқарушы органдардың республикалық бюджеттен бұрын берілген кредиттер бойынша берешегінің болмауы;</w:t>
      </w:r>
      <w:r>
        <w:br/>
      </w:r>
      <w:r>
        <w:rPr>
          <w:rFonts w:ascii="Times New Roman"/>
          <w:b w:val="false"/>
          <w:i w:val="false"/>
          <w:color w:val="000000"/>
          <w:sz w:val="28"/>
        </w:rPr>
        <w:t>
      4) бөлінетін кредит сомасы бюджетті атқару жөніндегі уәкілетті органмен келісу бойынша мемлекеттік жоспарлау жөніндегі орталық уәкілетті орган тиісті қаржы жылына белгілеген жергілікті атқарушы орган борышының лимитінен асып түсуге әкеп соқтырмауы тиіс;</w:t>
      </w:r>
      <w:r>
        <w:br/>
      </w:r>
      <w:r>
        <w:rPr>
          <w:rFonts w:ascii="Times New Roman"/>
          <w:b w:val="false"/>
          <w:i w:val="false"/>
          <w:color w:val="000000"/>
          <w:sz w:val="28"/>
        </w:rPr>
        <w:t>
      5) өтініш жасау сәтінде қолма-қол ақшаны бақылау шотында жергілікті бюджеттің тиісті қаржы жылына арналған шығыстарының бекітілген (нақтыланған, түзетілген) көлемінің бір пайызынан аспайтын қалдықтың болуы (жоғары тұрған бюджеттен нысаналы трансферттер мен бюджеттік кредиттер есебінен қаржыландырылатын бюджеттік бағдарламалар бойынша шығыстар ескерілмей) міндетті шарттар болып табылады.</w:t>
      </w:r>
      <w:r>
        <w:br/>
      </w:r>
      <w:r>
        <w:rPr>
          <w:rFonts w:ascii="Times New Roman"/>
          <w:b w:val="false"/>
          <w:i w:val="false"/>
          <w:color w:val="000000"/>
          <w:sz w:val="28"/>
        </w:rPr>
        <w:t>
</w:t>
      </w:r>
      <w:r>
        <w:rPr>
          <w:rFonts w:ascii="Times New Roman"/>
          <w:b w:val="false"/>
          <w:i w:val="false"/>
          <w:color w:val="000000"/>
          <w:sz w:val="28"/>
        </w:rPr>
        <w:t>
      38. Жергілікті атқарушы органдардың жергілікті бюджеттердің қолма-қол ақша тапшылығын жабуға қарыз алуы үш жылға дейінгі мерзімге жүзеге асырылуы мүмкін.</w:t>
      </w:r>
      <w:r>
        <w:br/>
      </w:r>
      <w:r>
        <w:rPr>
          <w:rFonts w:ascii="Times New Roman"/>
          <w:b w:val="false"/>
          <w:i w:val="false"/>
          <w:color w:val="000000"/>
          <w:sz w:val="28"/>
        </w:rPr>
        <w:t>
      Жергілікті атқарушы органдарға қолма-қол ақша тапшылығын жабуға бөлінген қаражат қайта құрылымдауға жатпайды.</w:t>
      </w:r>
      <w:r>
        <w:br/>
      </w:r>
      <w:r>
        <w:rPr>
          <w:rFonts w:ascii="Times New Roman"/>
          <w:b w:val="false"/>
          <w:i w:val="false"/>
          <w:color w:val="000000"/>
          <w:sz w:val="28"/>
        </w:rPr>
        <w:t>
      Ағымдағы қаржы жылында қолма-қол ақша тапшылығын жабуға қайта қаражат бөлуге жол берілмейді.</w:t>
      </w:r>
      <w:r>
        <w:br/>
      </w:r>
      <w:r>
        <w:rPr>
          <w:rFonts w:ascii="Times New Roman"/>
          <w:b w:val="false"/>
          <w:i w:val="false"/>
          <w:color w:val="000000"/>
          <w:sz w:val="28"/>
        </w:rPr>
        <w:t>
      Жергілікті атқарушы органдардың облыстық бюджеттердің, республикалық маңызы бар қала, астана бюджеттерінің қолма-қол ақша тапшылығын жабуға ағымдағы қаржы жылынан асатын мерзімге қарыз алуы бюджетке түсетін түсімдер бойынша тиісті жергілікті бюджетті нақтылау арқылы жүзеге асырылады.</w:t>
      </w:r>
      <w:r>
        <w:br/>
      </w:r>
      <w:r>
        <w:rPr>
          <w:rFonts w:ascii="Times New Roman"/>
          <w:b w:val="false"/>
          <w:i w:val="false"/>
          <w:color w:val="000000"/>
          <w:sz w:val="28"/>
        </w:rPr>
        <w:t>
</w:t>
      </w:r>
      <w:r>
        <w:rPr>
          <w:rFonts w:ascii="Times New Roman"/>
          <w:b w:val="false"/>
          <w:i w:val="false"/>
          <w:color w:val="000000"/>
          <w:sz w:val="28"/>
        </w:rPr>
        <w:t>
      39. Облыс, республикалық маңызы бар қала, астана әкімінің өтінішхаты бойынша оң қорытынды болған кезде бюджетті атқару жөніндегі орталық уәкілетті орган Қазақстан Республикасы Үкіметінің резервінен облыстық бюджеттердің, республикалық маңызы бар қала, астана бюджеттерінің қолма-қол ақша тапшылығын жабуға кредит беру үшін ақша бөлу туралы Қазақстан Республикасы Үкіметі шешімінің жобасын Қазақстан Республикасы Үкіметінің қарауына енгізеді.</w:t>
      </w:r>
      <w:r>
        <w:br/>
      </w:r>
      <w:r>
        <w:rPr>
          <w:rFonts w:ascii="Times New Roman"/>
          <w:b w:val="false"/>
          <w:i w:val="false"/>
          <w:color w:val="000000"/>
          <w:sz w:val="28"/>
        </w:rPr>
        <w:t>
      Қазақстан Республикасы Үкіметінің резервінен ақша бөлінген жағдайда Қазақстан Республикасы Үкіметінің шешімінде қолма-қол ақша тапшылығын жабуға облыс, республикалық маңызы бар қала, астана әкімдіктеріне кредит берудің нақты мерзімі және кредитті өтеудің жылдар бойынша бөлінген кестесі көрсетіледі.</w:t>
      </w:r>
      <w:r>
        <w:br/>
      </w:r>
      <w:r>
        <w:rPr>
          <w:rFonts w:ascii="Times New Roman"/>
          <w:b w:val="false"/>
          <w:i w:val="false"/>
          <w:color w:val="000000"/>
          <w:sz w:val="28"/>
        </w:rPr>
        <w:t>
</w:t>
      </w:r>
      <w:r>
        <w:rPr>
          <w:rFonts w:ascii="Times New Roman"/>
          <w:b w:val="false"/>
          <w:i w:val="false"/>
          <w:color w:val="000000"/>
          <w:sz w:val="28"/>
        </w:rPr>
        <w:t>
      40. Аудандар (облыстық маңызы бар қалалар) бюджеттерінің қолма-қол ақша тапшылығы болжамдалған жағдайда, олардың бюджеттерінің тапшылығын жабуға арналған резерв ауданның (облыстық маңызы бар қаланың) бюджетіне кредит беру үшін тиісті облыстық бюджетте көзделеді.</w:t>
      </w:r>
      <w:r>
        <w:br/>
      </w:r>
      <w:r>
        <w:rPr>
          <w:rFonts w:ascii="Times New Roman"/>
          <w:b w:val="false"/>
          <w:i w:val="false"/>
          <w:color w:val="000000"/>
          <w:sz w:val="28"/>
        </w:rPr>
        <w:t>
      Аудандар (облыстық маңызы бар қалалар) бюджеттерінің қолма-қол ақша тапшылығын жабуға кредит беру үшін облыстық деңгейдегі атқарушы органдардың резервтерінен ақша бөлуге аудандардың (облыстық маңызы бар қалалардың) әкімдері қолма-қол ақша тапшылығы болжамдалған жағдайда, бюджетті атқару жөніндегі облыстық уәкілетті органға тиісті негіздемелермен және есептеулермен бірге облыстық деңгейдегі атқарушы органның резервтерінен ақша бөлу туралы өтінішхат ұсынады.</w:t>
      </w:r>
      <w:r>
        <w:br/>
      </w:r>
      <w:r>
        <w:rPr>
          <w:rFonts w:ascii="Times New Roman"/>
          <w:b w:val="false"/>
          <w:i w:val="false"/>
          <w:color w:val="000000"/>
          <w:sz w:val="28"/>
        </w:rPr>
        <w:t>
</w:t>
      </w:r>
      <w:r>
        <w:rPr>
          <w:rFonts w:ascii="Times New Roman"/>
          <w:b w:val="false"/>
          <w:i w:val="false"/>
          <w:color w:val="000000"/>
          <w:sz w:val="28"/>
        </w:rPr>
        <w:t>
      41. Бюджетті атқару жөніндегі облыстық уәкілетті орган ұсынылған өтінішхаттың негізінде, сондай-ақ облыс әкімдігінің осыған ұқсас мәселелер бойынша бұрын қабылданған шешімдеріне және төмен тұрған бюджеттерге бұрын берілген кредиттер туралы деректерге сүйене отырып, аудандар (облыстық маңызы бар қалалар) бюджеттерінің қолма-қол ақша тапшылығы болжамдалған жағдайда, оларды жабуға облыстық деңгейдегі атқарушы органдардың резервтерінен ақша бөлудің мүмкіндігі не мүмкін еместігі туралы қорытынды береді.</w:t>
      </w:r>
      <w:r>
        <w:br/>
      </w:r>
      <w:r>
        <w:rPr>
          <w:rFonts w:ascii="Times New Roman"/>
          <w:b w:val="false"/>
          <w:i w:val="false"/>
          <w:color w:val="000000"/>
          <w:sz w:val="28"/>
        </w:rPr>
        <w:t>
      Аудандар (облыстық маңызы бар қалалар) бюджеттерінің қолма-қол ақша тапшылығы болжамданған жағдайда, оны жабуға кредит беру үшін облыстық деңгейдегі атқарушы органдардың резервтерінен ақша бөлу үшін мыналар:</w:t>
      </w:r>
      <w:r>
        <w:br/>
      </w:r>
      <w:r>
        <w:rPr>
          <w:rFonts w:ascii="Times New Roman"/>
          <w:b w:val="false"/>
          <w:i w:val="false"/>
          <w:color w:val="000000"/>
          <w:sz w:val="28"/>
        </w:rPr>
        <w:t>
      1) аудандар (облыстық маңызы бар қалалар) бюджеттеріне кредит беру үшін ағымдағы қаржы жылына арналған облыстық бюджетте көзделген соманың болуы;</w:t>
      </w:r>
      <w:r>
        <w:br/>
      </w:r>
      <w:r>
        <w:rPr>
          <w:rFonts w:ascii="Times New Roman"/>
          <w:b w:val="false"/>
          <w:i w:val="false"/>
          <w:color w:val="000000"/>
          <w:sz w:val="28"/>
        </w:rPr>
        <w:t>
      2) бөлінетін ақшаның мәслихаттардың шешімдерімен бекітілген және аудандар (облыстық маңызы бар қала) бюджеттеріне ағымдағы түсімдермен және белгілі бір есепті кезеңде аудандар (облыстық маңызы бар қала) бюджеттерінің тапшылығын қаржыландырумен қамтамасыз етілмеген аудандар (облыстық маңызы бар қала) бюджеттерінің шығыстарын қаржыландыруға жіберілуі;</w:t>
      </w:r>
      <w:r>
        <w:br/>
      </w:r>
      <w:r>
        <w:rPr>
          <w:rFonts w:ascii="Times New Roman"/>
          <w:b w:val="false"/>
          <w:i w:val="false"/>
          <w:color w:val="000000"/>
          <w:sz w:val="28"/>
        </w:rPr>
        <w:t>
      3) аудандардың (облыстық маңызы бар қалалардың) жергілікті атқарушы органдарының облыстық бюджеттен бұрын берілген кредиттер бойынша берешегінің болмауы;</w:t>
      </w:r>
      <w:r>
        <w:br/>
      </w:r>
      <w:r>
        <w:rPr>
          <w:rFonts w:ascii="Times New Roman"/>
          <w:b w:val="false"/>
          <w:i w:val="false"/>
          <w:color w:val="000000"/>
          <w:sz w:val="28"/>
        </w:rPr>
        <w:t>
      4) өтініш жасау сәтінде қолма-қол ақшаны бақылау шотында жергілікті бюджеттің тиісті қаржы жылына арналған шығыстарының бекітілген (нақтыланған, түзетілген) көлемінің бір пайызынан аспайтын қалдықтың болуы (жоғары тұрған бюджеттен нысаналы трансферттер мен бюджеттік кредиттер есебінен қаржыландырылатын бюджеттік бағдарламалар бойынша шығыстар ескерілмей) міндетті шарттар болып табылады.</w:t>
      </w:r>
      <w:r>
        <w:br/>
      </w:r>
      <w:r>
        <w:rPr>
          <w:rFonts w:ascii="Times New Roman"/>
          <w:b w:val="false"/>
          <w:i w:val="false"/>
          <w:color w:val="000000"/>
          <w:sz w:val="28"/>
        </w:rPr>
        <w:t>
</w:t>
      </w:r>
      <w:r>
        <w:rPr>
          <w:rFonts w:ascii="Times New Roman"/>
          <w:b w:val="false"/>
          <w:i w:val="false"/>
          <w:color w:val="000000"/>
          <w:sz w:val="28"/>
        </w:rPr>
        <w:t>
      42. Аудандар (облыстық маңызы бар қалалар) бюджеттерінің қолма-қол ақша тапшылығын жабуға облыстық деңгейдегі атқарушы органдардың резервінен бюджеттік кредит беру үш жылға дейінгі мерзімге жүзеге асырылуы мүмкін.</w:t>
      </w:r>
      <w:r>
        <w:br/>
      </w:r>
      <w:r>
        <w:rPr>
          <w:rFonts w:ascii="Times New Roman"/>
          <w:b w:val="false"/>
          <w:i w:val="false"/>
          <w:color w:val="000000"/>
          <w:sz w:val="28"/>
        </w:rPr>
        <w:t>
      Жергілікті атқарушы органдардың аудандардың (облыстық маңызы бар қалалардың) бюджеттерінің қолма-қол ақша тапшылығын жабуға ағымдағы қаржы жылынан асатын мерзімге қарыз алуы бюджетке түсетін түсімдер бойынша тиісті жергілікті бюджетті нақтылау арқылы жүзеге асырылады.</w:t>
      </w:r>
      <w:r>
        <w:br/>
      </w:r>
      <w:r>
        <w:rPr>
          <w:rFonts w:ascii="Times New Roman"/>
          <w:b w:val="false"/>
          <w:i w:val="false"/>
          <w:color w:val="000000"/>
          <w:sz w:val="28"/>
        </w:rPr>
        <w:t>
</w:t>
      </w:r>
      <w:r>
        <w:rPr>
          <w:rFonts w:ascii="Times New Roman"/>
          <w:b w:val="false"/>
          <w:i w:val="false"/>
          <w:color w:val="000000"/>
          <w:sz w:val="28"/>
        </w:rPr>
        <w:t>
      43. Аудан (облыстық маңызы бар қала) әкімінің өтінішхаты бойынша оң қорытынды болған кезде бюджетті атқару жөніндегі облыстық уәкілетті орган аудандар (облыстық маңызы бар қалалар) бюджеттерінің қолма-қол ақша тапшылығы болжамданған жағдайда, оны жабуға кредит беру үшін облыстық деңгейдегі атқарушы органдардың резервтерінен ақша бөлу туралы шешімнің жобасын облыс әкімдігінің қарауына енгізеді.</w:t>
      </w:r>
      <w:r>
        <w:br/>
      </w:r>
      <w:r>
        <w:rPr>
          <w:rFonts w:ascii="Times New Roman"/>
          <w:b w:val="false"/>
          <w:i w:val="false"/>
          <w:color w:val="000000"/>
          <w:sz w:val="28"/>
        </w:rPr>
        <w:t>
      Облыстық деңгейдегі атқарушы органдардың резервтерінен ақша бөлінетін жағдайда облыстық деңгейдегі жергілікті органның шешімінде қолма-қол ақша тапшылығын жабуға аудан бюджетінен кредиттеудің нақты мерзімі және жылдар бойынша бөле отырып кредитті өтеудің кестесі көрсетіледі.»;</w:t>
      </w:r>
      <w:r>
        <w:br/>
      </w:r>
      <w:r>
        <w:rPr>
          <w:rFonts w:ascii="Times New Roman"/>
          <w:b w:val="false"/>
          <w:i w:val="false"/>
          <w:color w:val="000000"/>
          <w:sz w:val="28"/>
        </w:rPr>
        <w:t>
</w:t>
      </w:r>
      <w:r>
        <w:rPr>
          <w:rFonts w:ascii="Times New Roman"/>
          <w:b w:val="false"/>
          <w:i w:val="false"/>
          <w:color w:val="000000"/>
          <w:sz w:val="28"/>
        </w:rPr>
        <w:t>
      мынадай мазмұндағы 43-1-тармақпен толықтырылсын:</w:t>
      </w:r>
      <w:r>
        <w:br/>
      </w:r>
      <w:r>
        <w:rPr>
          <w:rFonts w:ascii="Times New Roman"/>
          <w:b w:val="false"/>
          <w:i w:val="false"/>
          <w:color w:val="000000"/>
          <w:sz w:val="28"/>
        </w:rPr>
        <w:t>
</w:t>
      </w:r>
      <w:r>
        <w:rPr>
          <w:rFonts w:ascii="Times New Roman"/>
          <w:b w:val="false"/>
          <w:i w:val="false"/>
          <w:color w:val="000000"/>
          <w:sz w:val="28"/>
        </w:rPr>
        <w:t>
      «43-1. Қазақстан Республикасы Үкіметінің және жергілікті атқарушы органдардың резервтерінен ақша бөлу туралы шешім қабылданғаннан кейін үш жұмыс күні ішінде бюджеттік бағдарламалар әкімшілері тиісті қаржыландыру жоспарларына өзгерістер енгізеді.</w:t>
      </w:r>
      <w:r>
        <w:br/>
      </w:r>
      <w:r>
        <w:rPr>
          <w:rFonts w:ascii="Times New Roman"/>
          <w:b w:val="false"/>
          <w:i w:val="false"/>
          <w:color w:val="000000"/>
          <w:sz w:val="28"/>
        </w:rPr>
        <w:t>
      Қаржыландыру Бюджеттің атқарылуы және оған кассалық қызмет көрсету ережесінде айқындалған тәртіпке сәйкес жүргізіледі.</w:t>
      </w:r>
      <w:r>
        <w:br/>
      </w:r>
      <w:r>
        <w:rPr>
          <w:rFonts w:ascii="Times New Roman"/>
          <w:b w:val="false"/>
          <w:i w:val="false"/>
          <w:color w:val="000000"/>
          <w:sz w:val="28"/>
        </w:rPr>
        <w:t>
      Қазақстан Республикасы Үкіметінің және жергілікті атқарушы органдардың резервтерінен жоғары тұрған бюджеттен нысаналы трансферттер түрінде ақша бөлінген жағдайда, төмен тұрған бюджеттерге қаражатты бірінші аудару бес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