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4479" w14:textId="e8144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8 қазандағы № 577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салық</w:t>
      </w:r>
      <w:r>
        <w:br/>
      </w:r>
      <w:r>
        <w:rPr>
          <w:rFonts w:ascii="Times New Roman"/>
          <w:b/>
          <w:i w:val="false"/>
          <w:color w:val="000000"/>
        </w:rPr>
        <w:t>
салу және кедендік әкімшілендіру мәселелері бойынша өзгерістер</w:t>
      </w:r>
      <w:r>
        <w:br/>
      </w:r>
      <w:r>
        <w:rPr>
          <w:rFonts w:ascii="Times New Roman"/>
          <w:b/>
          <w:i w:val="false"/>
          <w:color w:val="000000"/>
        </w:rPr>
        <w:t>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19-ІІ, 102-құжат; № 20-VII, 117, 119-құжаттар; № 22-I, 143-құжат; № 22-II, 145-құжат; № 22-III, 149-құжат; № 22-VI, 159-құжат; № 22-VII, 161-құжат):</w:t>
      </w:r>
      <w:r>
        <w:br/>
      </w:r>
      <w:r>
        <w:rPr>
          <w:rFonts w:ascii="Times New Roman"/>
          <w:b w:val="false"/>
          <w:i w:val="false"/>
          <w:color w:val="000000"/>
          <w:sz w:val="28"/>
        </w:rPr>
        <w:t>
      830-баптың 5-тармағы мынадай мазмұндағы 4-3) тармақшамен толықтырылсын:</w:t>
      </w:r>
      <w:r>
        <w:br/>
      </w:r>
      <w:r>
        <w:rPr>
          <w:rFonts w:ascii="Times New Roman"/>
          <w:b w:val="false"/>
          <w:i w:val="false"/>
          <w:color w:val="000000"/>
          <w:sz w:val="28"/>
        </w:rPr>
        <w:t>
      «4-3) Қазақстан Республикасының салық заңнамасына сәйкес:</w:t>
      </w:r>
      <w:r>
        <w:br/>
      </w:r>
      <w:r>
        <w:rPr>
          <w:rFonts w:ascii="Times New Roman"/>
          <w:b w:val="false"/>
          <w:i w:val="false"/>
          <w:color w:val="000000"/>
          <w:sz w:val="28"/>
        </w:rPr>
        <w:t>
      тексерілетін жеке тұлғалар жасаған сақтандыру шарттарына;</w:t>
      </w:r>
      <w:r>
        <w:br/>
      </w:r>
      <w:r>
        <w:rPr>
          <w:rFonts w:ascii="Times New Roman"/>
          <w:b w:val="false"/>
          <w:i w:val="false"/>
          <w:color w:val="000000"/>
          <w:sz w:val="28"/>
        </w:rPr>
        <w:t>
      олар бойынша пайда алушылар бейрезидент жеке тұлғалар болып табылатын жинақтаушы сақтандыру шарттарына;</w:t>
      </w:r>
      <w:r>
        <w:br/>
      </w:r>
      <w:r>
        <w:rPr>
          <w:rFonts w:ascii="Times New Roman"/>
          <w:b w:val="false"/>
          <w:i w:val="false"/>
          <w:color w:val="000000"/>
          <w:sz w:val="28"/>
        </w:rPr>
        <w:t>
      олар бойынша пайда алушылар Қазақстан Республикасы ратификациялаған халықаралық шартқа сәйкес жіберілген шет мемлекеттiң уәкілетті органының сауалында көрсетiлген жеке тұлғалар болып табылатын, жинақтаушы сақтандыру шарттарына қатысты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органға;».</w:t>
      </w:r>
      <w:r>
        <w:br/>
      </w:r>
      <w:r>
        <w:rPr>
          <w:rFonts w:ascii="Times New Roman"/>
          <w:b w:val="false"/>
          <w:i w:val="false"/>
          <w:color w:val="000000"/>
          <w:sz w:val="28"/>
        </w:rPr>
        <w:t>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2004 ж., № 8-9, 53-құжат; № 20, 116-құжат; № 23, 140, 142-құжаттар; 2005 ж., № 14, 55-құжат; № 21-22, 87-құжат; 2006 ж., № 1, 5-құжат; № 3, 22-құжат; № 8, 45-құжат; № 12, 77, 79-құжаттар; № 13, 86-құжат; № 16, 97-құжат; № 23, 141-құжат; 2007 ж., № 1, 4-құжат; № 2, 16-құжат; № 4, 28-құжат; № 13, 98-құжат; № 16, 129-құжат; № 20, 152-құжат; № 23, 176-құжат; 2008 ж., № 6-7, 27-құжат; № 13-14, 58-құжат; № 15-16, 64-құжат):</w:t>
      </w:r>
      <w:r>
        <w:br/>
      </w:r>
      <w:r>
        <w:rPr>
          <w:rFonts w:ascii="Times New Roman"/>
          <w:b w:val="false"/>
          <w:i w:val="false"/>
          <w:color w:val="000000"/>
          <w:sz w:val="28"/>
        </w:rPr>
        <w:t>
      21-баптың 1-тармағы мынадай редакцияда жазылсын:</w:t>
      </w:r>
      <w:r>
        <w:br/>
      </w:r>
      <w:r>
        <w:rPr>
          <w:rFonts w:ascii="Times New Roman"/>
          <w:b w:val="false"/>
          <w:i w:val="false"/>
          <w:color w:val="000000"/>
          <w:sz w:val="28"/>
        </w:rPr>
        <w:t>
      «1. Материалдық емес активтерді қоспағанда, Қазақстан Республикасының Ұлттық қоры Қазақстан Республикасы Үкіметінің Қазақстан Республикасының Ұлттық Банкіндегі шотында шоғырландырылатын қаржы активтері, салық төлеуші Қазақстан Республикасына беретін пайдалы қазбалардың көлемін айқындау тәртібіне сәйкес айқындалатын мөлшерде Қазақстан Республикасының Үкіметі белгілеген мөлшерде пайдалы қазбаларды өндіру салығын, шикі мұнай, газ конденсаты бойынша экспортқа рента салығын, роялтиді және Қазақстан Республикасының заттай нысандағы өнiмдi бөлу бойынша немесе оларды өткізуден түскен ақшадан үлесiн төлеу бойынша салық міндеттемелерін орындау есебіне беретін пайдалы қазбалар түріндегі, сондай-ақ өзге де мүлік түріндегі мемлекет активтері болып табылады.».</w:t>
      </w:r>
      <w:r>
        <w:br/>
      </w:r>
      <w:r>
        <w:rPr>
          <w:rFonts w:ascii="Times New Roman"/>
          <w:b w:val="false"/>
          <w:i w:val="false"/>
          <w:color w:val="000000"/>
          <w:sz w:val="28"/>
        </w:rPr>
        <w:t>
      3. 2008 жылғы 10 желтоқсандағы «Салық және бюджетке төленетін басқа да міндетті төлемдер туралы» </w:t>
      </w:r>
      <w:r>
        <w:rPr>
          <w:rFonts w:ascii="Times New Roman"/>
          <w:b w:val="false"/>
          <w:i w:val="false"/>
          <w:color w:val="000000"/>
          <w:sz w:val="28"/>
        </w:rPr>
        <w:t>Қазақстан Республикасының 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w:t>
      </w:r>
      <w:r>
        <w:br/>
      </w:r>
      <w:r>
        <w:rPr>
          <w:rFonts w:ascii="Times New Roman"/>
          <w:b w:val="false"/>
          <w:i w:val="false"/>
          <w:color w:val="000000"/>
          <w:sz w:val="28"/>
        </w:rPr>
        <w:t>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w:t>
      </w:r>
      <w:r>
        <w:br/>
      </w:r>
      <w:r>
        <w:rPr>
          <w:rFonts w:ascii="Times New Roman"/>
          <w:b w:val="false"/>
          <w:i w:val="false"/>
          <w:color w:val="000000"/>
          <w:sz w:val="28"/>
        </w:rPr>
        <w:t>
      1) мазмұнында:</w:t>
      </w:r>
      <w:r>
        <w:br/>
      </w:r>
      <w:r>
        <w:rPr>
          <w:rFonts w:ascii="Times New Roman"/>
          <w:b w:val="false"/>
          <w:i w:val="false"/>
          <w:color w:val="000000"/>
          <w:sz w:val="28"/>
        </w:rPr>
        <w:t>
      11-бөлімнің 42-тарауы мынадай мазмұндағы 308-2-баптың тақырыбымен толықтырылсын:</w:t>
      </w:r>
      <w:r>
        <w:br/>
      </w:r>
      <w:r>
        <w:rPr>
          <w:rFonts w:ascii="Times New Roman"/>
          <w:b w:val="false"/>
          <w:i w:val="false"/>
          <w:color w:val="000000"/>
          <w:sz w:val="28"/>
        </w:rPr>
        <w:t>
      «308-2-бап. Қазақстан Республикасының заттай нысандағы өнімді бөлу жөніндегі роялти мен үлесі бойынша салық міндеттемесін орындау тәртібі»;</w:t>
      </w:r>
      <w:r>
        <w:br/>
      </w:r>
      <w:r>
        <w:rPr>
          <w:rFonts w:ascii="Times New Roman"/>
          <w:b w:val="false"/>
          <w:i w:val="false"/>
          <w:color w:val="000000"/>
          <w:sz w:val="28"/>
        </w:rPr>
        <w:t>
      346, 538 және 544-баптардың тақырыптары мынадай редакцияда жазылсын:</w:t>
      </w:r>
      <w:r>
        <w:br/>
      </w:r>
      <w:r>
        <w:rPr>
          <w:rFonts w:ascii="Times New Roman"/>
          <w:b w:val="false"/>
          <w:i w:val="false"/>
          <w:color w:val="000000"/>
          <w:sz w:val="28"/>
        </w:rPr>
        <w:t>
      «346-бап. Пайдалы қазбаларды өндіру салығын, шикі мұнай, газ конденсаты бойынша экспортқа рента салығын заттай нысанда төлеу тәртiбi»;</w:t>
      </w:r>
      <w:r>
        <w:br/>
      </w:r>
      <w:r>
        <w:rPr>
          <w:rFonts w:ascii="Times New Roman"/>
          <w:b w:val="false"/>
          <w:i w:val="false"/>
          <w:color w:val="000000"/>
          <w:sz w:val="28"/>
        </w:rPr>
        <w:t>
      «538-бап. Қазақстан Республикасының визаларын беру, Қазақстан Республикасынан тұрақты тұрғылықты жерге кетуге құжаттарды ресімдеу, шетелдіктердің және азаматтығы жоқ адамдардың Қазақстан Республикасына келуіне шақыруларды, Қазақстан Республикасының азаматтығын алуды, Қазақстан Республикасының азаматтығын қалпына келтiруді немесе Қазақстан Республикасының азаматтығын тоқтатуды рәсімдеу және келісу кезiндегi мемлекеттiк баж мөлшерлемелері»;</w:t>
      </w:r>
      <w:r>
        <w:br/>
      </w:r>
      <w:r>
        <w:rPr>
          <w:rFonts w:ascii="Times New Roman"/>
          <w:b w:val="false"/>
          <w:i w:val="false"/>
          <w:color w:val="000000"/>
          <w:sz w:val="28"/>
        </w:rPr>
        <w:t>
      «544-бап. Қазақстан Республикасының азаматтығын алу немесе Қазақстан Республикасының азаматтығын тоқтату туралы құжаттарды ресімдеу кезінде мемлекеттiк баж төлеуден босату»;</w:t>
      </w:r>
      <w:r>
        <w:br/>
      </w:r>
      <w:r>
        <w:rPr>
          <w:rFonts w:ascii="Times New Roman"/>
          <w:b w:val="false"/>
          <w:i w:val="false"/>
          <w:color w:val="000000"/>
          <w:sz w:val="28"/>
        </w:rPr>
        <w:t>
      79-тараудың 1-параграфы мынадай мазмұндағы 544-1-баптың тақырыбымен толықтырылсын:</w:t>
      </w:r>
      <w:r>
        <w:br/>
      </w:r>
      <w:r>
        <w:rPr>
          <w:rFonts w:ascii="Times New Roman"/>
          <w:b w:val="false"/>
          <w:i w:val="false"/>
          <w:color w:val="000000"/>
          <w:sz w:val="28"/>
        </w:rPr>
        <w:t>
      «544-1-бап. Қазақстан Республикасының визаларын беру бойынша қабылдаушы тұлғалардың шақыртуларын келісу кезінде, сондай-ақ Қазақстан Республикасының визаларын беру, қалпына келтіру немесе ұзарту кезінде мемлекеттік баж төлеуден босату»;</w:t>
      </w:r>
      <w:r>
        <w:br/>
      </w:r>
      <w:r>
        <w:rPr>
          <w:rFonts w:ascii="Times New Roman"/>
          <w:b w:val="false"/>
          <w:i w:val="false"/>
          <w:color w:val="000000"/>
          <w:sz w:val="28"/>
        </w:rPr>
        <w:t>
      81-тараудың 8-параграфы мынадай мазмұндағы 583-1-баптың тақырыбымен толықтырылсын:</w:t>
      </w:r>
      <w:r>
        <w:br/>
      </w:r>
      <w:r>
        <w:rPr>
          <w:rFonts w:ascii="Times New Roman"/>
          <w:b w:val="false"/>
          <w:i w:val="false"/>
          <w:color w:val="000000"/>
          <w:sz w:val="28"/>
        </w:rPr>
        <w:t>
      «583-1-бап. Бағалы қағаздардың номиналдық ұстаушысы ретінде клиенттердің шоттарын жүргізу құқығына ие кастодиандардың, бірыңғай тіркеушінің, брокерлердің және (немесе) дилерлердің, инвестициялық портфельді басқарушылардың, сондай-ақ салық органдарымен өзара іс-әрекет жасау кезіндегі сақтандыру ұйымдарының міндеттері»;</w:t>
      </w:r>
      <w:r>
        <w:br/>
      </w:r>
      <w:r>
        <w:rPr>
          <w:rFonts w:ascii="Times New Roman"/>
          <w:b w:val="false"/>
          <w:i w:val="false"/>
          <w:color w:val="000000"/>
          <w:sz w:val="28"/>
        </w:rPr>
        <w:t>
      83-тараудың 1-параграфы мынадай мазмұндағы 606-1-баптың тақырыбымен толықтырылсын:</w:t>
      </w:r>
      <w:r>
        <w:br/>
      </w:r>
      <w:r>
        <w:rPr>
          <w:rFonts w:ascii="Times New Roman"/>
          <w:b w:val="false"/>
          <w:i w:val="false"/>
          <w:color w:val="000000"/>
          <w:sz w:val="28"/>
        </w:rPr>
        <w:t>
      «606-1-бап. Соттың шешімі бойынша электронды аукцион қорытындысының күшін жою нәтижесінде салық, бюджетке төленген басқа да міндетті төлемінің, өсімпұл мен айыппұл сомаларын қайтару»;</w:t>
      </w:r>
      <w:r>
        <w:br/>
      </w:r>
      <w:r>
        <w:rPr>
          <w:rFonts w:ascii="Times New Roman"/>
          <w:b w:val="false"/>
          <w:i w:val="false"/>
          <w:color w:val="000000"/>
          <w:sz w:val="28"/>
        </w:rPr>
        <w:t>
      89-тараудың 2-параграфы мынадай мазмұндағы 636-1-баптың тақырыбымен толықтырылсын:</w:t>
      </w:r>
      <w:r>
        <w:br/>
      </w:r>
      <w:r>
        <w:rPr>
          <w:rFonts w:ascii="Times New Roman"/>
          <w:b w:val="false"/>
          <w:i w:val="false"/>
          <w:color w:val="000000"/>
          <w:sz w:val="28"/>
        </w:rPr>
        <w:t>
      «636-1-бап. Алдын ала салықтық тексеру актiсi»;</w:t>
      </w:r>
      <w:r>
        <w:br/>
      </w:r>
      <w:r>
        <w:rPr>
          <w:rFonts w:ascii="Times New Roman"/>
          <w:b w:val="false"/>
          <w:i w:val="false"/>
          <w:color w:val="000000"/>
          <w:sz w:val="28"/>
        </w:rPr>
        <w:t>
      21-бөлімнің 93-тарауында 666, 670, 673 және 674-баптардың тақырыптары мынадай редакцияда жазылсын:</w:t>
      </w:r>
      <w:r>
        <w:br/>
      </w:r>
      <w:r>
        <w:rPr>
          <w:rFonts w:ascii="Times New Roman"/>
          <w:b w:val="false"/>
          <w:i w:val="false"/>
          <w:color w:val="000000"/>
          <w:sz w:val="28"/>
        </w:rPr>
        <w:t>
      «666-бап. Жалпы ережелер»;</w:t>
      </w:r>
      <w:r>
        <w:br/>
      </w:r>
      <w:r>
        <w:rPr>
          <w:rFonts w:ascii="Times New Roman"/>
          <w:b w:val="false"/>
          <w:i w:val="false"/>
          <w:color w:val="000000"/>
          <w:sz w:val="28"/>
        </w:rPr>
        <w:t>
      «670-бап. Уәкілетті органға жіберілген шағымды қарау тәртібі»;</w:t>
      </w:r>
      <w:r>
        <w:br/>
      </w:r>
      <w:r>
        <w:rPr>
          <w:rFonts w:ascii="Times New Roman"/>
          <w:b w:val="false"/>
          <w:i w:val="false"/>
          <w:color w:val="000000"/>
          <w:sz w:val="28"/>
        </w:rPr>
        <w:t>
      «673-бап. Апелляциялық комиссия шешімінің нысаны мен мазмұны»;</w:t>
      </w:r>
      <w:r>
        <w:br/>
      </w:r>
      <w:r>
        <w:rPr>
          <w:rFonts w:ascii="Times New Roman"/>
          <w:b w:val="false"/>
          <w:i w:val="false"/>
          <w:color w:val="000000"/>
          <w:sz w:val="28"/>
        </w:rPr>
        <w:t>
      «674-бап. Уәкілетті органға немесе сотқа шағым берудің салдары»;</w:t>
      </w:r>
      <w:r>
        <w:br/>
      </w:r>
      <w:r>
        <w:rPr>
          <w:rFonts w:ascii="Times New Roman"/>
          <w:b w:val="false"/>
          <w:i w:val="false"/>
          <w:color w:val="000000"/>
          <w:sz w:val="28"/>
        </w:rPr>
        <w:t>
      21-бөлімнің 94-тарауы алып тасталсын;</w:t>
      </w:r>
      <w:r>
        <w:br/>
      </w:r>
      <w:r>
        <w:rPr>
          <w:rFonts w:ascii="Times New Roman"/>
          <w:b w:val="false"/>
          <w:i w:val="false"/>
          <w:color w:val="000000"/>
          <w:sz w:val="28"/>
        </w:rPr>
        <w:t>
      2) 12-баптың 1-тармағында:</w:t>
      </w:r>
      <w:r>
        <w:br/>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валюта айырбастаудың нарықтық бағамы – Қазақстан Республикасының аумағында жұмыс істейтін қор биржасында қалыптасқан және Қазақстан Республикасының Ұлттық Банкі бухгалтерлік есеп пен қаржылық есептілік саласындағы қызметті реттеуді жүзеге асыратын уәкілетті мемлекеттік органмен бірлесіп белгілейтін тәртіпте айқындалған теңгенің шетел валютасына бағамы, сондай-ақ Қазақстан Республикасының Ұлттық Банкі бухгалтерлік есеп және қаржылық есептілік саласындағы қызметті реттеуді жүзеге асыратын уәкілетті мемлекеттік органмен бірлесіп белгілейтін тәртіпте айқындалған, Қазақстан Республикасының аумағында жұмыс істейтін қор биржасында ол бойынша сауда-саттық жүргізілмейтін теңгенің шетел валютасына бағамы;»;</w:t>
      </w:r>
      <w:r>
        <w:br/>
      </w:r>
      <w:r>
        <w:rPr>
          <w:rFonts w:ascii="Times New Roman"/>
          <w:b w:val="false"/>
          <w:i w:val="false"/>
          <w:color w:val="000000"/>
          <w:sz w:val="28"/>
        </w:rPr>
        <w:t>
      мынадай мазмұндағы 10-2) тармақшамен толықтырылсын:</w:t>
      </w:r>
      <w:r>
        <w:br/>
      </w:r>
      <w:r>
        <w:rPr>
          <w:rFonts w:ascii="Times New Roman"/>
          <w:b w:val="false"/>
          <w:i w:val="false"/>
          <w:color w:val="000000"/>
          <w:sz w:val="28"/>
        </w:rPr>
        <w:t>
      «10-2) кезең үшін валюта айырбастаудың орташа арифметикалық нарықтық бағамы – мына формула бойынша айқындалған бағам:</w:t>
      </w:r>
      <w:r>
        <w:br/>
      </w:r>
      <w:r>
        <w:rPr>
          <w:rFonts w:ascii="Times New Roman"/>
          <w:b w:val="false"/>
          <w:i w:val="false"/>
          <w:color w:val="000000"/>
          <w:sz w:val="28"/>
        </w:rPr>
        <w:t>
      </w:t>
      </w:r>
      <w:r>
        <w:rPr>
          <w:rFonts w:ascii="Times New Roman"/>
          <w:b w:val="false"/>
          <w:i w:val="false"/>
          <w:color w:val="000000"/>
          <w:sz w:val="28"/>
          <w:u w:val="single"/>
        </w:rPr>
        <w:t>R=R1 + R2 + … + RN</w:t>
      </w:r>
      <w:r>
        <w:br/>
      </w:r>
      <w:r>
        <w:rPr>
          <w:rFonts w:ascii="Times New Roman"/>
          <w:b w:val="false"/>
          <w:i w:val="false"/>
          <w:color w:val="000000"/>
          <w:sz w:val="28"/>
        </w:rPr>
        <w:t>
            n, онда:</w:t>
      </w:r>
      <w:r>
        <w:br/>
      </w:r>
      <w:r>
        <w:rPr>
          <w:rFonts w:ascii="Times New Roman"/>
          <w:b w:val="false"/>
          <w:i w:val="false"/>
          <w:color w:val="000000"/>
          <w:sz w:val="28"/>
        </w:rPr>
        <w:t>
      R – кезең үшін валюта айырбастаудың орташа арифметикалық нарықтық бағамы;</w:t>
      </w:r>
      <w:r>
        <w:br/>
      </w:r>
      <w:r>
        <w:rPr>
          <w:rFonts w:ascii="Times New Roman"/>
          <w:b w:val="false"/>
          <w:i w:val="false"/>
          <w:color w:val="000000"/>
          <w:sz w:val="28"/>
        </w:rPr>
        <w:t>
      R</w:t>
      </w:r>
      <w:r>
        <w:rPr>
          <w:rFonts w:ascii="Times New Roman"/>
          <w:b w:val="false"/>
          <w:i w:val="false"/>
          <w:color w:val="000000"/>
          <w:vertAlign w:val="subscript"/>
        </w:rPr>
        <w:t>1</w:t>
      </w:r>
      <w:r>
        <w:rPr>
          <w:rFonts w:ascii="Times New Roman"/>
          <w:b w:val="false"/>
          <w:i w:val="false"/>
          <w:color w:val="000000"/>
          <w:sz w:val="28"/>
        </w:rPr>
        <w:t>, R</w:t>
      </w:r>
      <w:r>
        <w:rPr>
          <w:rFonts w:ascii="Times New Roman"/>
          <w:b w:val="false"/>
          <w:i w:val="false"/>
          <w:color w:val="000000"/>
          <w:vertAlign w:val="subscript"/>
        </w:rPr>
        <w:t>2</w:t>
      </w:r>
      <w:r>
        <w:rPr>
          <w:rFonts w:ascii="Times New Roman"/>
          <w:b w:val="false"/>
          <w:i w:val="false"/>
          <w:color w:val="000000"/>
          <w:sz w:val="28"/>
        </w:rPr>
        <w:t>…, R</w:t>
      </w:r>
      <w:r>
        <w:rPr>
          <w:rFonts w:ascii="Times New Roman"/>
          <w:b w:val="false"/>
          <w:i w:val="false"/>
          <w:color w:val="000000"/>
          <w:vertAlign w:val="subscript"/>
        </w:rPr>
        <w:t xml:space="preserve">n </w:t>
      </w:r>
      <w:r>
        <w:rPr>
          <w:rFonts w:ascii="Times New Roman"/>
          <w:b w:val="false"/>
          <w:i w:val="false"/>
          <w:color w:val="000000"/>
          <w:sz w:val="28"/>
        </w:rPr>
        <w:t>– кезең ішінде кезеңнің күнтізбелік күні алдындағы әрбір кезеңі соңғы жұмыс күні айқындалған, тиісті валюта айырбасының нарықтық бағамы;</w:t>
      </w:r>
      <w:r>
        <w:br/>
      </w:r>
      <w:r>
        <w:rPr>
          <w:rFonts w:ascii="Times New Roman"/>
          <w:b w:val="false"/>
          <w:i w:val="false"/>
          <w:color w:val="000000"/>
          <w:sz w:val="28"/>
        </w:rPr>
        <w:t>
      n – кезеңдегі күнтізбелік күндердің саны;»;</w:t>
      </w:r>
      <w:r>
        <w:br/>
      </w:r>
      <w:r>
        <w:rPr>
          <w:rFonts w:ascii="Times New Roman"/>
          <w:b w:val="false"/>
          <w:i w:val="false"/>
          <w:color w:val="000000"/>
          <w:sz w:val="28"/>
        </w:rPr>
        <w:t>
      19-1) тармақшаның үшінші бөлігі мынадай редакцияда жазылсын:</w:t>
      </w:r>
      <w:r>
        <w:br/>
      </w:r>
      <w:r>
        <w:rPr>
          <w:rFonts w:ascii="Times New Roman"/>
          <w:b w:val="false"/>
          <w:i w:val="false"/>
          <w:color w:val="000000"/>
          <w:sz w:val="28"/>
        </w:rPr>
        <w:t>
      «Монетаның құрамындағы алтынның құны алтын монетаны өткізу күні Лондон бағалы металдар нарығының қауымдастығы белгілеген (белгіленген) алтынның таңертеңгі фиксингін (баға белгіленімін) көрсетілген күні белгіленген, көрсетілген күннің алдындағы соңғы жұмыс күні айқындалған валюта айырбасының нарықтық бағамына көбейту арқылы айқындалады.»;</w:t>
      </w:r>
      <w:r>
        <w:br/>
      </w:r>
      <w:r>
        <w:rPr>
          <w:rFonts w:ascii="Times New Roman"/>
          <w:b w:val="false"/>
          <w:i w:val="false"/>
          <w:color w:val="000000"/>
          <w:sz w:val="28"/>
        </w:rPr>
        <w:t>
      30) және 41-1) тармақшалар мынадай редакцияда жазылсын:</w:t>
      </w:r>
      <w:r>
        <w:br/>
      </w:r>
      <w:r>
        <w:rPr>
          <w:rFonts w:ascii="Times New Roman"/>
          <w:b w:val="false"/>
          <w:i w:val="false"/>
          <w:color w:val="000000"/>
          <w:sz w:val="28"/>
        </w:rPr>
        <w:t>
      «30) роялти – мыналар үшін:</w:t>
      </w:r>
      <w:r>
        <w:br/>
      </w:r>
      <w:r>
        <w:rPr>
          <w:rFonts w:ascii="Times New Roman"/>
          <w:b w:val="false"/>
          <w:i w:val="false"/>
          <w:color w:val="000000"/>
          <w:sz w:val="28"/>
        </w:rPr>
        <w:t>
      пайдалы қазбаларды өндіру және техногендік құралымдарды қайта өңдеу процесінде жер қойнауын пайдалану құқығы үшін;</w:t>
      </w:r>
      <w:r>
        <w:br/>
      </w:r>
      <w:r>
        <w:rPr>
          <w:rFonts w:ascii="Times New Roman"/>
          <w:b w:val="false"/>
          <w:i w:val="false"/>
          <w:color w:val="000000"/>
          <w:sz w:val="28"/>
        </w:rPr>
        <w:t>
      авторлық құқықтарды, бағдарламалық қамтамасыз етілімді, патенттерді, сызбаларды немесе модельдерді, тауар таңбаларын немесе басқа да осыған ұқсас құқық түрлерін пайдаланғаны немесе пайдалану құқығы үшін; өнеркәсіп жабдықтарын, оның ішінде бербоут-чартер немесе димайз-чартер шарттары бойынша жалға алынатын теңіз кемелерін, бербоут-чартер немесе димайз-чартер шарттары бойынша жалға алынатын әуе кемелерін, сондай-ақ сауда немесе ғылыми-зерттеу жабдықтарын пайдаланғаны немесе пайдалану құқығы үшін; «ноу-хауды» пайдаланғаны үшін; кинофильмдерді, бейнефильмдерді, дыбыс жазуды немесе өзге де жазу құралдарын пайдаланғаны немесе пайдалану құқығы үшін төленетін төлем;»;</w:t>
      </w:r>
      <w:r>
        <w:br/>
      </w:r>
      <w:r>
        <w:rPr>
          <w:rFonts w:ascii="Times New Roman"/>
          <w:b w:val="false"/>
          <w:i w:val="false"/>
          <w:color w:val="000000"/>
          <w:sz w:val="28"/>
        </w:rPr>
        <w:t>
      «41-1) уәкілетті заңды тұлға – билік етуі шектелген және осы Кодекске сәйкес кепілге салынған мүлкін өткізу саласындағы уәкілетті орган айқындаған заңды тұлға;»;</w:t>
      </w:r>
      <w:r>
        <w:br/>
      </w:r>
      <w:r>
        <w:rPr>
          <w:rFonts w:ascii="Times New Roman"/>
          <w:b w:val="false"/>
          <w:i w:val="false"/>
          <w:color w:val="000000"/>
          <w:sz w:val="28"/>
        </w:rPr>
        <w:t>
      мынадай мазмұндағы 48) тармақшамен толықтырылсын:</w:t>
      </w:r>
      <w:r>
        <w:br/>
      </w:r>
      <w:r>
        <w:rPr>
          <w:rFonts w:ascii="Times New Roman"/>
          <w:b w:val="false"/>
          <w:i w:val="false"/>
          <w:color w:val="000000"/>
          <w:sz w:val="28"/>
        </w:rPr>
        <w:t>
      «48) мемлекет атынан алушы – Қазақстан Республикасының Үкіметі айқындаған және мемлекет атынан және соның тапсырмасымен салық заңнамасында және (немесе) осы Кодекстің 308-1-бабында көзделген өнімді бөлу туралы келісімдерде (келісімшарттарда), Қазақстан Республикасының Президенті бекіткен жер қойнауын пайдалануға арналған келісімшартта көзделген салық төлеуші салық міндеттемесін орындау есебіне заттай нысанда беретін пайдалы қазбаларды алушы ретінде әрекет ететін заңды тұлға»;</w:t>
      </w:r>
      <w:r>
        <w:br/>
      </w:r>
      <w:r>
        <w:rPr>
          <w:rFonts w:ascii="Times New Roman"/>
          <w:b w:val="false"/>
          <w:i w:val="false"/>
          <w:color w:val="000000"/>
          <w:sz w:val="28"/>
        </w:rPr>
        <w:t>
      3) 13-баптың 1-тармағында:</w:t>
      </w:r>
      <w:r>
        <w:br/>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«9-1) Қазақстан Республикасының салық заңнамасында белгіленген тәртіппен алдын ала салықтық тексеру актiсіне жазбаша қарсылығын ұсынуға;»;</w:t>
      </w:r>
      <w:r>
        <w:br/>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осы Кодексте және Қазақстан Республикасының басқа да заңнамалық актілерінде белгіленген тәртіппен тексеру нәтижелері туралы хабарламаға, сондай-ақ салық органдарының лауазымды адамдарының іс-әрекетіне (әрекетсіздігіне) шағым жасауға;»;</w:t>
      </w:r>
      <w:r>
        <w:br/>
      </w:r>
      <w:r>
        <w:rPr>
          <w:rFonts w:ascii="Times New Roman"/>
          <w:b w:val="false"/>
          <w:i w:val="false"/>
          <w:color w:val="000000"/>
          <w:sz w:val="28"/>
        </w:rPr>
        <w:t>
      4) 14-баптың 1-тармағының 7) тармақшасы алып тасталсын;</w:t>
      </w:r>
      <w:r>
        <w:br/>
      </w:r>
      <w:r>
        <w:rPr>
          <w:rFonts w:ascii="Times New Roman"/>
          <w:b w:val="false"/>
          <w:i w:val="false"/>
          <w:color w:val="000000"/>
          <w:sz w:val="28"/>
        </w:rPr>
        <w:t>
      5) 19-баптың 1-тармағында:</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Қазақстан Республикасының халықаралық шарттарының негізінде шет мемлекеттердің уәкілетті органдарымен – ақпарат, оның ішінде коммерциялық, банктік және заңмен қорғалатын өзге де құпияны құрайтын мәліметтер және ақпарат алмасуға;»;</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банктерден және банк операцияларының жекелеген түрлерін жүзеге асыратын ұйымдардан, бағалы қағаздардың номиналдық ұстаушылары ретінде клиенттердің шоттарын жүргізу құқығы бар кастодиандардың, бірыңғай тіркеушінің, брокерлердің және (немесе) дилерлердің, инвестициялық портфельді басқарушылардың, сондай-ақ сақтандыру ұйымдарының осы Кодекстің 581-бабының 1), 1-1), 1-2), 4) тармақшаларында, сондай-ақ 583 және 583-1-баптарда табыс етілуі көзделген мәліметтерді алуға;»;</w:t>
      </w:r>
      <w:r>
        <w:br/>
      </w:r>
      <w:r>
        <w:rPr>
          <w:rFonts w:ascii="Times New Roman"/>
          <w:b w:val="false"/>
          <w:i w:val="false"/>
          <w:color w:val="000000"/>
          <w:sz w:val="28"/>
        </w:rPr>
        <w:t>
      6) 20-баптың 1-тармағының 26) тармақшасы мынадай редакцияда жазылсын:</w:t>
      </w:r>
      <w:r>
        <w:br/>
      </w:r>
      <w:r>
        <w:rPr>
          <w:rFonts w:ascii="Times New Roman"/>
          <w:b w:val="false"/>
          <w:i w:val="false"/>
          <w:color w:val="000000"/>
          <w:sz w:val="28"/>
        </w:rPr>
        <w:t>
      «26) салық төлеушінің (салық агентінің, оператордың) салық органдары лауазымды адамдарының іс-әрекеттеріне (әрекетсіздігіне) шағымын қарауға;»;</w:t>
      </w:r>
      <w:r>
        <w:br/>
      </w:r>
      <w:r>
        <w:rPr>
          <w:rFonts w:ascii="Times New Roman"/>
          <w:b w:val="false"/>
          <w:i w:val="false"/>
          <w:color w:val="000000"/>
          <w:sz w:val="28"/>
        </w:rPr>
        <w:t>
      7) 35-баптың 3-тармағының 1) тармақшасы мынадай редакцияда жазылсын:</w:t>
      </w:r>
      <w:r>
        <w:br/>
      </w:r>
      <w:r>
        <w:rPr>
          <w:rFonts w:ascii="Times New Roman"/>
          <w:b w:val="false"/>
          <w:i w:val="false"/>
          <w:color w:val="000000"/>
          <w:sz w:val="28"/>
        </w:rPr>
        <w:t>
      «1) қосылған құн салығынан және осы Кодекстің 409-бабына сәйкес салық органдары есептейтін жеке тұлғалардың тұрғын үйлері мен объектілері мүлік салығынан басқа, салық және бюджетке төленетін басқа да міндетті төлемдер бойынша осындай құрылтайшы немесе пайда алушы, осы баптың 4-тармағында көзделген жағдайларды қоспағанда, мүлікті сенімгерлік басқаруды құру туралы актінің негізінде сенімгерлікпен басқарушыға жүктеуі мүмкін;»;</w:t>
      </w:r>
      <w:r>
        <w:br/>
      </w:r>
      <w:r>
        <w:rPr>
          <w:rFonts w:ascii="Times New Roman"/>
          <w:b w:val="false"/>
          <w:i w:val="false"/>
          <w:color w:val="000000"/>
          <w:sz w:val="28"/>
        </w:rPr>
        <w:t>
      8) 37-2-баптың 1-тармағы бірінші бөлігінің 1) тармақшасы мынадай редакцияда жазылсын:</w:t>
      </w:r>
      <w:r>
        <w:br/>
      </w:r>
      <w:r>
        <w:rPr>
          <w:rFonts w:ascii="Times New Roman"/>
          <w:b w:val="false"/>
          <w:i w:val="false"/>
          <w:color w:val="000000"/>
          <w:sz w:val="28"/>
        </w:rPr>
        <w:t>
      «1) таратылатын заңды тұлғаның немесе қызметін тоқтататын дара кәсіпкердің осы Кодекстiң 46-бабында белгiленген талап қоюдың ескіру мерзiмi кезеңіндегі түзетулер ескеріле отырып, жылдық жиынтық кірістерінің жалпы сомасы республикалық бюджет туралы заңда белгіленген және тиісті қаржы жылының 1 қаңтарында қолданыста болатын айлық есептiк көрсеткiштің 120000 еселенген мөлшерінен аспайтын;»;</w:t>
      </w:r>
      <w:r>
        <w:br/>
      </w:r>
      <w:r>
        <w:rPr>
          <w:rFonts w:ascii="Times New Roman"/>
          <w:b w:val="false"/>
          <w:i w:val="false"/>
          <w:color w:val="000000"/>
          <w:sz w:val="28"/>
        </w:rPr>
        <w:t>
      9) 46-бапта:</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Салық міндеттемесі мен талабы бойынша талап қою мерзімі салық төлеушінің (салық агентінің) Қазақстан Республикасының заңнамасында белгіленген тәртіппен тексеру нәтижелері туралы хабарламаға, сондай-ақ салық органдары лауазымды адамдарының іс-әрекеттеріне (әрекетсіздігіне) шағым жасау кезеңінде аяқталған жағдайда талап қою мерзімі өтінішті (шағымды) қарау нәтижелері бойынша шығарылған шешім орындалғанға дейін шағым жасалатын бөлігінде ұзартылады.»;</w:t>
      </w:r>
      <w:r>
        <w:br/>
      </w:r>
      <w:r>
        <w:rPr>
          <w:rFonts w:ascii="Times New Roman"/>
          <w:b w:val="false"/>
          <w:i w:val="false"/>
          <w:color w:val="000000"/>
          <w:sz w:val="28"/>
        </w:rPr>
        <w:t>
      мынадай мазмұндағы 7-1-тармақпен толықтырылсын:</w:t>
      </w:r>
      <w:r>
        <w:br/>
      </w:r>
      <w:r>
        <w:rPr>
          <w:rFonts w:ascii="Times New Roman"/>
          <w:b w:val="false"/>
          <w:i w:val="false"/>
          <w:color w:val="000000"/>
          <w:sz w:val="28"/>
        </w:rPr>
        <w:t>
      «7-1. Салық міндеттемесі мен талабы бойынша талап қою мерзімі салық төлеушi (салық агентi) алдын ала салықтық тексеру актiсiне қарсылық берген кезеңде, сондай-ақ оны салық органының қарауы кезеңінде өткен жағдайда, салық және бюджетке төленетін басқа да міндетті төлемдерді есептеу немесе есептелген, есепке жазылған сомасын қайта қарау бөлігінде талап қою мерзімі салық төлеушi (салық агентi) алдын ала салықтық тексеру актiсiне жазбаша қарсылық берген кезеңге, сондай-ақ Қазақстан Республикасының заңнамасында белгіленген тәртіпте салық органының алдын ала салықтық тексеру актiсіне салық төлеушiнің (салық агентінің) жазбаша қарсылығын қарауы кезеңіне тоқтатыла тұрады.»;</w:t>
      </w:r>
      <w:r>
        <w:br/>
      </w:r>
      <w:r>
        <w:rPr>
          <w:rFonts w:ascii="Times New Roman"/>
          <w:b w:val="false"/>
          <w:i w:val="false"/>
          <w:color w:val="000000"/>
          <w:sz w:val="28"/>
        </w:rPr>
        <w:t>
      10) 53-баптың 2-тармағы мынадай редакцияда жазылсын:</w:t>
      </w:r>
      <w:r>
        <w:br/>
      </w:r>
      <w:r>
        <w:rPr>
          <w:rFonts w:ascii="Times New Roman"/>
          <w:b w:val="false"/>
          <w:i w:val="false"/>
          <w:color w:val="000000"/>
          <w:sz w:val="28"/>
        </w:rPr>
        <w:t>
      «2. Салық төлеушінің және (немесе) үшінші тұлғаның кепілге салған мүлкін өткізуді Қазақстан Республикасының Үкіметі бекіткен тәртіппен уәкілетті заңды тұлға жүргізеді.»;</w:t>
      </w:r>
      <w:r>
        <w:br/>
      </w:r>
      <w:r>
        <w:rPr>
          <w:rFonts w:ascii="Times New Roman"/>
          <w:b w:val="false"/>
          <w:i w:val="false"/>
          <w:color w:val="000000"/>
          <w:sz w:val="28"/>
        </w:rPr>
        <w:t>
      11) 57-баптың 4-тармағы мынадай редакцияда жазылсын:</w:t>
      </w:r>
      <w:r>
        <w:br/>
      </w:r>
      <w:r>
        <w:rPr>
          <w:rFonts w:ascii="Times New Roman"/>
          <w:b w:val="false"/>
          <w:i w:val="false"/>
          <w:color w:val="000000"/>
          <w:sz w:val="28"/>
        </w:rPr>
        <w:t>
      «4. Салық салу мақсатында бағамдық айырманы есепке алу қаржылық есептілікті қалыптастыру мақсатында Қазақстан Республикасының Ұлттық Банкі бухгалтерлік есеп және қаржылық есептілік саласындағы қызметті реттеуді жүзеге асыратын уәкілетті мемлекеттік органмен бірлесіп белгілейтін тәртіпте айқындалған валюта айырбастаудың нарықтық бағамын қолдана отырып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жүзеге асырылады.»;</w:t>
      </w:r>
      <w:r>
        <w:br/>
      </w:r>
      <w:r>
        <w:rPr>
          <w:rFonts w:ascii="Times New Roman"/>
          <w:b w:val="false"/>
          <w:i w:val="false"/>
          <w:color w:val="000000"/>
          <w:sz w:val="28"/>
        </w:rPr>
        <w:t>
      12) 60-баптың 6-тармағының 2) тармақшасы мынадай редакцияда жазылсын:</w:t>
      </w:r>
      <w:r>
        <w:br/>
      </w:r>
      <w:r>
        <w:rPr>
          <w:rFonts w:ascii="Times New Roman"/>
          <w:b w:val="false"/>
          <w:i w:val="false"/>
          <w:color w:val="000000"/>
          <w:sz w:val="28"/>
        </w:rPr>
        <w:t>
      «2) шағымдар берудің қалпына келтірілген мерзімін ескере отырып, тексеру нәтижелері туралы хабарламаға оны қарау мерзімі кезеңінде шағым жасалатын салық кезеңінің салықтық есепке алу саясатына өзгерістер және (немесе) толықтырулар енгізуіне жол берілмейді.»;</w:t>
      </w:r>
      <w:r>
        <w:br/>
      </w:r>
      <w:r>
        <w:rPr>
          <w:rFonts w:ascii="Times New Roman"/>
          <w:b w:val="false"/>
          <w:i w:val="false"/>
          <w:color w:val="000000"/>
          <w:sz w:val="28"/>
        </w:rPr>
        <w:t>
      13) 60-3-баптың 1-тармағы мынадай редакцияда жазылсын:</w:t>
      </w:r>
      <w:r>
        <w:br/>
      </w:r>
      <w:r>
        <w:rPr>
          <w:rFonts w:ascii="Times New Roman"/>
          <w:b w:val="false"/>
          <w:i w:val="false"/>
          <w:color w:val="000000"/>
          <w:sz w:val="28"/>
        </w:rPr>
        <w:t>
      «1. Дара кәсіпкерлер шетелдік валютамен жасалған операцияларды операция жасалған күннің алдындағы соңғы жұмыс күні айқындалған валютаны айырбастаудың нарықтық бағамын қолдана отырып, теңгемен қайта есептейді. Бағам айырмашылығы салық салу мақсатында ескерілмейді.»;</w:t>
      </w:r>
      <w:r>
        <w:br/>
      </w:r>
      <w:r>
        <w:rPr>
          <w:rFonts w:ascii="Times New Roman"/>
          <w:b w:val="false"/>
          <w:i w:val="false"/>
          <w:color w:val="000000"/>
          <w:sz w:val="28"/>
        </w:rPr>
        <w:t>
      14) 67-бапта:</w:t>
      </w:r>
      <w:r>
        <w:br/>
      </w:r>
      <w:r>
        <w:rPr>
          <w:rFonts w:ascii="Times New Roman"/>
          <w:b w:val="false"/>
          <w:i w:val="false"/>
          <w:color w:val="000000"/>
          <w:sz w:val="28"/>
        </w:rPr>
        <w:t>
      1-тармақта: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салық агенттері болып табылатын салық төлеушілердің мынадай санаттары:</w:t>
      </w:r>
      <w:r>
        <w:br/>
      </w:r>
      <w:r>
        <w:rPr>
          <w:rFonts w:ascii="Times New Roman"/>
          <w:b w:val="false"/>
          <w:i w:val="false"/>
          <w:color w:val="000000"/>
          <w:sz w:val="28"/>
        </w:rPr>
        <w:t>
      салық агенттері:</w:t>
      </w:r>
      <w:r>
        <w:br/>
      </w:r>
      <w:r>
        <w:rPr>
          <w:rFonts w:ascii="Times New Roman"/>
          <w:b w:val="false"/>
          <w:i w:val="false"/>
          <w:color w:val="000000"/>
          <w:sz w:val="28"/>
        </w:rPr>
        <w:t>
      Қазақстан Республикасының зейнетақымен қамсыздандыру туралы заңнамасына сәйкес міндетті зейнетақы жарналарын, сондай-ақ басқа да жарналарды төлеу жөніндегі агенттер;</w:t>
      </w:r>
      <w:r>
        <w:br/>
      </w:r>
      <w:r>
        <w:rPr>
          <w:rFonts w:ascii="Times New Roman"/>
          <w:b w:val="false"/>
          <w:i w:val="false"/>
          <w:color w:val="000000"/>
          <w:sz w:val="28"/>
        </w:rPr>
        <w:t>
      Қазақстан Республикасының міндетті әлеуметтік сақтандыру туралы заңнамасына сәйкес әлеуметтік аударуларды төлеушілері;</w:t>
      </w:r>
      <w:r>
        <w:br/>
      </w:r>
      <w:r>
        <w:rPr>
          <w:rFonts w:ascii="Times New Roman"/>
          <w:b w:val="false"/>
          <w:i w:val="false"/>
          <w:color w:val="000000"/>
          <w:sz w:val="28"/>
        </w:rPr>
        <w:t>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әлеуметтік медициналық сақтандыру жарналарын есептеу, ұстау, аудару, төлемдерді аудару бойынша міндеттемелер жүктелген тұлғалар;»;</w:t>
      </w:r>
      <w:r>
        <w:br/>
      </w:r>
      <w:r>
        <w:rPr>
          <w:rFonts w:ascii="Times New Roman"/>
          <w:b w:val="false"/>
          <w:i w:val="false"/>
          <w:color w:val="000000"/>
          <w:sz w:val="28"/>
        </w:rPr>
        <w:t>
      2) тармақша алып тасталсын;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Жеке табыс салығы және әлеуметтік салық жөніндегі декларация жеке табыс салығының, әлеуметтік салықтың, міндетті зейнетақы жарналарын, сондай-ақ Қазақстан Республикасының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w:t>
      </w:r>
      <w:r>
        <w:rPr>
          <w:rFonts w:ascii="Times New Roman"/>
          <w:b w:val="false"/>
          <w:i w:val="false"/>
          <w:color w:val="000000"/>
          <w:sz w:val="28"/>
        </w:rPr>
        <w:t>«Міндетті әлеуметтік медициналық сақтандыру туралы»</w:t>
      </w:r>
      <w:r>
        <w:rPr>
          <w:rFonts w:ascii="Times New Roman"/>
          <w:b w:val="false"/>
          <w:i w:val="false"/>
          <w:color w:val="000000"/>
          <w:sz w:val="28"/>
        </w:rPr>
        <w:t xml:space="preserve"> заңдарына сәйкес басқа аударымдардың және жарналардың есептелген сомасы туралы ақпаратты көрсету үшін арналған.</w:t>
      </w:r>
      <w:r>
        <w:br/>
      </w:r>
      <w:r>
        <w:rPr>
          <w:rFonts w:ascii="Times New Roman"/>
          <w:b w:val="false"/>
          <w:i w:val="false"/>
          <w:color w:val="000000"/>
          <w:sz w:val="28"/>
        </w:rPr>
        <w:t>
      Жеке табыс салығы және әлеуметтік салық жөніндегі декларацияға қосымшалар салық органдары салықтық бақылау мақсатына орай пайдаланатын салық міндеттемесін есептеу туралы ақпаратты егжей-тегжейлі көрсетуге арналған.</w:t>
      </w:r>
      <w:r>
        <w:br/>
      </w:r>
      <w:r>
        <w:rPr>
          <w:rFonts w:ascii="Times New Roman"/>
          <w:b w:val="false"/>
          <w:i w:val="false"/>
          <w:color w:val="000000"/>
          <w:sz w:val="28"/>
        </w:rPr>
        <w:t>
      Жеке табыс салығы және әлеуметтік салық жөніндегі декларацияға қосымшалардың нысандарында:</w:t>
      </w:r>
      <w:r>
        <w:br/>
      </w:r>
      <w:r>
        <w:rPr>
          <w:rFonts w:ascii="Times New Roman"/>
          <w:b w:val="false"/>
          <w:i w:val="false"/>
          <w:color w:val="000000"/>
          <w:sz w:val="28"/>
        </w:rPr>
        <w:t>
      1) жеке табыс салығы, әлеуметтік салық, міндетті зейнетақы жарналары, оның ішінде өзінің пайдасына Қазақстан Республикасының «Қазақстан Республикасында зейнетақымен қамсыздандыру туралы», «Міндетті әлеуметтік сақтандыру туралы», «Міндетті әлеуметтік медициналық сақтандыру туралы» заңдарына сәйкес, сондай-ақ басқа да аударымдар және жарналар есептелетін, ұсталатын және аударылатын салық салынатын (есептелетін) объектілер;</w:t>
      </w:r>
      <w:r>
        <w:br/>
      </w:r>
      <w:r>
        <w:rPr>
          <w:rFonts w:ascii="Times New Roman"/>
          <w:b w:val="false"/>
          <w:i w:val="false"/>
          <w:color w:val="000000"/>
          <w:sz w:val="28"/>
        </w:rPr>
        <w:t>
      2) шетелдіктермен резидент және бейрезидент болып табылатын, азаматтығы жоқ тұлғалардың табысынан жеке табыс салығын есептеу бойынша ақпарат қамтылуы мүмкін.</w:t>
      </w:r>
      <w:r>
        <w:br/>
      </w:r>
      <w:r>
        <w:rPr>
          <w:rFonts w:ascii="Times New Roman"/>
          <w:b w:val="false"/>
          <w:i w:val="false"/>
          <w:color w:val="000000"/>
          <w:sz w:val="28"/>
        </w:rPr>
        <w:t>
      Бұл ретте резиденттер және бейрезиденттер болып табылатын шетелдіктер мен азаматтығы жоқ адамдардың табыстарынан жеке табыс салығын есептеу туралы қосымшаларда табыс алушылар бөлігінде мынадай:</w:t>
      </w:r>
      <w:r>
        <w:br/>
      </w:r>
      <w:r>
        <w:rPr>
          <w:rFonts w:ascii="Times New Roman"/>
          <w:b w:val="false"/>
          <w:i w:val="false"/>
          <w:color w:val="000000"/>
          <w:sz w:val="28"/>
        </w:rPr>
        <w:t>
      салық төлеушi туралы жалпы сәйкестендiру деректерi;</w:t>
      </w:r>
      <w:r>
        <w:br/>
      </w:r>
      <w:r>
        <w:rPr>
          <w:rFonts w:ascii="Times New Roman"/>
          <w:b w:val="false"/>
          <w:i w:val="false"/>
          <w:color w:val="000000"/>
          <w:sz w:val="28"/>
        </w:rPr>
        <w:t>
      салық салу, оның iшiнде халықаралық шартқа сәйкес салық салудан босатылған салық салу объектiлерi туралы;</w:t>
      </w:r>
      <w:r>
        <w:br/>
      </w:r>
      <w:r>
        <w:rPr>
          <w:rFonts w:ascii="Times New Roman"/>
          <w:b w:val="false"/>
          <w:i w:val="false"/>
          <w:color w:val="000000"/>
          <w:sz w:val="28"/>
        </w:rPr>
        <w:t>
      салық мөлшерлемелері туралы;</w:t>
      </w:r>
      <w:r>
        <w:br/>
      </w:r>
      <w:r>
        <w:rPr>
          <w:rFonts w:ascii="Times New Roman"/>
          <w:b w:val="false"/>
          <w:i w:val="false"/>
          <w:color w:val="000000"/>
          <w:sz w:val="28"/>
        </w:rPr>
        <w:t>
      халықаралық шарттарды қолдану туралы;</w:t>
      </w:r>
      <w:r>
        <w:br/>
      </w:r>
      <w:r>
        <w:rPr>
          <w:rFonts w:ascii="Times New Roman"/>
          <w:b w:val="false"/>
          <w:i w:val="false"/>
          <w:color w:val="000000"/>
          <w:sz w:val="28"/>
        </w:rPr>
        <w:t>
      Қазақстан Республикасында қызметтi жүзеге асыру кезеңi туралы;</w:t>
      </w:r>
      <w:r>
        <w:br/>
      </w:r>
      <w:r>
        <w:rPr>
          <w:rFonts w:ascii="Times New Roman"/>
          <w:b w:val="false"/>
          <w:i w:val="false"/>
          <w:color w:val="000000"/>
          <w:sz w:val="28"/>
        </w:rPr>
        <w:t>
      салық шегерiмдерi туралы;</w:t>
      </w:r>
      <w:r>
        <w:br/>
      </w:r>
      <w:r>
        <w:rPr>
          <w:rFonts w:ascii="Times New Roman"/>
          <w:b w:val="false"/>
          <w:i w:val="false"/>
          <w:color w:val="000000"/>
          <w:sz w:val="28"/>
        </w:rPr>
        <w:t>
      3) заңды тұлғаның құрылымдық бөлімшелері бойынша жеке табыс салығының, әлеуметтік салық, міндетті зейнетақы жарналарының, сондай-ақ Қазақстан Республикасының «Қазақстан Республикасында зейнетақымен қамсыздандыру туралы», «Міндетті әлеуметтік сақтандыру туралы», «Міндетті әлеуметтік медициналық сақтандыру туралы» заңдарына сәйкес басқа аударымдардың және жарналардың сомасын есептеу;</w:t>
      </w:r>
      <w:r>
        <w:br/>
      </w:r>
      <w:r>
        <w:rPr>
          <w:rFonts w:ascii="Times New Roman"/>
          <w:b w:val="false"/>
          <w:i w:val="false"/>
          <w:color w:val="000000"/>
          <w:sz w:val="28"/>
        </w:rPr>
        <w:t>
      4) салық төлеушінің жер қойнауын пайдалануға арналған әрбір келісімшарт шеңберінде жүзеге асыратын қызмет бойынша әлеуметтік салықты есептеу мәліметтері көрсетілуі мүмкін.</w:t>
      </w:r>
      <w:r>
        <w:br/>
      </w:r>
      <w:r>
        <w:rPr>
          <w:rFonts w:ascii="Times New Roman"/>
          <w:b w:val="false"/>
          <w:i w:val="false"/>
          <w:color w:val="000000"/>
          <w:sz w:val="28"/>
        </w:rPr>
        <w:t>
      Осы тармақтың ережелері заңды тұлғаның құрылымдық бөлімшелері үшін табыс етілетін, Қазақстан Республикасының азаматтарына шетелдіктер мен азаматтағы жоқ адамдарға қатысты салық агенттері үшін жеке табыс салығы мен әлеуметтік салық бойынша декларацияға да қолданылады.»;</w:t>
      </w:r>
      <w:r>
        <w:br/>
      </w:r>
      <w:r>
        <w:rPr>
          <w:rFonts w:ascii="Times New Roman"/>
          <w:b w:val="false"/>
          <w:i w:val="false"/>
          <w:color w:val="000000"/>
          <w:sz w:val="28"/>
        </w:rPr>
        <w:t>
      3-тармақ алып тасталсын;</w:t>
      </w:r>
      <w:r>
        <w:br/>
      </w:r>
      <w:r>
        <w:rPr>
          <w:rFonts w:ascii="Times New Roman"/>
          <w:b w:val="false"/>
          <w:i w:val="false"/>
          <w:color w:val="000000"/>
          <w:sz w:val="28"/>
        </w:rPr>
        <w:t>
      15) 68-баптың 7-тармағының үшінші бөлігі мынадай редакцияда жазылсын:</w:t>
      </w:r>
      <w:r>
        <w:br/>
      </w:r>
      <w:r>
        <w:rPr>
          <w:rFonts w:ascii="Times New Roman"/>
          <w:b w:val="false"/>
          <w:i w:val="false"/>
          <w:color w:val="000000"/>
          <w:sz w:val="28"/>
        </w:rPr>
        <w:t>
      «Акциз бойынша салық есептілігiн табыс ету жөніндегі мiндеттеме осы Кодекстiң 574-бабы 1-тармағының 1), 2), 3), 5) тармақшаларына сәйкес (темекі өнімдерін қыздырылатын темекісі бар өнімдерді, электронды сигареттерде пайдалануға арналған құрамында никотин бар сұйықтықты көтерме саудада өткізуді қоспағанда) және 9) тармағына сәйкес салық органдарында тiркеу есебiнде тұрған салық төлеушiлерге қолданылады.»;</w:t>
      </w:r>
      <w:r>
        <w:br/>
      </w:r>
      <w:r>
        <w:rPr>
          <w:rFonts w:ascii="Times New Roman"/>
          <w:b w:val="false"/>
          <w:i w:val="false"/>
          <w:color w:val="000000"/>
          <w:sz w:val="28"/>
        </w:rPr>
        <w:t>
      16) 69-баптың 5-тармағының 2) тармақшасы мынадай редакцияда жазылсын:</w:t>
      </w:r>
      <w:r>
        <w:br/>
      </w:r>
      <w:r>
        <w:rPr>
          <w:rFonts w:ascii="Times New Roman"/>
          <w:b w:val="false"/>
          <w:i w:val="false"/>
          <w:color w:val="000000"/>
          <w:sz w:val="28"/>
        </w:rPr>
        <w:t>
      «2) шағым берудiң қалпына келтiрiлген мерзiмiн ескере отырып, тексеру нәтижелері туралы хабарламаға шағым беру және оны қарау мерзiмi кезеңiнде - шағым жасалатын салық кезеңiнiң табыс етілген салық есептілігiн керi қайтарып алуына жол берiлмейдi.»;</w:t>
      </w:r>
      <w:r>
        <w:br/>
      </w:r>
      <w:r>
        <w:rPr>
          <w:rFonts w:ascii="Times New Roman"/>
          <w:b w:val="false"/>
          <w:i w:val="false"/>
          <w:color w:val="000000"/>
          <w:sz w:val="28"/>
        </w:rPr>
        <w:t>
      17) 70-баптың 5-тармағының 2) тармақшасы мынадай редакцияда жазылсын:</w:t>
      </w:r>
      <w:r>
        <w:br/>
      </w:r>
      <w:r>
        <w:rPr>
          <w:rFonts w:ascii="Times New Roman"/>
          <w:b w:val="false"/>
          <w:i w:val="false"/>
          <w:color w:val="000000"/>
          <w:sz w:val="28"/>
        </w:rPr>
        <w:t>
      «2) салық төлеушінің (салық агентінің) шағымында көрсетілген салықтың және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бойынша шағым берудің қалпына келтірілген мерзімін ескере отырып, тексеру нәтижелері туралы хабарламаға шағым беру және оны қарау мерзімі кезеңінде - шағым жасалатын салық кезеңінің тиісті салық есептілігіне өзгерістер мен толықтырулар енгізуіне жол берілмейді;»;</w:t>
      </w:r>
      <w:r>
        <w:br/>
      </w:r>
      <w:r>
        <w:rPr>
          <w:rFonts w:ascii="Times New Roman"/>
          <w:b w:val="false"/>
          <w:i w:val="false"/>
          <w:color w:val="000000"/>
          <w:sz w:val="28"/>
        </w:rPr>
        <w:t>
      18) 84-баптың 2-тармағы мынадай мазмұндағы 4-1), 11), 12), 13) және 14) тармақшалармен толықтырылсын:</w:t>
      </w:r>
      <w:r>
        <w:br/>
      </w:r>
      <w:r>
        <w:rPr>
          <w:rFonts w:ascii="Times New Roman"/>
          <w:b w:val="false"/>
          <w:i w:val="false"/>
          <w:color w:val="000000"/>
          <w:sz w:val="28"/>
        </w:rPr>
        <w:t>
      «4-1) Қазақстан Республикасының салық салу саласындағы заңнамасына сәйкес есептен шығарылған өсімпұлдар мен айыппұлдардың сомасы;»;</w:t>
      </w:r>
      <w:r>
        <w:br/>
      </w:r>
      <w:r>
        <w:rPr>
          <w:rFonts w:ascii="Times New Roman"/>
          <w:b w:val="false"/>
          <w:i w:val="false"/>
          <w:color w:val="000000"/>
          <w:sz w:val="28"/>
        </w:rPr>
        <w:t>
      «11) мемлекет атынан алушы үшін – салық төлеушісінен заттай нысандағы салықты төлеу бойынша салық міндеттемесін орындау есебіне алынған пайдалы қазбалардың құны (ақшалай мәні);</w:t>
      </w:r>
      <w:r>
        <w:br/>
      </w:r>
      <w:r>
        <w:rPr>
          <w:rFonts w:ascii="Times New Roman"/>
          <w:b w:val="false"/>
          <w:i w:val="false"/>
          <w:color w:val="000000"/>
          <w:sz w:val="28"/>
        </w:rPr>
        <w:t>
      12) мемлекет атынан алушы немесе мемлекет атынан алушы осындай өткізуді жүзеге асыруға уәкілеттік берген тұлға салық төлеушіден заттай нысандағы салық міндеттемесін орындау есебіне алынған пайдалы қазбаларды өткізуден түскен кіріс;</w:t>
      </w:r>
      <w:r>
        <w:br/>
      </w:r>
      <w:r>
        <w:rPr>
          <w:rFonts w:ascii="Times New Roman"/>
          <w:b w:val="false"/>
          <w:i w:val="false"/>
          <w:color w:val="000000"/>
          <w:sz w:val="28"/>
        </w:rPr>
        <w:t>
      13) заттай нысандағы салық міндеттемесін орындау есебіне салық төлеушіден алынған пайдалы қазбаларды өткізуге байланысты шығыстарды өтеумен айқындалған мемлекет атынан алушының комиссиялық сыйақысы;</w:t>
      </w:r>
      <w:r>
        <w:br/>
      </w:r>
      <w:r>
        <w:rPr>
          <w:rFonts w:ascii="Times New Roman"/>
          <w:b w:val="false"/>
          <w:i w:val="false"/>
          <w:color w:val="000000"/>
          <w:sz w:val="28"/>
        </w:rPr>
        <w:t>
      14) жер қойнауын пайдалану бойынша ұлттық компанияның мiндеттемелерiн стратегиялық әріптесі есептен шығарудан барлау кезеңіндегі коммерциялық табуға дейінгі табыс немесе тікелей немесе жанама түрде осындай жер қойнауын пайдалану бойынша ұлттық компанияға жататын заңды тұлғаның акциялары (жарлық капиталға қатысу үлесі) «Жер қойнауы және жер қойнауын пайдалану туралы» Қазақстан Республикасының Заңына сәйкес инвестициялық қаржыландыру бойынша сыйақылар бойынша – есептелген, бірақ төленбеген және осы Кодекстің 111-бабына сәйкес амортизацияланатын активтердің жеке тобын құру мақсатында есепке жатқызылуға тиіс сыйақылар мөлшерінде.»;</w:t>
      </w:r>
      <w:r>
        <w:br/>
      </w:r>
      <w:r>
        <w:rPr>
          <w:rFonts w:ascii="Times New Roman"/>
          <w:b w:val="false"/>
          <w:i w:val="false"/>
          <w:color w:val="000000"/>
          <w:sz w:val="28"/>
        </w:rPr>
        <w:t>
      19) 89-бапта: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Сатып алынған тауарлар (жұмыстар, көрсетілетін қызметтер) бойынша, сондай-ақ осы Кодекстiң 163-бабының 1-тармағына сәйкес айқындалатын, қызметкерлердің есепке жазылған табыстары бойынша туындаған және осы баптың 2-тармағында белгіленген тәртіппен айқындалатын үш жылдық кезең iшiнде қанағаттандырылмаған мiндеттемелер күмәндi деп танылады. Алынған кредиттер (қарыздар, микрокредиттер) жөніндегі күмәнді міндеттемелер бойынша табысқа алынған кредиттің (қарыздың, микрокредиттің) сомасы қосылмайды.»;</w:t>
      </w:r>
      <w:r>
        <w:br/>
      </w:r>
      <w:r>
        <w:rPr>
          <w:rFonts w:ascii="Times New Roman"/>
          <w:b w:val="false"/>
          <w:i w:val="false"/>
          <w:color w:val="000000"/>
          <w:sz w:val="28"/>
        </w:rPr>
        <w:t>
      2-тармақтың 3) тармақшасы мынадай редакцияда жазылсын:</w:t>
      </w:r>
      <w:r>
        <w:br/>
      </w:r>
      <w:r>
        <w:rPr>
          <w:rFonts w:ascii="Times New Roman"/>
          <w:b w:val="false"/>
          <w:i w:val="false"/>
          <w:color w:val="000000"/>
          <w:sz w:val="28"/>
        </w:rPr>
        <w:t>
      «3) қызметкерлердің есепке жазылған табыстары бойынша туындаған күмәнді міндеттемелер бойынша – осы Кодекстің 163-бабының 1-тармағына сәйкес қызметкерлердің табыстарын есепке жазған күннен бастап;»;</w:t>
      </w:r>
      <w:r>
        <w:br/>
      </w:r>
      <w:r>
        <w:rPr>
          <w:rFonts w:ascii="Times New Roman"/>
          <w:b w:val="false"/>
          <w:i w:val="false"/>
          <w:color w:val="000000"/>
          <w:sz w:val="28"/>
        </w:rPr>
        <w:t>
      20) 90-баптың 2-тармағында: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банктің бастапқы құжаттарына сәйкес банк басқаға беруді жүргізген кредит (қарыз) бойынша талап ету құқығының құны мен кредит (қарыз) бойынша талап ету құқығын басқаға берген күні банктің борышкерден алуға жататын кредит (қарыз) бойынша талап ету құны арасындағы терiс айырма бөлiгiнде банк кредит (қарыз) бойынша талап ету құқықтарын мынадай ұйымдарға:</w:t>
      </w:r>
      <w:r>
        <w:br/>
      </w:r>
      <w:r>
        <w:rPr>
          <w:rFonts w:ascii="Times New Roman"/>
          <w:b w:val="false"/>
          <w:i w:val="false"/>
          <w:color w:val="000000"/>
          <w:sz w:val="28"/>
        </w:rPr>
        <w:t>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ұйымға;</w:t>
      </w:r>
      <w:r>
        <w:br/>
      </w:r>
      <w:r>
        <w:rPr>
          <w:rFonts w:ascii="Times New Roman"/>
          <w:b w:val="false"/>
          <w:i w:val="false"/>
          <w:color w:val="000000"/>
          <w:sz w:val="28"/>
        </w:rPr>
        <w:t>
      күмәнді және үмітсіз активтер деп танылған кредиттер (қарыздар) бойынша банктердің талап ету құқығын сатып алатын банктің еншілес ұйымына;</w:t>
      </w:r>
      <w:r>
        <w:br/>
      </w:r>
      <w:r>
        <w:rPr>
          <w:rFonts w:ascii="Times New Roman"/>
          <w:b w:val="false"/>
          <w:i w:val="false"/>
          <w:color w:val="000000"/>
          <w:sz w:val="28"/>
        </w:rPr>
        <w:t>
      егер 2016 жылғы 1 қаңтарға дейін жасалған кредит (қарыз) бойынша талап ету құқықтарын басқаға беру жөніндегі мәмілеге қатысатын банктердің бірі - өзіне қатысты сот шешімімен қайта құрылымдау жүргізілген, дауыс беретін акцияларының 90 пайыздан астамы 2013 жылғы 31 желтоқсанда ұлттық басқарушы холдингке тиесілі банк болып табылған және егер басқаға беру жүргізілген кредит (қарыз) бойынша талап ету құқығының құны Қазақстан Республикасының бағалау қызметі туралы немесе шет мемлекеттің заңнамасына сәйкес жүргізілген бағалау туралы есепте айқындалған талап ету құқығының нарықтық құнынан төмен болмаған жағдайда, басқа банкке берген;»;</w:t>
      </w:r>
      <w:r>
        <w:br/>
      </w:r>
      <w:r>
        <w:rPr>
          <w:rFonts w:ascii="Times New Roman"/>
          <w:b w:val="false"/>
          <w:i w:val="false"/>
          <w:color w:val="000000"/>
          <w:sz w:val="28"/>
        </w:rPr>
        <w:t>
      мынадай мазмұндағы 9) және 10) тармақшалармен толықтырылсын:</w:t>
      </w:r>
      <w:r>
        <w:br/>
      </w:r>
      <w:r>
        <w:rPr>
          <w:rFonts w:ascii="Times New Roman"/>
          <w:b w:val="false"/>
          <w:i w:val="false"/>
          <w:color w:val="000000"/>
          <w:sz w:val="28"/>
        </w:rPr>
        <w:t>
      «9) осы Кодекстің 106-бабының 1-тармағына сәйкес провизиялар (резервтер) құру бойынша шығыстар сомасын шегеруге құқығы бар салық төлеуші кредит (қарыз) және ол бойынша сыйақы бойынша үмiтсiз берешекті кешіруге байланысты кредиттер (қарыздар) және олар бойынша сыйақы бойынша салық кезеңінде кешірілген үмiтсiз берешектің жалпы сомасының салық кезеңінің басындағы кредиттер (қарыздар) және олар бойынша сыйақы бойынша негізгі борыш сомасына арақатынасының ең жоғары мөлшері шегінде борышкерге қойылатын талап мөлшерін азайтқан жағдайлар азайтудан түсетін кіріс деп танылмайды. Бұл ретте мұндай арақатынастың ең жоғары мөлшері 0,1 коэффициентке тең;</w:t>
      </w:r>
      <w:r>
        <w:br/>
      </w:r>
      <w:r>
        <w:rPr>
          <w:rFonts w:ascii="Times New Roman"/>
          <w:b w:val="false"/>
          <w:i w:val="false"/>
          <w:color w:val="000000"/>
          <w:sz w:val="28"/>
        </w:rPr>
        <w:t>
      10) салық төлеуші салық кезеңінде кредит (қарыз) бойынша кешірілген үмiтсiз берешектің және олар бойынша сыйақының жалпы сомасының салық кезеңінің басындағы кредиттер (қарыздар) және олар бойынша сыйақы бойынша негізгі борыш сомасына ара қатынасының ең жоғары мөлшері шегінде кредит (қарыз) бойынша үмiтсiз берешекті және ол бойынша сыйақыны кешіруге байланысты Қазақстан Республикасының Ұлттық Банкі бекіткен ипотекалық тұрғын үй қарыздарын (ипотекалық қарыздарды) қайта қаржыландыру бағдарламасы шеңберінде қайта қаржыландыруға жататын ипотекалық тұрғын үй қарызы (ипотекалық қарыз) бойынша борышкерге қойылатын талап мөлшерін азайтқан жағдайларда, осы Кодекстiң 106-бабының 1-3-тармағына сәйкес шығыстар сомасын шегеруге құқығы бар салық төлеушi құрған провизиялардың (резервтердiң) мөлшерлерiн азайтудан түсетiн кiрiс деп танылмайды. Бұл ретте мұндай арақатынастың ең жоғары мөлшері 0,1 коэффициентке тең.»;</w:t>
      </w:r>
      <w:r>
        <w:br/>
      </w:r>
      <w:r>
        <w:rPr>
          <w:rFonts w:ascii="Times New Roman"/>
          <w:b w:val="false"/>
          <w:i w:val="false"/>
          <w:color w:val="000000"/>
          <w:sz w:val="28"/>
        </w:rPr>
        <w:t>
      21) 99-баптың 1-тармағының 16) тармақшасы мынадай редакцияда жазылсын:</w:t>
      </w:r>
      <w:r>
        <w:br/>
      </w:r>
      <w:r>
        <w:rPr>
          <w:rFonts w:ascii="Times New Roman"/>
          <w:b w:val="false"/>
          <w:i w:val="false"/>
          <w:color w:val="000000"/>
          <w:sz w:val="28"/>
        </w:rPr>
        <w:t>
      «16) жеке тұлғалардың депозиттеріне мiндеттi кепiлдiк берудi жүзеге асыратын ұйымның арнайы резерв активтерін орналастыру нәтижесінде алынған, сондай-ақ «Қазақстан Республикасының екінші деңгейдегі банктерінде орналастырылған депозиттерге міндетті кепілдік беру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қосылу шарты бойынша міндеттемелерді орындамағаны немесе тиісінше орындамағаны үшін екінші деңгейдегі банктерге қолданылған тұрақсыздық айыбы түріндегі табыстары.</w:t>
      </w:r>
      <w:r>
        <w:br/>
      </w:r>
      <w:r>
        <w:rPr>
          <w:rFonts w:ascii="Times New Roman"/>
          <w:b w:val="false"/>
          <w:i w:val="false"/>
          <w:color w:val="000000"/>
          <w:sz w:val="28"/>
        </w:rPr>
        <w:t>
      Осы тармақшаның ережелері аталған табыстарды арнайы резервті ұлғайтуға бағыттаған жағдайда қолданылады;»;</w:t>
      </w:r>
      <w:r>
        <w:br/>
      </w:r>
      <w:r>
        <w:rPr>
          <w:rFonts w:ascii="Times New Roman"/>
          <w:b w:val="false"/>
          <w:i w:val="false"/>
          <w:color w:val="000000"/>
          <w:sz w:val="28"/>
        </w:rPr>
        <w:t>
      22) 102-баптың 4-тармағы мынадай редакцияда жазылсын;</w:t>
      </w:r>
      <w:r>
        <w:br/>
      </w:r>
      <w:r>
        <w:rPr>
          <w:rFonts w:ascii="Times New Roman"/>
          <w:b w:val="false"/>
          <w:i w:val="false"/>
          <w:color w:val="000000"/>
          <w:sz w:val="28"/>
        </w:rPr>
        <w:t>
      «4. Өкілдік шығыстар осы Кодекстің 163-бабының 1-тармағында көрсетілген қызметкерлердің салық салуға жататын табыстары бойынша жұмыс берушінің салық кезеңіндегі шығыстары сомасының 1 пайызынан аспайтын мөлшерде шегерімге жатады.»;</w:t>
      </w:r>
      <w:r>
        <w:br/>
      </w:r>
      <w:r>
        <w:rPr>
          <w:rFonts w:ascii="Times New Roman"/>
          <w:b w:val="false"/>
          <w:i w:val="false"/>
          <w:color w:val="000000"/>
          <w:sz w:val="28"/>
        </w:rPr>
        <w:t>
      23) 106-баптың 1-1-тармағы мынадай редакцияда жазылсын;</w:t>
      </w:r>
      <w:r>
        <w:br/>
      </w:r>
      <w:r>
        <w:rPr>
          <w:rFonts w:ascii="Times New Roman"/>
          <w:b w:val="false"/>
          <w:i w:val="false"/>
          <w:color w:val="000000"/>
          <w:sz w:val="28"/>
        </w:rPr>
        <w:t>
      «1-1. Күмәндi және үмiтсiз активтер деп танылған кредиттер (қарыздар) бойынша банктердiң талап ету құқықтарын сатып алуға банктiң еншiлес ұйымына берiлген күмәндi және үмiтсiз активтерге қарсы провизияларды (резервтердi) құру шығыстарының сомаларын банктердiң шегеруге құқығы бар.</w:t>
      </w:r>
      <w:r>
        <w:br/>
      </w:r>
      <w:r>
        <w:rPr>
          <w:rFonts w:ascii="Times New Roman"/>
          <w:b w:val="false"/>
          <w:i w:val="false"/>
          <w:color w:val="000000"/>
          <w:sz w:val="28"/>
        </w:rPr>
        <w:t>
      Бас банктiң күмәндi және үмiтсiз активтерiн сатып алатын еншiлес ұйымды құруға немесе сатып алуға берiлген рұқсаттар тiзбесi Қазақстан Республикасы Ұлттық Банкiнiң нормативтiк құқықтық актiсiмен айқындалады.</w:t>
      </w:r>
      <w:r>
        <w:br/>
      </w:r>
      <w:r>
        <w:rPr>
          <w:rFonts w:ascii="Times New Roman"/>
          <w:b w:val="false"/>
          <w:i w:val="false"/>
          <w:color w:val="000000"/>
          <w:sz w:val="28"/>
        </w:rPr>
        <w:t>
      Бұл ретте қаржылық есептіліктің халықаралық стандарттарына және Қазақстан Республикасының бухгалтерлік есеп пен есептілік туралы заңнамасы талаптарына сәйкес күмәндi және үмiтсiз активтер деп танылған кредиттер (қарыздар) бойынша талап ету құқықтарын бас банктен сатып алуға бас банктің еншiлес ұйымға берген күмәндi немесе үмiтсiз активтерге қарсы провизиялар (резервтер) құру жөніндегі шығыстар сомасы шегерiмге жатады.</w:t>
      </w:r>
      <w:r>
        <w:br/>
      </w:r>
      <w:r>
        <w:rPr>
          <w:rFonts w:ascii="Times New Roman"/>
          <w:b w:val="false"/>
          <w:i w:val="false"/>
          <w:color w:val="000000"/>
          <w:sz w:val="28"/>
        </w:rPr>
        <w:t>
      Банктердiң еншiлес ұйымдарға күмәндi және үмiтсiз активтер деп танылған кредиттер (қарыздар) бойынша талап ету құқықтарын сатып алуға берген активтерiн күмәндi және үмiтсiз активтер санатына жатқызу тәртiбiн, сондай-ақ бас банктердiң еншiлес ұйымдарға берген активтерiне қарсы провизияларды (резервтердi) қалыптастыру тәртiбiн уәкiлеттi органмен келiсе отырып Қазақстан Республикасының Ұлттық Банкi белгiлейдi.</w:t>
      </w:r>
      <w:r>
        <w:br/>
      </w:r>
      <w:r>
        <w:rPr>
          <w:rFonts w:ascii="Times New Roman"/>
          <w:b w:val="false"/>
          <w:i w:val="false"/>
          <w:color w:val="000000"/>
          <w:sz w:val="28"/>
        </w:rPr>
        <w:t>
      Екiншi деңгейдегi банктердiң кредиттiк портфельдерiнiң сапасын жақсартуға маманданған, дауыс беретiн акцияларының жүз пайызы Қазақстан Республикасының Ұлттық Банкiне тиесiлi ұйымнан сатып алынған күмәндi және үмiтсiз активтерге қарсы провизиялар (резервтер) құру жөніндегі шығыстар сомасын банктер шегерiмге жатқызуға құқылы емес.»;</w:t>
      </w:r>
      <w:r>
        <w:br/>
      </w:r>
      <w:r>
        <w:rPr>
          <w:rFonts w:ascii="Times New Roman"/>
          <w:b w:val="false"/>
          <w:i w:val="false"/>
          <w:color w:val="000000"/>
          <w:sz w:val="28"/>
        </w:rPr>
        <w:t>
      24) 108-1-бап мынадай редакцияда жазылсын:</w:t>
      </w:r>
      <w:r>
        <w:br/>
      </w:r>
      <w:r>
        <w:rPr>
          <w:rFonts w:ascii="Times New Roman"/>
          <w:b w:val="false"/>
          <w:i w:val="false"/>
          <w:color w:val="000000"/>
          <w:sz w:val="28"/>
        </w:rPr>
        <w:t>
      «108-1-бап. Жер қойнауын пайдаланушының дербес кластерлік қорға ақша аудару жөніндегі шығыстарын шегеру</w:t>
      </w:r>
      <w:r>
        <w:br/>
      </w:r>
      <w:r>
        <w:rPr>
          <w:rFonts w:ascii="Times New Roman"/>
          <w:b w:val="false"/>
          <w:i w:val="false"/>
          <w:color w:val="000000"/>
          <w:sz w:val="28"/>
        </w:rPr>
        <w:t>
      Жер қойнауын пайдаланушы Қазақстан Республикасының жер қойнауы және жер қойнауын пайдалану туралы заңнамасына сәйкес «Инновациялық технологиялар паркі» инновациялық кластеріне қатысушылардың жобаларын қаржыландыру үшін дербес кластерлік қорға ақша аударуға іс жүзінде шеккен шығыстарының сомасын төмендегідей тәртіппен айқындалатын, бірақ оң айырма мөлшерінде шегерімде жатқызуға құқылы:</w:t>
      </w:r>
      <w:r>
        <w:br/>
      </w:r>
      <w:r>
        <w:rPr>
          <w:rFonts w:ascii="Times New Roman"/>
          <w:b w:val="false"/>
          <w:i w:val="false"/>
          <w:color w:val="000000"/>
          <w:sz w:val="28"/>
        </w:rPr>
        <w:t>
      есепті салық кезеңінің алдындағы салық кезеңінің қорытындылары бойынша келісімшарттық қызмет бойынша жиынтық жылдық кірістің бір пайызына тең мұндай шығыстардың іс жүзіндегі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108-бабына сәйкес шегерімдерге жатқызылған шығыстар.»;</w:t>
      </w:r>
      <w:r>
        <w:br/>
      </w:r>
      <w:r>
        <w:rPr>
          <w:rFonts w:ascii="Times New Roman"/>
          <w:b w:val="false"/>
          <w:i w:val="false"/>
          <w:color w:val="000000"/>
          <w:sz w:val="28"/>
        </w:rPr>
        <w:t>
      25) 111-баптың 2-тармағының бірінші абзацы мынадай редакцияда жазылсын:</w:t>
      </w:r>
      <w:r>
        <w:br/>
      </w:r>
      <w:r>
        <w:rPr>
          <w:rFonts w:ascii="Times New Roman"/>
          <w:b w:val="false"/>
          <w:i w:val="false"/>
          <w:color w:val="000000"/>
          <w:sz w:val="28"/>
        </w:rPr>
        <w:t>
      «2. Осы баптың 1-тармағында көрсетілген шығыстар («Жер қойнауы және жер қойнауын пайдалану туралы» Қазақстан Республикасының Заңында көзделген инвестициялық қаржыландыру бойынша есептелген, бірақ төленбеген сыйақылардан басқа) жер қойнауын пайдаланушының жер қойнауын пайдалануға арнап жасалған келісімшарт шеңберінде жүзеге асырылатын қызмет бойынша:»;</w:t>
      </w:r>
      <w:r>
        <w:br/>
      </w:r>
      <w:r>
        <w:rPr>
          <w:rFonts w:ascii="Times New Roman"/>
          <w:b w:val="false"/>
          <w:i w:val="false"/>
          <w:color w:val="000000"/>
          <w:sz w:val="28"/>
        </w:rPr>
        <w:t>
      26) 112-баптың 3-тармағының 1) тармақшасы мынадай редакцияда жазылсын:</w:t>
      </w:r>
      <w:r>
        <w:br/>
      </w:r>
      <w:r>
        <w:rPr>
          <w:rFonts w:ascii="Times New Roman"/>
          <w:b w:val="false"/>
          <w:i w:val="false"/>
          <w:color w:val="000000"/>
          <w:sz w:val="28"/>
        </w:rPr>
        <w:t>
      «1) қазақстандық кадрларды оқытуға:</w:t>
      </w:r>
      <w:r>
        <w:br/>
      </w:r>
      <w:r>
        <w:rPr>
          <w:rFonts w:ascii="Times New Roman"/>
          <w:b w:val="false"/>
          <w:i w:val="false"/>
          <w:color w:val="000000"/>
          <w:sz w:val="28"/>
        </w:rPr>
        <w:t>
      Қазақстан Республикасының азаматтарын оқытуға, біліктілігін арттыруға және қайта даярлауға бағытталған сомалар;</w:t>
      </w:r>
      <w:r>
        <w:br/>
      </w:r>
      <w:r>
        <w:rPr>
          <w:rFonts w:ascii="Times New Roman"/>
          <w:b w:val="false"/>
          <w:i w:val="false"/>
          <w:color w:val="000000"/>
          <w:sz w:val="28"/>
        </w:rPr>
        <w:t>
      Қазақстан Республикасының азаматтарын оқытуға, біліктілігін арттыруға және қайта даярлауға арналған мемлекеттік бюджетке аударылған қаражат;</w:t>
      </w:r>
      <w:r>
        <w:br/>
      </w:r>
      <w:r>
        <w:rPr>
          <w:rFonts w:ascii="Times New Roman"/>
          <w:b w:val="false"/>
          <w:i w:val="false"/>
          <w:color w:val="000000"/>
          <w:sz w:val="28"/>
        </w:rPr>
        <w:t>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облыстың, республикалық маңызы бар қаланың, астананың жергілікті атқарушы органымен ұсынылған және құзыретті органмен келісілген тізбе бойынша тиісті облыстың, республикалық маңызы бар қаланың, астананың аумағында жер қойнауын пайдалану саласымен тікелей байланысты мамандықтар бойынша кадрларды даярлауды жүзеге асыратын білім беру ұйымдарының материалдық-техникалық базасын жақсарту үшін қажетті тауарларды, жұмыстар мен көрсетілетін қызметтерді сатып алу түрінде Қазақстан Республикасының азаматтарын даярлау мен қайта даярлауды қаржыландыру бөлігінде жер қойнауын пайдаланушының міндетін орындау мақсатында салық төлеуші көтерген нақты шығыстар танылады;»;</w:t>
      </w:r>
      <w:r>
        <w:br/>
      </w:r>
      <w:r>
        <w:rPr>
          <w:rFonts w:ascii="Times New Roman"/>
          <w:b w:val="false"/>
          <w:i w:val="false"/>
          <w:color w:val="000000"/>
          <w:sz w:val="28"/>
        </w:rPr>
        <w:t>
      27) 115-баптың бірінші бөлігі 14) тармақшасындағы «қосылатын шығындары шегірімге жатпайды» деген сөздер «қосылатын шығымдары» деген сөздермен ауыстырылып, мынадай мазмұндағы 15) тармақшамен толықтырылсын:</w:t>
      </w:r>
      <w:r>
        <w:br/>
      </w:r>
      <w:r>
        <w:rPr>
          <w:rFonts w:ascii="Times New Roman"/>
          <w:b w:val="false"/>
          <w:i w:val="false"/>
          <w:color w:val="000000"/>
          <w:sz w:val="28"/>
        </w:rPr>
        <w:t>
      «15) заттай нысанда салықтарды төлеу бойынша салық міндеттемесін орындау есебіне салық төлеуші берген пайдалы қазбаларды өткізумен байланысты шығыстар шегерімге жатпайды.»;</w:t>
      </w:r>
      <w:r>
        <w:br/>
      </w:r>
      <w:r>
        <w:rPr>
          <w:rFonts w:ascii="Times New Roman"/>
          <w:b w:val="false"/>
          <w:i w:val="false"/>
          <w:color w:val="000000"/>
          <w:sz w:val="28"/>
        </w:rPr>
        <w:t>
      28) 143-баптың 2-тармағында: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орналастырылған зейнетақы активтері бойынша бірыңғай жинақтаушы зейнетақы қорына төленетін сыйақы, дивидендтер, сондай-ақ орналастырылған зейнетақы активтері бойынша ерікті жинақтаушы зейнетақы қорына, өмірді сақтандыру саласындағы қызметті жүзеге асыратын сақтандыру ұйымдарына, пайлық және акционерлік инвестициялық қорларға және Мемлекеттік әлеуметтік сақтандыру қорына төленетін сыйақы;»;</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жеке тұлғалардың депозиттеріне мiндеттi кепiлдiк берудi жүзеге асыратын ұйымға төленетін сыйақы;»;</w:t>
      </w:r>
      <w:r>
        <w:br/>
      </w:r>
      <w:r>
        <w:rPr>
          <w:rFonts w:ascii="Times New Roman"/>
          <w:b w:val="false"/>
          <w:i w:val="false"/>
          <w:color w:val="000000"/>
          <w:sz w:val="28"/>
        </w:rPr>
        <w:t>
      29) 150-баптың 3-тармағы бірінші бөлігінің 4-1) тармақшасы мынадай редакцияда жазылсын:</w:t>
      </w:r>
      <w:r>
        <w:br/>
      </w:r>
      <w:r>
        <w:rPr>
          <w:rFonts w:ascii="Times New Roman"/>
          <w:b w:val="false"/>
          <w:i w:val="false"/>
          <w:color w:val="000000"/>
          <w:sz w:val="28"/>
        </w:rPr>
        <w:t>
      «4-1) Қазақстан Республикасының инвестициялар туралы заңнамасына сәйкес инвестициялық басым жобаны немесе инвестициялық стратегиялық жобаны іске асыратын (іске асырған) ұйым;»;</w:t>
      </w:r>
      <w:r>
        <w:br/>
      </w:r>
      <w:r>
        <w:rPr>
          <w:rFonts w:ascii="Times New Roman"/>
          <w:b w:val="false"/>
          <w:i w:val="false"/>
          <w:color w:val="000000"/>
          <w:sz w:val="28"/>
        </w:rPr>
        <w:t>
      30) 155-баптың 3-тармағында:</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қызметкер еңбек (қызметтік) міндеттерін атқарған кезде оны жазатайым оқиғалардан сақтандыру шарттары және қызметкердің еңбек (қызметтік) міндеттерін атқаруымен байланысты оның өміріне және (немесе) денсаулығына келтірілген залалды өтеу бөлігінде, жұмыс берушімен жасалған аннуитетті сақтандыру шарттары бойынша сақтандыру төлемдері;»;</w:t>
      </w:r>
      <w:r>
        <w:br/>
      </w:r>
      <w:r>
        <w:rPr>
          <w:rFonts w:ascii="Times New Roman"/>
          <w:b w:val="false"/>
          <w:i w:val="false"/>
          <w:color w:val="000000"/>
          <w:sz w:val="28"/>
        </w:rPr>
        <w:t>
      29) тармақшаның бірінші бөлігінің бірінші абзацы мынадай редакцияда жазылсын:</w:t>
      </w:r>
      <w:r>
        <w:br/>
      </w:r>
      <w:r>
        <w:rPr>
          <w:rFonts w:ascii="Times New Roman"/>
          <w:b w:val="false"/>
          <w:i w:val="false"/>
          <w:color w:val="000000"/>
          <w:sz w:val="28"/>
        </w:rPr>
        <w:t>
      «29) осындай тұлғаларға кредит (қарыз, микрокредит) берілгеннен кейін басталатын мынадай жағдайларда, кредит (қарыз, микрокредит) оның ішінде, негізгі қарыз, сыйақы, комиссия және тұрақсыздық айыбы (айыппұл, өсімпұл) бойынша Қазақстан Республикасының азаматтық заңнамасына сәйкес міндеттемелер тоқтатылған кездегі кіріс:»;</w:t>
      </w:r>
      <w:r>
        <w:br/>
      </w:r>
      <w:r>
        <w:rPr>
          <w:rFonts w:ascii="Times New Roman"/>
          <w:b w:val="false"/>
          <w:i w:val="false"/>
          <w:color w:val="000000"/>
          <w:sz w:val="28"/>
        </w:rPr>
        <w:t>
      мынадай мазмұндағы 29-3) тармақшамен толықтырылсын:</w:t>
      </w:r>
      <w:r>
        <w:br/>
      </w:r>
      <w:r>
        <w:rPr>
          <w:rFonts w:ascii="Times New Roman"/>
          <w:b w:val="false"/>
          <w:i w:val="false"/>
          <w:color w:val="000000"/>
          <w:sz w:val="28"/>
        </w:rPr>
        <w:t>
      «29-3) 2004 жылғы 1 қаңтар мен 2009 жылғы 31 желтоқсанды қоса алғандағы кезеңде алынған, Қазақстан Республикасының Ұлттық Банкі бекіткен ипотекалық тұрғын үй қарыздарын қайта қаржыландыру бағдарламасы шеңберінде қайта қаржыландыруға жататын ипотекалық тұрғын үй қарызы (ипотекалық қарыз) бойынша қалыптасқан кіріс түрінде:</w:t>
      </w:r>
      <w:r>
        <w:br/>
      </w:r>
      <w:r>
        <w:rPr>
          <w:rFonts w:ascii="Times New Roman"/>
          <w:b w:val="false"/>
          <w:i w:val="false"/>
          <w:color w:val="000000"/>
          <w:sz w:val="28"/>
        </w:rPr>
        <w:t>
      сыйақыны, комиссияны, тұрақсыздық айыбын (өсімпұл, айыппұл) бұрын капиталдандыру сомасы бөлігіндегі негізгі қарызды кешіру;</w:t>
      </w:r>
      <w:r>
        <w:br/>
      </w:r>
      <w:r>
        <w:rPr>
          <w:rFonts w:ascii="Times New Roman"/>
          <w:b w:val="false"/>
          <w:i w:val="false"/>
          <w:color w:val="000000"/>
          <w:sz w:val="28"/>
        </w:rPr>
        <w:t>
      сыйақы, комиссия, тұрақсыздық айыбы (өсімпұл, айыппұл) бойынша берешекті кешіру;</w:t>
      </w:r>
      <w:r>
        <w:br/>
      </w:r>
      <w:r>
        <w:rPr>
          <w:rFonts w:ascii="Times New Roman"/>
          <w:b w:val="false"/>
          <w:i w:val="false"/>
          <w:color w:val="000000"/>
          <w:sz w:val="28"/>
        </w:rPr>
        <w:t>
      2015 жылғы 18 тамыздағы жағдай бойынша Қазақстан Республикасының Ұлттық Банкінің ресми бағамын қолданумен осындай соманы қайта есептеу нәтижесінде шетелдік валютада алған ипотекалық тұрғын үй қарызының (ипотекалық қарыз) негізгі қарыз сомалары бойынша қарыз алушыға қойылатын талаптардың мөлшерін азайту;</w:t>
      </w:r>
      <w:r>
        <w:br/>
      </w:r>
      <w:r>
        <w:rPr>
          <w:rFonts w:ascii="Times New Roman"/>
          <w:b w:val="false"/>
          <w:i w:val="false"/>
          <w:color w:val="000000"/>
          <w:sz w:val="28"/>
        </w:rPr>
        <w:t>
      Қазақстан Республикасының тұрғын үй қатынастары туралы заңнамасына сәйкес халықтың әлеуметтік жағынан осал топтарына жататын қарыз алушы алған табысты, осындай адамға банк, банк операцияларының жекелеген түрлерін жүзеге асыратын ұйым, сондай-ақ банк операцияларын жүргізуге уәкілетті органның лицензиясын ерікті түрде қайтарған ұйым сотқа берілетін талап-арыз беру туралы өтініштен өндіріліп алынатын мемлекеттік баж түріндегі қалыптасқан кіріс;»;</w:t>
      </w:r>
      <w:r>
        <w:br/>
      </w:r>
      <w:r>
        <w:rPr>
          <w:rFonts w:ascii="Times New Roman"/>
          <w:b w:val="false"/>
          <w:i w:val="false"/>
          <w:color w:val="000000"/>
          <w:sz w:val="28"/>
        </w:rPr>
        <w:t>
      31) 156-баптың 1-тармағы 24) тармақшасының үшінші абзацы мынадай редакцияда жазылсын:</w:t>
      </w:r>
      <w:r>
        <w:br/>
      </w:r>
      <w:r>
        <w:rPr>
          <w:rFonts w:ascii="Times New Roman"/>
          <w:b w:val="false"/>
          <w:i w:val="false"/>
          <w:color w:val="000000"/>
          <w:sz w:val="28"/>
        </w:rPr>
        <w:t>
      «қызметтік іссапарды ресімдемей:»;</w:t>
      </w:r>
      <w:r>
        <w:br/>
      </w:r>
      <w:r>
        <w:rPr>
          <w:rFonts w:ascii="Times New Roman"/>
          <w:b w:val="false"/>
          <w:i w:val="false"/>
          <w:color w:val="000000"/>
          <w:sz w:val="28"/>
        </w:rPr>
        <w:t>
      32) 162-бапта: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Жеке табыс салығы және әлеуметтік салық бойынша осы Кодекстің 67-бабының 2-тармағында көзделген декларация есепті тоқсаннан кейінгі екінші айдың 15 күнінен кешіктірілмей, салық төленетін жердегі салық органдарына табыс етіледі.»;</w:t>
      </w:r>
      <w:r>
        <w:br/>
      </w:r>
      <w:r>
        <w:rPr>
          <w:rFonts w:ascii="Times New Roman"/>
          <w:b w:val="false"/>
          <w:i w:val="false"/>
          <w:color w:val="000000"/>
          <w:sz w:val="28"/>
        </w:rPr>
        <w:t>
      1-1-тармақ алып тасталсын;</w:t>
      </w:r>
      <w:r>
        <w:br/>
      </w:r>
      <w:r>
        <w:rPr>
          <w:rFonts w:ascii="Times New Roman"/>
          <w:b w:val="false"/>
          <w:i w:val="false"/>
          <w:color w:val="000000"/>
          <w:sz w:val="28"/>
        </w:rPr>
        <w:t>
      33) 180-баптың 2-тармағы мынадай редакцияда жазылсын:</w:t>
      </w:r>
      <w:r>
        <w:br/>
      </w:r>
      <w:r>
        <w:rPr>
          <w:rFonts w:ascii="Times New Roman"/>
          <w:b w:val="false"/>
          <w:i w:val="false"/>
          <w:color w:val="000000"/>
          <w:sz w:val="28"/>
        </w:rPr>
        <w:t>
      «2. Жеке тұлғаның шетел валютасымен алған (алуына жататын) мүліктік табысы мүлікті өткізу бойынша мәміле жасалған күннің алдындағы соңғы жұмыс күні айқындалған валюта айырбастаудың нарықтық бағамы қолданыла отырып Қазақстан Республикасының ұлттық валютасы - теңгемен қайта есептеледі.»;</w:t>
      </w:r>
      <w:r>
        <w:br/>
      </w:r>
      <w:r>
        <w:rPr>
          <w:rFonts w:ascii="Times New Roman"/>
          <w:b w:val="false"/>
          <w:i w:val="false"/>
          <w:color w:val="000000"/>
          <w:sz w:val="28"/>
        </w:rPr>
        <w:t>
      34) 193-баптың 4-тармағының екінші бөлігі мынадай редакцияда жазылсын:</w:t>
      </w:r>
      <w:r>
        <w:br/>
      </w:r>
      <w:r>
        <w:rPr>
          <w:rFonts w:ascii="Times New Roman"/>
          <w:b w:val="false"/>
          <w:i w:val="false"/>
          <w:color w:val="000000"/>
          <w:sz w:val="28"/>
        </w:rPr>
        <w:t>
      «Осы бөлімнің мақсатында осы Кодекске және Қазақстан Республикасының трансферттік баға белгілеу туралы заңнамасына сәйкес салық салу объектілерін түзету кезінде пайда болатын дивидендтерге салық салу кезінде, осы Кодекстің 12-бабы 1-тармағының 14) тармақшасына сәйкес табысты айқындау табысты төлеу деп түсініледі. Бұл ретте, корпоративтік табыс салығы бойынша декларацияны табыс ету үшін осы Кодекстің 149-бабының 1-тармағында белгіленген мерзім табысты төлеу күні болып табылады.»;</w:t>
      </w:r>
      <w:r>
        <w:br/>
      </w:r>
      <w:r>
        <w:rPr>
          <w:rFonts w:ascii="Times New Roman"/>
          <w:b w:val="false"/>
          <w:i w:val="false"/>
          <w:color w:val="000000"/>
          <w:sz w:val="28"/>
        </w:rPr>
        <w:t>
      35) 195-баптың 1-тармағы мынадай редакцияда жазылсын:</w:t>
      </w:r>
      <w:r>
        <w:br/>
      </w:r>
      <w:r>
        <w:rPr>
          <w:rFonts w:ascii="Times New Roman"/>
          <w:b w:val="false"/>
          <w:i w:val="false"/>
          <w:color w:val="000000"/>
          <w:sz w:val="28"/>
        </w:rPr>
        <w:t>
      «1. Бейрезидент заңды тұлғаның табыстарынан ұсталатын төлем көзінен корпоративтік табыс салығын салық агенті бюджетке:</w:t>
      </w:r>
      <w:r>
        <w:br/>
      </w:r>
      <w:r>
        <w:rPr>
          <w:rFonts w:ascii="Times New Roman"/>
          <w:b w:val="false"/>
          <w:i w:val="false"/>
          <w:color w:val="000000"/>
          <w:sz w:val="28"/>
        </w:rPr>
        <w:t>
      1) осы тармақтың 3) тармақшасында көрсетілгеннен басқа жағдайда, есебіне жазылған және төленген табыс сомасы бойынша – табысты төлеу күніндегі күннің алдындағы соңғы жұмыс күні айқындалған валюта айырбастаудың нарықтық бағамы бойынша оны төлеу жүргізілген ай аяқталғаннан кейін күнтізбелік жиырма бес күннен кешіктірмей;</w:t>
      </w:r>
      <w:r>
        <w:br/>
      </w:r>
      <w:r>
        <w:rPr>
          <w:rFonts w:ascii="Times New Roman"/>
          <w:b w:val="false"/>
          <w:i w:val="false"/>
          <w:color w:val="000000"/>
          <w:sz w:val="28"/>
        </w:rPr>
        <w:t xml:space="preserve">
      2) есебіне жазылған, бірақ шегерімге жатқызылған кезде төленбеген табыс сомасы бойынша – бейрезиденттің шегерімге жатқызылған табыстары корпоративтік табыс салығы бойынша декларацияда осы Кодекстің </w:t>
      </w:r>
      <w:r>
        <w:br/>
      </w:r>
      <w:r>
        <w:rPr>
          <w:rFonts w:ascii="Times New Roman"/>
          <w:b w:val="false"/>
          <w:i w:val="false"/>
          <w:color w:val="000000"/>
          <w:sz w:val="28"/>
        </w:rPr>
        <w:t>
148-бабында белгіленген салық кезеңінің соңғы күннің алдындағы соңғы жұмыс күні айқындалған валюта айырбастаудың нарықтық бағамы бойынша корпоративтік табыс салығы бойынша декларацияны табыс ету үшін белгіленген мерзімнен кейінгі күнтізбелік он күннен кешіктірмей аударуға тиіс.</w:t>
      </w:r>
      <w:r>
        <w:br/>
      </w:r>
      <w:r>
        <w:rPr>
          <w:rFonts w:ascii="Times New Roman"/>
          <w:b w:val="false"/>
          <w:i w:val="false"/>
          <w:color w:val="000000"/>
          <w:sz w:val="28"/>
        </w:rPr>
        <w:t>
      Осы тармақшаның ережелері өтеу мерзімдері корпоративтік табыс салығы бойынша декларацияны табыс ету үшін белгіленген мерзімнен кейінгі күнтізбелік он күн өткен соң басталатын борыштық бағалы қағаздар мен депозиттер бойынша сыйақыларға қолданылмайды. Мұндай жағдайда осы баптың 1-тармағы 1) тармақшасының ережелері қолданылады;</w:t>
      </w:r>
      <w:r>
        <w:br/>
      </w:r>
      <w:r>
        <w:rPr>
          <w:rFonts w:ascii="Times New Roman"/>
          <w:b w:val="false"/>
          <w:i w:val="false"/>
          <w:color w:val="000000"/>
          <w:sz w:val="28"/>
        </w:rPr>
        <w:t>
      3) алдын ала төлем төленген жағдайда – табысты есептеу күніндегі күннің алдындағы соңғы жұмыс күні айқындалған валюта айырбастаудың нарықтық бағамы бойынша алдын ала төленген төлем сомасы шегінде бейрезиденттің табысы есебіне жазылған ай аяқталғаннан кейін күнтізбелік жиырма бес күннен кешіктірмей аударуға тиіс.»;</w:t>
      </w:r>
      <w:r>
        <w:br/>
      </w:r>
      <w:r>
        <w:rPr>
          <w:rFonts w:ascii="Times New Roman"/>
          <w:b w:val="false"/>
          <w:i w:val="false"/>
          <w:color w:val="000000"/>
          <w:sz w:val="28"/>
        </w:rPr>
        <w:t>
      36) 201-баптың 1-тармағының үшінші бөлігі мынадай редакцияда жазылсын:</w:t>
      </w:r>
      <w:r>
        <w:br/>
      </w:r>
      <w:r>
        <w:rPr>
          <w:rFonts w:ascii="Times New Roman"/>
          <w:b w:val="false"/>
          <w:i w:val="false"/>
          <w:color w:val="000000"/>
          <w:sz w:val="28"/>
        </w:rPr>
        <w:t>
      «Шетелдік валютамен табысты төлеу кезінде төлем көзінен салық салынатын табыс мөлшері табыс төлеу күннің алдындағы соңғы жұмыс күні айқындалған валюталар айырбастаудың нарықтық бағамы қолданыла отырып, теңгемен қайта есептеледі.»;</w:t>
      </w:r>
      <w:r>
        <w:br/>
      </w:r>
      <w:r>
        <w:rPr>
          <w:rFonts w:ascii="Times New Roman"/>
          <w:b w:val="false"/>
          <w:i w:val="false"/>
          <w:color w:val="000000"/>
          <w:sz w:val="28"/>
        </w:rPr>
        <w:t>
      37) 208-бапта:</w:t>
      </w:r>
      <w:r>
        <w:br/>
      </w:r>
      <w:r>
        <w:rPr>
          <w:rFonts w:ascii="Times New Roman"/>
          <w:b w:val="false"/>
          <w:i w:val="false"/>
          <w:color w:val="000000"/>
          <w:sz w:val="28"/>
        </w:rPr>
        <w:t>
      4-тармақтың бірінші бөлігінің 1) тармақшасы мынадай редакцияда жазылсын:</w:t>
      </w:r>
      <w:r>
        <w:br/>
      </w:r>
      <w:r>
        <w:rPr>
          <w:rFonts w:ascii="Times New Roman"/>
          <w:b w:val="false"/>
          <w:i w:val="false"/>
          <w:color w:val="000000"/>
          <w:sz w:val="28"/>
        </w:rPr>
        <w:t>
      «1) осы Кодекстің 219-бабының 4 және 5-тармақтарының талаптарына сәйкес келетін бейрезидент заңды тұлғаның резиденттігін растайтын құжатты;»;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Осы баптың 4-тармағының 1) тармақшасында көрсетілген резиденттікті растайтын құжаттың нотариат куәландырған көшірмесін немесе резиденттікті растайтын электрондық құжаттың қағаз түріндегі көшірмесін бейрезидент заңды тұлға корпоративтік табыс салығы бойынша декларацияны тапсыру үшін белгіленген мерзімдерде тиісті салық органына табыс етеді.»;</w:t>
      </w:r>
      <w:r>
        <w:br/>
      </w:r>
      <w:r>
        <w:rPr>
          <w:rFonts w:ascii="Times New Roman"/>
          <w:b w:val="false"/>
          <w:i w:val="false"/>
          <w:color w:val="000000"/>
          <w:sz w:val="28"/>
        </w:rPr>
        <w:t>
      38) 212-бапта:</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Бейрезидент осы Кодекстің 219-бабының 4 және 5-тармақтарының талаптарына сәйкес келетін, резиденттікті растайтын құжатты салық агентіне ұсынған кезде халықаралық шарт қолданылады.»;</w:t>
      </w:r>
      <w:r>
        <w:br/>
      </w:r>
      <w:r>
        <w:rPr>
          <w:rFonts w:ascii="Times New Roman"/>
          <w:b w:val="false"/>
          <w:i w:val="false"/>
          <w:color w:val="000000"/>
          <w:sz w:val="28"/>
        </w:rPr>
        <w:t>
      4-тармақ мынадай мазмұндағы екінші бөлікпен толықтырылсын:</w:t>
      </w:r>
      <w:r>
        <w:br/>
      </w:r>
      <w:r>
        <w:rPr>
          <w:rFonts w:ascii="Times New Roman"/>
          <w:b w:val="false"/>
          <w:i w:val="false"/>
          <w:color w:val="000000"/>
          <w:sz w:val="28"/>
        </w:rPr>
        <w:t>
      «Шет мемлекеттiң заңнамасының талаптарына сәйкес резидент еместе құрылтай құжаттары немесе сауда тiзiлiмiнде (акционерлердiң тiзiлiмi немесе өзге де ұқсас құжатта) тiркеу бойынша мiндеттеме жоқ болған жағдайда, мұндай резидент емес салық агентіне бейрезидентті құру үшiн негiз болған, осындай бейрезидент тіркелген шет мемлекеттiң тиiстi органы растаған шет мемлекеттiң құқықтық (заңды) күші бар құжатын (актіні) табыс етеді.»;</w:t>
      </w:r>
      <w:r>
        <w:br/>
      </w:r>
      <w:r>
        <w:rPr>
          <w:rFonts w:ascii="Times New Roman"/>
          <w:b w:val="false"/>
          <w:i w:val="false"/>
          <w:color w:val="000000"/>
          <w:sz w:val="28"/>
        </w:rPr>
        <w:t>
      39) 212-1-баптың 5-тармағы мынадай редакцияда жазылсын:</w:t>
      </w:r>
      <w:r>
        <w:br/>
      </w:r>
      <w:r>
        <w:rPr>
          <w:rFonts w:ascii="Times New Roman"/>
          <w:b w:val="false"/>
          <w:i w:val="false"/>
          <w:color w:val="000000"/>
          <w:sz w:val="28"/>
        </w:rPr>
        <w:t>
      «5. Бейрезидент түпкілікті (нақты) табыс алушының (иеленушінің) табысының төлем көзінен ұсталған табыс салығын салық агенті бюджетке аударған жағдайда, халықаралық шарттың ережелеріне сәйкес төлем көзінен артық ұсталған табыс салығын осындай бейрезидент қайтаруға құқығы бар.</w:t>
      </w:r>
      <w:r>
        <w:br/>
      </w:r>
      <w:r>
        <w:rPr>
          <w:rFonts w:ascii="Times New Roman"/>
          <w:b w:val="false"/>
          <w:i w:val="false"/>
          <w:color w:val="000000"/>
          <w:sz w:val="28"/>
        </w:rPr>
        <w:t>
      Бұл ретте бейрезидент түпкілікті (нақты) табыс алушы (иеленуші) салық агентіне:</w:t>
      </w:r>
      <w:r>
        <w:br/>
      </w:r>
      <w:r>
        <w:rPr>
          <w:rFonts w:ascii="Times New Roman"/>
          <w:b w:val="false"/>
          <w:i w:val="false"/>
          <w:color w:val="000000"/>
          <w:sz w:val="28"/>
        </w:rPr>
        <w:t>
      1) делдалмен жасасқан, онда осындай тұлғаның деректерін (жеке тұлғаның тегін, атын, әкесінің атын (ол бар болса) немесе заңды тұлғаның атауын; бар болған кезде инкорпорация елінде салықтық тіркелу нөмірін (немесе оған ұқсас); инкорпорация елінде мемлекеттік тіркелу нөмірін (немесе оған ұқсас)) көрсете отырып, осындай бейрезиденттің сыйақы сомасы көрсетілген шарттың (келісімшарттың) нотариат куәландырған көшірмесін;</w:t>
      </w:r>
      <w:r>
        <w:br/>
      </w:r>
      <w:r>
        <w:rPr>
          <w:rFonts w:ascii="Times New Roman"/>
          <w:b w:val="false"/>
          <w:i w:val="false"/>
          <w:color w:val="000000"/>
          <w:sz w:val="28"/>
        </w:rPr>
        <w:t>
      2) осы Кодекстің 219-бабының 4 және 5-тармақтарының талаптарына сәйкес келетін сыйақы түрінде осындай табыс есептелген кезең үшін оның резиденттігін растайтын құжатты табыс етуге міндетті.</w:t>
      </w:r>
      <w:r>
        <w:br/>
      </w:r>
      <w:r>
        <w:rPr>
          <w:rFonts w:ascii="Times New Roman"/>
          <w:b w:val="false"/>
          <w:i w:val="false"/>
          <w:color w:val="000000"/>
          <w:sz w:val="28"/>
        </w:rPr>
        <w:t>
      Осы тармақта көрсетілген құжаттарды, егер халықаралық шартта өзге мерзімдер белгіленбесе, бейрезидент бюджетке төлем көзінен ұсталған табыс салығын соңғы аудару күнінен бастап осы Кодекстің 46-бабында белгіленген талап қою мерзімі өткенге дейін табыс етеді.</w:t>
      </w:r>
      <w:r>
        <w:br/>
      </w:r>
      <w:r>
        <w:rPr>
          <w:rFonts w:ascii="Times New Roman"/>
          <w:b w:val="false"/>
          <w:i w:val="false"/>
          <w:color w:val="000000"/>
          <w:sz w:val="28"/>
        </w:rPr>
        <w:t>
      Бұл ретте, бейрезидент түпкілікті (нақты) табыс алушыға (иеленушіге) артық ұсталған табыс салығын қайтаруды салық агенті жүргізеді.»;</w:t>
      </w:r>
      <w:r>
        <w:br/>
      </w:r>
      <w:r>
        <w:rPr>
          <w:rFonts w:ascii="Times New Roman"/>
          <w:b w:val="false"/>
          <w:i w:val="false"/>
          <w:color w:val="000000"/>
          <w:sz w:val="28"/>
        </w:rPr>
        <w:t>
      40) 212-2-баптың 4-тармағы мынадай редакцияда жазылсын:</w:t>
      </w:r>
      <w:r>
        <w:br/>
      </w:r>
      <w:r>
        <w:rPr>
          <w:rFonts w:ascii="Times New Roman"/>
          <w:b w:val="false"/>
          <w:i w:val="false"/>
          <w:color w:val="000000"/>
          <w:sz w:val="28"/>
        </w:rPr>
        <w:t>
      «4. Салық агенті бейрезиденттің табыстарынан ұсталған табыс салығын бюджетке аударған жағдайда, төлем көзінен артық ұсталған табыс салығын осындай бейрезиденттің түпкілікті (нақты) табыс алушының халықаралық шарттың ережелеріне сәйкес қайтаруға құқығы бар.</w:t>
      </w:r>
      <w:r>
        <w:br/>
      </w:r>
      <w:r>
        <w:rPr>
          <w:rFonts w:ascii="Times New Roman"/>
          <w:b w:val="false"/>
          <w:i w:val="false"/>
          <w:color w:val="000000"/>
          <w:sz w:val="28"/>
        </w:rPr>
        <w:t>
      Бұл ретте, бейрезидент салық агентіне:</w:t>
      </w:r>
      <w:r>
        <w:br/>
      </w:r>
      <w:r>
        <w:rPr>
          <w:rFonts w:ascii="Times New Roman"/>
          <w:b w:val="false"/>
          <w:i w:val="false"/>
          <w:color w:val="000000"/>
          <w:sz w:val="28"/>
        </w:rPr>
        <w:t>
      1) базалық активі эмитент резиденттің акциялары болып табылатын депозитарлық қолхаттарға меншік құқығын растайтын құжаттың нотариат куәландырған көшірмесін;</w:t>
      </w:r>
      <w:r>
        <w:br/>
      </w:r>
      <w:r>
        <w:rPr>
          <w:rFonts w:ascii="Times New Roman"/>
          <w:b w:val="false"/>
          <w:i w:val="false"/>
          <w:color w:val="000000"/>
          <w:sz w:val="28"/>
        </w:rPr>
        <w:t>
      2) осы Кодекстің 219-бабының 4 және 5-тармақтарының талаптарына сәйкес келетін дивидендтер түрінде мұндай бейрезидентке есепке жазылған кезеңде оның резиденттігін растайтын құжатты табыс етуге міндетті.</w:t>
      </w:r>
      <w:r>
        <w:br/>
      </w:r>
      <w:r>
        <w:rPr>
          <w:rFonts w:ascii="Times New Roman"/>
          <w:b w:val="false"/>
          <w:i w:val="false"/>
          <w:color w:val="000000"/>
          <w:sz w:val="28"/>
        </w:rPr>
        <w:t>
      Осы тармақта көрсетілген құжаттарды, егер халықаралық шартта өзге мерзім белгіленбесе, бейрезидент бюджетке төлем көзінен ұсталған табыс салығын соңғы аудару күнінен бастап осы Кодекстің 46-бабында белгіленген талап қою мерзімі өткенге дейін табыс етеді.</w:t>
      </w:r>
      <w:r>
        <w:br/>
      </w:r>
      <w:r>
        <w:rPr>
          <w:rFonts w:ascii="Times New Roman"/>
          <w:b w:val="false"/>
          <w:i w:val="false"/>
          <w:color w:val="000000"/>
          <w:sz w:val="28"/>
        </w:rPr>
        <w:t>
      Бұл ретте бейрезидентке артық ұсталған табыс салығын қайтаруды салық агенті жүргізеді.»;</w:t>
      </w:r>
      <w:r>
        <w:br/>
      </w:r>
      <w:r>
        <w:rPr>
          <w:rFonts w:ascii="Times New Roman"/>
          <w:b w:val="false"/>
          <w:i w:val="false"/>
          <w:color w:val="000000"/>
          <w:sz w:val="28"/>
        </w:rPr>
        <w:t>
      41) 213-баптың 1-тармағының үшінші бөлігі мынадай редакцияда жазылсын:</w:t>
      </w:r>
      <w:r>
        <w:br/>
      </w:r>
      <w:r>
        <w:rPr>
          <w:rFonts w:ascii="Times New Roman"/>
          <w:b w:val="false"/>
          <w:i w:val="false"/>
          <w:color w:val="000000"/>
          <w:sz w:val="28"/>
        </w:rPr>
        <w:t>
      «Резиденттікті растайтын құжаттың нотариаттық куәландырылған көшірмесін немесе резиденттікті растайтын электрондық құжаттың қағаз түріндегі көшірмесін салық төлеуші корпоративтік табыс салығы бойынша декларацияны табыс еткен кезде тұрақты мекеме орналасқан жердегі салық органына табыс етеді.»;</w:t>
      </w:r>
      <w:r>
        <w:br/>
      </w:r>
      <w:r>
        <w:rPr>
          <w:rFonts w:ascii="Times New Roman"/>
          <w:b w:val="false"/>
          <w:i w:val="false"/>
          <w:color w:val="000000"/>
          <w:sz w:val="28"/>
        </w:rPr>
        <w:t>
      42) 214-баптың 1-тармағының үшінші бөлігі мынадай редакцияда жазылсын:</w:t>
      </w:r>
      <w:r>
        <w:br/>
      </w:r>
      <w:r>
        <w:rPr>
          <w:rFonts w:ascii="Times New Roman"/>
          <w:b w:val="false"/>
          <w:i w:val="false"/>
          <w:color w:val="000000"/>
          <w:sz w:val="28"/>
        </w:rPr>
        <w:t>
      «Резиденттікті растайтын құжаттың нотариат куәландырған көшірмесін немесе резиденттікті растайтын электрондық құжаттың қағаз түріндегі көшірмесін бейрезидент салық төлеуші корпоративтік табыс салығы бойынша декларацияны табыс еткен кезде тұрақты мекеме орналасқан жердегі салық органына табыс етеді.»;</w:t>
      </w:r>
      <w:r>
        <w:br/>
      </w:r>
      <w:r>
        <w:rPr>
          <w:rFonts w:ascii="Times New Roman"/>
          <w:b w:val="false"/>
          <w:i w:val="false"/>
          <w:color w:val="000000"/>
          <w:sz w:val="28"/>
        </w:rPr>
        <w:t>
      43) 215-баптың 1-тармағының үшінші бөлігі мынадай редакцияда жазылсын:</w:t>
      </w:r>
      <w:r>
        <w:br/>
      </w:r>
      <w:r>
        <w:rPr>
          <w:rFonts w:ascii="Times New Roman"/>
          <w:b w:val="false"/>
          <w:i w:val="false"/>
          <w:color w:val="000000"/>
          <w:sz w:val="28"/>
        </w:rPr>
        <w:t>
      «Резиденттікті растайтын құжаттың нотариат куәландырған көшірмесін немесе резиденттікті растайтын электрондық құжаттың қағаз түріндегі көшірмесін бейрезидент салық төлеуші жеке табыс салығы бойынша декларацияны табыс еткен кезде өзі болатын (тұрғылықты) жердегі салық органына табыс етеді.»;</w:t>
      </w:r>
      <w:r>
        <w:br/>
      </w:r>
      <w:r>
        <w:rPr>
          <w:rFonts w:ascii="Times New Roman"/>
          <w:b w:val="false"/>
          <w:i w:val="false"/>
          <w:color w:val="000000"/>
          <w:sz w:val="28"/>
        </w:rPr>
        <w:t>
      44) 216-баптың 3-тармағы мынадай редакцияда жазылсын:</w:t>
      </w:r>
      <w:r>
        <w:br/>
      </w:r>
      <w:r>
        <w:rPr>
          <w:rFonts w:ascii="Times New Roman"/>
          <w:b w:val="false"/>
          <w:i w:val="false"/>
          <w:color w:val="000000"/>
          <w:sz w:val="28"/>
        </w:rPr>
        <w:t>
      «3. Шартты банк салымы ұлттық немесе шетел валютасында ашылады. Шартты банк салымы шетел валютасында ашылған жағдайда бюджетке табыс салығының сомасы және бюджетке салық аударылған күннің алдындағы соңғы жұмыс күні айқындалған валюта айырбастаудың нарықтың бағамы бойынша қайта есептелген ұлттық валютадағы банктік сыйақылардың сомасы аударылады.»;</w:t>
      </w:r>
      <w:r>
        <w:br/>
      </w:r>
      <w:r>
        <w:rPr>
          <w:rFonts w:ascii="Times New Roman"/>
          <w:b w:val="false"/>
          <w:i w:val="false"/>
          <w:color w:val="000000"/>
          <w:sz w:val="28"/>
        </w:rPr>
        <w:t>
      45) 219-бапта:</w:t>
      </w:r>
      <w:r>
        <w:br/>
      </w:r>
      <w:r>
        <w:rPr>
          <w:rFonts w:ascii="Times New Roman"/>
          <w:b w:val="false"/>
          <w:i w:val="false"/>
          <w:color w:val="000000"/>
          <w:sz w:val="28"/>
        </w:rPr>
        <w:t>
      1-тармақта:</w:t>
      </w:r>
      <w:r>
        <w:br/>
      </w:r>
      <w:r>
        <w:rPr>
          <w:rFonts w:ascii="Times New Roman"/>
          <w:b w:val="false"/>
          <w:i w:val="false"/>
          <w:color w:val="000000"/>
          <w:sz w:val="28"/>
        </w:rPr>
        <w:t>
      2) тармақша мынадай мазмұндағы екінші абзацпен толықтырылсын:</w:t>
      </w:r>
      <w:r>
        <w:br/>
      </w:r>
      <w:r>
        <w:rPr>
          <w:rFonts w:ascii="Times New Roman"/>
          <w:b w:val="false"/>
          <w:i w:val="false"/>
          <w:color w:val="000000"/>
          <w:sz w:val="28"/>
        </w:rPr>
        <w:t>
      «Шет мемлекеттiң заңнамасының талаптарына сәйкес бейрезидент құрылтай құжаттары немесе сауда тiзiлiмiнде (акционерлердiң тiзiлiмi немесе өзге де ұқсас құжатта) тiркеу бойынша мiндеттеме жоқ болған жағдайда, мұндай бейрезидент салық бейрезидентті құру үшiн негiз болған, осындай бейрезидент тіркелген шет мемлекеттiң тиiстi органы құқықтық (заңды) күшін растаған шет мемлекеттiң құжатын (актіні) табыс етеді;»;</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осы баптың 4 және 5-тармақтарының талаптарына сәйкес келетін резиденттікті растайтын құжат;»;</w:t>
      </w:r>
      <w:r>
        <w:br/>
      </w:r>
      <w:r>
        <w:rPr>
          <w:rFonts w:ascii="Times New Roman"/>
          <w:b w:val="false"/>
          <w:i w:val="false"/>
          <w:color w:val="000000"/>
          <w:sz w:val="28"/>
        </w:rPr>
        <w:t>
      4 және 5-тармақтар мынадай редакцияда жазылсын:</w:t>
      </w:r>
      <w:r>
        <w:br/>
      </w:r>
      <w:r>
        <w:rPr>
          <w:rFonts w:ascii="Times New Roman"/>
          <w:b w:val="false"/>
          <w:i w:val="false"/>
          <w:color w:val="000000"/>
          <w:sz w:val="28"/>
        </w:rPr>
        <w:t>
      «4. Осы тараудың ережелерін қолдану мақсатында бейрезиденттің резиденттігін растайтын құжат табыс алушы бейрезиденттің Қазақстан Республикасымен халықаралық шарт жасасқан мемлекеттің резиденті болып табылатынын растайтын ресми құжатты білдіреді, ол мынадай:</w:t>
      </w:r>
      <w:r>
        <w:br/>
      </w:r>
      <w:r>
        <w:rPr>
          <w:rFonts w:ascii="Times New Roman"/>
          <w:b w:val="false"/>
          <w:i w:val="false"/>
          <w:color w:val="000000"/>
          <w:sz w:val="28"/>
        </w:rPr>
        <w:t>
      осындай құжаттың түпнұсқасы;</w:t>
      </w:r>
      <w:r>
        <w:br/>
      </w:r>
      <w:r>
        <w:rPr>
          <w:rFonts w:ascii="Times New Roman"/>
          <w:b w:val="false"/>
          <w:i w:val="false"/>
          <w:color w:val="000000"/>
          <w:sz w:val="28"/>
        </w:rPr>
        <w:t>
      осындай құжатты нотариат куәландырған көшiрмесі;</w:t>
      </w:r>
      <w:r>
        <w:br/>
      </w:r>
      <w:r>
        <w:rPr>
          <w:rFonts w:ascii="Times New Roman"/>
          <w:b w:val="false"/>
          <w:i w:val="false"/>
          <w:color w:val="000000"/>
          <w:sz w:val="28"/>
        </w:rPr>
        <w:t>
      шет мемлекеттің құзыретті органының интернет-ресурсында орналастырылған, резиденттігін растайтын электрондық құжаттың қағаз түріндегі көшiрмесi түрлерінде табыс етілуі мүмкін.</w:t>
      </w:r>
      <w:r>
        <w:br/>
      </w:r>
      <w:r>
        <w:rPr>
          <w:rFonts w:ascii="Times New Roman"/>
          <w:b w:val="false"/>
          <w:i w:val="false"/>
          <w:color w:val="000000"/>
          <w:sz w:val="28"/>
        </w:rPr>
        <w:t>
      Бейрезиденттің резиденттігін растайтын құжатта көрсетілген уақыт кезеңі ішінде бейрезидент Қазақстан Республикасымен халықаралық шарт жасасқан мемлекеттің резиденті болып танылады.</w:t>
      </w:r>
      <w:r>
        <w:br/>
      </w:r>
      <w:r>
        <w:rPr>
          <w:rFonts w:ascii="Times New Roman"/>
          <w:b w:val="false"/>
          <w:i w:val="false"/>
          <w:color w:val="000000"/>
          <w:sz w:val="28"/>
        </w:rPr>
        <w:t>
      Егер резиденттікті растайтын құжатта бейрезиденттің резиденттігі уақытының кезеңі көрсетілмесе, бейрезидент Қазақстан Республикасымен халықаралық шарт жасасқан мемлекеттің осындай құжат берілген (ресімделген) күнтізбелік жыл ішінде резиденті болып танылады.</w:t>
      </w:r>
      <w:r>
        <w:br/>
      </w:r>
      <w:r>
        <w:rPr>
          <w:rFonts w:ascii="Times New Roman"/>
          <w:b w:val="false"/>
          <w:i w:val="false"/>
          <w:color w:val="000000"/>
          <w:sz w:val="28"/>
        </w:rPr>
        <w:t>
      Бейрезиденттің резиденттігін растайтын құжатты, шет мемлекеттің құзыретті органының интернет-ресурсында орналастырылғанды қоспағанда, табыс алушы бейрезидент резиденті болып табылатын осындай құзыретті орган куәландырады.</w:t>
      </w:r>
      <w:r>
        <w:br/>
      </w:r>
      <w:r>
        <w:rPr>
          <w:rFonts w:ascii="Times New Roman"/>
          <w:b w:val="false"/>
          <w:i w:val="false"/>
          <w:color w:val="000000"/>
          <w:sz w:val="28"/>
        </w:rPr>
        <w:t>
      5. Мыналар:</w:t>
      </w:r>
      <w:r>
        <w:br/>
      </w:r>
      <w:r>
        <w:rPr>
          <w:rFonts w:ascii="Times New Roman"/>
          <w:b w:val="false"/>
          <w:i w:val="false"/>
          <w:color w:val="000000"/>
          <w:sz w:val="28"/>
        </w:rPr>
        <w:t>
      1) бейрезиденттің резиденттігін растайтын құжатты куәландырған органның қолтаңбасы мен мөрі;</w:t>
      </w:r>
      <w:r>
        <w:br/>
      </w:r>
      <w:r>
        <w:rPr>
          <w:rFonts w:ascii="Times New Roman"/>
          <w:b w:val="false"/>
          <w:i w:val="false"/>
          <w:color w:val="000000"/>
          <w:sz w:val="28"/>
        </w:rPr>
        <w:t>
      2) резиденттігін растайтын құжаттардың көшірмелерін нотариат куәландыратын жағдайда, шетелдік нотариустың қолтаңбасы мен мөрі Қазақстан Республикасының заңнамасында белгiленген тәртiппен дипломатиялық немесе консулдық заңдастыруға жатады.</w:t>
      </w:r>
      <w:r>
        <w:br/>
      </w:r>
      <w:r>
        <w:rPr>
          <w:rFonts w:ascii="Times New Roman"/>
          <w:b w:val="false"/>
          <w:i w:val="false"/>
          <w:color w:val="000000"/>
          <w:sz w:val="28"/>
        </w:rPr>
        <w:t>
      Егер:</w:t>
      </w:r>
      <w:r>
        <w:br/>
      </w:r>
      <w:r>
        <w:rPr>
          <w:rFonts w:ascii="Times New Roman"/>
          <w:b w:val="false"/>
          <w:i w:val="false"/>
          <w:color w:val="000000"/>
          <w:sz w:val="28"/>
        </w:rPr>
        <w:t>
      1) шет мемлекеттің құзыретті органының интернет-ресурсында орналастырылған, резиденттігін растайтын құжат;</w:t>
      </w:r>
      <w:r>
        <w:br/>
      </w:r>
      <w:r>
        <w:rPr>
          <w:rFonts w:ascii="Times New Roman"/>
          <w:b w:val="false"/>
          <w:i w:val="false"/>
          <w:color w:val="000000"/>
          <w:sz w:val="28"/>
        </w:rPr>
        <w:t>
      2) резиденттікті растайтын құжаттарды өзара танудың өзгеше тәртібі белгіленген:</w:t>
      </w:r>
      <w:r>
        <w:br/>
      </w:r>
      <w:r>
        <w:rPr>
          <w:rFonts w:ascii="Times New Roman"/>
          <w:b w:val="false"/>
          <w:i w:val="false"/>
          <w:color w:val="000000"/>
          <w:sz w:val="28"/>
        </w:rPr>
        <w:t>
      Қазақстан Республикасы қатысушы болып табылатын халықаралық шартта;</w:t>
      </w:r>
      <w:r>
        <w:br/>
      </w:r>
      <w:r>
        <w:rPr>
          <w:rFonts w:ascii="Times New Roman"/>
          <w:b w:val="false"/>
          <w:i w:val="false"/>
          <w:color w:val="000000"/>
          <w:sz w:val="28"/>
        </w:rPr>
        <w:t>
      осы Кодекстің 226-бабына сәйкес жүргізілетін өзара келісу рәсімі шеңберінде уәкілетті орган мен шет мемлекеттің құзыретті органы арасында;</w:t>
      </w:r>
      <w:r>
        <w:br/>
      </w:r>
      <w:r>
        <w:rPr>
          <w:rFonts w:ascii="Times New Roman"/>
          <w:b w:val="false"/>
          <w:i w:val="false"/>
          <w:color w:val="000000"/>
          <w:sz w:val="28"/>
        </w:rPr>
        <w:t>
      Еуразиялық экономикалық одақ органының шешімімен белгіленген жағдайда, осы тармақтың ережелері қолданылмайды.»;</w:t>
      </w:r>
      <w:r>
        <w:br/>
      </w:r>
      <w:r>
        <w:rPr>
          <w:rFonts w:ascii="Times New Roman"/>
          <w:b w:val="false"/>
          <w:i w:val="false"/>
          <w:color w:val="000000"/>
          <w:sz w:val="28"/>
        </w:rPr>
        <w:t>
      46) 231-баптың 3-тармағы:</w:t>
      </w:r>
      <w:r>
        <w:br/>
      </w:r>
      <w:r>
        <w:rPr>
          <w:rFonts w:ascii="Times New Roman"/>
          <w:b w:val="false"/>
          <w:i w:val="false"/>
          <w:color w:val="000000"/>
          <w:sz w:val="28"/>
        </w:rPr>
        <w:t>
      мынадай мазмұндағы 26), 27) және 28) тармақшалармен толықтырылсын:</w:t>
      </w:r>
      <w:r>
        <w:br/>
      </w:r>
      <w:r>
        <w:rPr>
          <w:rFonts w:ascii="Times New Roman"/>
          <w:b w:val="false"/>
          <w:i w:val="false"/>
          <w:color w:val="000000"/>
          <w:sz w:val="28"/>
        </w:rPr>
        <w:t>
      «26) салық төлеушінің заттай нысандағы салықтарды төлеу бойынша салық міндеттемесін орындау есебіне пайдалы қазбаларды мемлекет атынан алушыға беру;</w:t>
      </w:r>
      <w:r>
        <w:br/>
      </w:r>
      <w:r>
        <w:rPr>
          <w:rFonts w:ascii="Times New Roman"/>
          <w:b w:val="false"/>
          <w:i w:val="false"/>
          <w:color w:val="000000"/>
          <w:sz w:val="28"/>
        </w:rPr>
        <w:t>
      27) мемлекет атынан алушы немесе мемлекет атынан алушы осындай өткізуді жүзеге асыруға уәкілеттік берген тұлғаның салық төлеуші заттай нысандағы салықты төлеу бойынша салық міндеттемесін орындау есебіне берген пайдалы қазбаларды өткізу;</w:t>
      </w:r>
      <w:r>
        <w:br/>
      </w:r>
      <w:r>
        <w:rPr>
          <w:rFonts w:ascii="Times New Roman"/>
          <w:b w:val="false"/>
          <w:i w:val="false"/>
          <w:color w:val="000000"/>
          <w:sz w:val="28"/>
        </w:rPr>
        <w:t>
      28) мемлекет атынан алушы немесе мемлекет атынан алушы осындай өткізуді жүзеге асыруға уәкілеттік берген тұлғаның салық төлеуші осындай пайдалы қазбаларды өткізуге байланысты шығыстарды өтеумен айқындалған комиссиялық сыйақы үшін заттай нысандағы салықтарды төлеу бойынша салық міндеттемесін орындау есебіне берген пайдалы қазбаларды өткізу бойынша қызметтерді көрсетуі өткізу бойынша айналым болып табылмайды.»;</w:t>
      </w:r>
      <w:r>
        <w:br/>
      </w:r>
      <w:r>
        <w:rPr>
          <w:rFonts w:ascii="Times New Roman"/>
          <w:b w:val="false"/>
          <w:i w:val="false"/>
          <w:color w:val="000000"/>
          <w:sz w:val="28"/>
        </w:rPr>
        <w:t>
      47) 237-бапта:</w:t>
      </w:r>
      <w:r>
        <w:br/>
      </w:r>
      <w:r>
        <w:rPr>
          <w:rFonts w:ascii="Times New Roman"/>
          <w:b w:val="false"/>
          <w:i w:val="false"/>
          <w:color w:val="000000"/>
          <w:sz w:val="28"/>
        </w:rPr>
        <w:t>
      2-3 және 8-тармақтар алып тасталсын;</w:t>
      </w:r>
      <w:r>
        <w:br/>
      </w:r>
      <w:r>
        <w:rPr>
          <w:rFonts w:ascii="Times New Roman"/>
          <w:b w:val="false"/>
          <w:i w:val="false"/>
          <w:color w:val="000000"/>
          <w:sz w:val="28"/>
        </w:rPr>
        <w:t>
      11-тармақ және 12-тармақтың бірінші абзацы мынадай редакцияда жазылсын:</w:t>
      </w:r>
      <w:r>
        <w:br/>
      </w:r>
      <w:r>
        <w:rPr>
          <w:rFonts w:ascii="Times New Roman"/>
          <w:b w:val="false"/>
          <w:i w:val="false"/>
          <w:color w:val="000000"/>
          <w:sz w:val="28"/>
        </w:rPr>
        <w:t>
      «11. Электрондық нысанда жазып берілген түзетілген шот-фактурада осы Кодекске сәйкес айқындалатын айналым жасау күні көрсетіледі.</w:t>
      </w:r>
      <w:r>
        <w:br/>
      </w:r>
      <w:r>
        <w:rPr>
          <w:rFonts w:ascii="Times New Roman"/>
          <w:b w:val="false"/>
          <w:i w:val="false"/>
          <w:color w:val="000000"/>
          <w:sz w:val="28"/>
        </w:rPr>
        <w:t>
      12. Электрондық нысанда жазып берілген қосымша шот-фактурада айналым жасау күні көрсетіледі, онда:»;</w:t>
      </w:r>
      <w:r>
        <w:br/>
      </w:r>
      <w:r>
        <w:rPr>
          <w:rFonts w:ascii="Times New Roman"/>
          <w:b w:val="false"/>
          <w:i w:val="false"/>
          <w:color w:val="000000"/>
          <w:sz w:val="28"/>
        </w:rPr>
        <w:t>
      48) 238-баптың 19-тармағы мынадай редакцияда жазылсын:</w:t>
      </w:r>
      <w:r>
        <w:br/>
      </w:r>
      <w:r>
        <w:rPr>
          <w:rFonts w:ascii="Times New Roman"/>
          <w:b w:val="false"/>
          <w:i w:val="false"/>
          <w:color w:val="000000"/>
          <w:sz w:val="28"/>
        </w:rPr>
        <w:t>
      «19. Шетелдiк валютамен операция осы бөлімнің мақсатында айналым жасалған күннің алдындағы соңғы жұмыс күні айқындалған валюта айырбастаудың нарықтық бағамы қолданыла отырып, Қазақстан Республикасының ұлттық валютасымен - теңгемен қайта есептеледi.»;</w:t>
      </w:r>
      <w:r>
        <w:br/>
      </w:r>
      <w:r>
        <w:rPr>
          <w:rFonts w:ascii="Times New Roman"/>
          <w:b w:val="false"/>
          <w:i w:val="false"/>
          <w:color w:val="000000"/>
          <w:sz w:val="28"/>
        </w:rPr>
        <w:t>
      49) 239-баптың 3-тармағының 2) тармақшасы мынадай редакцияда жазылсын:</w:t>
      </w:r>
      <w:r>
        <w:br/>
      </w:r>
      <w:r>
        <w:rPr>
          <w:rFonts w:ascii="Times New Roman"/>
          <w:b w:val="false"/>
          <w:i w:val="false"/>
          <w:color w:val="000000"/>
          <w:sz w:val="28"/>
        </w:rPr>
        <w:t>
      «2) салық салынатын айналым және қосылған құн салығы бойынша теріс (оң) мәні бар қосымша шот-фактура немесе осы Кодекстің 236-бабы 15-тармағының 4) және 7) тармақшаларында көзделген жағдайларда бақылау-кассалық машинаның чегi болған кезде жүргізіледі.»;</w:t>
      </w:r>
      <w:r>
        <w:br/>
      </w:r>
      <w:r>
        <w:rPr>
          <w:rFonts w:ascii="Times New Roman"/>
          <w:b w:val="false"/>
          <w:i w:val="false"/>
          <w:color w:val="000000"/>
          <w:sz w:val="28"/>
        </w:rPr>
        <w:t>
      50) 241-баптың 3-тармағы мынадай редакцияда жазылсын:</w:t>
      </w:r>
      <w:r>
        <w:br/>
      </w:r>
      <w:r>
        <w:rPr>
          <w:rFonts w:ascii="Times New Roman"/>
          <w:b w:val="false"/>
          <w:i w:val="false"/>
          <w:color w:val="000000"/>
          <w:sz w:val="28"/>
        </w:rPr>
        <w:t>
      «3. Осы бапқа сәйкес төленуге жататын қосылған құн салығының сомасы осы Кодекстің 268-бабының 1-тармағында көзделген мөлшерлемені салық салынатын айналым мөлшеріне қолдану арқылы айқындалады. Алынған жұмыстар, қызмет көрсетулер үшін төленетін төлем шетел валютасымен жүргізілген жағдайда, салық салынатын айналым валюта айырбастаудың айналым жасалған күннің алдындағы соңғы жұмыс күнінде айқындалған нарықтық бағамы бойынша теңгемен есептеледі.»;</w:t>
      </w:r>
      <w:r>
        <w:br/>
      </w:r>
      <w:r>
        <w:rPr>
          <w:rFonts w:ascii="Times New Roman"/>
          <w:b w:val="false"/>
          <w:i w:val="false"/>
          <w:color w:val="000000"/>
          <w:sz w:val="28"/>
        </w:rPr>
        <w:t>
      51) 244-баптың 3-тармағы 1) тармақшасының үшінші абзацы мынадай редакцияда жазылсын:</w:t>
      </w:r>
      <w:r>
        <w:br/>
      </w:r>
      <w:r>
        <w:rPr>
          <w:rFonts w:ascii="Times New Roman"/>
          <w:b w:val="false"/>
          <w:i w:val="false"/>
          <w:color w:val="000000"/>
          <w:sz w:val="28"/>
        </w:rPr>
        <w:t>
      «халықаралық теміржол қатынасында, оның ішінде тікелей халықаралық темір жол-паромдық қатынасымен - бірыңғай үлгідегі жүкқұжаты;»;</w:t>
      </w:r>
      <w:r>
        <w:br/>
      </w:r>
      <w:r>
        <w:rPr>
          <w:rFonts w:ascii="Times New Roman"/>
          <w:b w:val="false"/>
          <w:i w:val="false"/>
          <w:color w:val="000000"/>
          <w:sz w:val="28"/>
        </w:rPr>
        <w:t>
      52) 244-1-баптың 3-тармағында: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әуе кемелеріне жанар-жағармай материалдары құйылғанын растайтын кеден органының белгісі бар, шетелдік әуе кемесіне май құюға арналған шығыс ордерінде немесе қойылатын талапта, мынадай мәліметтер:</w:t>
      </w:r>
      <w:r>
        <w:br/>
      </w:r>
      <w:r>
        <w:rPr>
          <w:rFonts w:ascii="Times New Roman"/>
          <w:b w:val="false"/>
          <w:i w:val="false"/>
          <w:color w:val="000000"/>
          <w:sz w:val="28"/>
        </w:rPr>
        <w:t>
      авиакомпанияның атауы;</w:t>
      </w:r>
      <w:r>
        <w:br/>
      </w:r>
      <w:r>
        <w:rPr>
          <w:rFonts w:ascii="Times New Roman"/>
          <w:b w:val="false"/>
          <w:i w:val="false"/>
          <w:color w:val="000000"/>
          <w:sz w:val="28"/>
        </w:rPr>
        <w:t>
      құйылған жанар-жағармай материалдарының мөлшері;</w:t>
      </w:r>
      <w:r>
        <w:br/>
      </w:r>
      <w:r>
        <w:rPr>
          <w:rFonts w:ascii="Times New Roman"/>
          <w:b w:val="false"/>
          <w:i w:val="false"/>
          <w:color w:val="000000"/>
          <w:sz w:val="28"/>
        </w:rPr>
        <w:t>
      әуе кемесіне май құйылған күн;</w:t>
      </w:r>
      <w:r>
        <w:br/>
      </w:r>
      <w:r>
        <w:rPr>
          <w:rFonts w:ascii="Times New Roman"/>
          <w:b w:val="false"/>
          <w:i w:val="false"/>
          <w:color w:val="000000"/>
          <w:sz w:val="28"/>
        </w:rPr>
        <w:t>
      әуе кемесі командирінің немесе шетелдік авиакомпания өкілінің және май құюды жүзеге асырған әуежайдың тиісті қызметі қызметкерінің қолдары көрсетілуге тиіс.</w:t>
      </w:r>
      <w:r>
        <w:br/>
      </w:r>
      <w:r>
        <w:rPr>
          <w:rFonts w:ascii="Times New Roman"/>
          <w:b w:val="false"/>
          <w:i w:val="false"/>
          <w:color w:val="000000"/>
          <w:sz w:val="28"/>
        </w:rPr>
        <w:t>
      Осы тармақшаның ережелері Кеден одағының және (немесе) Қазақстан Республикасының кеден заңнамасына сәйкес оларға қатысты кедендік ресімдеу және кедендік бақылау көзделмеген халықаралық ұшуды, халықаралық әуе тасымалын орындайтын авиакомпаниялардың әуе кемелеріне май құю кезінде қолданылмайды;»;</w:t>
      </w:r>
      <w:r>
        <w:br/>
      </w:r>
      <w:r>
        <w:rPr>
          <w:rFonts w:ascii="Times New Roman"/>
          <w:b w:val="false"/>
          <w:i w:val="false"/>
          <w:color w:val="000000"/>
          <w:sz w:val="28"/>
        </w:rPr>
        <w:t>
      3) тармақша алып тасталсын;</w:t>
      </w:r>
      <w:r>
        <w:br/>
      </w:r>
      <w:r>
        <w:rPr>
          <w:rFonts w:ascii="Times New Roman"/>
          <w:b w:val="false"/>
          <w:i w:val="false"/>
          <w:color w:val="000000"/>
          <w:sz w:val="28"/>
        </w:rPr>
        <w:t>
      53) 248-баптың 10) тармақшасы мынадай редакцияда жазылсын:</w:t>
      </w:r>
      <w:r>
        <w:br/>
      </w:r>
      <w:r>
        <w:rPr>
          <w:rFonts w:ascii="Times New Roman"/>
          <w:b w:val="false"/>
          <w:i w:val="false"/>
          <w:color w:val="000000"/>
          <w:sz w:val="28"/>
        </w:rPr>
        <w:t>
      «10) осы Кодекстің 244, 276-12-баптарына сәйкес халықаралық болып табылатын тасымалдауға байланысты жұмыстар мен көрсетілетін қызметтерді, атап айтқанда: Қазақстан Республикасының аумағынан экспортталатын, Қазақстан Республикасының аумағына импортталатын тауарларды, оның ішінде поштаны, сондай-ақ транзиттiк жүктердi тиеу, түсiру, қайта тиеу (ағызу, құю, өнімді басқа магистральдық құбыржолдарға беру, басқа көлік түріне ауыстыру), Кеден одағының кедендік шекарасын кесіп өту кезінде вагондарды арбаларға немесе ені басқа дөңгелек жұптарға ауыстыру жөнiндегi жұмыстарды, көрсетілетін қызметтерді; вагондар (контейнерлер) операторының көрсетілетін қызметтерін; әуежай қызметіне техникалық және аэронавигациялық қызмет көрсету жөніндегі көрсетілетін қызметтерді; халықаралық рейстерге қызмет көрсету жөнінде теңіз порттарындағы көрсетілетін қызметтерді;</w:t>
      </w:r>
      <w:r>
        <w:br/>
      </w:r>
      <w:r>
        <w:rPr>
          <w:rFonts w:ascii="Times New Roman"/>
          <w:b w:val="false"/>
          <w:i w:val="false"/>
          <w:color w:val="000000"/>
          <w:sz w:val="28"/>
        </w:rPr>
        <w:t>
      Вагондар (контейнерлер) операторы жүктерді тасымалдауды ұйымдастыру мақсатында кешенді түрде көрсететін және тасымалдау құжатында тасымалдау процесінің қатысушысы ретінде көрсетілген ол ұсынатын мынадай қызметтер:</w:t>
      </w:r>
      <w:r>
        <w:br/>
      </w:r>
      <w:r>
        <w:rPr>
          <w:rFonts w:ascii="Times New Roman"/>
          <w:b w:val="false"/>
          <w:i w:val="false"/>
          <w:color w:val="000000"/>
          <w:sz w:val="28"/>
        </w:rPr>
        <w:t>
      1) вагондарды (контейнерлерді пайдалануға беру жоспарын қалыптастыру және оны тасымалдау процесіне қатысушылар арасында келісіп алу;</w:t>
      </w:r>
      <w:r>
        <w:br/>
      </w:r>
      <w:r>
        <w:rPr>
          <w:rFonts w:ascii="Times New Roman"/>
          <w:b w:val="false"/>
          <w:i w:val="false"/>
          <w:color w:val="000000"/>
          <w:sz w:val="28"/>
        </w:rPr>
        <w:t>
      2) вагондарды (контейнерлерді) пайдалануға беру;</w:t>
      </w:r>
      <w:r>
        <w:br/>
      </w:r>
      <w:r>
        <w:rPr>
          <w:rFonts w:ascii="Times New Roman"/>
          <w:b w:val="false"/>
          <w:i w:val="false"/>
          <w:color w:val="000000"/>
          <w:sz w:val="28"/>
        </w:rPr>
        <w:t>
      3) жүк тиелген және бос вагондардың (контейнерлердің) іс жүзіндегі қозғалысын орталықтан жедел бақылау және қашықтан басқару арқылы диспетчерлік ету осы бөлімнің мақсатында вагондар (контейнерлер) операторының көрсететін қызметтері болып табылады;»;</w:t>
      </w:r>
      <w:r>
        <w:br/>
      </w:r>
      <w:r>
        <w:rPr>
          <w:rFonts w:ascii="Times New Roman"/>
          <w:b w:val="false"/>
          <w:i w:val="false"/>
          <w:color w:val="000000"/>
          <w:sz w:val="28"/>
        </w:rPr>
        <w:t>
      54) 255-баптың 1-тармағы 11) тармақшасының сегізінші абзацы мынадай редакцияда жазылсын:</w:t>
      </w:r>
      <w:r>
        <w:br/>
      </w:r>
      <w:r>
        <w:rPr>
          <w:rFonts w:ascii="Times New Roman"/>
          <w:b w:val="false"/>
          <w:i w:val="false"/>
          <w:color w:val="000000"/>
          <w:sz w:val="28"/>
        </w:rPr>
        <w:t>
      «өткізу күнінің алдындағы соңғы жұмыс күнінде айқындалған валюта айырбастаудың нарықтық бағамына»;</w:t>
      </w:r>
      <w:r>
        <w:br/>
      </w:r>
      <w:r>
        <w:rPr>
          <w:rFonts w:ascii="Times New Roman"/>
          <w:b w:val="false"/>
          <w:i w:val="false"/>
          <w:color w:val="000000"/>
          <w:sz w:val="28"/>
        </w:rPr>
        <w:t>
      55) 256-бапта:</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Егер осы бапта өзгеше көзделмесе, қосылған құн салығы мынадай күндерден неғұрлым соңғысы:</w:t>
      </w:r>
      <w:r>
        <w:br/>
      </w:r>
      <w:r>
        <w:rPr>
          <w:rFonts w:ascii="Times New Roman"/>
          <w:b w:val="false"/>
          <w:i w:val="false"/>
          <w:color w:val="000000"/>
          <w:sz w:val="28"/>
        </w:rPr>
        <w:t>
      тауарлар, жұмыстар, қызмет көрсетулер алынған күні;</w:t>
      </w:r>
      <w:r>
        <w:br/>
      </w:r>
      <w:r>
        <w:rPr>
          <w:rFonts w:ascii="Times New Roman"/>
          <w:b w:val="false"/>
          <w:i w:val="false"/>
          <w:color w:val="000000"/>
          <w:sz w:val="28"/>
        </w:rPr>
        <w:t>
      шот-фактураны жазып беру күні тура келетiн салық кезеңiнде есепке жатқызылады.»;</w:t>
      </w:r>
      <w:r>
        <w:br/>
      </w:r>
      <w:r>
        <w:rPr>
          <w:rFonts w:ascii="Times New Roman"/>
          <w:b w:val="false"/>
          <w:i w:val="false"/>
          <w:color w:val="000000"/>
          <w:sz w:val="28"/>
        </w:rPr>
        <w:t>
      3-4-тармақ және 4-тармақтың бірінші бөлігі мынадай редакцияда жазылсын:</w:t>
      </w:r>
      <w:r>
        <w:br/>
      </w:r>
      <w:r>
        <w:rPr>
          <w:rFonts w:ascii="Times New Roman"/>
          <w:b w:val="false"/>
          <w:i w:val="false"/>
          <w:color w:val="000000"/>
          <w:sz w:val="28"/>
        </w:rPr>
        <w:t>
      «3-4. Осы Кодекстің 237-бабының 2-тармағында көзделген жұмыстар, көрсетілетін қызметтер бойынша (осы Кодекске сәйкес шот-фактураны жазып беру талап етілмейтін жағдайларды қоспағанда) қосылған құн салығы шот-фактураны жазып беру тура келетiн салық кезеңiнде есепке жатқызылады.</w:t>
      </w:r>
      <w:r>
        <w:br/>
      </w:r>
      <w:r>
        <w:rPr>
          <w:rFonts w:ascii="Times New Roman"/>
          <w:b w:val="false"/>
          <w:i w:val="false"/>
          <w:color w:val="000000"/>
          <w:sz w:val="28"/>
        </w:rPr>
        <w:t xml:space="preserve">
      4. Егер шот-фактураны жазып беру осы Кодекстiң 263-бабының </w:t>
      </w:r>
      <w:r>
        <w:br/>
      </w:r>
      <w:r>
        <w:rPr>
          <w:rFonts w:ascii="Times New Roman"/>
          <w:b w:val="false"/>
          <w:i w:val="false"/>
          <w:color w:val="000000"/>
          <w:sz w:val="28"/>
        </w:rPr>
        <w:t>
7-1-тармағында көзделген жағдайда тауарларды, жұмыстарды, көрсетiлетiн қызметтердi өткізу бойынша айналым жасау күнiнен кейiн жүзеге асырылса, қосылған құн салығы шот-фактураны жазып беру күнi тура келетiн салық кезеңiнде есепке жатқызылады.»;</w:t>
      </w:r>
      <w:r>
        <w:br/>
      </w:r>
      <w:r>
        <w:rPr>
          <w:rFonts w:ascii="Times New Roman"/>
          <w:b w:val="false"/>
          <w:i w:val="false"/>
          <w:color w:val="000000"/>
          <w:sz w:val="28"/>
        </w:rPr>
        <w:t>
      56) 263-бапта: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Осы баптың 2-1-тармағында көзделген жағдайды қоспағанда, мыналар:</w:t>
      </w:r>
      <w:r>
        <w:br/>
      </w:r>
      <w:r>
        <w:rPr>
          <w:rFonts w:ascii="Times New Roman"/>
          <w:b w:val="false"/>
          <w:i w:val="false"/>
          <w:color w:val="000000"/>
          <w:sz w:val="28"/>
        </w:rPr>
        <w:t>
      1) Қазақстан Республикасының кеден ісі туралы заңнамасына сәйкес уәкілетті экономикалық оператор, кеден өкілдері, кедендік тасымалдаушылар, уақытша сақтау қоймалардың иелері, кеден қоймаларының иелері болып табылатын салық төлеушілер;</w:t>
      </w:r>
      <w:r>
        <w:br/>
      </w:r>
      <w:r>
        <w:rPr>
          <w:rFonts w:ascii="Times New Roman"/>
          <w:b w:val="false"/>
          <w:i w:val="false"/>
          <w:color w:val="000000"/>
          <w:sz w:val="28"/>
        </w:rPr>
        <w:t>
      2) Қазақстан Республикасы ратификациялаған халықаралық шарттарды іске асыруда қабылданған Қазақстан Республикасының нормативтік құқықтық актілерінде көзделген жағдайлардағы салық төлеушілер;</w:t>
      </w:r>
      <w:r>
        <w:br/>
      </w:r>
      <w:r>
        <w:rPr>
          <w:rFonts w:ascii="Times New Roman"/>
          <w:b w:val="false"/>
          <w:i w:val="false"/>
          <w:color w:val="000000"/>
          <w:sz w:val="28"/>
        </w:rPr>
        <w:t>
      3) мониторингке жататын ірі салық төлеушілер;</w:t>
      </w:r>
      <w:r>
        <w:br/>
      </w:r>
      <w:r>
        <w:rPr>
          <w:rFonts w:ascii="Times New Roman"/>
          <w:b w:val="false"/>
          <w:i w:val="false"/>
          <w:color w:val="000000"/>
          <w:sz w:val="28"/>
        </w:rPr>
        <w:t>
      4) осы Кодекстің 228-бабы 1-тармағының 1-тармақшасында көзделген қосылған құн салығын төлеушілер шот-фактураны электрондық нысанда жазып беруге міндетті.»;</w:t>
      </w:r>
      <w:r>
        <w:br/>
      </w:r>
      <w:r>
        <w:rPr>
          <w:rFonts w:ascii="Times New Roman"/>
          <w:b w:val="false"/>
          <w:i w:val="false"/>
          <w:color w:val="000000"/>
          <w:sz w:val="28"/>
        </w:rPr>
        <w:t>
      14-2-тармақ алып тасталсын;</w:t>
      </w:r>
      <w:r>
        <w:br/>
      </w:r>
      <w:r>
        <w:rPr>
          <w:rFonts w:ascii="Times New Roman"/>
          <w:b w:val="false"/>
          <w:i w:val="false"/>
          <w:color w:val="000000"/>
          <w:sz w:val="28"/>
        </w:rPr>
        <w:t>
      15-тармақ мынадай мазмұндағы 7) тармақшамен толықтырылсын:</w:t>
      </w:r>
      <w:r>
        <w:br/>
      </w:r>
      <w:r>
        <w:rPr>
          <w:rFonts w:ascii="Times New Roman"/>
          <w:b w:val="false"/>
          <w:i w:val="false"/>
          <w:color w:val="000000"/>
          <w:sz w:val="28"/>
        </w:rPr>
        <w:t>
      «7) осы Кодекстің 276-бабының 1-тармағында көрсетілген адамдар тауарларды, жұмыстарды, көрсетілетін қызметтерді сатып алған жағдайларды қоспағанда, төлем карточкаларын пайдалана отырып, төлемдерді жүзеге асыруға арналған жабдықты (құрылғыны) қолданумен тауарлар, жұмыстар, көрсетілетін қызметтер үшін есеп айырысу жүзеге асырылған жағдайларда талап етілмейді;»;</w:t>
      </w:r>
      <w:r>
        <w:br/>
      </w:r>
      <w:r>
        <w:rPr>
          <w:rFonts w:ascii="Times New Roman"/>
          <w:b w:val="false"/>
          <w:i w:val="false"/>
          <w:color w:val="000000"/>
          <w:sz w:val="28"/>
        </w:rPr>
        <w:t>
      16-тармақтың бірінші бөлігі мынадай редакцияда жазылсын:</w:t>
      </w:r>
      <w:r>
        <w:br/>
      </w:r>
      <w:r>
        <w:rPr>
          <w:rFonts w:ascii="Times New Roman"/>
          <w:b w:val="false"/>
          <w:i w:val="false"/>
          <w:color w:val="000000"/>
          <w:sz w:val="28"/>
        </w:rPr>
        <w:t>
      «16. Осы баптың 15-тармағының 1), 2) 4) және 7) тармақшаларында көзделген жағдайларда тауарларды, жұмыстарды, көрсетілетін қызметтерді алушы осы тауарларды, жұмыстарды, көрсетілетін қызметтерді берушiге шот-фактура жазып беру туралы талаппен жүгінуге құқылы, ал өнім берушi осы баптың ережелерiн ескере отырып, бұл талапты, оның ішінде тауарларды, жұмыстарды, қызмет көрсетуді алушы туралы мәліметтерде сенім білдірілген адам арқылы тауарларды, жұмыстарды, қызмет көрсетуді сатып алуды жүзеге асыратын заңды тұлғаның немесе тауарларды, жұмыстарды, қызмет көрсетуді сатып алушы дара кәсіпкердің деректемелерін көрсету бөлігінде орындауға мiндеттi.»;</w:t>
      </w:r>
      <w:r>
        <w:br/>
      </w:r>
      <w:r>
        <w:rPr>
          <w:rFonts w:ascii="Times New Roman"/>
          <w:b w:val="false"/>
          <w:i w:val="false"/>
          <w:color w:val="000000"/>
          <w:sz w:val="28"/>
        </w:rPr>
        <w:t>
      16-1-тармақтың 2) тармақшасы мынадай редакцияда жазылсын:</w:t>
      </w:r>
      <w:r>
        <w:br/>
      </w:r>
      <w:r>
        <w:rPr>
          <w:rFonts w:ascii="Times New Roman"/>
          <w:b w:val="false"/>
          <w:i w:val="false"/>
          <w:color w:val="000000"/>
          <w:sz w:val="28"/>
        </w:rPr>
        <w:t>
      «2) осы баптың 15-тармағының 4) және 7) тармақшаларында көзделген жағдайларда – тауарларды, жұмыстарды, көрсетілетін қызметтерді өткiзу орны бойынша айналым жасалған күні немесе одан кешірек, бірақ осы Кодекстің 46-бабының 2-тармағында белгіленген талап қоюдың ескіру мерзімі шегінде жүзеге асырылады.»;</w:t>
      </w:r>
      <w:r>
        <w:br/>
      </w:r>
      <w:r>
        <w:rPr>
          <w:rFonts w:ascii="Times New Roman"/>
          <w:b w:val="false"/>
          <w:i w:val="false"/>
          <w:color w:val="000000"/>
          <w:sz w:val="28"/>
        </w:rPr>
        <w:t>
      57) 276-1-баптың 1-тармағының сегізінші бөлігі мынадай редакцияда жазылсын:</w:t>
      </w:r>
      <w:r>
        <w:br/>
      </w:r>
      <w:r>
        <w:rPr>
          <w:rFonts w:ascii="Times New Roman"/>
          <w:b w:val="false"/>
          <w:i w:val="false"/>
          <w:color w:val="000000"/>
          <w:sz w:val="28"/>
        </w:rPr>
        <w:t>
      «Осы тараудың мақсаты үшін тауарлардың, жұмыстардың, қызмет көрсетулердің шетел валютасындағы құны тауарларды, жұмыстарды, көрсетілетін қызметтерді өткізу бойынша айналым, салық салынатын импорт жасалған күннің алдындағы соңғы жұмыс күнінде айқындалған валюта айырбастаудың нарықтық бағамы бойынша теңгемен қайта есептеледі.»;</w:t>
      </w:r>
      <w:r>
        <w:br/>
      </w:r>
      <w:r>
        <w:rPr>
          <w:rFonts w:ascii="Times New Roman"/>
          <w:b w:val="false"/>
          <w:i w:val="false"/>
          <w:color w:val="000000"/>
          <w:sz w:val="28"/>
        </w:rPr>
        <w:t>
      58) 276-22-баптың 7-тармағының 2) тармақшасы мынадай редакцияда жазылсын:</w:t>
      </w:r>
      <w:r>
        <w:br/>
      </w:r>
      <w:r>
        <w:rPr>
          <w:rFonts w:ascii="Times New Roman"/>
          <w:b w:val="false"/>
          <w:i w:val="false"/>
          <w:color w:val="000000"/>
          <w:sz w:val="28"/>
        </w:rPr>
        <w:t>
      «2) салық төлеушінің шағымында көрсетілген қосылған құн салығы салығы және акциздер бойынша шағым берудiң қалпына келтiрiлген мерзiмiн ескере отырып, тексеру нәтижелері туралы хабарламаға шағым беру және оны қарау мерзiмi кезеңiнде – шағым жасалатын салық кезеңiнде өзгерістер мен толықтырулар енгізуге жол берiлмейдi.»;</w:t>
      </w:r>
      <w:r>
        <w:br/>
      </w:r>
      <w:r>
        <w:rPr>
          <w:rFonts w:ascii="Times New Roman"/>
          <w:b w:val="false"/>
          <w:i w:val="false"/>
          <w:color w:val="000000"/>
          <w:sz w:val="28"/>
        </w:rPr>
        <w:t>
      59) 279-баптың бірінші бөлігінің 4-1) тармақшасы мынадай редакцияда жазылсын:</w:t>
      </w:r>
      <w:r>
        <w:br/>
      </w:r>
      <w:r>
        <w:rPr>
          <w:rFonts w:ascii="Times New Roman"/>
          <w:b w:val="false"/>
          <w:i w:val="false"/>
          <w:color w:val="000000"/>
          <w:sz w:val="28"/>
        </w:rPr>
        <w:t>
      «4-1) қыздырылатын темекісі бар өнімдер, электронды сигареттерде пайдалануға арналған құрамында никотині бар сұйықтық;»;</w:t>
      </w:r>
      <w:r>
        <w:br/>
      </w:r>
      <w:r>
        <w:rPr>
          <w:rFonts w:ascii="Times New Roman"/>
          <w:b w:val="false"/>
          <w:i w:val="false"/>
          <w:color w:val="000000"/>
          <w:sz w:val="28"/>
        </w:rPr>
        <w:t>
      60) 280-баптың 4-тармағының 1) тармақшасы мынадай редакцияда жазылсын:</w:t>
      </w:r>
      <w:r>
        <w:br/>
      </w:r>
      <w:r>
        <w:rPr>
          <w:rFonts w:ascii="Times New Roman"/>
          <w:b w:val="false"/>
          <w:i w:val="false"/>
          <w:color w:val="000000"/>
          <w:sz w:val="28"/>
        </w:rPr>
        <w:t>
      «1) осы Кодекстің 279-бабының 1) - 4), 6), 7), 8) тармақшаларында көрсетілген акцизделетін тауарларға: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2253"/>
        <w:gridCol w:w="6024"/>
        <w:gridCol w:w="3249"/>
      </w:tblGrid>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тауарлардыңтүрлері</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 мөлшерлемелері (өлшем бірлігі үшін теңгемен)</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2207-ден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көлемдiк пайызды немесе одан жоғары спирт концентрациясы бар денатуратталмаған этил спиртi (алкоголь өнiмiн, емдiк және фармацевтикалық препараттарды өндiру үшiн сатылатын немесе пайдаланылатын, белгiленген квоталар шегiнде мемлекеттік медициналық мекемелерге берiлетiн денатуратталмаған этил спиртiнен басқа), этил спиртi және кез келген концентрациядағы денатуратталған өзге де спирттер (iшкi нарықта тұтыну үшін денатуратталған отындық этил спиртінен (этанол) басқа (түссiз емес, боялған)</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теңге/литр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2207-ден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Денатуратталған отындық этил спирті (этанол) (түссіз емес, ішкі нарықта тұтыну үшін боялған)</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теңге/литр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2208-ден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көлемдік пайыздан төмен спирт концентрациясы бар денатуратталмаған этил спирті, спирт тұнбалары және өзге де спиртті ішімдіктер (алкоголь өнімін, емдік және фармацевтикалық препараттарды өндіру үшін сатылатын немесе пайдаланылатын, белгіленген квоталар шегінде мемлекеттік медициналық мекемелерге берілетін денатуратталмаған этил спиртінен басқа)</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 750 теңге/литр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2207-ден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өндіру үшін сатылатын немесе пайдаланылатын 80 көлемдік пайыз немесе одан жоғары спирт концентрациясы бар денатуратталмаған этил спирті</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теңге/литр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2208-ден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өндіру үшін сатылатын немесе пайдаланылатын 80 көлемдік пайыздан төмен спирт концентрациясы бар денатуратталмаған этил спирті, спирт тұнбалары және өзге де спиртті ішімдіктер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 75 теңге/литр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p>
            <w:pPr>
              <w:spacing w:after="20"/>
              <w:ind w:left="20"/>
              <w:jc w:val="both"/>
            </w:pPr>
            <w:r>
              <w:rPr>
                <w:rFonts w:ascii="Times New Roman"/>
                <w:b w:val="false"/>
                <w:i w:val="false"/>
                <w:color w:val="000000"/>
                <w:sz w:val="20"/>
              </w:rPr>
              <w:t>3004-тен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дәрiлiк зат ретiнде тіркелген, құрамында спирт бар медициналық мақсаттағы өнім</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спирт 500 теңге/литр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 (коньяктан, брендиден, шараптардан, шарап материалынан және сыра сусыны)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спирт 2550 теңге/литр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Коньяк, бренди</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спирт 250 теңге/литр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2204, 2205, 2206 00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Шараптар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теңге/литр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2204, 2205,</w:t>
            </w:r>
          </w:p>
          <w:p>
            <w:pPr>
              <w:spacing w:after="20"/>
              <w:ind w:left="20"/>
              <w:jc w:val="both"/>
            </w:pPr>
            <w:r>
              <w:rPr>
                <w:rFonts w:ascii="Times New Roman"/>
                <w:b w:val="false"/>
                <w:i w:val="false"/>
                <w:color w:val="000000"/>
                <w:sz w:val="20"/>
              </w:rPr>
              <w:t>2206 00-ден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 материалы (этил спирті мен алкоголь өнімін өндіру үшін сатылатыннан немесе пайдаланылатыннан басқа)</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теңге/литр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2204, 2205,</w:t>
            </w:r>
          </w:p>
          <w:p>
            <w:pPr>
              <w:spacing w:after="20"/>
              <w:ind w:left="20"/>
              <w:jc w:val="both"/>
            </w:pPr>
            <w:r>
              <w:rPr>
                <w:rFonts w:ascii="Times New Roman"/>
                <w:b w:val="false"/>
                <w:i w:val="false"/>
                <w:color w:val="000000"/>
                <w:sz w:val="20"/>
              </w:rPr>
              <w:t>2206 00-ден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 мен алкоголь өнімін өндіру үшін сатылатын немесе пайдаланылатын шарап материалы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теңге/литр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2203 00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және сыра сусыны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теңге/литр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2202 90 100 1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Құрамындағы этил спиртінің көлемі 0,5 пайыздан аспайтын сыра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теңге/литр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Фильтрлі сигареттер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 теңге/1000 дана</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Фильтрсіз сигареттер, папиростар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 теңге/1000 дана</w:t>
            </w:r>
          </w:p>
        </w:tc>
      </w:tr>
      <w:tr>
        <w:trPr>
          <w:trHeight w:val="675"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Сигариллалар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 теңге/1000 дана</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Сигаралар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теңге/дана</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2403-тен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никотин бар фармацевтикалық өнімді қоспағанда, тұтыну ыдысына қатталған және түпкілікті тұтынуға арналған түтіктік, шегетін, шайнайтын, соратын, иіскейтін, қорқорлы және өзге де темекі</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 теңге/килограмм</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00-ден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 газ конденсаты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теңге/тонна</w:t>
            </w:r>
          </w:p>
        </w:tc>
      </w:tr>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тен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микроавтобустарды, автобустар мен троллейбустарды қоспағанда, 10 немесе одан да көп адам тасымалдауға арналған, двигателiнiң көлемi 3000 текше см-ден асатын моторлы көлiк құралдары</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теңге/текше см</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тен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двигателiнiң көлемi 3000 текше см-ден асатын, ең бастысы адамдар тасымалдауға арналған жеңiл автомобильдер және өзге де моторлы көлiк құралдары (арнайы мүгедектерге арналған, қолмен басқарылатын немесе қолмен басқару адаптерi бар автомобильдерден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тен</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двигателiнiң көлемi 3000 текше см-ден асатын жүкке арналған платформасы және жүк бөлiгiнен қатты стационарлық қабырғамен бөлiнген жүргiзушiнің кабинасы бар жеңiл автомобиль шассиіндегі моторлы көлiк құралдары (арнайы мүгедектерге арналған, қолмен басқарылатын немесе қолмен басқару адаптерi бар автомобильдерден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Қыздырылатын темекісі бар өнімдер (қыздырылатын темекі таяқшасы, темекісі бар қыздырылатын капсула және тағы басқалар)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теңге/1 кг</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сигареттерде пайдалануға арналған картридждердегі, резервуарлардағы және басқа да контейнерлердегі құрамында никотині бар сұйықтық</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теңге/сұйықтық миллилитрі</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61) 301-баптың бірінші абзацының бірінші бөлігі мынадай редакцияда жазылсын:</w:t>
      </w:r>
      <w:r>
        <w:br/>
      </w:r>
      <w:r>
        <w:rPr>
          <w:rFonts w:ascii="Times New Roman"/>
          <w:b w:val="false"/>
          <w:i w:val="false"/>
          <w:color w:val="000000"/>
          <w:sz w:val="28"/>
        </w:rPr>
        <w:t>
      «Салық төлеуші заттай нысандағы салықты төлеу бойынша салық міндеттемесін орындау есебіне берген пайдалы қазбаларды экспортқа өткізетін және мемлекет атынан алушы немесе осындай өткізуге мемлекет атынан алушы уәкілеттік берген тұлға өткізетін көлемді қоспағанда, экспортқа өткізілетін шикі мұнайдың және шикі мұнай өнімдерінің, көмірдің көлемі экспортқа рента салығын салу объектісі болып табылады.»;</w:t>
      </w:r>
      <w:r>
        <w:br/>
      </w:r>
      <w:r>
        <w:rPr>
          <w:rFonts w:ascii="Times New Roman"/>
          <w:b w:val="false"/>
          <w:i w:val="false"/>
          <w:color w:val="000000"/>
          <w:sz w:val="28"/>
        </w:rPr>
        <w:t>
      62) мынадай мазмұндағы 308-2-баппен толықтырылсын:</w:t>
      </w:r>
      <w:r>
        <w:br/>
      </w:r>
      <w:r>
        <w:rPr>
          <w:rFonts w:ascii="Times New Roman"/>
          <w:b w:val="false"/>
          <w:i w:val="false"/>
          <w:color w:val="000000"/>
          <w:sz w:val="28"/>
        </w:rPr>
        <w:t>
      «308-2-бап. Қазақстан Республикасының заттай нысандағы өнімді бөлу жөніндегі роялти мен үлесі бойынша салық міндеттемесін орындау тәртібі</w:t>
      </w:r>
      <w:r>
        <w:br/>
      </w:r>
      <w:r>
        <w:rPr>
          <w:rFonts w:ascii="Times New Roman"/>
          <w:b w:val="false"/>
          <w:i w:val="false"/>
          <w:color w:val="000000"/>
          <w:sz w:val="28"/>
        </w:rPr>
        <w:t>
      1. Қазақстан Республикасының заттай нысандағы өнімді бөлу жөніндегі роялти мен үлесін төлеу бойынша салық міндеттемесін ақшалай нысанда орындау мынадай:</w:t>
      </w:r>
      <w:r>
        <w:br/>
      </w:r>
      <w:r>
        <w:rPr>
          <w:rFonts w:ascii="Times New Roman"/>
          <w:b w:val="false"/>
          <w:i w:val="false"/>
          <w:color w:val="000000"/>
          <w:sz w:val="28"/>
        </w:rPr>
        <w:t>
      1) осы Кодекстің 308-1-бабында көрсетілген өнімді бөлу туралы келісімдерде (келісімшарттарда), Қазақстан Республикасының Президенті бекіткен жер қойнауын пайдалануға арналған келісімшартта салық төлеуші Қазақстан Республикасының заттай нысандағы өнімді бөлу жөніндегі роялтиді және (немесе) үлесті төлеу бойынша салық міндеттемесін орындау есебіне пайдалы қазбаларды беру көзделген;</w:t>
      </w:r>
      <w:r>
        <w:br/>
      </w:r>
      <w:r>
        <w:rPr>
          <w:rFonts w:ascii="Times New Roman"/>
          <w:b w:val="false"/>
          <w:i w:val="false"/>
          <w:color w:val="000000"/>
          <w:sz w:val="28"/>
        </w:rPr>
        <w:t>
      2) Қазақстан Республикасы Үкіметінің шешімімен салық төлеуші заттай нысандағы салықтарды төлеу бойынша салық міндеттемесін орындау есебіне берген пайдалы қазбаларды мемлекет атынан алушы айқындалып, талаптар бір мезгілде сақталған кезде уақытша, толық немесе ішінара заттай нысанға ауыстырылуы мүмкін.</w:t>
      </w:r>
      <w:r>
        <w:br/>
      </w:r>
      <w:r>
        <w:rPr>
          <w:rFonts w:ascii="Times New Roman"/>
          <w:b w:val="false"/>
          <w:i w:val="false"/>
          <w:color w:val="000000"/>
          <w:sz w:val="28"/>
        </w:rPr>
        <w:t>
      2. Заттай нысандағы салықты төлеу бойынша салық міндеттемесін орындау үшін:</w:t>
      </w:r>
      <w:r>
        <w:br/>
      </w:r>
      <w:r>
        <w:rPr>
          <w:rFonts w:ascii="Times New Roman"/>
          <w:b w:val="false"/>
          <w:i w:val="false"/>
          <w:color w:val="000000"/>
          <w:sz w:val="28"/>
        </w:rPr>
        <w:t>
      1) салық төлеуші пайдалы қазбаларды осы Кодекстің 308-1-бабында көрсетілген өнімді бөлу туралы келісімде (келісімшартта), Қазақстан Республикасының Президенті бекіткен жер қойнауын пайдалануға арналған келісімшартта не осындай келісімдерде және (немесе) келісімшарттарда көзделген өзге құжатта белгіленген тәртіппен және мерзімде мемлекет атынан алушыға береді;</w:t>
      </w:r>
      <w:r>
        <w:br/>
      </w:r>
      <w:r>
        <w:rPr>
          <w:rFonts w:ascii="Times New Roman"/>
          <w:b w:val="false"/>
          <w:i w:val="false"/>
          <w:color w:val="000000"/>
          <w:sz w:val="28"/>
        </w:rPr>
        <w:t>
      2) мемлекет атынан алушы пайдалы қазбаларды Қазақстан Республикасының трансферттік баға белгілеу туралы заңнамасының сақталуын ескере отырып, өз бетінше немесе мемлекет атынан алушы осындай өткізуді жүзеге асыруға уәкілеттік берген тұлға арқылы өткізеді;</w:t>
      </w:r>
      <w:r>
        <w:br/>
      </w:r>
      <w:r>
        <w:rPr>
          <w:rFonts w:ascii="Times New Roman"/>
          <w:b w:val="false"/>
          <w:i w:val="false"/>
          <w:color w:val="000000"/>
          <w:sz w:val="28"/>
        </w:rPr>
        <w:t>
      3) мемлекет атынан алушы немесе мемлекет атынан алушы осындай өткізуді жүзеге асыруға уәкілеттік берген тұлға пайдалы қазбаларды өткізуден түскен ақшаны осы бапта белгіленген тәртіппен және мөлшерде бюджетке аударады. Бұл ретте төлем құжаттарында мемлекет атынан алушының атауы мен идентификаттау нөмірі де көрсетіледі;</w:t>
      </w:r>
      <w:r>
        <w:br/>
      </w:r>
      <w:r>
        <w:rPr>
          <w:rFonts w:ascii="Times New Roman"/>
          <w:b w:val="false"/>
          <w:i w:val="false"/>
          <w:color w:val="000000"/>
          <w:sz w:val="28"/>
        </w:rPr>
        <w:t>
      4) салық төлеуші, мемлекет атынан алушы орналасқан жері бойынша салық органдарына осы Кодексте көзделген тәртіппен және уәкілетті мемлекеттік орган белгілеген нысан бойынша заттай нысандағы салық міндеттемесін орындау бойынша декларацияны (есепті) ұсынады.</w:t>
      </w:r>
      <w:r>
        <w:br/>
      </w:r>
      <w:r>
        <w:rPr>
          <w:rFonts w:ascii="Times New Roman"/>
          <w:b w:val="false"/>
          <w:i w:val="false"/>
          <w:color w:val="000000"/>
          <w:sz w:val="28"/>
        </w:rPr>
        <w:t>
      3. Салық төлеуші заттай нысандағы салық бойынша салық міндеттемесін орындау есебіне беретін пайдалы қазбалардың көлемін есептеу және пайдалы қазбаларды нақты өткізуден түскен ақшаны аудару үшін күнтізбелік тоқсан салық кезеңі болып табылады.</w:t>
      </w:r>
      <w:r>
        <w:br/>
      </w:r>
      <w:r>
        <w:rPr>
          <w:rFonts w:ascii="Times New Roman"/>
          <w:b w:val="false"/>
          <w:i w:val="false"/>
          <w:color w:val="000000"/>
          <w:sz w:val="28"/>
        </w:rPr>
        <w:t>
      4. Орналасқан жері бойынша салық органына:</w:t>
      </w:r>
      <w:r>
        <w:br/>
      </w:r>
      <w:r>
        <w:rPr>
          <w:rFonts w:ascii="Times New Roman"/>
          <w:b w:val="false"/>
          <w:i w:val="false"/>
          <w:color w:val="000000"/>
          <w:sz w:val="28"/>
        </w:rPr>
        <w:t>
      1) салық төлеуші салық кезеңінен кейінгі екінші айдың 15-күнінен кешіктірмей заттай нысандағы салықты төлеу бойынша салық міндеттемесін орындау туралы декларацияны ұсынады;</w:t>
      </w:r>
      <w:r>
        <w:br/>
      </w:r>
      <w:r>
        <w:rPr>
          <w:rFonts w:ascii="Times New Roman"/>
          <w:b w:val="false"/>
          <w:i w:val="false"/>
          <w:color w:val="000000"/>
          <w:sz w:val="28"/>
        </w:rPr>
        <w:t>
      2) мемлекет атынан алушы – салық кезеңінен кейінгі екінші айдың 15-күнінен кешіктірмей заттай нысандағы салықты төлеу бойынша салық міндеттемесін орындау бойынша есеп айырысуды және есептік күнтізбелік жылдан кейінгі жылдың 31 наурызынан кешіктірмей күнтізбелік жыл үшін заттай нысандағы салықты төлеу бойынша салық міндеттемесін орындау туралы декларацияны ұсынады.</w:t>
      </w:r>
      <w:r>
        <w:br/>
      </w:r>
      <w:r>
        <w:rPr>
          <w:rFonts w:ascii="Times New Roman"/>
          <w:b w:val="false"/>
          <w:i w:val="false"/>
          <w:color w:val="000000"/>
          <w:sz w:val="28"/>
        </w:rPr>
        <w:t>
      5. Салық кезеңінен кейінгі екінші айдың 25-күнінен кешіктірмей мемлекет атынан алушы немесе мемлекет атынан алушы өткізу үшін уәкілеттік берген тұлға пайдалы қазбаларды тиісті салық кезеңінде өткізуден түскен ақшаны салық төлеуші Қазақстан Республикасына беретін пайдалы қазбалардың көлемін айқындау тәртібіне сәйкес айқындалатын мөлшерде және оның Қазақстан Республикасының Үкіметі белгілеген ақшалай мәні мөлшерінде бюджетке аударады.</w:t>
      </w:r>
      <w:r>
        <w:br/>
      </w:r>
      <w:r>
        <w:rPr>
          <w:rFonts w:ascii="Times New Roman"/>
          <w:b w:val="false"/>
          <w:i w:val="false"/>
          <w:color w:val="000000"/>
          <w:sz w:val="28"/>
        </w:rPr>
        <w:t>
      6. Декларацияны тапсыру үшін белгіленген мерзімнен кейін күнтізбелік 10 күннен кешіктірілмейтін мерзімде мемлекет атынан алушы түпкілікті есеп айырысуды және салық төлеуші заттай нысандағы салықты төлеу бойынша салық міндеттемесін орындау есебіне алдыңғы күнтізбелік жыл ішінде берген пайдалы қазбаларды өткізуден түскен ақшаны салық төлеуші Қазақстан Республикасына беретін пайдалы қазбалардың көлемін айқындау тәртібіне сәйкес айқындалатын мөлшерде және оның Қазақстан Республикасының Үкіметі белгілеген ақшалай мәні мөлшерінде бюджетке аударуды жүзеге асырады.</w:t>
      </w:r>
      <w:r>
        <w:br/>
      </w:r>
      <w:r>
        <w:rPr>
          <w:rFonts w:ascii="Times New Roman"/>
          <w:b w:val="false"/>
          <w:i w:val="false"/>
          <w:color w:val="000000"/>
          <w:sz w:val="28"/>
        </w:rPr>
        <w:t>
      Осы баптың 5-тармағына сәйкес бюджетке аударылған ақшалар түпкілікті есеп айырысуды жүзеге асыру және мемлекет атынан алушы есептік күнтізбелік жыл үшін декларацияны тапсыру кезінде ақшаны аудару кезінде ескеріледі.</w:t>
      </w:r>
      <w:r>
        <w:br/>
      </w:r>
      <w:r>
        <w:rPr>
          <w:rFonts w:ascii="Times New Roman"/>
          <w:b w:val="false"/>
          <w:i w:val="false"/>
          <w:color w:val="000000"/>
          <w:sz w:val="28"/>
        </w:rPr>
        <w:t>
      7. Салықтық әкімшілендіру мақсатында пайдалы қазбалардың физикалық көлемі осы Кодекстің 308-1-бабында көзделген өнімді бөлу туралы келісімдерге (келісімшарттарға), Қазақстан Республикасының Президенті бекіткен жер қойнауын пайдалануға арналған келісімшартқа сәйкес айқындалған шартты бағалар қолданыла отырып, ақшалай мәнмен қайта есептеледі.</w:t>
      </w:r>
      <w:r>
        <w:br/>
      </w:r>
      <w:r>
        <w:rPr>
          <w:rFonts w:ascii="Times New Roman"/>
          <w:b w:val="false"/>
          <w:i w:val="false"/>
          <w:color w:val="000000"/>
          <w:sz w:val="28"/>
        </w:rPr>
        <w:t>
      Осы Кодекстің 308-1-бабында көзделген өнімді бөлу туралы келісімдерде (келісімшарттарда), Қазақстан Республикасының Президенті бекіткен жер қойнауын пайдалануға арналған келісімшартта шартты бағаларды айқындау тәртібі болмаған жағдайда мұндай шартты бағалар салық төлеуші Қазақстан Республикасына беретін пайдалы қазбалардың көлемін айқындау және оның Қазақстан Республикасының Үкіметі белгілеген ақшалай мәні тәртібіне сәйкес айқындалады.</w:t>
      </w:r>
      <w:r>
        <w:br/>
      </w:r>
      <w:r>
        <w:rPr>
          <w:rFonts w:ascii="Times New Roman"/>
          <w:b w:val="false"/>
          <w:i w:val="false"/>
          <w:color w:val="000000"/>
          <w:sz w:val="28"/>
        </w:rPr>
        <w:t>
      Салық төлеуші үшін мерзімінде орындалмаған салық міндеттемесі бойынша пайдалы қазбалардың физикалық көлемі салық кезеңі ішінде берілуге жататын пайдалы қазбалардың физикалық көлемі мен салық кезеңі ішінде нақты берілген пайдалы қазбалардың физикалық көлемі арасындағы айырмашылық ретінде айқындалады.»;</w:t>
      </w:r>
      <w:r>
        <w:br/>
      </w:r>
      <w:r>
        <w:rPr>
          <w:rFonts w:ascii="Times New Roman"/>
          <w:b w:val="false"/>
          <w:i w:val="false"/>
          <w:color w:val="000000"/>
          <w:sz w:val="28"/>
        </w:rPr>
        <w:t>
      63) 310-бапта:</w:t>
      </w:r>
      <w:r>
        <w:br/>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«6-1. Бөлек салықтық есепке алуды жүргізу мақсатында келісімшарттық қызмет бойынша табыс, оның ішінде жер қойнауын пайдалану бойынша ұлттық компанияның мiндеттемелерiн стратегиялық әріптесі есептен шығарудан немесе тікелей немесе жанама түрде осындай жер қойнауын пайдалану бойынша ұлттық компанияға жататын заңды тұлғаның акциялары (жарғылық капиталға қатысу үлесі) «Жер қойнауы және жер қойнауын пайдалану туралы» Қазақстан Республикасының Заңына сәйкес инвестициялық қаржыландыру (оның ішінде сыйақы бойынша) бойынша табыс болып табылады.»;</w:t>
      </w:r>
      <w:r>
        <w:br/>
      </w:r>
      <w:r>
        <w:rPr>
          <w:rFonts w:ascii="Times New Roman"/>
          <w:b w:val="false"/>
          <w:i w:val="false"/>
          <w:color w:val="000000"/>
          <w:sz w:val="28"/>
        </w:rPr>
        <w:t>
      10-тармақта: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«10. Жер қойнауын пайдаланушы жер қойнауын пайдалануға арналған әрбір жеке келісімшарт бойынша келісімшарттық қызмет бойынша корпоративтік табыс салығын есептеген кезде бөлек салықтық есепке алуды жүргізу мақсатында, өндірілген мұнайды және (немесе) бастапқы өңдеуден (байытудан) ғана өткен минералды шикізатты өткізуден түскен табыс Қазақстан Республикасының трансферттік баға белгілеу туралы заңнамасының сақталуын ескере отырып, оларды өткізу бағасының негізінде, бірақ өндірілген мұнайдың, минералды шикізаттың және (немесе) бастапқы қайта өңдеу (байыту) нәтижесінде алынған тауар өнімінің халықаралық қаржылық есептілік стандарттарына және егер осы тармақтың екінші бөлігінде өзгеше көзделмесе, Қазақстан Республикасының бухгалтерлік есеп және қаржылық есептілік туралы заңнамасының талаптарына сәйкес айқындалатын өзіндік құнынан төмен емес болып айқындалады.»;</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«Егер Қазақстан Республикасының газ және газбен жабдықтау туралы заңнамасына сәйкес газды уәкілетті орган бекіткен баға бойынша мемлекеттің артықшылық құқығы шеңберінде ұлттық оператор сатып алған жағдайда, онда мұндай газды өткізуден түсетін табыс осы Кодекстің 86-бабына сәйкес айқындалады.»;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«Өндірілген мұнайды және (немесе) бастапқы өңдеуден (байытудан) өткен минералды шикізатты кейіннен өңдеу үшін басқа заңды тұлғаға (меншік құқығын ауыстырмай) және (немесе) бір заңды тұлға шеңберіндегі құрылымдық немесе өзге технологиялық бөлімшеге берген немесе өзінің өндірістік мұқтаждарына пайдаланған жағдайда, жер қойнауын пайдаланушы осындай операция бойынша табысты өндіру мен бастапқы қайта өңдеудің (байытудың)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20 пайызға ұлғайтылған нақты өндірістік өзіндік құны бойынша айқындайды.»;</w:t>
      </w:r>
      <w:r>
        <w:br/>
      </w:r>
      <w:r>
        <w:rPr>
          <w:rFonts w:ascii="Times New Roman"/>
          <w:b w:val="false"/>
          <w:i w:val="false"/>
          <w:color w:val="000000"/>
          <w:sz w:val="28"/>
        </w:rPr>
        <w:t>
      64) 314-баптың 2-тармағының 1) тармақшасы және 2) тармақшасының бірінші абзацы мынадай редакцияда жазылсын:</w:t>
      </w:r>
      <w:r>
        <w:br/>
      </w:r>
      <w:r>
        <w:rPr>
          <w:rFonts w:ascii="Times New Roman"/>
          <w:b w:val="false"/>
          <w:i w:val="false"/>
          <w:color w:val="000000"/>
          <w:sz w:val="28"/>
        </w:rPr>
        <w:t>
      «1) осы тармақтың 1-1) тармақшасында көрсетілген табиғи газды қоспағанда, шикi мұнай, газ конденсаты және табиғи газ үшiн - қол қойылатын бонусты төлеу күнiнің алдындағы соңғы жұмыс күнінде айқындалған валюта айырбастаудың нарықтық бағамын қолдана отырып, осы Кодекстiң 334-бабына сәйкес конкурс шарттары жарияланған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күннiң алдындағы күнi шикi мұнайдың, газ конденсатының және табиғи газдың шетел валютасындағы бағасын бағамдаудың орташа арифметикалық мәнi негiзiнде айқындалады. Бұл ретте шикi мұнай мен газ конденсатының Қазақстан Республикасының осы мақсаттарға уәкiлеттiк берiлген мемлекеттік органы бекiткен қорларының құнын айқындау үшiн мәнi көрсетiлген күнi ең жоғары болып табылатын осы Кодекстiң 334-бабының 3-тармағында көрсетiлген шикi мұнайдың стандартты сортының бағасын бағамдаудың орташа арифметикалық мәнi пайдаланылады;</w:t>
      </w:r>
      <w:r>
        <w:br/>
      </w:r>
      <w:r>
        <w:rPr>
          <w:rFonts w:ascii="Times New Roman"/>
          <w:b w:val="false"/>
          <w:i w:val="false"/>
          <w:color w:val="000000"/>
          <w:sz w:val="28"/>
        </w:rPr>
        <w:t>
      2) осы Кодекстiң 338-бабының 2-тармағының 1) және 2) тармақшаларында көрсетiлген пайдалы қазбалар үшiн - қол қойылатын бонусты төлеу күнiнің алдындағы соңғы жұмыс күнінде айқындалған валюта айырбастаудың нарықтық бағамын қолдана отырып, осы Кодекстiң 338-бабына сәйкес конкурс шарттары жарияланған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күннiң алдындағы күнi пайдалы қазбаның шетел валютасындағы бағасын бағамдаудың орташа арифметикалық мәнi негiзiнде айқындалады.»;</w:t>
      </w:r>
      <w:r>
        <w:br/>
      </w:r>
      <w:r>
        <w:rPr>
          <w:rFonts w:ascii="Times New Roman"/>
          <w:b w:val="false"/>
          <w:i w:val="false"/>
          <w:color w:val="000000"/>
          <w:sz w:val="28"/>
        </w:rPr>
        <w:t>
      65) 318-бап мынадай редакция жазылсын:</w:t>
      </w:r>
      <w:r>
        <w:br/>
      </w:r>
      <w:r>
        <w:rPr>
          <w:rFonts w:ascii="Times New Roman"/>
          <w:b w:val="false"/>
          <w:i w:val="false"/>
          <w:color w:val="000000"/>
          <w:sz w:val="28"/>
        </w:rPr>
        <w:t>
      «318-бап. Төлеушiлер</w:t>
      </w:r>
      <w:r>
        <w:br/>
      </w:r>
      <w:r>
        <w:rPr>
          <w:rFonts w:ascii="Times New Roman"/>
          <w:b w:val="false"/>
          <w:i w:val="false"/>
          <w:color w:val="000000"/>
          <w:sz w:val="28"/>
        </w:rPr>
        <w:t>
      Жер қойнауын пайдалануға арналып жасалған келісімшарттар шеңберінде жер қойнауын пайдалану жөніндегі операцияларды жүргізу кезінде келісімшарт аумағында пайдалы қазбаларды коммерциялық табуы туралы жария еткен жер қойнауын пайдаланушылар коммерциялық табу бонусын төлеушілер болып табылады.</w:t>
      </w:r>
      <w:r>
        <w:br/>
      </w:r>
      <w:r>
        <w:rPr>
          <w:rFonts w:ascii="Times New Roman"/>
          <w:b w:val="false"/>
          <w:i w:val="false"/>
          <w:color w:val="000000"/>
          <w:sz w:val="28"/>
        </w:rPr>
        <w:t>
      Осы Кодекстің мақсаты үшін коммерциялық табу туралы жария ету тиісті келісімшарт аумағындағы уәкілетті мемлекеттік органдардың пайдалы қазбалар қорын бекітуді білдіреді.»;</w:t>
      </w:r>
      <w:r>
        <w:br/>
      </w:r>
      <w:r>
        <w:rPr>
          <w:rFonts w:ascii="Times New Roman"/>
          <w:b w:val="false"/>
          <w:i w:val="false"/>
          <w:color w:val="000000"/>
          <w:sz w:val="28"/>
        </w:rPr>
        <w:t>
      66) 319-бапта:</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кен орындарына қосымша барлау жүргізу және (немесе) пайдалы қазбалар қорын қайта есептеу барысында бекітілетін пайдалы қазбалар қорының физикалық көлемі мен ол бойынша коммерциялық табу бонусы төленген, алдыңғы бекітілген пайдалы қазбалар қорының физикалық көлемі арасындағы оң айырмасы ретінде айқындалады.»;</w:t>
      </w:r>
      <w:r>
        <w:br/>
      </w:r>
      <w:r>
        <w:rPr>
          <w:rFonts w:ascii="Times New Roman"/>
          <w:b w:val="false"/>
          <w:i w:val="false"/>
          <w:color w:val="000000"/>
          <w:sz w:val="28"/>
        </w:rPr>
        <w:t>
      3-тармақтың 1) және 2) тармақшалары мынадай редакцияда жазылсын:</w:t>
      </w:r>
      <w:r>
        <w:br/>
      </w:r>
      <w:r>
        <w:rPr>
          <w:rFonts w:ascii="Times New Roman"/>
          <w:b w:val="false"/>
          <w:i w:val="false"/>
          <w:color w:val="000000"/>
          <w:sz w:val="28"/>
        </w:rPr>
        <w:t>
      «1) бекітілетін пайдалы қазбалар қорының физикалық көлемі мен осындай келісімшарт жасасу сәтінде мемлекеттік баланста болған және осы мақсаттар үшін уәкілеттік берілген мемлекеттік органның сараптамалық қорытындысымен расталған пайдалы қазбалар қорының физикалық көлемі арасындағы оң айырма ретінде кен орындарына қосымша барлау және (немесе) пайдалы қазбалар қоры қайта есептеуді жүргізу барысында;</w:t>
      </w:r>
      <w:r>
        <w:br/>
      </w:r>
      <w:r>
        <w:rPr>
          <w:rFonts w:ascii="Times New Roman"/>
          <w:b w:val="false"/>
          <w:i w:val="false"/>
          <w:color w:val="000000"/>
          <w:sz w:val="28"/>
        </w:rPr>
        <w:t>
      2) бекітілетін пайдалы қазбалар қорының физикалық көлемі мен осы Кодекске сәйкес ол бойынша коммерциялық табу бонусы төленген алдыңғы бекітілген пайдалы қазбалар қорының физикалық көлемі арасындағы оң айырма ретінде кен орындарына қосымша барлау және (немесе) пайдалы қазбалар қоры қайта есептеуді жүргізу барысында айқындалады.»;</w:t>
      </w:r>
      <w:r>
        <w:br/>
      </w:r>
      <w:r>
        <w:rPr>
          <w:rFonts w:ascii="Times New Roman"/>
          <w:b w:val="false"/>
          <w:i w:val="false"/>
          <w:color w:val="000000"/>
          <w:sz w:val="28"/>
        </w:rPr>
        <w:t>
      4-тармақтың 1) және 2) тармақшалары мынадай редакцияда жазылсын:</w:t>
      </w:r>
      <w:r>
        <w:br/>
      </w:r>
      <w:r>
        <w:rPr>
          <w:rFonts w:ascii="Times New Roman"/>
          <w:b w:val="false"/>
          <w:i w:val="false"/>
          <w:color w:val="000000"/>
          <w:sz w:val="28"/>
        </w:rPr>
        <w:t>
      «1) бекітілетін пайдалы қазбалар қорының физикалық көлемі мен 2009 жылғы 1 қаңтардағы жағдай бойынша мемлекеттік баланста болған және осы мақсаттар үшін уәкілеттік берілген мемлекеттік органның сараптамалық қорытындысымен расталған пайдалы қазбалар қорының физикалық көлемі арасындағы оң айырма ретінде кен орындарына қосымша барлау және (немесе) пайдалы қазбалар қоры қайта есептеуді жүргізу барысында;</w:t>
      </w:r>
      <w:r>
        <w:br/>
      </w:r>
      <w:r>
        <w:rPr>
          <w:rFonts w:ascii="Times New Roman"/>
          <w:b w:val="false"/>
          <w:i w:val="false"/>
          <w:color w:val="000000"/>
          <w:sz w:val="28"/>
        </w:rPr>
        <w:t>
      2) бекітілетін пайдалы қазбалар қорының физикалық көлемі мен осы Кодекске сәйкес ол бойынша коммерциялық табу бонусы төленген, алдыңғы бекітілген пайдалы қазбалар қорының физикалық көлемі арасындағы оң айырма ретінде кен орындарына қосымша барлау және (немесе) пайдалы қазбалар қоры қайта есептеуді жүргізу барысында айқындалады.»;</w:t>
      </w:r>
      <w:r>
        <w:br/>
      </w:r>
      <w:r>
        <w:rPr>
          <w:rFonts w:ascii="Times New Roman"/>
          <w:b w:val="false"/>
          <w:i w:val="false"/>
          <w:color w:val="000000"/>
          <w:sz w:val="28"/>
        </w:rPr>
        <w:t>
      5-тармақтың бірінші бөлігі мынадай редакцияда жазылсын:</w:t>
      </w:r>
      <w:r>
        <w:br/>
      </w:r>
      <w:r>
        <w:rPr>
          <w:rFonts w:ascii="Times New Roman"/>
          <w:b w:val="false"/>
          <w:i w:val="false"/>
          <w:color w:val="000000"/>
          <w:sz w:val="28"/>
        </w:rPr>
        <w:t>
      «5. Бірлескен барлауға және өндіруге арналған келісімшарт бойынша салық салу объектісі келісімшарт аумағында жер қойнауын пайдаланушы жариялаған әрбір коммерциялық табу кезінде, оның ішінде кен орындарына қосымша барлау және (немесе) пайдалы қазбалар қоры қайта есептеуді жүргізу барысында табу үшін, бекітілетін пайдалы қазбалар қорының физикалық көлемі мен ол бойынша коммерциялық табу бонусы төленген алдыңғы бекітілген пайдалы қазбалар қоры физикалық көлемі арасындағы оң айырма ретінде айқындалады.»;</w:t>
      </w:r>
      <w:r>
        <w:br/>
      </w:r>
      <w:r>
        <w:rPr>
          <w:rFonts w:ascii="Times New Roman"/>
          <w:b w:val="false"/>
          <w:i w:val="false"/>
          <w:color w:val="000000"/>
          <w:sz w:val="28"/>
        </w:rPr>
        <w:t>
      67) 320-баптың екінші бөлігінің 1) және 2) тармақшалары мынадай редакцияда жазылсын:</w:t>
      </w:r>
      <w:r>
        <w:br/>
      </w:r>
      <w:r>
        <w:rPr>
          <w:rFonts w:ascii="Times New Roman"/>
          <w:b w:val="false"/>
          <w:i w:val="false"/>
          <w:color w:val="000000"/>
          <w:sz w:val="28"/>
        </w:rPr>
        <w:t>
      «1) шикi мұнай, газ конденсаты және табиғи газ үшiн – коммерциялық табу бонусын төлеу күнiнің алдындағы соңғы жұмыс күнінде айқындалған валюта айырбастаудың нарықтық бағамын қолдана отырып, осы Кодекстiң 334-бабына сәйкес коммерциялық табу бонусын төлеу күнi алдындағы күнге шикi мұнайдың, газ конденсатының және табиғи газдың шетел валютасындағы бағасын бағамдаудың орташа арифметикалық мәнi негiзiнде айқындалады. Бұл ретте шикi мұнай мен газ конденсатының құнын айқындау үшiн мәнi көрсетiлген күнi ең жоғары болып табылатын, осы Кодекстiң 334-бабының 3-тармағында көрсетiлген шикi мұнайдың стандартты сортының бағасын бағамдаудың орташа арифметикалық мәнi пайдаланылады;</w:t>
      </w:r>
      <w:r>
        <w:br/>
      </w:r>
      <w:r>
        <w:rPr>
          <w:rFonts w:ascii="Times New Roman"/>
          <w:b w:val="false"/>
          <w:i w:val="false"/>
          <w:color w:val="000000"/>
          <w:sz w:val="28"/>
        </w:rPr>
        <w:t>
      2) осы Кодекстiң 338-бабының 2-тармағының 1) және 2) тармақшаларында көрсетiлген пайдалы қазбалар үшiн – коммерциялық табу бонусын төлеу күнiнің алдындағы соңғы жұмыс күнінде айқындалған валюта айырбастаудың нарықтық бағамын қолдана отырып, осы Кодекстiң 338-бабына сәйкес коммерциялық бонусты төлеу күнi алдындағы күнге пайдалы қазбаның шетел валютасындағы бағасын бағамдаудың орташа арифметикалық мәнi негiзiнде айқындалады.»;</w:t>
      </w:r>
      <w:r>
        <w:br/>
      </w:r>
      <w:r>
        <w:rPr>
          <w:rFonts w:ascii="Times New Roman"/>
          <w:b w:val="false"/>
          <w:i w:val="false"/>
          <w:color w:val="000000"/>
          <w:sz w:val="28"/>
        </w:rPr>
        <w:t>
      68) 327-баптың 1-тармағы мынадай редакцияда жазылсын:</w:t>
      </w:r>
      <w:r>
        <w:br/>
      </w:r>
      <w:r>
        <w:rPr>
          <w:rFonts w:ascii="Times New Roman"/>
          <w:b w:val="false"/>
          <w:i w:val="false"/>
          <w:color w:val="000000"/>
          <w:sz w:val="28"/>
        </w:rPr>
        <w:t>
      «1. Келісімшарт аумағын геологиялық зерттеуге және кен орындарын барлауға мемлекет шеккен тарихи шығындар сомасын Қазақстан Республикасының заңнамасында белгіленген тәртіппен осы мақсаттар үшін уәкілетті мемлекеттік орган есептейді және бюджетке:</w:t>
      </w:r>
      <w:r>
        <w:br/>
      </w:r>
      <w:r>
        <w:rPr>
          <w:rFonts w:ascii="Times New Roman"/>
          <w:b w:val="false"/>
          <w:i w:val="false"/>
          <w:color w:val="000000"/>
          <w:sz w:val="28"/>
        </w:rPr>
        <w:t>
      1) мемлекет меншігіндегі геологиялық ақпаратты сатып алу төлемдерін қоспағанда, құпиялылық туралы келісіммен белгіленген мөлшерде тарихи шығындарды өтеу жөніндегі төлем түрінде;</w:t>
      </w:r>
      <w:r>
        <w:br/>
      </w:r>
      <w:r>
        <w:rPr>
          <w:rFonts w:ascii="Times New Roman"/>
          <w:b w:val="false"/>
          <w:i w:val="false"/>
          <w:color w:val="000000"/>
          <w:sz w:val="28"/>
        </w:rPr>
        <w:t>
      2) мемлекет меншігіндегі геологиялық ақпаратты сатып алу үшін құпиялылық туралы келісіммен белгіленген мөлшердегі төлем түрінде төлеуге жатады.»;</w:t>
      </w:r>
      <w:r>
        <w:br/>
      </w:r>
      <w:r>
        <w:rPr>
          <w:rFonts w:ascii="Times New Roman"/>
          <w:b w:val="false"/>
          <w:i w:val="false"/>
          <w:color w:val="000000"/>
          <w:sz w:val="28"/>
        </w:rPr>
        <w:t>
      69) 328-бапта:</w:t>
      </w:r>
      <w:r>
        <w:br/>
      </w:r>
      <w:r>
        <w:rPr>
          <w:rFonts w:ascii="Times New Roman"/>
          <w:b w:val="false"/>
          <w:i w:val="false"/>
          <w:color w:val="000000"/>
          <w:sz w:val="28"/>
        </w:rPr>
        <w:t>
      1-тармақтың бірінші бөлігінің 2) тармақшасы мынадай редакцияда жазылсын:</w:t>
      </w:r>
      <w:r>
        <w:br/>
      </w:r>
      <w:r>
        <w:rPr>
          <w:rFonts w:ascii="Times New Roman"/>
          <w:b w:val="false"/>
          <w:i w:val="false"/>
          <w:color w:val="000000"/>
          <w:sz w:val="28"/>
        </w:rPr>
        <w:t>
      «2) егер келісімшарт аумағын геологиялық зерттеуге және кен орындарын барлауға мемлекет шеккен тарихи шығындарды өтеу жөніндегі төлемнің жалпы мөлшері республикалық бюджет туралы заңда белгіленген және құпиялылық туралы келісімнің жасалған күні қолданыста болған айлық есептік көрсеткіштің 10000 еселенген мөлшерінен асатын соманы құраса, республикалық бюджет туралы заңда белгіленген және құпиялылық туралы келісім жасалған күні қолданыста болған айлық есептік көрсеткіштің 2500 еселенген мөлшеріндегі сомаға баламалы сомадан кем болуы мүмкін соңғы үлестің сомасын қоспағанда, тарихи шығындарды өтеу жөніндегі төлемді жер қойнауын пайдаланушы тоқсан сайын, есепті тоқсаннан кейінгі екінші айдың 25-күнінен кешіктірмей республикалық бюджет туралы заңда белгіленген және құпиялылық туралы келісім жасалған күні қолданыста болған айлық есептік көрсеткіштің 2500 еселенген мөлшерінен кем емес сомаға баламалы сомада, ұзақтығы келісімшарттың қолданылу мерзімінен аспайтын, бірақ он жылдан аспайтын кезең ішінде тең үлеспен төлейді.»;</w:t>
      </w:r>
      <w:r>
        <w:br/>
      </w:r>
      <w:r>
        <w:rPr>
          <w:rFonts w:ascii="Times New Roman"/>
          <w:b w:val="false"/>
          <w:i w:val="false"/>
          <w:color w:val="000000"/>
          <w:sz w:val="28"/>
        </w:rPr>
        <w:t>
      2-тармақтың 1) және 2) тармақшалары мынадай редакцияда жазылсын:</w:t>
      </w:r>
      <w:r>
        <w:br/>
      </w:r>
      <w:r>
        <w:rPr>
          <w:rFonts w:ascii="Times New Roman"/>
          <w:b w:val="false"/>
          <w:i w:val="false"/>
          <w:color w:val="000000"/>
          <w:sz w:val="28"/>
        </w:rPr>
        <w:t>
      «1) осы бапқа сәйкес төлем төлеу тәртібін белгiлеу үшiн теңгемен төлеудiң жалпы мөлшерiн айқындау мақсатында Қазақстан Республикасының осы мақсаттар үшiн уәкiлеттiк берiлген мемлекеттік органы есептеген тарихи шығындар сомасы жер қойнауын пайдаланушы коммерциялық табудан кейiн өндiрудi бастаған есептi тоқсанның бірiншi күнiнің алдындағы соңғы жұмыс күнінде айқындалған валюта айырбастаудың нарықтық бағамы бойынша теңгемен қайта есептеледi, ал 2009 жылғы 1 қаңтарға дейiн жасалған, олар бойынша жер қойнауын пайдаланушы 2009 жылғы 1 қаңтарға дейiн пайдалы қазбаларды өндiруге кiрiскен жер қойнауын пайдалануға арналған келісімшарттар бойынша 2009 жылғы 1 қаңтардағы жағдай бойынша тарихи шығындардың бюджетке өтелмеген сомасы 2009 жылғы 1 қаңтардың алдындағы соңғы жұмыс күнінде айқындалған валюта айырбастаудың нарықтық бағамы бойынша теңгемен қайта есептеледi;</w:t>
      </w:r>
      <w:r>
        <w:br/>
      </w:r>
      <w:r>
        <w:rPr>
          <w:rFonts w:ascii="Times New Roman"/>
          <w:b w:val="false"/>
          <w:i w:val="false"/>
          <w:color w:val="000000"/>
          <w:sz w:val="28"/>
        </w:rPr>
        <w:t>
      2) тарихи шығындардың бюджетке өтелмеген шетел валютасындағы сомасын осы баптың 1-тармағының 2) тармақшасына сәйкес төлеуге жататын тоқсан сайынғы төлемдердiң сомасына тең бөлу мақсатында тарихи шығындардың көрсетiлген сомасы мұндай күнтiзбелiк жылдың 1 қаңтарының алдындағы соңғы жұмыс күнінде айқындалған валюта айырбастаудың нарықтық бағамы бойынша әрбір күнтiзбелiк жылдың басында теңгемен қайта есептеледi.»;</w:t>
      </w:r>
      <w:r>
        <w:br/>
      </w:r>
      <w:r>
        <w:rPr>
          <w:rFonts w:ascii="Times New Roman"/>
          <w:b w:val="false"/>
          <w:i w:val="false"/>
          <w:color w:val="000000"/>
          <w:sz w:val="28"/>
        </w:rPr>
        <w:t>
      70) 334-бапта</w:t>
      </w:r>
      <w:r>
        <w:br/>
      </w:r>
      <w:r>
        <w:rPr>
          <w:rFonts w:ascii="Times New Roman"/>
          <w:b w:val="false"/>
          <w:i w:val="false"/>
          <w:color w:val="000000"/>
          <w:sz w:val="28"/>
        </w:rPr>
        <w:t>
      3-тармақта: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«3. Шикi мұнайдың және газ конденсатының әлемдiк бағасы салық кезеңіндегі бағалардың күн сайынғы бағамдауының орташа арифметикалық мәнiнiң және тиiстi салық кезеңіндегі валютаның орташа арифметикалық нарықтық айырбас бағамының көбейтiндiсi ретiнде төменде келтiрiлген формула бойынша айқындалады.»:</w:t>
      </w:r>
      <w:r>
        <w:br/>
      </w:r>
      <w:r>
        <w:rPr>
          <w:rFonts w:ascii="Times New Roman"/>
          <w:b w:val="false"/>
          <w:i w:val="false"/>
          <w:color w:val="000000"/>
          <w:sz w:val="28"/>
        </w:rPr>
        <w:t>
      бесінші бөліктің бесінші абзацы мынадай редакцияда жазылсын:</w:t>
      </w:r>
      <w:r>
        <w:br/>
      </w:r>
      <w:r>
        <w:rPr>
          <w:rFonts w:ascii="Times New Roman"/>
          <w:b w:val="false"/>
          <w:i w:val="false"/>
          <w:color w:val="000000"/>
          <w:sz w:val="28"/>
        </w:rPr>
        <w:t>
      «Е - тиiстi салық кезеңіндегі валютаның орташа арифметикалық нарықтық айырбас бағамы;»;</w:t>
      </w:r>
      <w:r>
        <w:br/>
      </w:r>
      <w:r>
        <w:rPr>
          <w:rFonts w:ascii="Times New Roman"/>
          <w:b w:val="false"/>
          <w:i w:val="false"/>
          <w:color w:val="000000"/>
          <w:sz w:val="28"/>
        </w:rPr>
        <w:t>
      4-тармақта: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«4. Табиғи газға әлемдiк баға халықаралық өлшем бірлiктерi бекітілген коэффициентке сәйкес текше метрге ауыстыруды есепке ала отырып, салық кезеңi iшiнде бағаларды шетел валютасындағы күнделiктi бағамдаудың орташа арифметикалық мәнiнiң және тиiстi салық кезеңіндегі валютаның орташа арифметикалық нарықтық айырбас бағамының көбейтiндiсi ретiнде төменде көрсетiлген формула бойынша айқындалады.»;</w:t>
      </w:r>
      <w:r>
        <w:br/>
      </w:r>
      <w:r>
        <w:rPr>
          <w:rFonts w:ascii="Times New Roman"/>
          <w:b w:val="false"/>
          <w:i w:val="false"/>
          <w:color w:val="000000"/>
          <w:sz w:val="28"/>
        </w:rPr>
        <w:t>
      төртінші бөліктің бесінші абзацы мынадай редакцияда жазылсын:</w:t>
      </w:r>
      <w:r>
        <w:br/>
      </w:r>
      <w:r>
        <w:rPr>
          <w:rFonts w:ascii="Times New Roman"/>
          <w:b w:val="false"/>
          <w:i w:val="false"/>
          <w:color w:val="000000"/>
          <w:sz w:val="28"/>
        </w:rPr>
        <w:t>
      «Е - тиiстi салық кезеңi iшіндегі валютаның орташа арифметикалық нарықтық айырбас бағамы;»;</w:t>
      </w:r>
      <w:r>
        <w:br/>
      </w:r>
      <w:r>
        <w:rPr>
          <w:rFonts w:ascii="Times New Roman"/>
          <w:b w:val="false"/>
          <w:i w:val="false"/>
          <w:color w:val="000000"/>
          <w:sz w:val="28"/>
        </w:rPr>
        <w:t>
      71) 338-баптың 3-тармағының 1) тармақшасында:</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«Егер осы бапта өзгеше белгiленбесе, орташа биржалық баға салық кезеңi iшiнде бағалардың күн сайынғы орташаландырылған бағамдалуының орташа арифметикалық мәнiнiң және валютаның орташа арифметикалық нарықтық айырбас бағамы ретiнде төменде келтiрiлген формула бойынша айқындалады.»;</w:t>
      </w:r>
      <w:r>
        <w:br/>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«Е - тиiстi салық кезеңіндегі валютаның орташа арифметикалық нарықтық айырбас бағамы;»;</w:t>
      </w:r>
      <w:r>
        <w:br/>
      </w:r>
      <w:r>
        <w:rPr>
          <w:rFonts w:ascii="Times New Roman"/>
          <w:b w:val="false"/>
          <w:i w:val="false"/>
          <w:color w:val="000000"/>
          <w:sz w:val="28"/>
        </w:rPr>
        <w:t>
      он бесінші абзац мынадай редакцияда жазылсын:</w:t>
      </w:r>
      <w:r>
        <w:br/>
      </w:r>
      <w:r>
        <w:rPr>
          <w:rFonts w:ascii="Times New Roman"/>
          <w:b w:val="false"/>
          <w:i w:val="false"/>
          <w:color w:val="000000"/>
          <w:sz w:val="28"/>
        </w:rPr>
        <w:t>
      «Алтынға, платинаға, палладийге орташа биржалық баға салық кезеңiнде бағалардың күн сайынғы орташаландырылған бағамдалуының орташа арифметикалық мәнiнiң және тиiстi салық кезеңіндегі валютаның орташа арифметикалық нарықтық айырбас бағамының көбейтiндiсi ретiнде мынадай формула бойынша айқындалады:»;</w:t>
      </w:r>
      <w:r>
        <w:br/>
      </w:r>
      <w:r>
        <w:rPr>
          <w:rFonts w:ascii="Times New Roman"/>
          <w:b w:val="false"/>
          <w:i w:val="false"/>
          <w:color w:val="000000"/>
          <w:sz w:val="28"/>
        </w:rPr>
        <w:t>
      он тоғызыншы абзац мынадай редакцияда жазылсын:</w:t>
      </w:r>
      <w:r>
        <w:br/>
      </w:r>
      <w:r>
        <w:rPr>
          <w:rFonts w:ascii="Times New Roman"/>
          <w:b w:val="false"/>
          <w:i w:val="false"/>
          <w:color w:val="000000"/>
          <w:sz w:val="28"/>
        </w:rPr>
        <w:t>
      «Е - тиiстi салық кезеңіндегі валютаның орташа арифметикалық нарықтық айырбас бағамы;»;</w:t>
      </w:r>
      <w:r>
        <w:br/>
      </w:r>
      <w:r>
        <w:rPr>
          <w:rFonts w:ascii="Times New Roman"/>
          <w:b w:val="false"/>
          <w:i w:val="false"/>
          <w:color w:val="000000"/>
          <w:sz w:val="28"/>
        </w:rPr>
        <w:t>
      жиырма алтыншы абзац мынадай редакцияда жазылсын:</w:t>
      </w:r>
      <w:r>
        <w:br/>
      </w:r>
      <w:r>
        <w:rPr>
          <w:rFonts w:ascii="Times New Roman"/>
          <w:b w:val="false"/>
          <w:i w:val="false"/>
          <w:color w:val="000000"/>
          <w:sz w:val="28"/>
        </w:rPr>
        <w:t>
      «Күмiске орташа биржалық баға салық кезеңiнде күмiске бағалардың күн сайынғы бағамдалуының орташа арифметикалық мәнiнiң және тиiстi салық кезеңіндегі валютаның орташа арифметикалық нарықтық айырбас бағамының көбейтiндiсi ретiнде мынадай формула бойынша айқындалады:»;</w:t>
      </w:r>
      <w:r>
        <w:br/>
      </w:r>
      <w:r>
        <w:rPr>
          <w:rFonts w:ascii="Times New Roman"/>
          <w:b w:val="false"/>
          <w:i w:val="false"/>
          <w:color w:val="000000"/>
          <w:sz w:val="28"/>
        </w:rPr>
        <w:t>
      отызыншы абзац мынадай редакцияда жазылсын:</w:t>
      </w:r>
      <w:r>
        <w:br/>
      </w:r>
      <w:r>
        <w:rPr>
          <w:rFonts w:ascii="Times New Roman"/>
          <w:b w:val="false"/>
          <w:i w:val="false"/>
          <w:color w:val="000000"/>
          <w:sz w:val="28"/>
        </w:rPr>
        <w:t>
      «Е - тиiстi салық кезеңіндегі валютаның орташа арифметикалық нарықтық айырбас бағамы;»;</w:t>
      </w:r>
      <w:r>
        <w:br/>
      </w:r>
      <w:r>
        <w:rPr>
          <w:rFonts w:ascii="Times New Roman"/>
          <w:b w:val="false"/>
          <w:i w:val="false"/>
          <w:color w:val="000000"/>
          <w:sz w:val="28"/>
        </w:rPr>
        <w:t>
      72) 342-баптың екінші бөлігі мынадай редакцияда жазылсын:</w:t>
      </w:r>
      <w:r>
        <w:br/>
      </w:r>
      <w:r>
        <w:rPr>
          <w:rFonts w:ascii="Times New Roman"/>
          <w:b w:val="false"/>
          <w:i w:val="false"/>
          <w:color w:val="000000"/>
          <w:sz w:val="28"/>
        </w:rPr>
        <w:t>
      «Жерасты суларына пайдалы қазбаларды өндіру салығының мөлшерлемесі өндірілген жерасты суларының 1 текше метрі үшін республикалық бюджет туралы заңда белгіленген және тиісті қаржы жылының 1 қаңтарында қолданыста болатын бір айлық есептік көрсеткіштен мынадай мөлшерлерінде белгіленеді.»;</w:t>
      </w:r>
      <w:r>
        <w:br/>
      </w:r>
      <w:r>
        <w:rPr>
          <w:rFonts w:ascii="Times New Roman"/>
          <w:b w:val="false"/>
          <w:i w:val="false"/>
          <w:color w:val="000000"/>
          <w:sz w:val="28"/>
        </w:rPr>
        <w:t>
      73) 346-бап мынадай редакцияда жазылсын:</w:t>
      </w:r>
      <w:r>
        <w:br/>
      </w:r>
      <w:r>
        <w:rPr>
          <w:rFonts w:ascii="Times New Roman"/>
          <w:b w:val="false"/>
          <w:i w:val="false"/>
          <w:color w:val="000000"/>
          <w:sz w:val="28"/>
        </w:rPr>
        <w:t>
      «346-бап. Пайдалы қазбаларды өндіру салығын, шикі мұнай, газ конденсаты бойынша экспортқа рента салығын заттай нысанда төлеу тәртiбi</w:t>
      </w:r>
      <w:r>
        <w:br/>
      </w:r>
      <w:r>
        <w:rPr>
          <w:rFonts w:ascii="Times New Roman"/>
          <w:b w:val="false"/>
          <w:i w:val="false"/>
          <w:color w:val="000000"/>
          <w:sz w:val="28"/>
        </w:rPr>
        <w:t>
      1. Осы Кодекстің 302-бабының 2-тармағында және 330-бабының 3-тармағында белгіленген жағдайларда, салық төлеуші пайдалы қазбаларды өндіру салығын, шикі мұнай, газ конденсаты бойынша экспортқа рента салығын төлеу есебіне пайдалы қазбаларды заттай нысанда Қазақстан Республикасына беруге міндетті.</w:t>
      </w:r>
      <w:r>
        <w:br/>
      </w:r>
      <w:r>
        <w:rPr>
          <w:rFonts w:ascii="Times New Roman"/>
          <w:b w:val="false"/>
          <w:i w:val="false"/>
          <w:color w:val="000000"/>
          <w:sz w:val="28"/>
        </w:rPr>
        <w:t>
      2. Осы Кодексте белгіленген пайдалы қазбаларды өндіру салығын және шикі мұнай, газ конденсаты бойынша экспортқа рента салығын төлеудің ақшалай нысанын ауыстыру уақытша, толық және iшiнара жүргізілуі мүмкін.</w:t>
      </w:r>
      <w:r>
        <w:br/>
      </w:r>
      <w:r>
        <w:rPr>
          <w:rFonts w:ascii="Times New Roman"/>
          <w:b w:val="false"/>
          <w:i w:val="false"/>
          <w:color w:val="000000"/>
          <w:sz w:val="28"/>
        </w:rPr>
        <w:t>
      3. Заттай нысанда төленетін осы Кодексте белгіленген пайдалы қазбаларды өндіру салығының және шикі мұнай, газ конденсаты бойынша экспортқа рента салығының мөлшері осы Кодексте белгіленген тәртіппен және мөлшерде ақшалай түрде есептелген осы салықтар мен төлемдердің сомасына баламалы болуға тиіс.</w:t>
      </w:r>
      <w:r>
        <w:br/>
      </w:r>
      <w:r>
        <w:rPr>
          <w:rFonts w:ascii="Times New Roman"/>
          <w:b w:val="false"/>
          <w:i w:val="false"/>
          <w:color w:val="000000"/>
          <w:sz w:val="28"/>
        </w:rPr>
        <w:t>
      Салық төлеуші Қазақстан Республикасына беретін пайдалы қазбалардың көлемі және оның ақшалай мәні Қазақстан Республикасының Үкіметі белгілеген тәртіппен айқындалады.</w:t>
      </w:r>
      <w:r>
        <w:br/>
      </w:r>
      <w:r>
        <w:rPr>
          <w:rFonts w:ascii="Times New Roman"/>
          <w:b w:val="false"/>
          <w:i w:val="false"/>
          <w:color w:val="000000"/>
          <w:sz w:val="28"/>
        </w:rPr>
        <w:t>
      4. Салық төлеушінің осы Кодексте белгіленген пайдалы қазбаларды өндіру салығын және шикі мұнай, газ конденсаты бойынша экспортқа рента салығын заттай нысанда төленуін көздейтін қосымша келісімді жасасу кезінде:</w:t>
      </w:r>
      <w:r>
        <w:br/>
      </w:r>
      <w:r>
        <w:rPr>
          <w:rFonts w:ascii="Times New Roman"/>
          <w:b w:val="false"/>
          <w:i w:val="false"/>
          <w:color w:val="000000"/>
          <w:sz w:val="28"/>
        </w:rPr>
        <w:t>
      1) салық төлеуші пайдалы қазбаларды өндіру салығы, шикі мұнай, газ конденсаты бойынша экспортқа рента салығы түрінде Қазақстан Республикасына заттай нысанда беретін пайдалы қазбалар көлемдерін мемлекеттің атынан алушы;</w:t>
      </w:r>
      <w:r>
        <w:br/>
      </w:r>
      <w:r>
        <w:rPr>
          <w:rFonts w:ascii="Times New Roman"/>
          <w:b w:val="false"/>
          <w:i w:val="false"/>
          <w:color w:val="000000"/>
          <w:sz w:val="28"/>
        </w:rPr>
        <w:t>
      2) салық төлеуші пайдалы қазбаларды өндіру салығы, шикі мұнай, газ конденсаты бойынша экспортқа рента салығы түрінде Қазақстан Республикасына заттай нысанда беретін пайдалы қазбалар көлемдерін жеткізудің пункті, шарты және мерзімі міндетті түрде көрсетіледі.</w:t>
      </w:r>
      <w:r>
        <w:br/>
      </w:r>
      <w:r>
        <w:rPr>
          <w:rFonts w:ascii="Times New Roman"/>
          <w:b w:val="false"/>
          <w:i w:val="false"/>
          <w:color w:val="000000"/>
          <w:sz w:val="28"/>
        </w:rPr>
        <w:t>
      5. Салық төлеушінің осы Кодексте белгіленген пайдалы қазбаларды өндіру салығын және шикі мұнай, газ конденсаты бойынша экспортқа рента салығын төлеу есебінде заттай нысанда беретін пайдалы қазбаларды беру мерзімі осы Кодексте белгіленген ақшалай нысанда төленетін осы салық пен төлемдерді төлеу мерзіміне сәйкес келуге тиіс.</w:t>
      </w:r>
      <w:r>
        <w:br/>
      </w:r>
      <w:r>
        <w:rPr>
          <w:rFonts w:ascii="Times New Roman"/>
          <w:b w:val="false"/>
          <w:i w:val="false"/>
          <w:color w:val="000000"/>
          <w:sz w:val="28"/>
        </w:rPr>
        <w:t>
      6. Мемлекеттің атынан алушы пайдалы қазбаларды өндіру салығының, шикі мұнай, газ конденсаты бойынша экспортқа рента салығының тиесілі сомасын осы Кодексте белгіленген осы төлемдерді төлеу мерзімінде ақшалай нысанда мемлекеттік бюджетке аударады.</w:t>
      </w:r>
      <w:r>
        <w:br/>
      </w:r>
      <w:r>
        <w:rPr>
          <w:rFonts w:ascii="Times New Roman"/>
          <w:b w:val="false"/>
          <w:i w:val="false"/>
          <w:color w:val="000000"/>
          <w:sz w:val="28"/>
        </w:rPr>
        <w:t>
      7. Мемлекеттің атынан алушы салық төлеушінің пайдалы қазбалардың тиiстi көлемін оған уақтылы әрі толық беруiне бақылауды дербес жүзеге асырады.</w:t>
      </w:r>
      <w:r>
        <w:br/>
      </w:r>
      <w:r>
        <w:rPr>
          <w:rFonts w:ascii="Times New Roman"/>
          <w:b w:val="false"/>
          <w:i w:val="false"/>
          <w:color w:val="000000"/>
          <w:sz w:val="28"/>
        </w:rPr>
        <w:t>
      Салық төлеуші Қазақстан Республикасына заттай нысанда беретін осы Кодексте белгіленген пайдалы қазбаларды өндіру салығының және шикі мұнай, газ конденсаты бойынша экспортқа рента салығының бюджетке толық әрі уақтылы аударылуына салық төлеуші пайдалы қазбалардың тиісті көлемдерін нақты тиеп жөнелткен күннен бастап мемлекет атынан алушы жауап береді.</w:t>
      </w:r>
      <w:r>
        <w:br/>
      </w:r>
      <w:r>
        <w:rPr>
          <w:rFonts w:ascii="Times New Roman"/>
          <w:b w:val="false"/>
          <w:i w:val="false"/>
          <w:color w:val="000000"/>
          <w:sz w:val="28"/>
        </w:rPr>
        <w:t>
      8. Салық төлеуші және мемлекеттің атынан алушы осы Кодексте белгіленген пайдалы қазбаларды өндіру салығының және шикі мұнай, газ конденсаты бойынша экспортқа рента салығының мөлшерлері және төлеу (беру) мерзімдері туралы есептілікті орналасқан жері бойынша салық органына осы Кодексте белгіленген заттай нысандағы мерзімде және уәкілетті орган бекіткен нысандар бойынша табыс етеді.»;</w:t>
      </w:r>
      <w:r>
        <w:br/>
      </w:r>
      <w:r>
        <w:rPr>
          <w:rFonts w:ascii="Times New Roman"/>
          <w:b w:val="false"/>
          <w:i w:val="false"/>
          <w:color w:val="000000"/>
          <w:sz w:val="28"/>
        </w:rPr>
        <w:t>
      74) 357-бапта: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Осы Кодекстің 355-бабы 1-тармағының 1) және 2) тармақшаларында аталған төлеушілер үшін, шағын бизнес субъектілері үшін арнаулы салық режимдерін қолданатын дара кәсіпкерлерді және ауыл шаруашылығы өнімін, акваөсіру (балық өсіру шаруашылығы) өнімін өндірушілер мен ауыл шаруашылығы кооперативтерін, сондай-ақ осы Кодекстің 358-бабы 3-1-тармағында көрсетілген салық төлеушілерге жататын дара кәсіпкерлерді қоспағанда, төлеушілердің өздерін қоса алғанда, қызметкерлер саны әлеуметтік салық салу объектісі болып табылады.»;</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Осы Кодекстің 355-бабы 1-тармағының 3), 4) және 5) тармақшаларында және 2-тармағында көрсетілген төлеушілер ауыл шаруашылығы өнімін, акваөсіру (балық өсіру шаруашылығы) өнімін өндірушілер үшін арнаулы салық режимдерін қолданатын дара кәсіпкерлер және ауыл шаруашылығы кооперативтері, сондай-ақ осы Кодекстің 358-бабы 3-1-тармағында көрсетілген салық төлеушілерге жататын дара кәсіпкерлер үшін жұмыс берушінің осы Кодекстің 163-бабының 2-тармағында айқындалған табыстар түрінде резидент қызметкерлерге, осы Кодекстің 192-бабы 1-тармағының 18) 19), 20) және 21) тармақшаларында айқындалған табыстар түрінде резидент емес қызметкерлерге төлейтін шығыстары, сондай-ақ егер осы тармақта өзгеше белгіленбесе, осы Кодекстің 191-бабының 7-тармағында көрсетілген шетел персоналының табыстары салық салу объектісі болып табылады.»;</w:t>
      </w:r>
      <w:r>
        <w:br/>
      </w:r>
      <w:r>
        <w:rPr>
          <w:rFonts w:ascii="Times New Roman"/>
          <w:b w:val="false"/>
          <w:i w:val="false"/>
          <w:color w:val="000000"/>
          <w:sz w:val="28"/>
        </w:rPr>
        <w:t>
      75) 358-бапта:</w:t>
      </w:r>
      <w:r>
        <w:br/>
      </w:r>
      <w:r>
        <w:rPr>
          <w:rFonts w:ascii="Times New Roman"/>
          <w:b w:val="false"/>
          <w:i w:val="false"/>
          <w:color w:val="000000"/>
          <w:sz w:val="28"/>
        </w:rPr>
        <w:t>
      2-тармақтың екінші бөлігі мынадай мазмұндағы 3) тармақшамен толықтырылсын:</w:t>
      </w:r>
      <w:r>
        <w:br/>
      </w:r>
      <w:r>
        <w:rPr>
          <w:rFonts w:ascii="Times New Roman"/>
          <w:b w:val="false"/>
          <w:i w:val="false"/>
          <w:color w:val="000000"/>
          <w:sz w:val="28"/>
        </w:rPr>
        <w:t>
      «3) осы баптың 3-1-тармағында көрсетілген салық төлеушілерге жататын дара кәсіпкерлерге қолданылмайды.»;</w:t>
      </w:r>
      <w:r>
        <w:br/>
      </w:r>
      <w:r>
        <w:rPr>
          <w:rFonts w:ascii="Times New Roman"/>
          <w:b w:val="false"/>
          <w:i w:val="false"/>
          <w:color w:val="000000"/>
          <w:sz w:val="28"/>
        </w:rPr>
        <w:t>
      3-1-тармақ мынадай редакцияда жазылсын:</w:t>
      </w:r>
      <w:r>
        <w:br/>
      </w:r>
      <w:r>
        <w:rPr>
          <w:rFonts w:ascii="Times New Roman"/>
          <w:b w:val="false"/>
          <w:i w:val="false"/>
          <w:color w:val="000000"/>
          <w:sz w:val="28"/>
        </w:rPr>
        <w:t>
      «3-1. Жалпыға бірдей белгіленген тәртіпті қолданатын, осы Кодекстің 147-бабының 2-тармағында көзделген қызметті ғана жүзеге асыратын, ауыл шаруашылығы өнімін, акваөсіру (балық өсіру шаруашылығы) өнімін өндірушілер әлеуметтік салықты 6,5 пайыз мөлшерлеме бойынша есептейді.»;</w:t>
      </w:r>
      <w:r>
        <w:br/>
      </w:r>
      <w:r>
        <w:rPr>
          <w:rFonts w:ascii="Times New Roman"/>
          <w:b w:val="false"/>
          <w:i w:val="false"/>
          <w:color w:val="000000"/>
          <w:sz w:val="28"/>
        </w:rPr>
        <w:t>
      76) 359-бап мынадай редакцияда жазылсын:</w:t>
      </w:r>
      <w:r>
        <w:br/>
      </w:r>
      <w:r>
        <w:rPr>
          <w:rFonts w:ascii="Times New Roman"/>
          <w:b w:val="false"/>
          <w:i w:val="false"/>
          <w:color w:val="000000"/>
          <w:sz w:val="28"/>
        </w:rPr>
        <w:t>
      «359-бап. Әлеуметтік салықты есептеу тәртібі</w:t>
      </w:r>
      <w:r>
        <w:br/>
      </w:r>
      <w:r>
        <w:rPr>
          <w:rFonts w:ascii="Times New Roman"/>
          <w:b w:val="false"/>
          <w:i w:val="false"/>
          <w:color w:val="000000"/>
          <w:sz w:val="28"/>
        </w:rPr>
        <w:t>
      «1. Осы Кодекстің 355-бабы 1-тармағының 3, 4) және 5) тармақшаларында көрсетілген төлеушілер, осы Кодекстің 358-бабы 3 және 3-1-тармақтарында көрсетілген тұлғаларды, сондай-ақ ауыл шаруашылығы өнімін, акваөсіру (балық өсіру шаруашылығы) өнімін өндірушілер үшін арнаулы салық режимдерін қолданатын дара кәсіпкерлерді және ауыл шаруашылығы кооперативтерін қоспағанда, салық кезеңінде әлеуметтік салықты есептеуді осы Кодекстің 358-бабының 1-тармағында белгіленген мөлшерлемелерді осы Кодекстің 357-бабы 2 және 3-тармақтарына сәйкес айқындалған салық салу объектісіне қолдану арқылы жүргізеді.</w:t>
      </w:r>
      <w:r>
        <w:br/>
      </w:r>
      <w:r>
        <w:rPr>
          <w:rFonts w:ascii="Times New Roman"/>
          <w:b w:val="false"/>
          <w:i w:val="false"/>
          <w:color w:val="000000"/>
          <w:sz w:val="28"/>
        </w:rPr>
        <w:t>
      2. Осы Кодекстің 358-бабы 3-тармағында көрсетілген төлеушілер салық кезеңінде әлеуметтік салықты есептеуді осы тармақта белгіленген мөлшерлемелерді, осы Кодекстің 357-бабы 2 және 3-тармақтарына сәйкес айқындалған салық салу объектісіне қолдану арқылы жүргізеді.</w:t>
      </w:r>
      <w:r>
        <w:br/>
      </w:r>
      <w:r>
        <w:rPr>
          <w:rFonts w:ascii="Times New Roman"/>
          <w:b w:val="false"/>
          <w:i w:val="false"/>
          <w:color w:val="000000"/>
          <w:sz w:val="28"/>
        </w:rPr>
        <w:t>
      3. Осы Кодекстің 358-бабы 3-1-тармағында көрсетілген төлеушілер салық кезеңінде әлеуметтік салықты есептеуді осы тармақта белгіленген мөлшерлемелерді, осы Кодекстің 357-бабы 2 және 3-тармақтарына сәйкес айқындалған салық салу объектісіне қолдану арқылы жүргізеді.</w:t>
      </w:r>
      <w:r>
        <w:br/>
      </w:r>
      <w:r>
        <w:rPr>
          <w:rFonts w:ascii="Times New Roman"/>
          <w:b w:val="false"/>
          <w:i w:val="false"/>
          <w:color w:val="000000"/>
          <w:sz w:val="28"/>
        </w:rPr>
        <w:t>
      4. Арнаулы салық режимдерiн қолданатындарды, сондай-ақ осы Кодекстің 358-бабы 3-1-тармағында көрсетілген салық төлеушілерге жататын дара кәсіпкерлерді қоспағанда, дара кәсіпкерлер, жекеше нотариустар, жеке сот орындаушылары, адвокаттар, кәсіби медиаторлар әлеуметтiк салықты есептеуді осы Кодекстің 357-бабының 1-тармағында айқындалған әлеуметтік салық салу объектісіне осы Кодекстiң 358-бабының 2-тармағында белгiленген мөлшерлемелерді қолдану арқылы жүргізеді.</w:t>
      </w:r>
      <w:r>
        <w:br/>
      </w:r>
      <w:r>
        <w:rPr>
          <w:rFonts w:ascii="Times New Roman"/>
          <w:b w:val="false"/>
          <w:i w:val="false"/>
          <w:color w:val="000000"/>
          <w:sz w:val="28"/>
        </w:rPr>
        <w:t>
      5. Бюджетке төленуге жататын әлеуметтiк салықтың сомасы есептелген әлеуметтік салық сомасы мен «Мiндеттi әлеуметтiк сақтандыру туралы» Қазақстан Республикасының Заңына сәйкес есептелген әлеуметтiк аударымдар сомасы арасындағы айырма ретінде анықталады.</w:t>
      </w:r>
      <w:r>
        <w:br/>
      </w:r>
      <w:r>
        <w:rPr>
          <w:rFonts w:ascii="Times New Roman"/>
          <w:b w:val="false"/>
          <w:i w:val="false"/>
          <w:color w:val="000000"/>
          <w:sz w:val="28"/>
        </w:rPr>
        <w:t>
      Мемлекеттік әлеуметтік сақтандыру қорына есептелген әлеуметтік аударымдар сомасы есептелген әлеуметтік салық сомасынан асып кеткен кезде бюджетке төленуге жататын әлеуметтік салық сомасы нөлге тең деп есептеледі.</w:t>
      </w:r>
      <w:r>
        <w:br/>
      </w:r>
      <w:r>
        <w:rPr>
          <w:rFonts w:ascii="Times New Roman"/>
          <w:b w:val="false"/>
          <w:i w:val="false"/>
          <w:color w:val="000000"/>
          <w:sz w:val="28"/>
        </w:rPr>
        <w:t>
      6. Қызметiн «Инновациялық технологиялар паркi» арнайы экономикалық аймағының аумағында жүзеге асыратын ұйымдар әлеуметтiк салықты осы Кодекстiң 151-4-бабының 5-тармағында белгiленген ережелердi ескере отырып есептейдi.»;</w:t>
      </w:r>
      <w:r>
        <w:br/>
      </w:r>
      <w:r>
        <w:rPr>
          <w:rFonts w:ascii="Times New Roman"/>
          <w:b w:val="false"/>
          <w:i w:val="false"/>
          <w:color w:val="000000"/>
          <w:sz w:val="28"/>
        </w:rPr>
        <w:t>
      77) 364-бапта: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Төлеушiлер жеке табыс салығы мен әлеуметтік салық бойынша декларацияны орналасқан жері бойынша салық органдарына есепті кезеңнен кейінгі екінші айдың 15-нен кешіктірмей тоқсан сайын ұсынады.»;</w:t>
      </w:r>
      <w:r>
        <w:br/>
      </w:r>
      <w:r>
        <w:rPr>
          <w:rFonts w:ascii="Times New Roman"/>
          <w:b w:val="false"/>
          <w:i w:val="false"/>
          <w:color w:val="000000"/>
          <w:sz w:val="28"/>
        </w:rPr>
        <w:t>
      1-1-тармақ алып тасталсын;</w:t>
      </w:r>
      <w:r>
        <w:br/>
      </w:r>
      <w:r>
        <w:rPr>
          <w:rFonts w:ascii="Times New Roman"/>
          <w:b w:val="false"/>
          <w:i w:val="false"/>
          <w:color w:val="000000"/>
          <w:sz w:val="28"/>
        </w:rPr>
        <w:t>
      78) 366-баптың 2-тармағы мынадай мазмұндағы 4) тармақшамен толықтырылсын:</w:t>
      </w:r>
      <w:r>
        <w:br/>
      </w:r>
      <w:r>
        <w:rPr>
          <w:rFonts w:ascii="Times New Roman"/>
          <w:b w:val="false"/>
          <w:i w:val="false"/>
          <w:color w:val="000000"/>
          <w:sz w:val="28"/>
        </w:rPr>
        <w:t>
      «4) мүлік салығын салу объектісі болып табылатын арнайы автомобильдер салық салу объектiлерi болып табылмайды.»;</w:t>
      </w:r>
      <w:r>
        <w:br/>
      </w:r>
      <w:r>
        <w:rPr>
          <w:rFonts w:ascii="Times New Roman"/>
          <w:b w:val="false"/>
          <w:i w:val="false"/>
          <w:color w:val="000000"/>
          <w:sz w:val="28"/>
        </w:rPr>
        <w:t>
      79) 367-баптың 1-тармағындағы кестенің бірінші бөлігінің 2-жолы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0480"/>
        <w:gridCol w:w="1842"/>
      </w:tblGrid>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салығын салу объектісі болып табылатындарды қоспағанда, жүк көтергiштiгi мынадай жүк, арнайы автомобильдер (тiркемелердi есептемегенде):</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тоннаға дейiн қоса алғанда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0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тоннадан жоғары 1,5 тоннаны қоса алғанда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0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тоннадан жоғары 5 тоннаны қоса алғанда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10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тоннадан жоғары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80) 396-баптың 2-тармағы мынадай мазмұндағы 8) тармақшамен толықтырылсын:</w:t>
      </w:r>
      <w:r>
        <w:br/>
      </w:r>
      <w:r>
        <w:rPr>
          <w:rFonts w:ascii="Times New Roman"/>
          <w:b w:val="false"/>
          <w:i w:val="false"/>
          <w:color w:val="000000"/>
          <w:sz w:val="28"/>
        </w:rPr>
        <w:t>
      «8) иелік ету, пайдалану құқықтары қолжетімділігі үшін ақы төлеу қолданыла отырып, концессия шарты бойынша, тізбесін Қазақстан Республикасының Үкіметі айқындайтын ерекше маңызды концессиялық жобалар бойынша берілген, концессия объектiлерi болып табылатын ғимараттар, құрылысжайлар концессия объектiлерінің құны 50 000 000 еселенген айлық есептік көрсеткіш мөлшерінен асып кеткен жағдайда салық салу объектілері болып табылмайды.»;</w:t>
      </w:r>
      <w:r>
        <w:br/>
      </w:r>
      <w:r>
        <w:rPr>
          <w:rFonts w:ascii="Times New Roman"/>
          <w:b w:val="false"/>
          <w:i w:val="false"/>
          <w:color w:val="000000"/>
          <w:sz w:val="28"/>
        </w:rPr>
        <w:t>
      81) 397-баптың 4-тармағының бесінші бөлігі алып тасталсын;</w:t>
      </w:r>
      <w:r>
        <w:br/>
      </w:r>
      <w:r>
        <w:rPr>
          <w:rFonts w:ascii="Times New Roman"/>
          <w:b w:val="false"/>
          <w:i w:val="false"/>
          <w:color w:val="000000"/>
          <w:sz w:val="28"/>
        </w:rPr>
        <w:t>
      82) 427-баптың 7-тармағы мынадай мазмұндағы 5) тармақшамен толықтырылсын:</w:t>
      </w:r>
      <w:r>
        <w:br/>
      </w:r>
      <w:r>
        <w:rPr>
          <w:rFonts w:ascii="Times New Roman"/>
          <w:b w:val="false"/>
          <w:i w:val="false"/>
          <w:color w:val="000000"/>
          <w:sz w:val="28"/>
        </w:rPr>
        <w:t>
      «5) Қазақстан Республикасының салық салу саласындағы заңнамасына сәйкес есептен шығарылған өсімпұлдар мен айыппұлдардың сомасы.»;</w:t>
      </w:r>
      <w:r>
        <w:br/>
      </w:r>
      <w:r>
        <w:rPr>
          <w:rFonts w:ascii="Times New Roman"/>
          <w:b w:val="false"/>
          <w:i w:val="false"/>
          <w:color w:val="000000"/>
          <w:sz w:val="28"/>
        </w:rPr>
        <w:t>
      83) 439-баптың 1-1-тармағының 2) және 3) тармақшалары мынадай редакцияда жазылсын:</w:t>
      </w:r>
      <w:r>
        <w:br/>
      </w:r>
      <w:r>
        <w:rPr>
          <w:rFonts w:ascii="Times New Roman"/>
          <w:b w:val="false"/>
          <w:i w:val="false"/>
          <w:color w:val="000000"/>
          <w:sz w:val="28"/>
        </w:rPr>
        <w:t>
      «2) осы арнаулы салық режимі қолданылатын қызмет түрлерін ғана, сондай-ақ аталған қызметте шаруа немесе фермер қожалықтары бұрын пайдаланған активтерін сатуды жүзеге асырады;</w:t>
      </w:r>
      <w:r>
        <w:br/>
      </w:r>
      <w:r>
        <w:rPr>
          <w:rFonts w:ascii="Times New Roman"/>
          <w:b w:val="false"/>
          <w:i w:val="false"/>
          <w:color w:val="000000"/>
          <w:sz w:val="28"/>
        </w:rPr>
        <w:t>
      3) осы Кодекстің 228-бабы 1-тармағының 1) тармақшасында көрсетілген қосылған құн салығының төлеушілері болып табылмаса шаруа немесе фермер қожалықтарына арналған арнаулы салық режимін қолданады.»;</w:t>
      </w:r>
      <w:r>
        <w:br/>
      </w:r>
      <w:r>
        <w:rPr>
          <w:rFonts w:ascii="Times New Roman"/>
          <w:b w:val="false"/>
          <w:i w:val="false"/>
          <w:color w:val="000000"/>
          <w:sz w:val="28"/>
        </w:rPr>
        <w:t>
      84) 448-баптың 1-1-тармағының екінші бөлігі мынадай редакцияда жазылсын:</w:t>
      </w:r>
      <w:r>
        <w:br/>
      </w:r>
      <w:r>
        <w:rPr>
          <w:rFonts w:ascii="Times New Roman"/>
          <w:b w:val="false"/>
          <w:i w:val="false"/>
          <w:color w:val="000000"/>
          <w:sz w:val="28"/>
        </w:rPr>
        <w:t>
      «Осы тармақтың талабы ауыл шаруашылығы кооперативі және омарта шаруашылығының өнімін өндіру, сондай-ақ өз өндірісінің көрсетілген өнімін қайта өңдеу және өткізу жөніндегі қызметті жүзеге асыратын салық төлеушіге қолданылмайды.»;</w:t>
      </w:r>
      <w:r>
        <w:br/>
      </w:r>
      <w:r>
        <w:rPr>
          <w:rFonts w:ascii="Times New Roman"/>
          <w:b w:val="false"/>
          <w:i w:val="false"/>
          <w:color w:val="000000"/>
          <w:sz w:val="28"/>
        </w:rPr>
        <w:t>
      85) 450-баптың 1-тармағының төртінші бөлігі мынадай редакцияда жазылсын:</w:t>
      </w:r>
      <w:r>
        <w:br/>
      </w:r>
      <w:r>
        <w:rPr>
          <w:rFonts w:ascii="Times New Roman"/>
          <w:b w:val="false"/>
          <w:i w:val="false"/>
          <w:color w:val="000000"/>
          <w:sz w:val="28"/>
        </w:rPr>
        <w:t>
      «Бұл ретте:</w:t>
      </w:r>
      <w:r>
        <w:br/>
      </w:r>
      <w:r>
        <w:rPr>
          <w:rFonts w:ascii="Times New Roman"/>
          <w:b w:val="false"/>
          <w:i w:val="false"/>
          <w:color w:val="000000"/>
          <w:sz w:val="28"/>
        </w:rPr>
        <w:t>
      1) жаңадан құрылған (пайда болған, құрылған) салық төлеушілер үшін - әділет органдарында заңды тұлғаны мемлекеттік тіркеу немесе салық органдарында дара кәсіпкер ретінде мемлекеттік тіркеу күні;</w:t>
      </w:r>
      <w:r>
        <w:br/>
      </w:r>
      <w:r>
        <w:rPr>
          <w:rFonts w:ascii="Times New Roman"/>
          <w:b w:val="false"/>
          <w:i w:val="false"/>
          <w:color w:val="000000"/>
          <w:sz w:val="28"/>
        </w:rPr>
        <w:t>
      2) жаңадан құрылғандарды (пайда болғандарды, құрылғандарды) қоспағанда, салық төлеушілер үшiн - қолданылатын салық салу режімi туралы хабарлама ұсынылған жылдан кейінгі күнтізбелік жылдың бірінші күні арнаулы салық режімiн қолданудың басталған күні болып табылады.»;</w:t>
      </w:r>
      <w:r>
        <w:br/>
      </w:r>
      <w:r>
        <w:rPr>
          <w:rFonts w:ascii="Times New Roman"/>
          <w:b w:val="false"/>
          <w:i w:val="false"/>
          <w:color w:val="000000"/>
          <w:sz w:val="28"/>
        </w:rPr>
        <w:t>
      86) 465-баптың 2-тармағының 3) тармақшасы мынадай мазмұндағы үшінші абзацпен толықтырылсын:</w:t>
      </w:r>
      <w:r>
        <w:br/>
      </w:r>
      <w:r>
        <w:rPr>
          <w:rFonts w:ascii="Times New Roman"/>
          <w:b w:val="false"/>
          <w:i w:val="false"/>
          <w:color w:val="000000"/>
          <w:sz w:val="28"/>
        </w:rPr>
        <w:t>
      «кеден органдары ұстаған тауарларды өткізу;»;</w:t>
      </w:r>
      <w:r>
        <w:br/>
      </w:r>
      <w:r>
        <w:rPr>
          <w:rFonts w:ascii="Times New Roman"/>
          <w:b w:val="false"/>
          <w:i w:val="false"/>
          <w:color w:val="000000"/>
          <w:sz w:val="28"/>
        </w:rPr>
        <w:t>
      87) 472-баптың 4-тармағы мынадай редакцияда жазылсын:</w:t>
      </w:r>
      <w:r>
        <w:br/>
      </w:r>
      <w:r>
        <w:rPr>
          <w:rFonts w:ascii="Times New Roman"/>
          <w:b w:val="false"/>
          <w:i w:val="false"/>
          <w:color w:val="000000"/>
          <w:sz w:val="28"/>
        </w:rPr>
        <w:t>
      «4. Мынадай:</w:t>
      </w:r>
      <w:r>
        <w:br/>
      </w:r>
      <w:r>
        <w:rPr>
          <w:rFonts w:ascii="Times New Roman"/>
          <w:b w:val="false"/>
          <w:i w:val="false"/>
          <w:color w:val="000000"/>
          <w:sz w:val="28"/>
        </w:rPr>
        <w:t>
      1) алым төлеген тұлғалар лицензиарға тиісті құжаттарды тапсырғанға дейін лицензия алудан бас тартқан жағдайларды қоспағанда, төленген алым сомаларын қайтару немесе есепке жатқызу жүргізілмейді.</w:t>
      </w:r>
      <w:r>
        <w:br/>
      </w:r>
      <w:r>
        <w:rPr>
          <w:rFonts w:ascii="Times New Roman"/>
          <w:b w:val="false"/>
          <w:i w:val="false"/>
          <w:color w:val="000000"/>
          <w:sz w:val="28"/>
        </w:rPr>
        <w:t>
      Бұл ретте төленген алым сомаларын қайтаруды немесе есепке жатқызуды алым төлеушінің салықтық өтініші бойынша лицензия алуға арналған құжаттарды аталған тұлғаның тапсырмағанын растайтын, лицензиар берген құжатты ол тапсырғаннан кейін осы Кодекстің 599 және 602-баптарында белгіленген тәртіппен олардың төленген жері бойынша салық органы жүргізеді.</w:t>
      </w:r>
      <w:r>
        <w:br/>
      </w:r>
      <w:r>
        <w:rPr>
          <w:rFonts w:ascii="Times New Roman"/>
          <w:b w:val="false"/>
          <w:i w:val="false"/>
          <w:color w:val="000000"/>
          <w:sz w:val="28"/>
        </w:rPr>
        <w:t>
      2) қызметпен айналысу құқығы үшiн алым осы Кодекстің 471-бабындағы кестенің 1.88 және 1.88-1 жолдарында көрсетілген қате немесе артық төленген жағдайларды қоспағанда, төленген алым сомаларын қайтару немесе есепке жатқызу жүргізілмейді.</w:t>
      </w:r>
      <w:r>
        <w:br/>
      </w:r>
      <w:r>
        <w:rPr>
          <w:rFonts w:ascii="Times New Roman"/>
          <w:b w:val="false"/>
          <w:i w:val="false"/>
          <w:color w:val="000000"/>
          <w:sz w:val="28"/>
        </w:rPr>
        <w:t>
      Бұл ретте осы Кодекстің 599, 601 және 602-баптарына сәйкес қате немесе артық төленген алым сомаларын қайтаруды немесе есепке жатқызуды төленген жері бойынша салық органдары жүргізеді.»;</w:t>
      </w:r>
      <w:r>
        <w:br/>
      </w:r>
      <w:r>
        <w:rPr>
          <w:rFonts w:ascii="Times New Roman"/>
          <w:b w:val="false"/>
          <w:i w:val="false"/>
          <w:color w:val="000000"/>
          <w:sz w:val="28"/>
        </w:rPr>
        <w:t>
      88) 534-баптың 1-тармағында: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Қазақстан Республикасынан тұрақты тұрғылықты жерге кетуге құжаттар ресімделгені үшін;»;</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шетелдіктердің және азаматтығы жоқ адамдардың Қазақстан Республикасына жеке өзінің істері бойынша келуіне шақыру ресімделгені, Қазақстан Республикасының визаларын беру бойынша қабылдаушы тұлғалардың шақыру қабылдағаны және келіскені үшін;»;</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Қазақстан Республикасының аумағында шетелдіктерге және азаматтығы жоқ адамдарға Қазақстан Республикасынан кету және Қазақстан Республикасына келу құқығына виза бергені, қалпына келтіргені немесе ұзартқаны үшін;»;</w:t>
      </w:r>
      <w:r>
        <w:br/>
      </w:r>
      <w:r>
        <w:rPr>
          <w:rFonts w:ascii="Times New Roman"/>
          <w:b w:val="false"/>
          <w:i w:val="false"/>
          <w:color w:val="000000"/>
          <w:sz w:val="28"/>
        </w:rPr>
        <w:t>
      89) 538-бап мынадай редакцияда жазылсын:</w:t>
      </w:r>
      <w:r>
        <w:br/>
      </w:r>
      <w:r>
        <w:rPr>
          <w:rFonts w:ascii="Times New Roman"/>
          <w:b w:val="false"/>
          <w:i w:val="false"/>
          <w:color w:val="000000"/>
          <w:sz w:val="28"/>
        </w:rPr>
        <w:t>
      «538-бап. Қазақстан Республикасының визаларын беру, Қазақстан Республикасынан тұрақты тұрғылықты жерге кетуге құжаттарды ресімдеу, шетелдіктердің және азаматтығы жоқ адамдардың Қазақстан Республикасына келуіне шақыру ресімдеу және келісу, Қазақстан Республикасының азаматтығын алу, Қазақстан Республикасының азаматтығын қалпына келтiру немесе Қазақстан Республикасының азаматтығын тоқтату кезiндегi мемлекеттiк баж мөлшерлемелері</w:t>
      </w:r>
      <w:r>
        <w:br/>
      </w:r>
      <w:r>
        <w:rPr>
          <w:rFonts w:ascii="Times New Roman"/>
          <w:b w:val="false"/>
          <w:i w:val="false"/>
          <w:color w:val="000000"/>
          <w:sz w:val="28"/>
        </w:rPr>
        <w:t>
      Қазақстан Республикасының визаларын беруге, Қазақстан Республикасынан тұрақты тұрғылықты жерге кетуге құжаттарды ресімдеуге, шетелдіктердің және азаматтығы жоқ адамдардың Қазақстан Республикасына келуіне шақыру ресімдеуге және келісуге, Қазақстан Республикасының азаматтығын алуға, Қазақстан Республикасының азаматтығын қалпына келтiруге немесе Қазақстан Республикасының азаматтығын тоқтатуға байланысты әрекеттер жасағаны үшiн:</w:t>
      </w:r>
      <w:r>
        <w:br/>
      </w:r>
      <w:r>
        <w:rPr>
          <w:rFonts w:ascii="Times New Roman"/>
          <w:b w:val="false"/>
          <w:i w:val="false"/>
          <w:color w:val="000000"/>
          <w:sz w:val="28"/>
        </w:rPr>
        <w:t>
      1) Қазақстан Республикасының аумағында шетелдiктер мен азаматтығы жоқ адамдарға мынадай құқыққа виза бергенi, қалпына келтіргені немесе ұзартқаны үшiн:</w:t>
      </w:r>
      <w:r>
        <w:br/>
      </w:r>
      <w:r>
        <w:rPr>
          <w:rFonts w:ascii="Times New Roman"/>
          <w:b w:val="false"/>
          <w:i w:val="false"/>
          <w:color w:val="000000"/>
          <w:sz w:val="28"/>
        </w:rPr>
        <w:t>
      Қазақстан Республикасынан кетуге - 50 пайыз;</w:t>
      </w:r>
      <w:r>
        <w:br/>
      </w:r>
      <w:r>
        <w:rPr>
          <w:rFonts w:ascii="Times New Roman"/>
          <w:b w:val="false"/>
          <w:i w:val="false"/>
          <w:color w:val="000000"/>
          <w:sz w:val="28"/>
        </w:rPr>
        <w:t>
      Қазақстан Республикасынан кетуге және Қазақстан Республикасына келуге - 700 пайыз;</w:t>
      </w:r>
      <w:r>
        <w:br/>
      </w:r>
      <w:r>
        <w:rPr>
          <w:rFonts w:ascii="Times New Roman"/>
          <w:b w:val="false"/>
          <w:i w:val="false"/>
          <w:color w:val="000000"/>
          <w:sz w:val="28"/>
        </w:rPr>
        <w:t>
      Қазақстан Республикасынан көп мәрте кетуге және Қазақстан Республикасына көп мәрте келуге - 3000 пайыз;</w:t>
      </w:r>
      <w:r>
        <w:br/>
      </w:r>
      <w:r>
        <w:rPr>
          <w:rFonts w:ascii="Times New Roman"/>
          <w:b w:val="false"/>
          <w:i w:val="false"/>
          <w:color w:val="000000"/>
          <w:sz w:val="28"/>
        </w:rPr>
        <w:t>
      2) Қазақстан Республикасының азаматтарына, сондай-ақ Қазақстан Республикасының аумағында тұрақты тұратын шетелдіктер мен азаматтығы жоқ адамдарға Қазақстан Республикасынан тұрақты тұрғылықты жерге кетуге құжаттар ресімдеу үшін - 100 пайыз;</w:t>
      </w:r>
      <w:r>
        <w:br/>
      </w:r>
      <w:r>
        <w:rPr>
          <w:rFonts w:ascii="Times New Roman"/>
          <w:b w:val="false"/>
          <w:i w:val="false"/>
          <w:color w:val="000000"/>
          <w:sz w:val="28"/>
        </w:rPr>
        <w:t>
      3) шетелдіктердің және азаматтығы жоқ адамдардың Қазақстан Республикасына жеке өзінің істері бойынша келуіне шақыруларды ресімдегені, Қазақстан Республикасының визаларын беру бойынша қабылдаушы тұлғалардың шақыруын қабылдағаны және келіскені үшін - әрбір шақырылған адам үшін 50 пайыз;</w:t>
      </w:r>
      <w:r>
        <w:br/>
      </w:r>
      <w:r>
        <w:rPr>
          <w:rFonts w:ascii="Times New Roman"/>
          <w:b w:val="false"/>
          <w:i w:val="false"/>
          <w:color w:val="000000"/>
          <w:sz w:val="28"/>
        </w:rPr>
        <w:t>
      4) Қазақстан Республикасының азаматтығын алу, Қазақстан Республикасының азаматтығын қалпына келтiру, Қазақстан Республикасының азаматтығын тоқтату туралы құжаттарды ресiмдегенi үшiн - 100 пайыз мөлшерінде мемлекеттік баж алынады.»;</w:t>
      </w:r>
      <w:r>
        <w:br/>
      </w:r>
      <w:r>
        <w:rPr>
          <w:rFonts w:ascii="Times New Roman"/>
          <w:b w:val="false"/>
          <w:i w:val="false"/>
          <w:color w:val="000000"/>
          <w:sz w:val="28"/>
        </w:rPr>
        <w:t>
      90) 544-бап мынадай редакцияда жазылсын:</w:t>
      </w:r>
      <w:r>
        <w:br/>
      </w:r>
      <w:r>
        <w:rPr>
          <w:rFonts w:ascii="Times New Roman"/>
          <w:b w:val="false"/>
          <w:i w:val="false"/>
          <w:color w:val="000000"/>
          <w:sz w:val="28"/>
        </w:rPr>
        <w:t>
      «544-бап. Қазақстан Республикасының азаматтығын алу немесе Қазақстан Республикасының азаматтығын тоқтату туралы құжаттарды ресімдеу кезінде мемлекеттiк баж төлеуден босату</w:t>
      </w:r>
      <w:r>
        <w:br/>
      </w:r>
      <w:r>
        <w:rPr>
          <w:rFonts w:ascii="Times New Roman"/>
          <w:b w:val="false"/>
          <w:i w:val="false"/>
          <w:color w:val="000000"/>
          <w:sz w:val="28"/>
        </w:rPr>
        <w:t>
      1. Мыналар:</w:t>
      </w:r>
      <w:r>
        <w:br/>
      </w:r>
      <w:r>
        <w:rPr>
          <w:rFonts w:ascii="Times New Roman"/>
          <w:b w:val="false"/>
          <w:i w:val="false"/>
          <w:color w:val="000000"/>
          <w:sz w:val="28"/>
        </w:rPr>
        <w:t>
      1) жаппай қуғын-сүргiндер, күштеп ұжымдастыру кезеңдерiнде, өзге де ізгілікке жат саяси акциялар салдарынан Қазақстан Республикасының аумағынан кетуге мәжбүр болған адамдар және олардың ұрпақтары - Қазақстан Республикасының азаматтығын алу туралы құжаттарды ресімдегені үшін;</w:t>
      </w:r>
      <w:r>
        <w:br/>
      </w:r>
      <w:r>
        <w:rPr>
          <w:rFonts w:ascii="Times New Roman"/>
          <w:b w:val="false"/>
          <w:i w:val="false"/>
          <w:color w:val="000000"/>
          <w:sz w:val="28"/>
        </w:rPr>
        <w:t>
      2) оралмандар - Қазақстан Республикасының азаматтығын алу туралы құжаттарды ресімдегені үшін мемлекеттік баж төлеуден босатылады.</w:t>
      </w:r>
      <w:r>
        <w:br/>
      </w:r>
      <w:r>
        <w:rPr>
          <w:rFonts w:ascii="Times New Roman"/>
          <w:b w:val="false"/>
          <w:i w:val="false"/>
          <w:color w:val="000000"/>
          <w:sz w:val="28"/>
        </w:rPr>
        <w:t>
      2. Аталған мемлекеттiк баж төлеуден босату бiр рет берiледi.»;</w:t>
      </w:r>
      <w:r>
        <w:br/>
      </w:r>
      <w:r>
        <w:rPr>
          <w:rFonts w:ascii="Times New Roman"/>
          <w:b w:val="false"/>
          <w:i w:val="false"/>
          <w:color w:val="000000"/>
          <w:sz w:val="28"/>
        </w:rPr>
        <w:t>
      91) мынадай мазмұндағы 544-1-баппен толықтырылсын:</w:t>
      </w:r>
      <w:r>
        <w:br/>
      </w:r>
      <w:r>
        <w:rPr>
          <w:rFonts w:ascii="Times New Roman"/>
          <w:b w:val="false"/>
          <w:i w:val="false"/>
          <w:color w:val="000000"/>
          <w:sz w:val="28"/>
        </w:rPr>
        <w:t>
      «544-1–бап. Қазақстан Республикасының визаларын беру бойынша қабылдаушы тұлғалардың шақыртуын келісу кезінде, сондай-ақ Қазақстан Республикасының визаларын беру, қалпына келтіру немесе ұзарту кезінде мемлекеттік баж төлеуден босату</w:t>
      </w:r>
      <w:r>
        <w:br/>
      </w:r>
      <w:r>
        <w:rPr>
          <w:rFonts w:ascii="Times New Roman"/>
          <w:b w:val="false"/>
          <w:i w:val="false"/>
          <w:color w:val="000000"/>
          <w:sz w:val="28"/>
        </w:rPr>
        <w:t>
      Мыналар:</w:t>
      </w:r>
      <w:r>
        <w:br/>
      </w:r>
      <w:r>
        <w:rPr>
          <w:rFonts w:ascii="Times New Roman"/>
          <w:b w:val="false"/>
          <w:i w:val="false"/>
          <w:color w:val="000000"/>
          <w:sz w:val="28"/>
        </w:rPr>
        <w:t>
      1) Қазақстан Республикасының визаларын беру бойынша қабылдаушы тұлғалардың шақыртуын келісу кезінде:</w:t>
      </w:r>
      <w:r>
        <w:br/>
      </w:r>
      <w:r>
        <w:rPr>
          <w:rFonts w:ascii="Times New Roman"/>
          <w:b w:val="false"/>
          <w:i w:val="false"/>
          <w:color w:val="000000"/>
          <w:sz w:val="28"/>
        </w:rPr>
        <w:t>
      консулдық алымды алудан өзара бас тарту туралы Қазақстан Республикасымен келiсiмдерi бар елдердiң жеке және заңды тұлғалары;</w:t>
      </w:r>
      <w:r>
        <w:br/>
      </w:r>
      <w:r>
        <w:rPr>
          <w:rFonts w:ascii="Times New Roman"/>
          <w:b w:val="false"/>
          <w:i w:val="false"/>
          <w:color w:val="000000"/>
          <w:sz w:val="28"/>
        </w:rPr>
        <w:t>
      Мыналар:</w:t>
      </w:r>
      <w:r>
        <w:br/>
      </w:r>
      <w:r>
        <w:rPr>
          <w:rFonts w:ascii="Times New Roman"/>
          <w:b w:val="false"/>
          <w:i w:val="false"/>
          <w:color w:val="000000"/>
          <w:sz w:val="28"/>
        </w:rPr>
        <w:t>
      Қазақстан Республикасына жіберілген шетелдік ресми делегациялардың мүшелеріне және оларды ілесіп алып жүрген адамдарға;</w:t>
      </w:r>
      <w:r>
        <w:br/>
      </w:r>
      <w:r>
        <w:rPr>
          <w:rFonts w:ascii="Times New Roman"/>
          <w:b w:val="false"/>
          <w:i w:val="false"/>
          <w:color w:val="000000"/>
          <w:sz w:val="28"/>
        </w:rPr>
        <w:t>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 Премьер-Министрі Кеңсесінің, мемлекеттік органдардың, облыстардың және Астана мен Алматы қалалары әкімдіктерінің шақыруы бойынша Қазақстан Республикасына жіберілген шетелдіктерге;</w:t>
      </w:r>
      <w:r>
        <w:br/>
      </w:r>
      <w:r>
        <w:rPr>
          <w:rFonts w:ascii="Times New Roman"/>
          <w:b w:val="false"/>
          <w:i w:val="false"/>
          <w:color w:val="000000"/>
          <w:sz w:val="28"/>
        </w:rPr>
        <w:t>
      Қазақстан Республикасының мүдделі мемлекеттік органдарымен келісілген, Қазақстан Республикасына гуманитарлық көмекпен жіберілген шетелдіктерге;</w:t>
      </w:r>
      <w:r>
        <w:br/>
      </w:r>
      <w:r>
        <w:rPr>
          <w:rFonts w:ascii="Times New Roman"/>
          <w:b w:val="false"/>
          <w:i w:val="false"/>
          <w:color w:val="000000"/>
          <w:sz w:val="28"/>
        </w:rPr>
        <w:t>
      шетелдік инвесторларға;</w:t>
      </w:r>
      <w:r>
        <w:br/>
      </w:r>
      <w:r>
        <w:rPr>
          <w:rFonts w:ascii="Times New Roman"/>
          <w:b w:val="false"/>
          <w:i w:val="false"/>
          <w:color w:val="000000"/>
          <w:sz w:val="28"/>
        </w:rPr>
        <w:t>
      этникалық қазақтарға;</w:t>
      </w:r>
      <w:r>
        <w:br/>
      </w:r>
      <w:r>
        <w:rPr>
          <w:rFonts w:ascii="Times New Roman"/>
          <w:b w:val="false"/>
          <w:i w:val="false"/>
          <w:color w:val="000000"/>
          <w:sz w:val="28"/>
        </w:rPr>
        <w:t>
      өзара түсіністік қағидаты негізінде 16 жасқа дейінгі балаларға Қазақстан Республикасының визаларын беру бойынша шақыртуды келісу туралы өтінішхат беруші қабылдаушы тұлғалар;</w:t>
      </w:r>
      <w:r>
        <w:br/>
      </w:r>
      <w:r>
        <w:rPr>
          <w:rFonts w:ascii="Times New Roman"/>
          <w:b w:val="false"/>
          <w:i w:val="false"/>
          <w:color w:val="000000"/>
          <w:sz w:val="28"/>
        </w:rPr>
        <w:t>
      2) Қазақстан Республикасының аумағында шетелдіктер мен азаматтығы жоқ адамдарға визаларды бергені, қалпына келтіргені немесе ұзартқаны үшін:</w:t>
      </w:r>
      <w:r>
        <w:br/>
      </w:r>
      <w:r>
        <w:rPr>
          <w:rFonts w:ascii="Times New Roman"/>
          <w:b w:val="false"/>
          <w:i w:val="false"/>
          <w:color w:val="000000"/>
          <w:sz w:val="28"/>
        </w:rPr>
        <w:t>
      Қазақстан Республикасына келетін шетелдік ресми делегациялардың мүшелеріне және оларды ілесіп алып жүрген адамдарға;</w:t>
      </w:r>
      <w:r>
        <w:br/>
      </w:r>
      <w:r>
        <w:rPr>
          <w:rFonts w:ascii="Times New Roman"/>
          <w:b w:val="false"/>
          <w:i w:val="false"/>
          <w:color w:val="000000"/>
          <w:sz w:val="28"/>
        </w:rPr>
        <w:t>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 Премьер-Министрі Кеңсесінің, мемлекеттік органдардың, облыстардың және Астана мен Алматы қалалары әкімдіктерінің шақыруы бойынша Қазақстан Республикасына келетін шетелдіктерге;</w:t>
      </w:r>
      <w:r>
        <w:br/>
      </w:r>
      <w:r>
        <w:rPr>
          <w:rFonts w:ascii="Times New Roman"/>
          <w:b w:val="false"/>
          <w:i w:val="false"/>
          <w:color w:val="000000"/>
          <w:sz w:val="28"/>
        </w:rPr>
        <w:t>
      Қазақстан Республикасының мүдделі мемлекеттік органдарымен келісілген, Қазақстан Республикасына гуманитарлық көмекпен жіберілген шетелдіктерге;</w:t>
      </w:r>
      <w:r>
        <w:br/>
      </w:r>
      <w:r>
        <w:rPr>
          <w:rFonts w:ascii="Times New Roman"/>
          <w:b w:val="false"/>
          <w:i w:val="false"/>
          <w:color w:val="000000"/>
          <w:sz w:val="28"/>
        </w:rPr>
        <w:t>
      этникалық қазақтарға;</w:t>
      </w:r>
      <w:r>
        <w:br/>
      </w:r>
      <w:r>
        <w:rPr>
          <w:rFonts w:ascii="Times New Roman"/>
          <w:b w:val="false"/>
          <w:i w:val="false"/>
          <w:color w:val="000000"/>
          <w:sz w:val="28"/>
        </w:rPr>
        <w:t>
      өзара түсіністік қағидаты негізінде 16 жасқа дейінгі балаларға;</w:t>
      </w:r>
      <w:r>
        <w:br/>
      </w:r>
      <w:r>
        <w:rPr>
          <w:rFonts w:ascii="Times New Roman"/>
          <w:b w:val="false"/>
          <w:i w:val="false"/>
          <w:color w:val="000000"/>
          <w:sz w:val="28"/>
        </w:rPr>
        <w:t>
      шетелде тұрақты тұратын және Қазақстан Республикасына жақын туыстарын жерлеуге жіберілген Қазақстан Республикасының бұрынғы азаматтарына;</w:t>
      </w:r>
      <w:r>
        <w:br/>
      </w:r>
      <w:r>
        <w:rPr>
          <w:rFonts w:ascii="Times New Roman"/>
          <w:b w:val="false"/>
          <w:i w:val="false"/>
          <w:color w:val="000000"/>
          <w:sz w:val="28"/>
        </w:rPr>
        <w:t>
      шетелдік инвесторларға;</w:t>
      </w:r>
      <w:r>
        <w:br/>
      </w:r>
      <w:r>
        <w:rPr>
          <w:rFonts w:ascii="Times New Roman"/>
          <w:b w:val="false"/>
          <w:i w:val="false"/>
          <w:color w:val="000000"/>
          <w:sz w:val="28"/>
        </w:rPr>
        <w:t>
      3) Қазақстан Республикасы консулдық мекемелерінің, Қазақстан Республикасы Сыртқы істер министрлігінің және Қазақстан Республикасы Ішкі істер министрлігінің қызметкерлері жіберген қателері бар бастапқы визалардың орнына қайтадан визалар бергені үшін мемлекеттік баж төлеуден босатылады.»;</w:t>
      </w:r>
      <w:r>
        <w:br/>
      </w:r>
      <w:r>
        <w:rPr>
          <w:rFonts w:ascii="Times New Roman"/>
          <w:b w:val="false"/>
          <w:i w:val="false"/>
          <w:color w:val="000000"/>
          <w:sz w:val="28"/>
        </w:rPr>
        <w:t>
      92) 549-бап мынадай редакцияда жазылсын:</w:t>
      </w:r>
      <w:r>
        <w:br/>
      </w:r>
      <w:r>
        <w:rPr>
          <w:rFonts w:ascii="Times New Roman"/>
          <w:b w:val="false"/>
          <w:i w:val="false"/>
          <w:color w:val="000000"/>
          <w:sz w:val="28"/>
        </w:rPr>
        <w:t>
      «549-бап. Жалпы ережелер</w:t>
      </w:r>
      <w:r>
        <w:br/>
      </w:r>
      <w:r>
        <w:rPr>
          <w:rFonts w:ascii="Times New Roman"/>
          <w:b w:val="false"/>
          <w:i w:val="false"/>
          <w:color w:val="000000"/>
          <w:sz w:val="28"/>
        </w:rPr>
        <w:t>
      Консулдық алым – Қазақстан Республикасының дипломатиялық өкілдіктері мен консулдық мекемелері, сондай-ақ Қазақстан Республикасы Сыртқы істер министрлігі консулдық іс-әрекеттер жасағаны және заңды маңызы бар құжаттарды бергені үшін шетелдіктерден, азаматтығы жоқ адамдардан, бейрезидент шетелдік заңды тұлғалардан, Қазақстан Республикасының жеке және заңды тұлғаларынан алатын төлем.»;</w:t>
      </w:r>
      <w:r>
        <w:br/>
      </w:r>
      <w:r>
        <w:rPr>
          <w:rFonts w:ascii="Times New Roman"/>
          <w:b w:val="false"/>
          <w:i w:val="false"/>
          <w:color w:val="000000"/>
          <w:sz w:val="28"/>
        </w:rPr>
        <w:t>
      93) 551-баптың 1-1) тармақшасы алып тасталсын;</w:t>
      </w:r>
      <w:r>
        <w:br/>
      </w:r>
      <w:r>
        <w:rPr>
          <w:rFonts w:ascii="Times New Roman"/>
          <w:b w:val="false"/>
          <w:i w:val="false"/>
          <w:color w:val="000000"/>
          <w:sz w:val="28"/>
        </w:rPr>
        <w:t>
      94) 553-бапта: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шет мемлекеттердің сыртқы саяси ведомстволарының және Қазақстан Республикасында аккредиттелген дипломатиялық және оларға теңестірілген өкілдіктерінің, консулдық мекемелерінің, халықаралық ұйымдардың және олардың өкілдіктерінің шақыруын қабылдау және келісу үшін;»;</w:t>
      </w:r>
      <w:r>
        <w:br/>
      </w:r>
      <w:r>
        <w:rPr>
          <w:rFonts w:ascii="Times New Roman"/>
          <w:b w:val="false"/>
          <w:i w:val="false"/>
          <w:color w:val="000000"/>
          <w:sz w:val="28"/>
        </w:rPr>
        <w:t>
      6) тармақшаның үшінші абзацы мынадай редакцияда жазылсын:</w:t>
      </w:r>
      <w:r>
        <w:br/>
      </w:r>
      <w:r>
        <w:rPr>
          <w:rFonts w:ascii="Times New Roman"/>
          <w:b w:val="false"/>
          <w:i w:val="false"/>
          <w:color w:val="000000"/>
          <w:sz w:val="28"/>
        </w:rPr>
        <w:t>
      «Қазақстан Республикасының коммерциялық емес ұйымдары немесе мемлекеттік кәсіпорындары ұйымдастыратын республикалық және халықаралық маңызы бар іс-шараларға (симпозиумдар, конференциялар және өзге де саяси, мәдени, ғылыми және спорттық іс-шаралар) қатысу үшін Қазақстан Республикасына жіберілген шетелдіктерге;»;</w:t>
      </w:r>
      <w:r>
        <w:br/>
      </w:r>
      <w:r>
        <w:rPr>
          <w:rFonts w:ascii="Times New Roman"/>
          <w:b w:val="false"/>
          <w:i w:val="false"/>
          <w:color w:val="000000"/>
          <w:sz w:val="28"/>
        </w:rPr>
        <w:t>
      95) 557-бапта:</w:t>
      </w:r>
      <w:r>
        <w:br/>
      </w:r>
      <w:r>
        <w:rPr>
          <w:rFonts w:ascii="Times New Roman"/>
          <w:b w:val="false"/>
          <w:i w:val="false"/>
          <w:color w:val="000000"/>
          <w:sz w:val="28"/>
        </w:rPr>
        <w:t>
      3-тармақта:</w:t>
      </w:r>
      <w:r>
        <w:br/>
      </w:r>
      <w:r>
        <w:rPr>
          <w:rFonts w:ascii="Times New Roman"/>
          <w:b w:val="false"/>
          <w:i w:val="false"/>
          <w:color w:val="000000"/>
          <w:sz w:val="28"/>
        </w:rPr>
        <w:t>
      11) тармақшаның екінші бөлігі алып тасталсын;</w:t>
      </w:r>
      <w:r>
        <w:br/>
      </w:r>
      <w:r>
        <w:rPr>
          <w:rFonts w:ascii="Times New Roman"/>
          <w:b w:val="false"/>
          <w:i w:val="false"/>
          <w:color w:val="000000"/>
          <w:sz w:val="28"/>
        </w:rPr>
        <w:t>
      мынадай мазмұндағы 19) тармақшамен толықтырылсын:</w:t>
      </w:r>
      <w:r>
        <w:br/>
      </w:r>
      <w:r>
        <w:rPr>
          <w:rFonts w:ascii="Times New Roman"/>
          <w:b w:val="false"/>
          <w:i w:val="false"/>
          <w:color w:val="000000"/>
          <w:sz w:val="28"/>
        </w:rPr>
        <w:t>
      «19) тексеру нәтижелері туралы хабарламаға салық төлеушінің (салық агентінің) шағымын қарастыру кезінде шағым берілген мәселелерге қатысты мәліметтер бөлігінде уәкілетті орган жанындағы Апелляциялық комиссияға береді.»;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Салық құпиясы:</w:t>
      </w:r>
      <w:r>
        <w:br/>
      </w:r>
      <w:r>
        <w:rPr>
          <w:rFonts w:ascii="Times New Roman"/>
          <w:b w:val="false"/>
          <w:i w:val="false"/>
          <w:color w:val="000000"/>
          <w:sz w:val="28"/>
        </w:rPr>
        <w:t>
      осы бапта белгіленген жағдайларды қоспағанда, салық органдары лауазымды адамдарының;</w:t>
      </w:r>
      <w:r>
        <w:br/>
      </w:r>
      <w:r>
        <w:rPr>
          <w:rFonts w:ascii="Times New Roman"/>
          <w:b w:val="false"/>
          <w:i w:val="false"/>
          <w:color w:val="000000"/>
          <w:sz w:val="28"/>
        </w:rPr>
        <w:t>
      Қазақстан Республикасы ратификациялаған халықаралық шарттарға сәйкес мәліметтерді үшінші тұлғаларға беруге Қазақстан Республикасының заңнамасымен уәкілеттік берілген мемлекеттік органдарды қоспағанда, осы бапта белгіленген тәртіппен салық органдарынан салық төлеуші (салық агенті) туралы мәліметтерді алған өзге де мемлекеттік органдардың лауазымды адамдарының, Апелляциялық комиссия мүшелерінің жария етуіне жатпайды.</w:t>
      </w:r>
      <w:r>
        <w:br/>
      </w:r>
      <w:r>
        <w:rPr>
          <w:rFonts w:ascii="Times New Roman"/>
          <w:b w:val="false"/>
          <w:i w:val="false"/>
          <w:color w:val="000000"/>
          <w:sz w:val="28"/>
        </w:rPr>
        <w:t>
      96) 558-бапта:</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«Салықтық зерттеуді жүргізуге қатысу үшін осы Кодексте белгіленген тәртіппен куәгерлер тартылады.»;</w:t>
      </w:r>
      <w:r>
        <w:br/>
      </w:r>
      <w:r>
        <w:rPr>
          <w:rFonts w:ascii="Times New Roman"/>
          <w:b w:val="false"/>
          <w:i w:val="false"/>
          <w:color w:val="000000"/>
          <w:sz w:val="28"/>
        </w:rPr>
        <w:t>
      2-тармақ мынадай мазмұндағы 4) тармақшамен толықтырылсын:</w:t>
      </w:r>
      <w:r>
        <w:br/>
      </w:r>
      <w:r>
        <w:rPr>
          <w:rFonts w:ascii="Times New Roman"/>
          <w:b w:val="false"/>
          <w:i w:val="false"/>
          <w:color w:val="000000"/>
          <w:sz w:val="28"/>
        </w:rPr>
        <w:t>
      «4) осы Кодекстің 607-бабының 2-тармағының 7) тармақшасында көзделген хабарламаны орындамаған, сондай-ақ осы Кодекстің 579-бабына сәйкес әрекетсіз деп танылған салық төлеушінің іс жүзінде болуын немесе болмауын растау қажеттілігі салықтық зерттеу жүргізу үшін негіз болып табылады.»;</w:t>
      </w:r>
      <w:r>
        <w:br/>
      </w:r>
      <w:r>
        <w:rPr>
          <w:rFonts w:ascii="Times New Roman"/>
          <w:b w:val="false"/>
          <w:i w:val="false"/>
          <w:color w:val="000000"/>
          <w:sz w:val="28"/>
        </w:rPr>
        <w:t>
      97) 566-бап мынадай редакцияда жазылсын:</w:t>
      </w:r>
      <w:r>
        <w:br/>
      </w:r>
      <w:r>
        <w:rPr>
          <w:rFonts w:ascii="Times New Roman"/>
          <w:b w:val="false"/>
          <w:i w:val="false"/>
          <w:color w:val="000000"/>
          <w:sz w:val="28"/>
        </w:rPr>
        <w:t>
      «566-бап. Дара кәсіпкердің, жекеше нотариустың, жеке сот орындаушысының, адвокаттың, кәсіби медиатордың тіркеу деректерін өзгерту</w:t>
      </w:r>
      <w:r>
        <w:br/>
      </w:r>
      <w:r>
        <w:rPr>
          <w:rFonts w:ascii="Times New Roman"/>
          <w:b w:val="false"/>
          <w:i w:val="false"/>
          <w:color w:val="000000"/>
          <w:sz w:val="28"/>
        </w:rPr>
        <w:t>
      1. Тіркеу деректерін өзгертуді салық органдары:</w:t>
      </w:r>
      <w:r>
        <w:br/>
      </w:r>
      <w:r>
        <w:rPr>
          <w:rFonts w:ascii="Times New Roman"/>
          <w:b w:val="false"/>
          <w:i w:val="false"/>
          <w:color w:val="000000"/>
          <w:sz w:val="28"/>
        </w:rPr>
        <w:t>
      1) Қазақстан Республикасының рұқсаттар және хабарламалар туралы заңнамасында белгіленген тәртіппен дара кәсіпкер табыс өткен хабарлама;</w:t>
      </w:r>
      <w:r>
        <w:br/>
      </w:r>
      <w:r>
        <w:rPr>
          <w:rFonts w:ascii="Times New Roman"/>
          <w:b w:val="false"/>
          <w:i w:val="false"/>
          <w:color w:val="000000"/>
          <w:sz w:val="28"/>
        </w:rPr>
        <w:t>
      2) жекеше нотариустың, жеке сот орындаушысының, адвокаттың, кәсіби медиатордың тіркеу есебіне алу туралы салықтық өтініші негізінде жүргізеді.</w:t>
      </w:r>
      <w:r>
        <w:br/>
      </w:r>
      <w:r>
        <w:rPr>
          <w:rFonts w:ascii="Times New Roman"/>
          <w:b w:val="false"/>
          <w:i w:val="false"/>
          <w:color w:val="000000"/>
          <w:sz w:val="28"/>
        </w:rPr>
        <w:t>
      2. Дара кәсіпкер 1-тармақта көрсетілген хабарламаны тұрған жеріндегі салық органына өзінің тіркеу деректері және (немесе) бірлескен кәсіпкерлік қатысушылары (мүшелері) туралы деректері өзгертілген күннен бастап он жұмыс күнінен кешіктірмей табыс етуге міндетті.</w:t>
      </w:r>
      <w:r>
        <w:br/>
      </w:r>
      <w:r>
        <w:rPr>
          <w:rFonts w:ascii="Times New Roman"/>
          <w:b w:val="false"/>
          <w:i w:val="false"/>
          <w:color w:val="000000"/>
          <w:sz w:val="28"/>
        </w:rPr>
        <w:t>
      3. Жекеше нотариустың, жеке сот орындаушысының, адвокаттың, кәсіби медиатордың орналасқан жері өзгерген күннен бастап он жұмыс күнінен кешіктірмей жекеше нотариус, жеке сот орындаушысы, адвокат, кәсіби медиатор осы баптың 1-тармағында көрсетілген салықтық өтінішті электрондық нысанда «электрондық үкімет» веб-порталы арқылы табыс етуге міндетті.</w:t>
      </w:r>
      <w:r>
        <w:br/>
      </w:r>
      <w:r>
        <w:rPr>
          <w:rFonts w:ascii="Times New Roman"/>
          <w:b w:val="false"/>
          <w:i w:val="false"/>
          <w:color w:val="000000"/>
          <w:sz w:val="28"/>
        </w:rPr>
        <w:t>
      4. Дара кәсіпкердің тіркеу деректерін өзгертуді, салық органы тіркеу деректерін өзгерту үшін табыс етілген хабарламаны алған күннен кейінгі бір жұмыс күні ішінде жүргізеді.</w:t>
      </w:r>
      <w:r>
        <w:br/>
      </w:r>
      <w:r>
        <w:rPr>
          <w:rFonts w:ascii="Times New Roman"/>
          <w:b w:val="false"/>
          <w:i w:val="false"/>
          <w:color w:val="000000"/>
          <w:sz w:val="28"/>
        </w:rPr>
        <w:t>
      5. Жекеше нотариустың, жеке сот орындаушысының, адвокаттың, кәсіби медиатордың тұрған жері туралы мәліметтерді өзгертуді салық органы тіркеу деректерін өзгерту үшін табыс етілген салықтық өтінішті алған күннен кейінгі бір жұмыс күні ішінде жүргізеді.</w:t>
      </w:r>
      <w:r>
        <w:br/>
      </w:r>
      <w:r>
        <w:rPr>
          <w:rFonts w:ascii="Times New Roman"/>
          <w:b w:val="false"/>
          <w:i w:val="false"/>
          <w:color w:val="000000"/>
          <w:sz w:val="28"/>
        </w:rPr>
        <w:t>
      Салық органдары осы Кодекстің 565-бабының 4-тармағында белгіленген жағдайларда жекеше нотариустың, жеке сот орындаушысының, адвокаттың, кәсіби медиатордың тұрған жері туралы мәліметтерді өзгертуден бас тартады.»;</w:t>
      </w:r>
      <w:r>
        <w:br/>
      </w:r>
      <w:r>
        <w:rPr>
          <w:rFonts w:ascii="Times New Roman"/>
          <w:b w:val="false"/>
          <w:i w:val="false"/>
          <w:color w:val="000000"/>
          <w:sz w:val="28"/>
        </w:rPr>
        <w:t>
      98) 568-баптың 5-тармағы мынадай редакцияда жазылсын:</w:t>
      </w:r>
      <w:r>
        <w:br/>
      </w:r>
      <w:r>
        <w:rPr>
          <w:rFonts w:ascii="Times New Roman"/>
          <w:b w:val="false"/>
          <w:i w:val="false"/>
          <w:color w:val="000000"/>
          <w:sz w:val="28"/>
        </w:rPr>
        <w:t>
      «5. Ең төменгі айналым тиісті қаржы жылына арналған республикалық бюджет туралы заңда белгіленген және тиісті қаржы жылының 1 қаңтарында қолданыста болған айлық есептік көрсеткіштің 15000 еселенген мөлшерін құрайды.»;</w:t>
      </w:r>
      <w:r>
        <w:br/>
      </w:r>
      <w:r>
        <w:rPr>
          <w:rFonts w:ascii="Times New Roman"/>
          <w:b w:val="false"/>
          <w:i w:val="false"/>
          <w:color w:val="000000"/>
          <w:sz w:val="28"/>
        </w:rPr>
        <w:t>
      99) 569-бапта:</w:t>
      </w:r>
      <w:r>
        <w:br/>
      </w:r>
      <w:r>
        <w:rPr>
          <w:rFonts w:ascii="Times New Roman"/>
          <w:b w:val="false"/>
          <w:i w:val="false"/>
          <w:color w:val="000000"/>
          <w:sz w:val="28"/>
        </w:rPr>
        <w:t>
      1-тармақтың үшінші бөлігі мынадай редакцияда жазылсын:</w:t>
      </w:r>
      <w:r>
        <w:br/>
      </w:r>
      <w:r>
        <w:rPr>
          <w:rFonts w:ascii="Times New Roman"/>
          <w:b w:val="false"/>
          <w:i w:val="false"/>
          <w:color w:val="000000"/>
          <w:sz w:val="28"/>
        </w:rPr>
        <w:t>
      «Резидент заңды тұлғалар, Қазақстан Республикасындағы қызметін филиал, өкілдік арқылы жүзеге асыратын бейрезиденттер қосылған құн салығы бойынша тіркеу есебіне қою үшін ұсынылған салықтық өтінішке осы Кодекстің 568-бабы 7-тармағының 1) тармақшасында көрсетілген құжаттарды қоса береді.»;</w:t>
      </w:r>
      <w:r>
        <w:br/>
      </w:r>
      <w:r>
        <w:rPr>
          <w:rFonts w:ascii="Times New Roman"/>
          <w:b w:val="false"/>
          <w:i w:val="false"/>
          <w:color w:val="000000"/>
          <w:sz w:val="28"/>
        </w:rPr>
        <w:t>
      3-тармақтың 3) және 3-1) тармақшалары мынадай редакцияда жазылсын:</w:t>
      </w:r>
      <w:r>
        <w:br/>
      </w:r>
      <w:r>
        <w:rPr>
          <w:rFonts w:ascii="Times New Roman"/>
          <w:b w:val="false"/>
          <w:i w:val="false"/>
          <w:color w:val="000000"/>
          <w:sz w:val="28"/>
        </w:rPr>
        <w:t>
      «3) осы Кодекстің 568-бабы 7-тармағының 1) тармақшасында белгіленген құжаттар тапсырылмаса;</w:t>
      </w:r>
      <w:r>
        <w:br/>
      </w:r>
      <w:r>
        <w:rPr>
          <w:rFonts w:ascii="Times New Roman"/>
          <w:b w:val="false"/>
          <w:i w:val="false"/>
          <w:color w:val="000000"/>
          <w:sz w:val="28"/>
        </w:rPr>
        <w:t>
      3-1) салық төлеуші әрекетсіз не осы Кодекстің 73 - 74-баптарында белгіленген тәртіппен салықтық есептілікті табыс етуді тоқтата тұрған салық төлеуші болып табылса;»;</w:t>
      </w:r>
      <w:r>
        <w:br/>
      </w:r>
      <w:r>
        <w:rPr>
          <w:rFonts w:ascii="Times New Roman"/>
          <w:b w:val="false"/>
          <w:i w:val="false"/>
          <w:color w:val="000000"/>
          <w:sz w:val="28"/>
        </w:rPr>
        <w:t>
      100) 571-бапта:</w:t>
      </w:r>
      <w:r>
        <w:br/>
      </w:r>
      <w:r>
        <w:rPr>
          <w:rFonts w:ascii="Times New Roman"/>
          <w:b w:val="false"/>
          <w:i w:val="false"/>
          <w:color w:val="000000"/>
          <w:sz w:val="28"/>
        </w:rPr>
        <w:t>
      4-тармақта:</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соттың заңды күшіне енген шешімі негізінде заңды тұлғаны қайта тіркеу жарамсыз деп танылған;»;</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қосылған құн салығын төлеуші қосылған құн салығы бойынша декларацияда үздіксіз жалғасатын үш салық кезеңі ішінде тауарларды, жұмыстарды, көрсетілетін қызметтерді өткізу және сатып алу жөніндегі айналымдар туралы мәліметтерді көрсетпеген жағдайларда салық төлеушіні хабардар етпестен жүргізіледі.</w:t>
      </w:r>
      <w:r>
        <w:br/>
      </w:r>
      <w:r>
        <w:rPr>
          <w:rFonts w:ascii="Times New Roman"/>
          <w:b w:val="false"/>
          <w:i w:val="false"/>
          <w:color w:val="000000"/>
          <w:sz w:val="28"/>
        </w:rPr>
        <w:t xml:space="preserve">
      Осы тармақшаның ережелері қызметін осы Кодекстің 308-1-бабының </w:t>
      </w:r>
      <w:r>
        <w:br/>
      </w:r>
      <w:r>
        <w:rPr>
          <w:rFonts w:ascii="Times New Roman"/>
          <w:b w:val="false"/>
          <w:i w:val="false"/>
          <w:color w:val="000000"/>
          <w:sz w:val="28"/>
        </w:rPr>
        <w:t>
1-тармағында көрсетілген келісімшарттар шеңберінде жүзеге асыратын жер қойнауын пайдаланушыларға және (немесе) операторларға қолданылмайды;»;</w:t>
      </w:r>
      <w:r>
        <w:br/>
      </w:r>
      <w:r>
        <w:rPr>
          <w:rFonts w:ascii="Times New Roman"/>
          <w:b w:val="false"/>
          <w:i w:val="false"/>
          <w:color w:val="000000"/>
          <w:sz w:val="28"/>
        </w:rPr>
        <w:t>
      5-тармақтың екінші бөлігі мынадай редакцияда жазылсын:</w:t>
      </w:r>
      <w:r>
        <w:br/>
      </w:r>
      <w:r>
        <w:rPr>
          <w:rFonts w:ascii="Times New Roman"/>
          <w:b w:val="false"/>
          <w:i w:val="false"/>
          <w:color w:val="000000"/>
          <w:sz w:val="28"/>
        </w:rPr>
        <w:t xml:space="preserve">
      «Осы баптың 4-тармағының 6) тармақшасында көрсетілген жағдайда, салық төлеушінің тұрған жері бойынша салық органы осы баптың </w:t>
      </w:r>
      <w:r>
        <w:br/>
      </w:r>
      <w:r>
        <w:rPr>
          <w:rFonts w:ascii="Times New Roman"/>
          <w:b w:val="false"/>
          <w:i w:val="false"/>
          <w:color w:val="000000"/>
          <w:sz w:val="28"/>
        </w:rPr>
        <w:t>
4-тармағының 6) тармақшасында көрсетілген үшінші салық кезеңі үшін қосылған құн салығы бойынша декларация табыс етілген айдан кейінгі айдың соңғы күнінен кешіктірмей, қосылған құн салығы бойынша тіркеу есебінен шығару туралы шешім шығарады.»;</w:t>
      </w:r>
      <w:r>
        <w:br/>
      </w:r>
      <w:r>
        <w:rPr>
          <w:rFonts w:ascii="Times New Roman"/>
          <w:b w:val="false"/>
          <w:i w:val="false"/>
          <w:color w:val="000000"/>
          <w:sz w:val="28"/>
        </w:rPr>
        <w:t>
      6-тармақ мынадай мазмұндағы 3-1) тармақшамен толықтырылсын:</w:t>
      </w:r>
      <w:r>
        <w:br/>
      </w:r>
      <w:r>
        <w:rPr>
          <w:rFonts w:ascii="Times New Roman"/>
          <w:b w:val="false"/>
          <w:i w:val="false"/>
          <w:color w:val="000000"/>
          <w:sz w:val="28"/>
        </w:rPr>
        <w:t>
      «3-1) осы баптың 4-тармағының 5-1) тармақшасында көрсетілген тұлғалар үшін – заңды тұлғаны мемлекеттік тіркеуді, қайта тіркеуді, заңды тұлғаның қызметін тоқтатуды мемлекеттік тіркеуді, құрылымдық бөлімшелерді есептік тіркеуді, қайта тіркеуді, есептік тіркеуден алып тастауды жүзеге асыратын мемлекеттік органда қайта тіркелген күннен бастап;»;</w:t>
      </w:r>
      <w:r>
        <w:br/>
      </w:r>
      <w:r>
        <w:rPr>
          <w:rFonts w:ascii="Times New Roman"/>
          <w:b w:val="false"/>
          <w:i w:val="false"/>
          <w:color w:val="000000"/>
          <w:sz w:val="28"/>
        </w:rPr>
        <w:t>
      7-тармақтың 1) тармақшасы мынадай редакцияда жазылсын:</w:t>
      </w:r>
      <w:r>
        <w:br/>
      </w:r>
      <w:r>
        <w:rPr>
          <w:rFonts w:ascii="Times New Roman"/>
          <w:b w:val="false"/>
          <w:i w:val="false"/>
          <w:color w:val="000000"/>
          <w:sz w:val="28"/>
        </w:rPr>
        <w:t>
      «1) егер осы тармақта өзгеше көзделмесе, қосылған құн салығын төлеуші болып табылатын тұлға қызметін тоқтатқан жағдайда - құжаттық тексеру жүргізу туралы салықтық өтініш не осы Кодекстің 37, 37-2, 41 және 42-баптарында көрсетілген қызметін тоқтату туралы салықтық өтініш табыс етілген күннен бастап;»;</w:t>
      </w:r>
      <w:r>
        <w:br/>
      </w:r>
      <w:r>
        <w:rPr>
          <w:rFonts w:ascii="Times New Roman"/>
          <w:b w:val="false"/>
          <w:i w:val="false"/>
          <w:color w:val="000000"/>
          <w:sz w:val="28"/>
        </w:rPr>
        <w:t>
      101) 574-бапта:</w:t>
      </w:r>
      <w:r>
        <w:br/>
      </w:r>
      <w:r>
        <w:rPr>
          <w:rFonts w:ascii="Times New Roman"/>
          <w:b w:val="false"/>
          <w:i w:val="false"/>
          <w:color w:val="000000"/>
          <w:sz w:val="28"/>
        </w:rPr>
        <w:t>
      4-тармақтың екінші бөлігі мынадай редакцияда жазылсын:</w:t>
      </w:r>
      <w:r>
        <w:br/>
      </w:r>
      <w:r>
        <w:rPr>
          <w:rFonts w:ascii="Times New Roman"/>
          <w:b w:val="false"/>
          <w:i w:val="false"/>
          <w:color w:val="000000"/>
          <w:sz w:val="28"/>
        </w:rPr>
        <w:t>
      «Осы баптың 1-тармағының 1), 2), 5) (темекі өнімдерін өндіруді қоспағанда), 7), 8) және 9) тармақшаларында көрсетілген жекелеген қызмет түрлерін жүзеге асыратын салық төлеуші ретінде тіркеу есебіне қою жекелеген қызмет түрлерін жүзеге асыру басталғанға дейін үш жұмыс күнінен кешіктірілмей табыс етілетін, «Рұқсаттар және хабарламалар туралы» Қазақстан Республикасының Заңында айқындалатын тәртіппен жекелеген қызмет түрлерін жүзеге асыратын салық төлеуші ретінде қызметтің басталғаны немесе тоқтатылғаны туралы хабарлама негізінде жүргізіледі.»;</w:t>
      </w:r>
      <w:r>
        <w:br/>
      </w:r>
      <w:r>
        <w:rPr>
          <w:rFonts w:ascii="Times New Roman"/>
          <w:b w:val="false"/>
          <w:i w:val="false"/>
          <w:color w:val="000000"/>
          <w:sz w:val="28"/>
        </w:rPr>
        <w:t>
      5-тармақтың бірінші бөлігінің бірінші абзацы мынадай редакцияда жазылсын:</w:t>
      </w:r>
      <w:r>
        <w:br/>
      </w:r>
      <w:r>
        <w:rPr>
          <w:rFonts w:ascii="Times New Roman"/>
          <w:b w:val="false"/>
          <w:i w:val="false"/>
          <w:color w:val="000000"/>
          <w:sz w:val="28"/>
        </w:rPr>
        <w:t>
      «5. Осы баптың 4-тармағында көрсетiлген хабарлама салық органына мыналардың:»;</w:t>
      </w:r>
      <w:r>
        <w:br/>
      </w:r>
      <w:r>
        <w:rPr>
          <w:rFonts w:ascii="Times New Roman"/>
          <w:b w:val="false"/>
          <w:i w:val="false"/>
          <w:color w:val="000000"/>
          <w:sz w:val="28"/>
        </w:rPr>
        <w:t>
      6-тармақтың 1) тармақшасы мынадай редакцияда жазылсын:</w:t>
      </w:r>
      <w:r>
        <w:br/>
      </w:r>
      <w:r>
        <w:rPr>
          <w:rFonts w:ascii="Times New Roman"/>
          <w:b w:val="false"/>
          <w:i w:val="false"/>
          <w:color w:val="000000"/>
          <w:sz w:val="28"/>
        </w:rPr>
        <w:t>
      «1) хабарлама берілген күннен бастап;»;</w:t>
      </w:r>
      <w:r>
        <w:br/>
      </w:r>
      <w:r>
        <w:rPr>
          <w:rFonts w:ascii="Times New Roman"/>
          <w:b w:val="false"/>
          <w:i w:val="false"/>
          <w:color w:val="000000"/>
          <w:sz w:val="28"/>
        </w:rPr>
        <w:t>
      102) 581-бапта:</w:t>
      </w:r>
      <w:r>
        <w:br/>
      </w:r>
      <w:r>
        <w:rPr>
          <w:rFonts w:ascii="Times New Roman"/>
          <w:b w:val="false"/>
          <w:i w:val="false"/>
          <w:color w:val="000000"/>
          <w:sz w:val="28"/>
        </w:rPr>
        <w:t>
      1) тармақшаның бірінші және үшінші бөліктері мынадай редакцияда жазылсын:</w:t>
      </w:r>
      <w:r>
        <w:br/>
      </w:r>
      <w:r>
        <w:rPr>
          <w:rFonts w:ascii="Times New Roman"/>
          <w:b w:val="false"/>
          <w:i w:val="false"/>
          <w:color w:val="000000"/>
          <w:sz w:val="28"/>
        </w:rPr>
        <w:t>
      «1) бірыңғай жинақтаушы зейнетақы қорының және ерікті жинақтаушы зейнетақы қорларының зейнетақы активтерін, Мемлекеттік әлеуметтік сақтандыру қорының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 шоттарынан, бейрезидент заңды тұлғалардың, шетелдiктер мен азаматтығы жоқ адамдардың жинақ шоттарынан, шетелдік корреспондент-банктердің корреспонденттік шоттарынан, мемлекеттік бюджеттен және Мемлекеттік әлеуметтік сақтандыру қорынан төленетін жәрдемақылар мен әлеуметтік төлемдерді алуға арналған банк шоттарынан басқа, салық төлеуші заңды тұлғаға, бейрезидентті қоса алғанда, оның құрылымдық бөлімшелеріне, дара кәсіпкер, жекеше нотариус, жеке сот орындаушысы, адвокат, кәсіби медиатор ретінде тіркеу есебінде тұрған жеке тұлғаға, шетелдікке және азаматтығы жоқ адамға банк шоттарын ашу кезінде уәкілетті органды олар ашылған не өзгерген күнінен кейінгі бір жұмыс күнінен кешіктірмей, идентификаттау нөмірін көрсете отырып, хабарлардың кепілдік беріліп жеткізілуін қамтамасыз ететін телекоммуникациялар желісі бойынша беру арқылы, көрсетілген шоттардың ашылғаны не өзгергені, банктің қайта ұйымдастырылуына байланысты не банк шотындағы жеке идентификаттау кодының өзгергені туралы хабардар етуге міндетті.»;</w:t>
      </w:r>
      <w:r>
        <w:br/>
      </w:r>
      <w:r>
        <w:rPr>
          <w:rFonts w:ascii="Times New Roman"/>
          <w:b w:val="false"/>
          <w:i w:val="false"/>
          <w:color w:val="000000"/>
          <w:sz w:val="28"/>
        </w:rPr>
        <w:t>
      «Көрсетілген шоттардың ашылғаны не өзгергені туралы мұндай электрондық байланыс арналары арқылы хабардар ету техникалық проблемалар салдарынан мүмкін болмаған кезде хабарлама қағаз жеткізгіште салық төлеушінің тұрған (тұрғылықты) жері бойынша салық органына үш жұмыс күні ішінде жіберіледі;»;</w:t>
      </w:r>
      <w:r>
        <w:br/>
      </w:r>
      <w:r>
        <w:rPr>
          <w:rFonts w:ascii="Times New Roman"/>
          <w:b w:val="false"/>
          <w:i w:val="false"/>
          <w:color w:val="000000"/>
          <w:sz w:val="28"/>
        </w:rPr>
        <w:t>
      мынадай мазмұндағы 1-1) және 1-2) тармақшалармен толықтырылсын:</w:t>
      </w:r>
      <w:r>
        <w:br/>
      </w:r>
      <w:r>
        <w:rPr>
          <w:rFonts w:ascii="Times New Roman"/>
          <w:b w:val="false"/>
          <w:i w:val="false"/>
          <w:color w:val="000000"/>
          <w:sz w:val="28"/>
        </w:rPr>
        <w:t>
      «1-1) банк шоттарының бар екендігі, нөмірлері туралы және бұл шоттардағы ақша қалдықтары туралы мәліметтерді, сондай-ақ өзге мүліктің бар екендігі, түрі және құны туралы, оның ішінде металл шоттарында орналастырылған немесе бейрезидент жеке, бейрезидент заңды тұлғаның басқаруында тұрған, өзге мүліктің бар екендігі, түрі және құны туралы мәліметтерді сондай-ақ бенефициарлық меншік иесі бейрезидент болып табылатын заңды тұлғалар туралы мәліметтерді Қазақстан Республикасының Ұлттық Банкімен келісім бойынша уәкілетті орган белгілеген тәртіппен және мерзімде уәкілетті органға ақпараттық-коммуникациялық желi арқылы табыс етуге;</w:t>
      </w:r>
      <w:r>
        <w:br/>
      </w:r>
      <w:r>
        <w:rPr>
          <w:rFonts w:ascii="Times New Roman"/>
          <w:b w:val="false"/>
          <w:i w:val="false"/>
          <w:color w:val="000000"/>
          <w:sz w:val="28"/>
        </w:rPr>
        <w:t>
      1-2) уәкілетті органның сауалы бойынша банк шоттарының бар екендігі, нөмірлері туралы және бұл шоттардағы ақша қалдықтары туралы мәліметтерді, сондай-ақ өзге мүліктің бар екендігі түрі және құны туралы, оның ішінде шет мемлекеттiң уәкілетті органының халықаралық шартқа сәйкес жіберген сауалында көрсетілген металл шоттарында орналастырылған немесе жеке және заңды тұлғаның басқаруында тұрған өзге мүліктің бар екендігі, түрі және құны туралы мәліметтерді Қазақстан Республикасының Ұлттық Банкімен келісім бойынша уәкілетті орган белгілеген тәртіппен және мерзімде табыс етуге;»</w:t>
      </w:r>
      <w:r>
        <w:br/>
      </w:r>
      <w:r>
        <w:rPr>
          <w:rFonts w:ascii="Times New Roman"/>
          <w:b w:val="false"/>
          <w:i w:val="false"/>
          <w:color w:val="000000"/>
          <w:sz w:val="28"/>
        </w:rPr>
        <w:t>
      103) 81-тараудың 8-параграфы мынадай мазмұндағы 583-1-баппен толықтырылсын:</w:t>
      </w:r>
      <w:r>
        <w:br/>
      </w:r>
      <w:r>
        <w:rPr>
          <w:rFonts w:ascii="Times New Roman"/>
          <w:b w:val="false"/>
          <w:i w:val="false"/>
          <w:color w:val="000000"/>
          <w:sz w:val="28"/>
        </w:rPr>
        <w:t>
      «583-1-бап. Бағалы қағаздардың номиналдық ұстаушылар, инвестициялық портфельді басқарушылар, сондай-ақ салық органдарымен өзара іс-қимыл жасау кезіндегі сақтандыру ұйымдары ретінде клиенттердің шоттарын жүргізу құқығына ие кастодиандардың, бірыңғай тіркеушінің, брокерлердің және (немесе) дилерлердің міндеттері</w:t>
      </w:r>
      <w:r>
        <w:br/>
      </w:r>
      <w:r>
        <w:rPr>
          <w:rFonts w:ascii="Times New Roman"/>
          <w:b w:val="false"/>
          <w:i w:val="false"/>
          <w:color w:val="000000"/>
          <w:sz w:val="28"/>
        </w:rPr>
        <w:t>
      1. Бағалы қағаздардың номиналдық ұстаушысы ретінде клиенттердің шоттарын жүргізу құқығына ие кастодиандар, бірыңғай тіркеуші, брокерлер және (немесе) дилерлер:</w:t>
      </w:r>
      <w:r>
        <w:br/>
      </w:r>
      <w:r>
        <w:rPr>
          <w:rFonts w:ascii="Times New Roman"/>
          <w:b w:val="false"/>
          <w:i w:val="false"/>
          <w:color w:val="000000"/>
          <w:sz w:val="28"/>
        </w:rPr>
        <w:t>
      1) ақпараттық-коммуникациялық желі арқылы уәкілетті органға бағалы қағаздарды есепке алу үшін бейрезидент жеке тұлғаларға және бейрезидент заңды тұлғаларға, сондай-ақ бенефициарлық меншік иелері бейрезиденттер болып табылатын заңды тұлғаларға ашылған шоттардың бар екендігі туралы, сондай-ақ осы шоттар бойынша бағалы қағаздардың қалдығы және қозғалысы туралы мәліметтерді табыс етуге;</w:t>
      </w:r>
      <w:r>
        <w:br/>
      </w:r>
      <w:r>
        <w:rPr>
          <w:rFonts w:ascii="Times New Roman"/>
          <w:b w:val="false"/>
          <w:i w:val="false"/>
          <w:color w:val="000000"/>
          <w:sz w:val="28"/>
        </w:rPr>
        <w:t>
      2) уәкілетті органның сауалы бойынша бағалы қағаздарды есепке алу үшін шет мемлекеттің уәкілетті органының халықаралық шартқа сәйкес жіберген сауалында көрсетілген жеке және заңды тұлғаларға ашылған шоттардың бар екендігі туралы, сондай-ақ осы шоттар бойынша бағалы қағаздардың қалдығы және қозғалысы туралы мәліметтерді табыс етуге міндетті.</w:t>
      </w:r>
      <w:r>
        <w:br/>
      </w:r>
      <w:r>
        <w:rPr>
          <w:rFonts w:ascii="Times New Roman"/>
          <w:b w:val="false"/>
          <w:i w:val="false"/>
          <w:color w:val="000000"/>
          <w:sz w:val="28"/>
        </w:rPr>
        <w:t>
      2. Кастодиандар, инвестициялық портфельді басқарушылар:</w:t>
      </w:r>
      <w:r>
        <w:br/>
      </w:r>
      <w:r>
        <w:rPr>
          <w:rFonts w:ascii="Times New Roman"/>
          <w:b w:val="false"/>
          <w:i w:val="false"/>
          <w:color w:val="000000"/>
          <w:sz w:val="28"/>
        </w:rPr>
        <w:t>
      1) ақпараттық-коммуникациялық желі арқылы уәкілетті органға бейрезидент жеке тұлғаларға және бейрезидент заңды тұлғаларға, сондай-ақ бенефициарлық меншік иелері бейрезиденттер болып табылатын заңды тұлғаларға тиесілі бағалы қағаздарды қоспағанда, өзге активтердің бар екендігі туралы мәліметтерді табыс етуге;</w:t>
      </w:r>
      <w:r>
        <w:br/>
      </w:r>
      <w:r>
        <w:rPr>
          <w:rFonts w:ascii="Times New Roman"/>
          <w:b w:val="false"/>
          <w:i w:val="false"/>
          <w:color w:val="000000"/>
          <w:sz w:val="28"/>
        </w:rPr>
        <w:t>
      2) уәкілетті органның сауалы бойынша шет мемлекеттің уәкілетті органының халықаралық шартқа сәйкес жіберген сауалында көрсетілген жеке және заңды тұлғаларға тиесілі осы баптың бірінші бөлігінде көрсетілген активтерді қоспағанда, өзге активтердің бар екендігі туралы мәліметтерді табыс етуге міндетті.</w:t>
      </w:r>
      <w:r>
        <w:br/>
      </w:r>
      <w:r>
        <w:rPr>
          <w:rFonts w:ascii="Times New Roman"/>
          <w:b w:val="false"/>
          <w:i w:val="false"/>
          <w:color w:val="000000"/>
          <w:sz w:val="28"/>
        </w:rPr>
        <w:t>
      3. «Өмірді сақтандыру» саласындағы қызметті жүзеге асыратын сақтандыру ұйымдары:</w:t>
      </w:r>
      <w:r>
        <w:br/>
      </w:r>
      <w:r>
        <w:rPr>
          <w:rFonts w:ascii="Times New Roman"/>
          <w:b w:val="false"/>
          <w:i w:val="false"/>
          <w:color w:val="000000"/>
          <w:sz w:val="28"/>
        </w:rPr>
        <w:t>
      1) ақпараттық-коммуникациялық желі арқылы уәкілетті органға пайда алушылары бейрезидент жеке тұлғалар болып табылатын, жасалған жинақтаушы сақтандыру шарттары туралы мәліметтерді табыс етуге;</w:t>
      </w:r>
      <w:r>
        <w:br/>
      </w:r>
      <w:r>
        <w:rPr>
          <w:rFonts w:ascii="Times New Roman"/>
          <w:b w:val="false"/>
          <w:i w:val="false"/>
          <w:color w:val="000000"/>
          <w:sz w:val="28"/>
        </w:rPr>
        <w:t>
      2) уәкілетті органның сауалы бойынша шет мемлекеттің уәкілетті органының халықаралық шартқа сәйкес жіберген сауалында көрсетілген, пайда алушылары бейрезидент жеке тұлғалар болып табылатын, жасалған жинақтаушы сақтандыру шарттары туралы мәліметтерді табыс етуге міндетті.</w:t>
      </w:r>
      <w:r>
        <w:br/>
      </w:r>
      <w:r>
        <w:rPr>
          <w:rFonts w:ascii="Times New Roman"/>
          <w:b w:val="false"/>
          <w:i w:val="false"/>
          <w:color w:val="000000"/>
          <w:sz w:val="28"/>
        </w:rPr>
        <w:t>
      4. Осы баптың 1, 2, 3-тармақтарында көзделген мәліметтер Қазақстан Республикасының Ұлттық Банкімен келісім бойынша уәкілетті орган белгілеген тәртіппен және мерзімде табыс етіледі.</w:t>
      </w:r>
      <w:r>
        <w:br/>
      </w:r>
      <w:r>
        <w:rPr>
          <w:rFonts w:ascii="Times New Roman"/>
          <w:b w:val="false"/>
          <w:i w:val="false"/>
          <w:color w:val="000000"/>
          <w:sz w:val="28"/>
        </w:rPr>
        <w:t>
      104) 586-баптың 1-тармағында:</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«1. Камералдық бақылау салық органдарында бар мынадай деректерді:</w:t>
      </w:r>
      <w:r>
        <w:br/>
      </w:r>
      <w:r>
        <w:rPr>
          <w:rFonts w:ascii="Times New Roman"/>
          <w:b w:val="false"/>
          <w:i w:val="false"/>
          <w:color w:val="000000"/>
          <w:sz w:val="28"/>
        </w:rPr>
        <w:t>
      екінші бөлік алып тасталсын;</w:t>
      </w:r>
      <w:r>
        <w:br/>
      </w:r>
      <w:r>
        <w:rPr>
          <w:rFonts w:ascii="Times New Roman"/>
          <w:b w:val="false"/>
          <w:i w:val="false"/>
          <w:color w:val="000000"/>
          <w:sz w:val="28"/>
        </w:rPr>
        <w:t>
      105) 588-баптың 4-тармағы мынадай редакцияда жазылсын:</w:t>
      </w:r>
      <w:r>
        <w:br/>
      </w:r>
      <w:r>
        <w:rPr>
          <w:rFonts w:ascii="Times New Roman"/>
          <w:b w:val="false"/>
          <w:i w:val="false"/>
          <w:color w:val="000000"/>
          <w:sz w:val="28"/>
        </w:rPr>
        <w:t>
      «4. Міндеттемелерді ұлғайтуды немесе кемітуді қамтыған:</w:t>
      </w:r>
      <w:r>
        <w:br/>
      </w:r>
      <w:r>
        <w:rPr>
          <w:rFonts w:ascii="Times New Roman"/>
          <w:b w:val="false"/>
          <w:i w:val="false"/>
          <w:color w:val="000000"/>
          <w:sz w:val="28"/>
        </w:rPr>
        <w:t>
      1) тексеру нәтижелері бойынша;</w:t>
      </w:r>
      <w:r>
        <w:br/>
      </w:r>
      <w:r>
        <w:rPr>
          <w:rFonts w:ascii="Times New Roman"/>
          <w:b w:val="false"/>
          <w:i w:val="false"/>
          <w:color w:val="000000"/>
          <w:sz w:val="28"/>
        </w:rPr>
        <w:t>
      2) тексеру нәтижелері туралы хабарламаға салық төлеушінің (салық агентінің) шағымын қараудың қорытындылары бойынша есептелген сома салықтың, бюджетке төленетін басқа міндетті төлемнің, міндетті зейнетақы жарналарының, міндетті кәсіптік зейнетақы жарналарының және әлеуметтік аударымдардың есептелген сомасы болып табылады.»;</w:t>
      </w:r>
      <w:r>
        <w:br/>
      </w:r>
      <w:r>
        <w:rPr>
          <w:rFonts w:ascii="Times New Roman"/>
          <w:b w:val="false"/>
          <w:i w:val="false"/>
          <w:color w:val="000000"/>
          <w:sz w:val="28"/>
        </w:rPr>
        <w:t>
      106) 589-баптың 6-тармағында:</w:t>
      </w:r>
      <w:r>
        <w:br/>
      </w:r>
      <w:r>
        <w:rPr>
          <w:rFonts w:ascii="Times New Roman"/>
          <w:b w:val="false"/>
          <w:i w:val="false"/>
          <w:color w:val="000000"/>
          <w:sz w:val="28"/>
        </w:rPr>
        <w:t>
      бірінші бөліктің 1) және 2) тармақшалары мынадай редакцияда жазылсын:</w:t>
      </w:r>
      <w:r>
        <w:br/>
      </w:r>
      <w:r>
        <w:rPr>
          <w:rFonts w:ascii="Times New Roman"/>
          <w:b w:val="false"/>
          <w:i w:val="false"/>
          <w:color w:val="000000"/>
          <w:sz w:val="28"/>
        </w:rPr>
        <w:t>
      «1) салық есептілігін табыс еткен күннің алдындағы соңғы жұмыс күнінде айқындалған валюта айырбастаудың нарықтық бағамын қолдана отырып есептелген, кемітілген сома;</w:t>
      </w:r>
      <w:r>
        <w:br/>
      </w:r>
      <w:r>
        <w:rPr>
          <w:rFonts w:ascii="Times New Roman"/>
          <w:b w:val="false"/>
          <w:i w:val="false"/>
          <w:color w:val="000000"/>
          <w:sz w:val="28"/>
        </w:rPr>
        <w:t>
      2) бюджеттің атқарылуы жөніндегі уәкілетті мемлекеттік орган табыс еткен төлем құжаттарының негізінде төленген сома ұлттық валютада жүргізіледі.»;</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«Салық органы салық төлеушінің (салық агентінің) жеке шотындағы есептелген немесе кемітілген соманы салық есептілігін табыс еткен және салық және бюджетке төленетін басқа да міндетті төлемдерді төлеген күннің алдындағы соңғы жұмыс күнінде айқындалған валюта айырбастаудың нарықтық бағамының өзгеруінен жеке шотта туындаған сома айырмасына түзетуді жүргізеді. Түзету мөлшері төлем жасалған күннің алдындағы соңғы жұмыс күнінде айқындалған валюта айырбастаудың нарықтық бағамы қолданыла отырып айқындалады.»;</w:t>
      </w:r>
      <w:r>
        <w:br/>
      </w:r>
      <w:r>
        <w:rPr>
          <w:rFonts w:ascii="Times New Roman"/>
          <w:b w:val="false"/>
          <w:i w:val="false"/>
          <w:color w:val="000000"/>
          <w:sz w:val="28"/>
        </w:rPr>
        <w:t>
      107) 591-бапта:</w:t>
      </w:r>
      <w:r>
        <w:br/>
      </w:r>
      <w:r>
        <w:rPr>
          <w:rFonts w:ascii="Times New Roman"/>
          <w:b w:val="false"/>
          <w:i w:val="false"/>
          <w:color w:val="000000"/>
          <w:sz w:val="28"/>
        </w:rPr>
        <w:t>
      1-тармақтың 3) тармақшасы мынадай редакцияда жазылсын:</w:t>
      </w:r>
      <w:r>
        <w:br/>
      </w:r>
      <w:r>
        <w:rPr>
          <w:rFonts w:ascii="Times New Roman"/>
          <w:b w:val="false"/>
          <w:i w:val="false"/>
          <w:color w:val="000000"/>
          <w:sz w:val="28"/>
        </w:rPr>
        <w:t>
      «3) тексеру нәтижелері туралы хабарламаға салық төлеушінің (салық агентінің) шағымын қараудың қорытындылары туралы (бұдан әрі осы баптың мақсатына орай осы тармақтың 1) және 3) тармақшаларында көрсетілген хабарламалар бойынша есептелген сома - есептелген сома) хабарламалардың негізінде жүргізіледі.»;</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Есепке жазылған соманы есепке алу салықтық тексерудiң аяқталған күнi көрсетiле отырып және осы Кодекстiң 93-бабында белгiленген тәртiппен шағым беру мерзiмдерi ескерiле отырып жеке шотта жүргiзiледi»;</w:t>
      </w:r>
      <w:r>
        <w:br/>
      </w:r>
      <w:r>
        <w:rPr>
          <w:rFonts w:ascii="Times New Roman"/>
          <w:b w:val="false"/>
          <w:i w:val="false"/>
          <w:color w:val="000000"/>
          <w:sz w:val="28"/>
        </w:rPr>
        <w:t>
      108) мынадай мазмұндағы 606-1-баппен толықтырылсын:</w:t>
      </w:r>
      <w:r>
        <w:br/>
      </w:r>
      <w:r>
        <w:rPr>
          <w:rFonts w:ascii="Times New Roman"/>
          <w:b w:val="false"/>
          <w:i w:val="false"/>
          <w:color w:val="000000"/>
          <w:sz w:val="28"/>
        </w:rPr>
        <w:t>
      «606-1-бап. Соттың шешімі бойынша электрондық аукцион қорытындысының күшін жою нәтижесінде салық, бюджетке төленетін басқа да міндетті төлем, өсімпұл және айыппұл сомаларын қайтару</w:t>
      </w:r>
      <w:r>
        <w:br/>
      </w:r>
      <w:r>
        <w:rPr>
          <w:rFonts w:ascii="Times New Roman"/>
          <w:b w:val="false"/>
          <w:i w:val="false"/>
          <w:color w:val="000000"/>
          <w:sz w:val="28"/>
        </w:rPr>
        <w:t>
      1. Уәкілетті заңды тұлға жүргізген электрондық аукционның заңды күшіне енген қорытындысы соттың шешімі бойынша жойылған жағдайда, салық, бюджетке төленетін басқа да міндетті төлем, өсімпұл және айыппұл сомаларын қайтару уәкілетті заңды тұлғаның салықтарды, басқа да міндетті төлемдерді, кедендік төлемдерді, өсімпұлдар мен айыппұлдарды есепке жатқызу және қайтару жөнінде берген салықтық өтініші негізінде жүргізіледі (бұдан әрі осы баптың мақсатында – қайтару өтініші).</w:t>
      </w:r>
      <w:r>
        <w:br/>
      </w:r>
      <w:r>
        <w:rPr>
          <w:rFonts w:ascii="Times New Roman"/>
          <w:b w:val="false"/>
          <w:i w:val="false"/>
          <w:color w:val="000000"/>
          <w:sz w:val="28"/>
        </w:rPr>
        <w:t>
      Қайтару өтінішіне:</w:t>
      </w:r>
      <w:r>
        <w:br/>
      </w:r>
      <w:r>
        <w:rPr>
          <w:rFonts w:ascii="Times New Roman"/>
          <w:b w:val="false"/>
          <w:i w:val="false"/>
          <w:color w:val="000000"/>
          <w:sz w:val="28"/>
        </w:rPr>
        <w:t>
      1) заңды күшіне енген сот актісінің көшірмесі;</w:t>
      </w:r>
      <w:r>
        <w:br/>
      </w:r>
      <w:r>
        <w:rPr>
          <w:rFonts w:ascii="Times New Roman"/>
          <w:b w:val="false"/>
          <w:i w:val="false"/>
          <w:color w:val="000000"/>
          <w:sz w:val="28"/>
        </w:rPr>
        <w:t>
      2) уәкілетті заңды тұлғаның салықты, бюджетке төленетін басқа да міндетті төлемді, өсімпұлды және айыппұлды төлегені туралы төлем құжатының көшірмесі қоса беріледі.</w:t>
      </w:r>
      <w:r>
        <w:br/>
      </w:r>
      <w:r>
        <w:rPr>
          <w:rFonts w:ascii="Times New Roman"/>
          <w:b w:val="false"/>
          <w:i w:val="false"/>
          <w:color w:val="000000"/>
          <w:sz w:val="28"/>
        </w:rPr>
        <w:t>
      2. Салықтың, бюджетке төленетін басқа да міндетті төлемнің, өсімпұлдың және айыппұлдың төленген сомасын қайтаруды салық органы төленген жері бойынша қайтару өтініші берілген күннен бастап он бес жұмыс күні ішінде уәкілетті заңды тұлғаның банк шотына ұлттық валютада жүргізеді.»;</w:t>
      </w:r>
      <w:r>
        <w:br/>
      </w:r>
      <w:r>
        <w:rPr>
          <w:rFonts w:ascii="Times New Roman"/>
          <w:b w:val="false"/>
          <w:i w:val="false"/>
          <w:color w:val="000000"/>
          <w:sz w:val="28"/>
        </w:rPr>
        <w:t>
      109) 607-баптың 2-тармағының 8) тармақшасы мынадай редакцияда жазылсын:</w:t>
      </w:r>
      <w:r>
        <w:br/>
      </w:r>
      <w:r>
        <w:rPr>
          <w:rFonts w:ascii="Times New Roman"/>
          <w:b w:val="false"/>
          <w:i w:val="false"/>
          <w:color w:val="000000"/>
          <w:sz w:val="28"/>
        </w:rPr>
        <w:t>
      «8) тексеру нәтижелері туралы хабарламаға салық төлеушінің (салық агентінің) шағымын қараудың қорытындылары туралы - шағым бойынша шешім қабылданған күннен бастап бес жұмыс күнінен кешіктірмей;»</w:t>
      </w:r>
      <w:r>
        <w:br/>
      </w:r>
      <w:r>
        <w:rPr>
          <w:rFonts w:ascii="Times New Roman"/>
          <w:b w:val="false"/>
          <w:i w:val="false"/>
          <w:color w:val="000000"/>
          <w:sz w:val="28"/>
        </w:rPr>
        <w:t>
      110) 609-бапта:</w:t>
      </w:r>
      <w:r>
        <w:br/>
      </w:r>
      <w:r>
        <w:rPr>
          <w:rFonts w:ascii="Times New Roman"/>
          <w:b w:val="false"/>
          <w:i w:val="false"/>
          <w:color w:val="000000"/>
          <w:sz w:val="28"/>
        </w:rPr>
        <w:t>
      3-1-тармақ мынадай редакцияда жазылсын:«3-1. Осы Кодексте өзгеше белгіленбесе, мерзімінде орындалмаған салық міндеттемесін орындауды қамтамасыз ету тәсілдері:</w:t>
      </w:r>
      <w:r>
        <w:br/>
      </w:r>
      <w:r>
        <w:rPr>
          <w:rFonts w:ascii="Times New Roman"/>
          <w:b w:val="false"/>
          <w:i w:val="false"/>
          <w:color w:val="000000"/>
          <w:sz w:val="28"/>
        </w:rPr>
        <w:t>
      1) банкрот деп танылған жағдайда – салық төлеушіні банкрот деп тану туралы сот шешімі заңды күшіне енген күннен бастап;</w:t>
      </w:r>
      <w:r>
        <w:br/>
      </w:r>
      <w:r>
        <w:rPr>
          <w:rFonts w:ascii="Times New Roman"/>
          <w:b w:val="false"/>
          <w:i w:val="false"/>
          <w:color w:val="000000"/>
          <w:sz w:val="28"/>
        </w:rPr>
        <w:t>
      2) оңалту рәсімі қолданылған жағдайда - оңалту рәсімін қолдану туралы сот шешімі заңды күшіне енген күннен бастап;</w:t>
      </w:r>
      <w:r>
        <w:br/>
      </w:r>
      <w:r>
        <w:rPr>
          <w:rFonts w:ascii="Times New Roman"/>
          <w:b w:val="false"/>
          <w:i w:val="false"/>
          <w:color w:val="000000"/>
          <w:sz w:val="28"/>
        </w:rPr>
        <w:t>
      3) төлем қабілетсіздігін реттеу туралы келісімді сот бекіткен жағдайда – осындай келісімді бекіту туралы сот ұйғарымы заңды күшіне енген күннен бастап қолданылмайды.</w:t>
      </w:r>
      <w:r>
        <w:br/>
      </w:r>
      <w:r>
        <w:rPr>
          <w:rFonts w:ascii="Times New Roman"/>
          <w:b w:val="false"/>
          <w:i w:val="false"/>
          <w:color w:val="000000"/>
          <w:sz w:val="28"/>
        </w:rPr>
        <w:t>
      Бұл ретте, осы тармақтың 1), 2) және 3) тармақшаларында айқындалған жағдайларда, Қазақстан Республикасының оңалту және банкроттық туралы заңнамасында белгіленген тәртіппен кредиторлар талаптарының тізіліміне енгізілмеген салық міндеттемесінің сомасы бойынша және (немесе) салық төлеушінің төлем қабілетсіздігін реттеу рәсімі қолданылғаннан кейін туындаған салық міндеттемелері бойынша мерзімінде орындалмаған салық міндеттемесінің орындалуын қамтамасыз ету тәсілі осы тараудың ережелеріне сәйкес қолданылады;</w:t>
      </w:r>
      <w:r>
        <w:br/>
      </w:r>
      <w:r>
        <w:rPr>
          <w:rFonts w:ascii="Times New Roman"/>
          <w:b w:val="false"/>
          <w:i w:val="false"/>
          <w:color w:val="000000"/>
          <w:sz w:val="28"/>
        </w:rPr>
        <w:t>
      4) банктер, сақтандыру (қайта сақтандыру) ұйымдары мәжбүрлеп таратылған жағдайда - соттың мәжбүрлеп тарату туралы шешімі заңды күшіне енген күннен бастап қолданылмайды.».</w:t>
      </w:r>
      <w:r>
        <w:br/>
      </w:r>
      <w:r>
        <w:rPr>
          <w:rFonts w:ascii="Times New Roman"/>
          <w:b w:val="false"/>
          <w:i w:val="false"/>
          <w:color w:val="000000"/>
          <w:sz w:val="28"/>
        </w:rPr>
        <w:t>
      3-2-тармақ алып тасталсын;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Тексеру нәтижелері туралы хабарламаға шағым жасалған жағдайда, осы баптың 1-тармағының 4) тармақшасында көрсетілген тәсілді қоспағанда, мерзімінде орындалмаған салық міндеттемесін орындауды қамтамасыз ету тәсілдерін қолдану шағымды қарау нәтижелері бойынша шешім шыққанға дейін тоқтатыла тұрады.»;</w:t>
      </w:r>
      <w:r>
        <w:br/>
      </w:r>
      <w:r>
        <w:rPr>
          <w:rFonts w:ascii="Times New Roman"/>
          <w:b w:val="false"/>
          <w:i w:val="false"/>
          <w:color w:val="000000"/>
          <w:sz w:val="28"/>
        </w:rPr>
        <w:t>
      111) 610-бапта:</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Салықтарды (төлем көздерінен ұсталатын салықтардан, акциздерден басқа) төлеу бойынша салық міндеттемесінің орындалу мерзімі өзгерген кезде, салық есептілігін табыс ету мерзімі ұзартылған, сондай-ақ қосымша салық есептілігі табыс етілген кезде өсімпұл осы Кодекстің ерекше бөлімінде белгіленген салық төлеу мерзімінің күнінен кейінгі күннен бастап бересі сомасына есепке жазылады. Салық төлеушіге қатысты «Оңалту және банкроттық туралы» Қазақстан Республикасының Заңына сәйкес төлем қабілетсіздігін реттеу рәсімі қолданылған жағдайда салықтарды төлеу жөніндегі салық міндеттемесінің орындалу мерзімі өзгерген кезде өсімпұл есепке жазылмайды.»;</w:t>
      </w:r>
      <w:r>
        <w:br/>
      </w:r>
      <w:r>
        <w:rPr>
          <w:rFonts w:ascii="Times New Roman"/>
          <w:b w:val="false"/>
          <w:i w:val="false"/>
          <w:color w:val="000000"/>
          <w:sz w:val="28"/>
        </w:rPr>
        <w:t>
      мынадай мазмұндағы 15-тармақпен толықтырылсын:</w:t>
      </w:r>
      <w:r>
        <w:br/>
      </w:r>
      <w:r>
        <w:rPr>
          <w:rFonts w:ascii="Times New Roman"/>
          <w:b w:val="false"/>
          <w:i w:val="false"/>
          <w:color w:val="000000"/>
          <w:sz w:val="28"/>
        </w:rPr>
        <w:t>
      «15. Өсімпұл:</w:t>
      </w:r>
      <w:r>
        <w:br/>
      </w:r>
      <w:r>
        <w:rPr>
          <w:rFonts w:ascii="Times New Roman"/>
          <w:b w:val="false"/>
          <w:i w:val="false"/>
          <w:color w:val="000000"/>
          <w:sz w:val="28"/>
        </w:rPr>
        <w:t>
      1) банкроттық туралы іс бойынша іс жүргізуді қозғау туралы сот ұйғарым шығарған;</w:t>
      </w:r>
      <w:r>
        <w:br/>
      </w:r>
      <w:r>
        <w:rPr>
          <w:rFonts w:ascii="Times New Roman"/>
          <w:b w:val="false"/>
          <w:i w:val="false"/>
          <w:color w:val="000000"/>
          <w:sz w:val="28"/>
        </w:rPr>
        <w:t>
      2) оңалту рәсімін қолдану туралы сот шешімі заңды күшіне енген;</w:t>
      </w:r>
      <w:r>
        <w:br/>
      </w:r>
      <w:r>
        <w:rPr>
          <w:rFonts w:ascii="Times New Roman"/>
          <w:b w:val="false"/>
          <w:i w:val="false"/>
          <w:color w:val="000000"/>
          <w:sz w:val="28"/>
        </w:rPr>
        <w:t>
      3) төлем қабілетсіздігін реттеу рәсімін қолдану туралы сот шешім қабылдаған күннен бастап бересі сомасына есепке жазылмайды.</w:t>
      </w:r>
      <w:r>
        <w:br/>
      </w:r>
      <w:r>
        <w:rPr>
          <w:rFonts w:ascii="Times New Roman"/>
          <w:b w:val="false"/>
          <w:i w:val="false"/>
          <w:color w:val="000000"/>
          <w:sz w:val="28"/>
        </w:rPr>
        <w:t>
      Бұл ретте:</w:t>
      </w:r>
      <w:r>
        <w:br/>
      </w:r>
      <w:r>
        <w:rPr>
          <w:rFonts w:ascii="Times New Roman"/>
          <w:b w:val="false"/>
          <w:i w:val="false"/>
          <w:color w:val="000000"/>
          <w:sz w:val="28"/>
        </w:rPr>
        <w:t>
      1) салық төлеушіні банкрот деп танудан бас тарту туралы сот шешімі заңды күшіне енген жағдайда – банкроттық туралы іс бойынша іс жүргізуді қозғау туралы сот ұйғарым шығарған күннен бастап;</w:t>
      </w:r>
      <w:r>
        <w:br/>
      </w:r>
      <w:r>
        <w:rPr>
          <w:rFonts w:ascii="Times New Roman"/>
          <w:b w:val="false"/>
          <w:i w:val="false"/>
          <w:color w:val="000000"/>
          <w:sz w:val="28"/>
        </w:rPr>
        <w:t>
      2) оңалту жоспарын бекітуден бас тарту туралы сот ұйғарымы заңды күшіне енген жағдайда – оңалту рәсімін қолдану туралы сот шешімі заңды күшіне енген күннен бастап;</w:t>
      </w:r>
      <w:r>
        <w:br/>
      </w:r>
      <w:r>
        <w:rPr>
          <w:rFonts w:ascii="Times New Roman"/>
          <w:b w:val="false"/>
          <w:i w:val="false"/>
          <w:color w:val="000000"/>
          <w:sz w:val="28"/>
        </w:rPr>
        <w:t>
      3) салық төлеуші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төлем қабілетсіздігін реттеу туралы келісімді жасаспаған немесе сот осындай келісімді бекітуден бас тартқан жағдайда – төлем қабілетсіздігін реттеу рәсімін қолдану туралы сот шешім шығарған күннен бастап өсімпұлды есепке жазу жаңғыртылады.»;</w:t>
      </w:r>
      <w:r>
        <w:br/>
      </w:r>
      <w:r>
        <w:rPr>
          <w:rFonts w:ascii="Times New Roman"/>
          <w:b w:val="false"/>
          <w:i w:val="false"/>
          <w:color w:val="000000"/>
          <w:sz w:val="28"/>
        </w:rPr>
        <w:t>
      112) 613-бапта:</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мониторингке жататын ірі салық төлеушіні қоспағанда, салық төлеушi (салық агентi) тексеру нәтижелерi туралы хабарламаға шағым жасағанда жүргiзедi. Бұл ретте осы тармақшада көрсетілген жағдайда, салық органы шектеуді осы Кодекстiң 607-бабы 2-тармағының 5) тармақшасында көзделген салық берешегiн өтеу туралы хабарламаны жiбермей:</w:t>
      </w:r>
      <w:r>
        <w:br/>
      </w:r>
      <w:r>
        <w:rPr>
          <w:rFonts w:ascii="Times New Roman"/>
          <w:b w:val="false"/>
          <w:i w:val="false"/>
          <w:color w:val="000000"/>
          <w:sz w:val="28"/>
        </w:rPr>
        <w:t>
      осы Кодекстің 93-тарауында белгіленген тәртіппен салық төлеуші (салық агенті) шағым берген күннен бастап;</w:t>
      </w:r>
      <w:r>
        <w:br/>
      </w:r>
      <w:r>
        <w:rPr>
          <w:rFonts w:ascii="Times New Roman"/>
          <w:b w:val="false"/>
          <w:i w:val="false"/>
          <w:color w:val="000000"/>
          <w:sz w:val="28"/>
        </w:rPr>
        <w:t>
      салық төлеушіні (салық агентін) мониторингке жататын ірі салық төлеушілердің тізбесінен алып тастаған күннен бастап үш жұмыс күні өткеннен кейін жүргізеді;»;</w:t>
      </w:r>
      <w:r>
        <w:br/>
      </w:r>
      <w:r>
        <w:rPr>
          <w:rFonts w:ascii="Times New Roman"/>
          <w:b w:val="false"/>
          <w:i w:val="false"/>
          <w:color w:val="000000"/>
          <w:sz w:val="28"/>
        </w:rPr>
        <w:t>
      3-тармақтың бірінші бөлігінің 2) тармақшасы мынадай редакцияда жазылсын:</w:t>
      </w:r>
      <w:r>
        <w:br/>
      </w:r>
      <w:r>
        <w:rPr>
          <w:rFonts w:ascii="Times New Roman"/>
          <w:b w:val="false"/>
          <w:i w:val="false"/>
          <w:color w:val="000000"/>
          <w:sz w:val="28"/>
        </w:rPr>
        <w:t>
      «2) осы баптың 1-тармағының 2) тармақшасында көрсетiлген жағдайда - осы Кодекстiң 93-тарауында белгіленген тәртіппен шағымданушы салық төлеушінің (салық агентінің) салықтарының, бюджетке төленетін басқа да міндетті төлемдері мен өсімпұлдарының сомасына қабылдайды.»;</w:t>
      </w:r>
      <w:r>
        <w:br/>
      </w:r>
      <w:r>
        <w:rPr>
          <w:rFonts w:ascii="Times New Roman"/>
          <w:b w:val="false"/>
          <w:i w:val="false"/>
          <w:color w:val="000000"/>
          <w:sz w:val="28"/>
        </w:rPr>
        <w:t>
      10-тармақтың 2) және 3) тармақшалары мынадай редакцияда жазылсын:</w:t>
      </w:r>
      <w:r>
        <w:br/>
      </w:r>
      <w:r>
        <w:rPr>
          <w:rFonts w:ascii="Times New Roman"/>
          <w:b w:val="false"/>
          <w:i w:val="false"/>
          <w:color w:val="000000"/>
          <w:sz w:val="28"/>
        </w:rPr>
        <w:t>
      «2) Уәкілетті органның шешім шығару немесе тексеру нәтижелері туралы хабарламаның шағымдалған бөлігінің күшін жоятын сот актісі заңды күшіне енген жағдайда, - осындай шешім шыққан немесе осындай сот актісі күшіне енген күннен бастап бір жұмыс күнінен кешіктірмей;</w:t>
      </w:r>
      <w:r>
        <w:br/>
      </w:r>
      <w:r>
        <w:rPr>
          <w:rFonts w:ascii="Times New Roman"/>
          <w:b w:val="false"/>
          <w:i w:val="false"/>
          <w:color w:val="000000"/>
          <w:sz w:val="28"/>
        </w:rPr>
        <w:t>
      3) салық төлеушінің (салық агентінің) тексеру нәтижелері туралы хабарламаға өз шағымын қайтарып алған жағдайда - осындай шағым қайтарылған күннен бастап бір жұмыс күнінен кешіктірмей мүлiкке билiк етудi шектеу туралы шешiм мен уәкілетті орган белгілеген нысан бойынша осындай шешімнің негізінде жасалған мүлік тізімдемесі актісінің күшін жояды.»;</w:t>
      </w:r>
      <w:r>
        <w:br/>
      </w:r>
      <w:r>
        <w:rPr>
          <w:rFonts w:ascii="Times New Roman"/>
          <w:b w:val="false"/>
          <w:i w:val="false"/>
          <w:color w:val="000000"/>
          <w:sz w:val="28"/>
        </w:rPr>
        <w:t>
      113) 614-бапта: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Тексеру нәтижелері туралы хабарламаға шағым жасау жағдайларынан басқа, салық органдары салық төлеуші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кәсіпкердің, жекеше нотариустың, жеке сот орындаушысының, адвокаттың, кәсіби медиатордың салық берешегін мәжбүрлеп өндіріп алу шараларын қолданады. Мәжбүрлеп өндiрiп алу шараларын қолдануды бастағанға дейiн салық төлеушiге (салық агентіне) осы Кодекстiң 84-тарауына сәйкес салық берешегін өтеу туралы хабарлама жiберiледi.»;</w:t>
      </w:r>
      <w:r>
        <w:br/>
      </w:r>
      <w:r>
        <w:rPr>
          <w:rFonts w:ascii="Times New Roman"/>
          <w:b w:val="false"/>
          <w:i w:val="false"/>
          <w:color w:val="000000"/>
          <w:sz w:val="28"/>
        </w:rPr>
        <w:t>
      2-тармақтың 3) тармақшасы мынадай редакцияда жазылсын:</w:t>
      </w:r>
      <w:r>
        <w:br/>
      </w:r>
      <w:r>
        <w:rPr>
          <w:rFonts w:ascii="Times New Roman"/>
          <w:b w:val="false"/>
          <w:i w:val="false"/>
          <w:color w:val="000000"/>
          <w:sz w:val="28"/>
        </w:rPr>
        <w:t>
      «3) салық төлеушіге қатысты оңалту рәсімін қолдану – оңалту туралы іс бойынша өндірісті қозғау туралы сот ұйғарымы шығарылған күннен бастап қолданылмайды;»;</w:t>
      </w:r>
      <w:r>
        <w:br/>
      </w:r>
      <w:r>
        <w:rPr>
          <w:rFonts w:ascii="Times New Roman"/>
          <w:b w:val="false"/>
          <w:i w:val="false"/>
          <w:color w:val="000000"/>
          <w:sz w:val="28"/>
        </w:rPr>
        <w:t>
      114) 617-баптың бірінші бөлігі мынадай редакцияда жазылсын:</w:t>
      </w:r>
      <w:r>
        <w:br/>
      </w:r>
      <w:r>
        <w:rPr>
          <w:rFonts w:ascii="Times New Roman"/>
          <w:b w:val="false"/>
          <w:i w:val="false"/>
          <w:color w:val="000000"/>
          <w:sz w:val="28"/>
        </w:rPr>
        <w:t>
      «Егер салық төлеушінің мүлік тізімдемесі актіде көрсетілген, бухгалтерлік есебі деректерінің негізінде айқындалатын, билік етуі шектелген мүлкінің жалпы теңгерімдік құны, республикалық бюджет туралы заңмен белгіленген және тиісті қаржылық жылғы 1 қаңтарда қолданыста болған 6 еселік айлық есептік көрсеткіштен азды құраған жағдайларды қоспағанда, осы Кодекстің 614-бабы 1-тармағында көрсетілген салық төлеушінің (салық агентінің) банк шоттарында және оның дебиторларының банк шоттарында ақшасы болмаған немесе жеткiлiксiз болған не оның және (немесе) оның дебиторларының банктік шоттары болмаған жағдайларда салық органы оның келісімінсіз салық төлеушінің (салық агентінің) билік етуі шектелген мүлкін өндіріп алу туралы қаулы шығарады.»;</w:t>
      </w:r>
      <w:r>
        <w:br/>
      </w:r>
      <w:r>
        <w:rPr>
          <w:rFonts w:ascii="Times New Roman"/>
          <w:b w:val="false"/>
          <w:i w:val="false"/>
          <w:color w:val="000000"/>
          <w:sz w:val="28"/>
        </w:rPr>
        <w:t>
      115) 618-бап мынадай редакцияда жазылсын:</w:t>
      </w:r>
      <w:r>
        <w:br/>
      </w:r>
      <w:r>
        <w:rPr>
          <w:rFonts w:ascii="Times New Roman"/>
          <w:b w:val="false"/>
          <w:i w:val="false"/>
          <w:color w:val="000000"/>
          <w:sz w:val="28"/>
        </w:rPr>
        <w:t>
      «618-бап. Салық төлеушінің (салық агентінің) билік етуі шектелген мүлкін салық берешегі есебіне өткізу тәртібі</w:t>
      </w:r>
      <w:r>
        <w:br/>
      </w:r>
      <w:r>
        <w:rPr>
          <w:rFonts w:ascii="Times New Roman"/>
          <w:b w:val="false"/>
          <w:i w:val="false"/>
          <w:color w:val="000000"/>
          <w:sz w:val="28"/>
        </w:rPr>
        <w:t>
      Салық төлеушінің (салық агентінің) билік етуі шектелген мүлкін салық берешегі есебіне өткізуді уәкілетті заңды тұлға Қазақстан Республикасының Үкіметі бекіткен тәртіпте жүзеге асырады.»;</w:t>
      </w:r>
      <w:r>
        <w:br/>
      </w:r>
      <w:r>
        <w:rPr>
          <w:rFonts w:ascii="Times New Roman"/>
          <w:b w:val="false"/>
          <w:i w:val="false"/>
          <w:color w:val="000000"/>
          <w:sz w:val="28"/>
        </w:rPr>
        <w:t>
      116) 623-бапта: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Егер осы тармақта өзгеше белгіленбесе, осы Кодекстің 99-бабында көзделген түзету есепке алынбағанда жылдық жиынтық табысы неғұрлым көп, бір мезгілде мына талаптарға сай келетін, шаруашылық серіктестіктер, акционерлік қоғамдар және өндірістік кооперативтер нысанындағы коммерциялық ұйымдар болып табылатын:</w:t>
      </w:r>
      <w:r>
        <w:br/>
      </w:r>
      <w:r>
        <w:rPr>
          <w:rFonts w:ascii="Times New Roman"/>
          <w:b w:val="false"/>
          <w:i w:val="false"/>
          <w:color w:val="000000"/>
          <w:sz w:val="28"/>
        </w:rPr>
        <w:t>
      1) барлық активтерінің теңгерімдік құны сомасы республикалық бюджет туралы заңда белгіленген және мониторинг жүргізуге жататын ірі салық төлеушілердің тізбесі бекітілуге жататын жылдың соңында қолданыста болған айлық есептік көрсеткіштің кемінде 325 000 еселенген мөлшерін құрайтын;</w:t>
      </w:r>
      <w:r>
        <w:br/>
      </w:r>
      <w:r>
        <w:rPr>
          <w:rFonts w:ascii="Times New Roman"/>
          <w:b w:val="false"/>
          <w:i w:val="false"/>
          <w:color w:val="000000"/>
          <w:sz w:val="28"/>
        </w:rPr>
        <w:t>
      2) қызметкерлерінің саны кемінде 250 адамды құрайтын ірі салық төлеушілер мониторинг жүргізілуге жатады.</w:t>
      </w:r>
      <w:r>
        <w:br/>
      </w:r>
      <w:r>
        <w:rPr>
          <w:rFonts w:ascii="Times New Roman"/>
          <w:b w:val="false"/>
          <w:i w:val="false"/>
          <w:color w:val="000000"/>
          <w:sz w:val="28"/>
        </w:rPr>
        <w:t>
      Осы баптың мақсатында:</w:t>
      </w:r>
      <w:r>
        <w:br/>
      </w:r>
      <w:r>
        <w:rPr>
          <w:rFonts w:ascii="Times New Roman"/>
          <w:b w:val="false"/>
          <w:i w:val="false"/>
          <w:color w:val="000000"/>
          <w:sz w:val="28"/>
        </w:rPr>
        <w:t>
      1) осы Кодекстің 99-бабында көзделген түзету есепке алынбаған жылдық жиынтық табыс, мониторинг жүргізілуге жататын ірі салық төлеушілер тізбесі бекітуге жататын жылдың алдындағы салық кезеңіндегі корпоративтік табыс салығы бойынша декларация деректері негізінде айқындалады;</w:t>
      </w:r>
      <w:r>
        <w:br/>
      </w:r>
      <w:r>
        <w:rPr>
          <w:rFonts w:ascii="Times New Roman"/>
          <w:b w:val="false"/>
          <w:i w:val="false"/>
          <w:color w:val="000000"/>
          <w:sz w:val="28"/>
        </w:rPr>
        <w:t>
      2) активтердің баланстық құны мониторинг жүргізілуге жататын ірі салық төлеушілер тізбесі бекітуге жататын жылдың алдындағы жылдағы жылдық қаржылық есептілік деректері негізінде айқындалады;</w:t>
      </w:r>
      <w:r>
        <w:br/>
      </w:r>
      <w:r>
        <w:rPr>
          <w:rFonts w:ascii="Times New Roman"/>
          <w:b w:val="false"/>
          <w:i w:val="false"/>
          <w:color w:val="000000"/>
          <w:sz w:val="28"/>
        </w:rPr>
        <w:t>
      3) қызметкерлердің саны мониторинг жүргізілуге жататын ірі салық төлеушілер тізбесі бекітуге жататын жылдың бірінші тоқсанының соңғы айындағы жеке табыс салығы және әлеуметтік салық бойынша декларациялардың деректері негізінде айқындалады.</w:t>
      </w:r>
      <w:r>
        <w:br/>
      </w:r>
      <w:r>
        <w:rPr>
          <w:rFonts w:ascii="Times New Roman"/>
          <w:b w:val="false"/>
          <w:i w:val="false"/>
          <w:color w:val="000000"/>
          <w:sz w:val="28"/>
        </w:rPr>
        <w:t>
      Осы тармақта белгіленген шарттардың сақталуына қарамастан:</w:t>
      </w:r>
      <w:r>
        <w:br/>
      </w:r>
      <w:r>
        <w:rPr>
          <w:rFonts w:ascii="Times New Roman"/>
          <w:b w:val="false"/>
          <w:i w:val="false"/>
          <w:color w:val="000000"/>
          <w:sz w:val="28"/>
        </w:rPr>
        <w:t>
      1) Қазақстан Республикасының Үкіметі мен немесе құзыретті орган және жер қойнауын пайдаланушы арасында 2009 жылғы 1 қаңтарға дейін жасалған және міндетті салық сараптамасынан өткен өнімді бөлу туралы келісімде (келісімшартта) көрсетілген, осы Кодекстің 99-бабында көзделген түзетуді есепке алмағанда, жиынтық жылдық табысқа ие және (немесе) аталған келісімдер (келісімшартқа) сәйкес мұнай-газ конденсаты кен орнында қызметін жүзеге асыратын сенім білдірген адам (оператор) және (немесе) жер қойнауын пайдаланушы (жер қойнауын пайдаланушылар);</w:t>
      </w:r>
      <w:r>
        <w:br/>
      </w:r>
      <w:r>
        <w:rPr>
          <w:rFonts w:ascii="Times New Roman"/>
          <w:b w:val="false"/>
          <w:i w:val="false"/>
          <w:color w:val="000000"/>
          <w:sz w:val="28"/>
        </w:rPr>
        <w:t>
      2) мына шарттарға сәйкес келетін:</w:t>
      </w:r>
      <w:r>
        <w:br/>
      </w:r>
      <w:r>
        <w:rPr>
          <w:rFonts w:ascii="Times New Roman"/>
          <w:b w:val="false"/>
          <w:i w:val="false"/>
          <w:color w:val="000000"/>
          <w:sz w:val="28"/>
        </w:rPr>
        <w:t>
      кең таралған пайдалы қазбаларды және жер асты суларын барлау, өндіру келісім шарттарын қоспағанда, жер қойнауын пайдаланушымен пайдалы қазбаларды барлау, өндіру, бірлескен барлау мен өндіру келісімшарты жасалған;</w:t>
      </w:r>
      <w:r>
        <w:br/>
      </w:r>
      <w:r>
        <w:rPr>
          <w:rFonts w:ascii="Times New Roman"/>
          <w:b w:val="false"/>
          <w:i w:val="false"/>
          <w:color w:val="000000"/>
          <w:sz w:val="28"/>
        </w:rPr>
        <w:t>
      жер қойнауын пайдаланушы өңірлік даму жөніндегі уәкілетті орган бекіткен тізбеге сәйкес қала салушы заңды тұлғалар санатына жатқызылған, ірі салық төлеушілер тізбесі қолданысқа енгізілген жылдың алдындағы жылғы 1 қазанда мониторингке жататын жер қойнауын пайдаланушы ірі салық төлеушілер мониторингіне жатады.»;</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Мыналар:</w:t>
      </w:r>
      <w:r>
        <w:br/>
      </w:r>
      <w:r>
        <w:rPr>
          <w:rFonts w:ascii="Times New Roman"/>
          <w:b w:val="false"/>
          <w:i w:val="false"/>
          <w:color w:val="000000"/>
          <w:sz w:val="28"/>
        </w:rPr>
        <w:t>
      1) осы баптың 2-тармағының бірінші бөлігінде белгіленген шарттарға сәйкес келетін ірі салық төлеушілердің ішінен, осы Кодекстің 99-бабында көзделген түзетуді есепке алмағанда ең көп жиынтық жылдық табысқа ие алғашқы үш жүз ірі салық төлеуші;</w:t>
      </w:r>
      <w:r>
        <w:br/>
      </w:r>
      <w:r>
        <w:rPr>
          <w:rFonts w:ascii="Times New Roman"/>
          <w:b w:val="false"/>
          <w:i w:val="false"/>
          <w:color w:val="000000"/>
          <w:sz w:val="28"/>
        </w:rPr>
        <w:t>
      2) осы баптың 2-тармағының үшінші бөлігінде көрсетілген салық төлеушілер мониторинг жүргізуге жататын ірі салық төлеушілер тізбесіне кіреді.»;</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Мониторингке жататын ірі салық төлеушілер тізбесі, көрсетілген тізбе қолданысқа енгізілген жылдың алдындағы жылғы 1 қазанындағы жағдай бойынша ұсынылған салықтық есептілік деректерінің негізінде қалыптастырылады және Қазақстан Республикасының Үкіметі көрсетілген тізбені қолданысқа енгізілетін жылдың алдындағы жылдың 15 желтоқсанынан кешіктірмей бекітеді.»;</w:t>
      </w:r>
      <w:r>
        <w:br/>
      </w:r>
      <w:r>
        <w:rPr>
          <w:rFonts w:ascii="Times New Roman"/>
          <w:b w:val="false"/>
          <w:i w:val="false"/>
          <w:color w:val="000000"/>
          <w:sz w:val="28"/>
        </w:rPr>
        <w:t>
      117) 627-бапта:</w:t>
      </w:r>
      <w:r>
        <w:br/>
      </w:r>
      <w:r>
        <w:rPr>
          <w:rFonts w:ascii="Times New Roman"/>
          <w:b w:val="false"/>
          <w:i w:val="false"/>
          <w:color w:val="000000"/>
          <w:sz w:val="28"/>
        </w:rPr>
        <w:t>
      1-тармақтың 3) тармақшасы мынадай редакцияда жазылсын:</w:t>
      </w:r>
      <w:r>
        <w:br/>
      </w:r>
      <w:r>
        <w:rPr>
          <w:rFonts w:ascii="Times New Roman"/>
          <w:b w:val="false"/>
          <w:i w:val="false"/>
          <w:color w:val="000000"/>
          <w:sz w:val="28"/>
        </w:rPr>
        <w:t>
      «3) тексеру нәтижелері туралы хабарламаға шағым берген салық төлеушіден (салық агентінен) қосымша мәліметтер алу үшін жүргізетін тексеру.»;</w:t>
      </w:r>
      <w:r>
        <w:br/>
      </w:r>
      <w:r>
        <w:rPr>
          <w:rFonts w:ascii="Times New Roman"/>
          <w:b w:val="false"/>
          <w:i w:val="false"/>
          <w:color w:val="000000"/>
          <w:sz w:val="28"/>
        </w:rPr>
        <w:t>
      5-тармақтың 2) тармақшасының он бесінші абзацы мынадай редакцияда жазылсын:</w:t>
      </w:r>
      <w:r>
        <w:br/>
      </w:r>
      <w:r>
        <w:rPr>
          <w:rFonts w:ascii="Times New Roman"/>
          <w:b w:val="false"/>
          <w:i w:val="false"/>
          <w:color w:val="000000"/>
          <w:sz w:val="28"/>
        </w:rPr>
        <w:t>
      «тексеру нәтижелерi туралы хабарламаға салық төлеушiнiң (салық агентiнiң) шағымында жазылған;»;</w:t>
      </w:r>
      <w:r>
        <w:br/>
      </w:r>
      <w:r>
        <w:rPr>
          <w:rFonts w:ascii="Times New Roman"/>
          <w:b w:val="false"/>
          <w:i w:val="false"/>
          <w:color w:val="000000"/>
          <w:sz w:val="28"/>
        </w:rPr>
        <w:t>
      9-тармақтың 2) тармақшасында:</w:t>
      </w:r>
      <w:r>
        <w:br/>
      </w:r>
      <w:r>
        <w:rPr>
          <w:rFonts w:ascii="Times New Roman"/>
          <w:b w:val="false"/>
          <w:i w:val="false"/>
          <w:color w:val="000000"/>
          <w:sz w:val="28"/>
        </w:rPr>
        <w:t>
      бірінші бөліктің жиырма екінші абзацы мынадай редакцияда жазылсын:</w:t>
      </w:r>
      <w:r>
        <w:br/>
      </w:r>
      <w:r>
        <w:rPr>
          <w:rFonts w:ascii="Times New Roman"/>
          <w:b w:val="false"/>
          <w:i w:val="false"/>
          <w:color w:val="000000"/>
          <w:sz w:val="28"/>
        </w:rPr>
        <w:t>
      «салық төлеушiнiң (салық агентiнiң) тексеру нәтижелерi туралы хабарламаға шағымына байланысты - осы шағымда жазылған мәселелер бойынша;»;</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«Бұл ретте, бұрын тексерілген кезеңдегі жоспардан тыс тексерулер салық төлеушінің (салық агентінің) өзінің өтініші бойынша, қосылған құн салығы бойынша декларацияда көрсетілген қосылған құн салығының асып түсуін қайтару туралы талап бойынша, Қазақстан Республикасының қылмыстық іс жүргізу заңнамасында көзделген негіздер бойынша немесе салық төлеушінің (салық агентінің) тексеру нәтижелері туралы хабарламаға жасаған шағымына байланысты жүргізілетін салықтық тексерулерді қоспағанда, уәкілетті органның шешімі негізінде жүргізіледі.»;</w:t>
      </w:r>
      <w:r>
        <w:br/>
      </w:r>
      <w:r>
        <w:rPr>
          <w:rFonts w:ascii="Times New Roman"/>
          <w:b w:val="false"/>
          <w:i w:val="false"/>
          <w:color w:val="000000"/>
          <w:sz w:val="28"/>
        </w:rPr>
        <w:t>
      118) 629-бапта: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Салықтық тексеру мерзімінің жүргізілуі салық төлеушіге (салық агентіне) салық органының мәліметтерді және (немесе) құжаттарды беру туралы талаптарын тапсыру күні мен салық төлеушінің (салық агентінің) тексеру жүргізу кезінде сұрау салынған мәліметтерді және (немесе) құжаттарды беру күні арасындағы, сондай-ақ басқа аумақтық салық органдарына, мемлекеттік органдарға, банктерге және банк операцияларының жекелеген түрлерін жүзеге асыратын ұйымдарға және Қазақстан Республикасы аумағында қызметін жүзеге асыратын өзге де ұйымдарға салық органының сұрау салуы жіберілген күн мен аталған сұрау салу бойынша мәліметтерді және (немесе) құжаттарды алған күн арасындағы уақыт кезеңіне тоқтатыла тұрады.</w:t>
      </w:r>
      <w:r>
        <w:br/>
      </w:r>
      <w:r>
        <w:rPr>
          <w:rFonts w:ascii="Times New Roman"/>
          <w:b w:val="false"/>
          <w:i w:val="false"/>
          <w:color w:val="000000"/>
          <w:sz w:val="28"/>
        </w:rPr>
        <w:t>
      Салықтық тексеру мерзімінің жүргізілуі шетел мемлекеттеріне ақпарат беру туралы сұрау салу жіберілген күн мен ол бойынша салық органдарының халықаралық келісімдерге сәйкес мәліметтер алған күн арасындағы уақыт кезеңіне де тоқтатыла тұрады.</w:t>
      </w:r>
      <w:r>
        <w:br/>
      </w:r>
      <w:r>
        <w:rPr>
          <w:rFonts w:ascii="Times New Roman"/>
          <w:b w:val="false"/>
          <w:i w:val="false"/>
          <w:color w:val="000000"/>
          <w:sz w:val="28"/>
        </w:rPr>
        <w:t>
      Салықтық тексеру мерзiмi ішінде салық төлеушiге (салық агентiне) алдын ала салықтық тексеру актiсiн табыс ету күні мен салық төлеушi (салық агентi) алдын ала салықтық тексеру актiсiне қарсылық берген күннің, сондай-ақ салық органы салық төлеушiнің (салық агентiнің) алдын ала салықтық тексеру актiсiне жазбаша қарсылығын алған күні мен осындай қарсылыққа шығарылған шешім күні арасындағы кезеңге тоқтатыла тұрады.</w:t>
      </w:r>
      <w:r>
        <w:br/>
      </w:r>
      <w:r>
        <w:rPr>
          <w:rFonts w:ascii="Times New Roman"/>
          <w:b w:val="false"/>
          <w:i w:val="false"/>
          <w:color w:val="000000"/>
          <w:sz w:val="28"/>
        </w:rPr>
        <w:t>
      Бұл ретте салықтық тексеруді жүзеге асыратын салық органы құқықтық статистика органына хабарлай отырып, салық төлеушіге (салық агентіне) тоқтата тұру немесе қайта бастау күнінен бастап бір жұмыс күнінен кешіктірмей, салықтық тексеруді тоқтата тұру немесе қайта бастау туралы хабарламаны қолын қойғызып тапсыруға немесе оған хабарламасы бар тапсырыс хатпен почта арқылы жіберуге міндетті.»;</w:t>
      </w:r>
      <w:r>
        <w:br/>
      </w:r>
      <w:r>
        <w:rPr>
          <w:rFonts w:ascii="Times New Roman"/>
          <w:b w:val="false"/>
          <w:i w:val="false"/>
          <w:color w:val="000000"/>
          <w:sz w:val="28"/>
        </w:rPr>
        <w:t>
      5-тармақта:</w:t>
      </w:r>
      <w:r>
        <w:br/>
      </w:r>
      <w:r>
        <w:rPr>
          <w:rFonts w:ascii="Times New Roman"/>
          <w:b w:val="false"/>
          <w:i w:val="false"/>
          <w:color w:val="000000"/>
          <w:sz w:val="28"/>
        </w:rPr>
        <w:t>
      бірінші бөлікте:</w:t>
      </w:r>
      <w:r>
        <w:br/>
      </w:r>
      <w:r>
        <w:rPr>
          <w:rFonts w:ascii="Times New Roman"/>
          <w:b w:val="false"/>
          <w:i w:val="false"/>
          <w:color w:val="000000"/>
          <w:sz w:val="28"/>
        </w:rPr>
        <w:t>
      4-2) тармақша мынадай редакцияда жазылсын:</w:t>
      </w:r>
      <w:r>
        <w:br/>
      </w:r>
      <w:r>
        <w:rPr>
          <w:rFonts w:ascii="Times New Roman"/>
          <w:b w:val="false"/>
          <w:i w:val="false"/>
          <w:color w:val="000000"/>
          <w:sz w:val="28"/>
        </w:rPr>
        <w:t>
      «4-2) тексеру нәтижелері туралы хабарламаға салық төлеушінің (салық агентінің) шағымында жазылған мәселелер бойынша тақырыптық тексерулер мерзiмiне кiрмейдi;»;</w:t>
      </w:r>
      <w:r>
        <w:br/>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«7) салық төлеушiге (салық агентіне) алдын ала салықтық тексеру актiсi шығарып берілген, сондай-ақ салық органы Қазақстан Республикасының заңнамасында белгіленген тәртіппен алдын ала салықтық тексеру актiсіне салық төлеушiнің (салық агентінің) жазбаша қарсылығын қараған жағдайда салықтық тексеру мерзiмiне кiрмейдi.»;</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«Осы тармақтың 1) - 7) тармақшаларында көрсетілмеген салықтық тексерулер үшін тоқтата тұру мерзімі салықтық тексеру мерзіміне қосылады.»;</w:t>
      </w:r>
      <w:r>
        <w:br/>
      </w:r>
      <w:r>
        <w:rPr>
          <w:rFonts w:ascii="Times New Roman"/>
          <w:b w:val="false"/>
          <w:i w:val="false"/>
          <w:color w:val="000000"/>
          <w:sz w:val="28"/>
        </w:rPr>
        <w:t>
      119) мынадай мазмұндағы 636-1- баппен толықтырылсын:</w:t>
      </w:r>
      <w:r>
        <w:br/>
      </w:r>
      <w:r>
        <w:rPr>
          <w:rFonts w:ascii="Times New Roman"/>
          <w:b w:val="false"/>
          <w:i w:val="false"/>
          <w:color w:val="000000"/>
          <w:sz w:val="28"/>
        </w:rPr>
        <w:t>
      «636-1-бап. Алдын ала салықтық тексеру актiсi</w:t>
      </w:r>
      <w:r>
        <w:br/>
      </w:r>
      <w:r>
        <w:rPr>
          <w:rFonts w:ascii="Times New Roman"/>
          <w:b w:val="false"/>
          <w:i w:val="false"/>
          <w:color w:val="000000"/>
          <w:sz w:val="28"/>
        </w:rPr>
        <w:t>
      Осы Кодекстің 637-бабында көзделген салықтық тексеру актісі жасалғанға дейін салық органының лауазымды адамы салық төлеушіге алдын ала салықтық тексеру актісін табыс етеді.</w:t>
      </w:r>
      <w:r>
        <w:br/>
      </w:r>
      <w:r>
        <w:rPr>
          <w:rFonts w:ascii="Times New Roman"/>
          <w:b w:val="false"/>
          <w:i w:val="false"/>
          <w:color w:val="000000"/>
          <w:sz w:val="28"/>
        </w:rPr>
        <w:t>
      Осы Кодекстiң мақсаты үшiн алдын ала салықтық тексеру актiсі деп Қазақстан Республикасының салық заңнамасына сәйкес тексеруші жасаған салықтық тексерудiң алдын ала нәтижелерi туралы құжат ұғынылады.</w:t>
      </w:r>
      <w:r>
        <w:br/>
      </w:r>
      <w:r>
        <w:rPr>
          <w:rFonts w:ascii="Times New Roman"/>
          <w:b w:val="false"/>
          <w:i w:val="false"/>
          <w:color w:val="000000"/>
          <w:sz w:val="28"/>
        </w:rPr>
        <w:t>
      Бұл ретте салық төлеушiнің алдын ала салықтық тексеру актiсiне жазбаша қарсылық беруге құқығы бар.</w:t>
      </w:r>
      <w:r>
        <w:br/>
      </w:r>
      <w:r>
        <w:rPr>
          <w:rFonts w:ascii="Times New Roman"/>
          <w:b w:val="false"/>
          <w:i w:val="false"/>
          <w:color w:val="000000"/>
          <w:sz w:val="28"/>
        </w:rPr>
        <w:t>
      Осы баптың ережелері қолданылатын салық төлеушiлердiң санатын, сондай-ақ салық төлеушіге алдын ала салықтық тексеру актiсiн табыс етудің, алдын ала салықтық тексеру актiсiне жазбаша қарсылық берудің, сондай-ақ осындай қарсылықты қараудың тәртiбі мен мерзімдерін уәкілетті орган бекітеді.»;</w:t>
      </w:r>
      <w:r>
        <w:br/>
      </w:r>
      <w:r>
        <w:rPr>
          <w:rFonts w:ascii="Times New Roman"/>
          <w:b w:val="false"/>
          <w:i w:val="false"/>
          <w:color w:val="000000"/>
          <w:sz w:val="28"/>
        </w:rPr>
        <w:t>
      120) 645-баптың 1-тармағында:</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«Қазақстан Республикасының Үкіметі қызмет түрлерінің тізбесін айқындайды, қызметі ортақ пайдаланылатын телекоммуникациялар желiсi жоқ жерлерде орналасқан салық төлеушілерді қоспағанда, дара кәсіпкерлер және (немесе) заңды тұлғалар қызметін жүзеге асыруы кезінде деректерді тіркеу және (немесе) беру функциясы бар бақылау-касса машиналарын қолдануды қамтамасыз етуге міндетті.»;</w:t>
      </w:r>
      <w:r>
        <w:br/>
      </w:r>
      <w:r>
        <w:rPr>
          <w:rFonts w:ascii="Times New Roman"/>
          <w:b w:val="false"/>
          <w:i w:val="false"/>
          <w:color w:val="000000"/>
          <w:sz w:val="28"/>
        </w:rPr>
        <w:t>
      мынадай мазмұндағы алтыншы бөлікпен толықтырылсын:</w:t>
      </w:r>
      <w:r>
        <w:br/>
      </w:r>
      <w:r>
        <w:rPr>
          <w:rFonts w:ascii="Times New Roman"/>
          <w:b w:val="false"/>
          <w:i w:val="false"/>
          <w:color w:val="000000"/>
          <w:sz w:val="28"/>
        </w:rPr>
        <w:t>
      «Бұл ретте, Қазақстан Республикасының Үкіметі белгілеген жекелеген қызмет түрлерінің тізбесіндегі өзгерістер мен толықтырулар оларды күшіне енгізген күніне дейін күнтізбелік тоқсан күннен кешіктірілмей қабылдануы тиіс.»;</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«Аумағында ортақ пайдаланылатын телекоммуникация желісі жоқ Қазақстан Республикасының әкімшілік-аумақтық бірліктері туралы ақпарат уәкілетті органның интернет-ресурсына орналастыруға жатады.»;</w:t>
      </w:r>
      <w:r>
        <w:br/>
      </w:r>
      <w:r>
        <w:rPr>
          <w:rFonts w:ascii="Times New Roman"/>
          <w:b w:val="false"/>
          <w:i w:val="false"/>
          <w:color w:val="000000"/>
          <w:sz w:val="28"/>
        </w:rPr>
        <w:t>
      121) 653-бапта:</w:t>
      </w:r>
      <w:r>
        <w:br/>
      </w:r>
      <w:r>
        <w:rPr>
          <w:rFonts w:ascii="Times New Roman"/>
          <w:b w:val="false"/>
          <w:i w:val="false"/>
          <w:color w:val="000000"/>
          <w:sz w:val="28"/>
        </w:rPr>
        <w:t>
      5-1, 5-2, 5-3, 5-4, 5-6, 5-7 және 5-8-тармақтар мынадай редакцияда жазылсын:</w:t>
      </w:r>
      <w:r>
        <w:br/>
      </w:r>
      <w:r>
        <w:rPr>
          <w:rFonts w:ascii="Times New Roman"/>
          <w:b w:val="false"/>
          <w:i w:val="false"/>
          <w:color w:val="000000"/>
          <w:sz w:val="28"/>
        </w:rPr>
        <w:t>
      «5-1. Қазақстан Республикасына алкоголь өнімінің импортын жүзеге асыратын тұлға Қазақстан Республикасына алкоголь өнімін импорттау кезінде есепке алу-бақылау маркаларын нысаналы пайдалануы туралы міндеттемесін ұсынады.</w:t>
      </w:r>
      <w:r>
        <w:br/>
      </w:r>
      <w:r>
        <w:rPr>
          <w:rFonts w:ascii="Times New Roman"/>
          <w:b w:val="false"/>
          <w:i w:val="false"/>
          <w:color w:val="000000"/>
          <w:sz w:val="28"/>
        </w:rPr>
        <w:t>
      5-2. Қазақстан Республикасына алкоголь өнімін импорттау кезінде импорттаушының есепке алу-бақылау маркаларын нысаналы пайдалану туралы міндеттемесі есепке алу-бақылау маркаларын алғанға дейін уәкілетті органның облыстар, республикалық маңызы бар қалалар және астана бойынша аумақтық бөлімшелеріне ұсынылады.</w:t>
      </w:r>
      <w:r>
        <w:br/>
      </w:r>
      <w:r>
        <w:rPr>
          <w:rFonts w:ascii="Times New Roman"/>
          <w:b w:val="false"/>
          <w:i w:val="false"/>
          <w:color w:val="000000"/>
          <w:sz w:val="28"/>
        </w:rPr>
        <w:t>
      5-3. Импорттаушы Қазақстан Республикасына алкоголь өнімін импорттау кезінде есепке алу-бақылау маркаларын нысаналы пайдалану туралы міндеттемесін ұсынбаған жағдайда импорттаушыға есепке алу-бақылау маркалары берілмейді.</w:t>
      </w:r>
      <w:r>
        <w:br/>
      </w:r>
      <w:r>
        <w:rPr>
          <w:rFonts w:ascii="Times New Roman"/>
          <w:b w:val="false"/>
          <w:i w:val="false"/>
          <w:color w:val="000000"/>
          <w:sz w:val="28"/>
        </w:rPr>
        <w:t>
      5-4. Импорттаушылардың Қазақстан Республикасына алкоголь өнімін импорттау кезінде есепке алу-бақылау маркаларын нысаналы пайдалану туралы міндеттемесі уәкілетті органның облыстар, республикалық маңызы бар қалалар және астана бойынша аумақтық бөлімшесінің уақытша ақша орналастыру шотына ақша салу арқылы қамтамасыз етіледі.</w:t>
      </w:r>
      <w:r>
        <w:br/>
      </w:r>
      <w:r>
        <w:rPr>
          <w:rFonts w:ascii="Times New Roman"/>
          <w:b w:val="false"/>
          <w:i w:val="false"/>
          <w:color w:val="000000"/>
          <w:sz w:val="28"/>
        </w:rPr>
        <w:t>
      5-6. Облыстар, республикалық маңызы бар қалалар және астана бойынша уәкілетті органның уақытша ақша орналастыру шоты Қазақстан Республикасына алкоголь өнімін импорттауды жүзеге асыратын тұлғаның ақша салуына арналған.</w:t>
      </w:r>
      <w:r>
        <w:br/>
      </w:r>
      <w:r>
        <w:rPr>
          <w:rFonts w:ascii="Times New Roman"/>
          <w:b w:val="false"/>
          <w:i w:val="false"/>
          <w:color w:val="000000"/>
          <w:sz w:val="28"/>
        </w:rPr>
        <w:t>
      Уақытша ақша орналастыру шотына ақша салу Қазақстан Республикасының ұлттық валютасымен жүргізіледі.</w:t>
      </w:r>
      <w:r>
        <w:br/>
      </w:r>
      <w:r>
        <w:rPr>
          <w:rFonts w:ascii="Times New Roman"/>
          <w:b w:val="false"/>
          <w:i w:val="false"/>
          <w:color w:val="000000"/>
          <w:sz w:val="28"/>
        </w:rPr>
        <w:t>
      5-7. Импорттаушы Қазақстан Республикасына алкоголь өнімін импорттау кезінде есепке алу-бақылау маркаларын нысаналы пайдалану туралы ақшамен қамтамасыз етілген міндеттемесін орындамаған жағдайда уәкілетті органның облыстар, республикалық маңызы бар қалалар және астана бойынша аумақтық бөлімшесі бес жұмыс күні өткеннен кейін уақытша ақша орналастыру шотынан ақшаны республикалық бюджеттің кірісіне аударады.</w:t>
      </w:r>
      <w:r>
        <w:br/>
      </w:r>
      <w:r>
        <w:rPr>
          <w:rFonts w:ascii="Times New Roman"/>
          <w:b w:val="false"/>
          <w:i w:val="false"/>
          <w:color w:val="000000"/>
          <w:sz w:val="28"/>
        </w:rPr>
        <w:t>
      5-8. Облыстар, республикалық маңызы бар қалалар және астана бойынша уәкілетті органның уақытша ақша орналастыру шотына салынған ақшаны қайтару (есепке жатқызу) импорттаушының Қазақстан Республикасына алкоголь өнімін импорттау кезінде есепке алу-бақылау маркаларын нысаналы пайдалану туралы міндеттемесін орындағаны туралы есебі ұсынылғаннан кейін он жұмыс күні ішінде жүзеге асырылады.»;</w:t>
      </w:r>
      <w:r>
        <w:br/>
      </w:r>
      <w:r>
        <w:rPr>
          <w:rFonts w:ascii="Times New Roman"/>
          <w:b w:val="false"/>
          <w:i w:val="false"/>
          <w:color w:val="000000"/>
          <w:sz w:val="28"/>
        </w:rPr>
        <w:t>
      6-тармақтың 2) тармақшасы мынадай редакцияда жазылсын:</w:t>
      </w:r>
      <w:r>
        <w:br/>
      </w:r>
      <w:r>
        <w:rPr>
          <w:rFonts w:ascii="Times New Roman"/>
          <w:b w:val="false"/>
          <w:i w:val="false"/>
          <w:color w:val="000000"/>
          <w:sz w:val="28"/>
        </w:rPr>
        <w:t>
      «2) акциздiк және есепке алу-бақылау таңбаларын алу, есепке алу, сақтау, беру және импорттаушылардың Қазақстан Республикасына алкоголь өнiмiн импорттау кезiнде есепке алу-бақылау таңбаларын нысаналы пайдалану туралы мiндеттемесiн, есебiн ұсыну қағидаларын, сондай-ақ осындай мiндеттеменi есепке алу тәртiбi мен қамтамасыз ету мөлшерiн уәкілетті орган бекiтедi;»;</w:t>
      </w:r>
      <w:r>
        <w:br/>
      </w:r>
      <w:r>
        <w:rPr>
          <w:rFonts w:ascii="Times New Roman"/>
          <w:b w:val="false"/>
          <w:i w:val="false"/>
          <w:color w:val="000000"/>
          <w:sz w:val="28"/>
        </w:rPr>
        <w:t>
      122) 666-бап мынадай редакцияда жазылсын:</w:t>
      </w:r>
      <w:r>
        <w:br/>
      </w:r>
      <w:r>
        <w:rPr>
          <w:rFonts w:ascii="Times New Roman"/>
          <w:b w:val="false"/>
          <w:i w:val="false"/>
          <w:color w:val="000000"/>
          <w:sz w:val="28"/>
        </w:rPr>
        <w:t>
      «666-бап. Жалпы ережелер</w:t>
      </w:r>
      <w:r>
        <w:br/>
      </w:r>
      <w:r>
        <w:rPr>
          <w:rFonts w:ascii="Times New Roman"/>
          <w:b w:val="false"/>
          <w:i w:val="false"/>
          <w:color w:val="000000"/>
          <w:sz w:val="28"/>
        </w:rPr>
        <w:t>
      1. Тексеру нәтижелері туралы хабарламаға шағым осы Кодекстің 667 - 675-баптарында белгіленген тәртіппен беріледі және қаралады.</w:t>
      </w:r>
      <w:r>
        <w:br/>
      </w:r>
      <w:r>
        <w:rPr>
          <w:rFonts w:ascii="Times New Roman"/>
          <w:b w:val="false"/>
          <w:i w:val="false"/>
          <w:color w:val="000000"/>
          <w:sz w:val="28"/>
        </w:rPr>
        <w:t>
      2. Салық төлеуші (салық агенті) тексеру нәтижелері туралы хабарламаға сотқа шағым жасауға құқылы.»;</w:t>
      </w:r>
      <w:r>
        <w:br/>
      </w:r>
      <w:r>
        <w:rPr>
          <w:rFonts w:ascii="Times New Roman"/>
          <w:b w:val="false"/>
          <w:i w:val="false"/>
          <w:color w:val="000000"/>
          <w:sz w:val="28"/>
        </w:rPr>
        <w:t>
      123) 667-бапта: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төлеушiнің (салық агентінің) тексеру нәтижелері туралы хабарламаға шағымы салық төлеушiге (салық агентіне) хабарлама тапсырылған күннен кейінгі күннен бастап отыз жұмыс күнi iшiнде уәкілетті органға берiледi.</w:t>
      </w:r>
      <w:r>
        <w:br/>
      </w:r>
      <w:r>
        <w:rPr>
          <w:rFonts w:ascii="Times New Roman"/>
          <w:b w:val="false"/>
          <w:i w:val="false"/>
          <w:color w:val="000000"/>
          <w:sz w:val="28"/>
        </w:rPr>
        <w:t>
      Бұл ретте салық төлеушi (салық агентi) шағымның көшiрмесiн салықтық тексеру жүргiзген және алдын ала салықтық тексеру актісіне салық төлеушiнің (салық агентiнің) қарсылықтарын қарастырған салық органына жiберуге тиiс.</w:t>
      </w:r>
      <w:r>
        <w:br/>
      </w:r>
      <w:r>
        <w:rPr>
          <w:rFonts w:ascii="Times New Roman"/>
          <w:b w:val="false"/>
          <w:i w:val="false"/>
          <w:color w:val="000000"/>
          <w:sz w:val="28"/>
        </w:rPr>
        <w:t>
      Уәкілетті органға шағым беру күнi оны беру тәсiлiне қарай:</w:t>
      </w:r>
      <w:r>
        <w:br/>
      </w:r>
      <w:r>
        <w:rPr>
          <w:rFonts w:ascii="Times New Roman"/>
          <w:b w:val="false"/>
          <w:i w:val="false"/>
          <w:color w:val="000000"/>
          <w:sz w:val="28"/>
        </w:rPr>
        <w:t>
      1) өзi келу тәртібімен – уәкілетті органмен шағымды алған күн;</w:t>
      </w:r>
      <w:r>
        <w:br/>
      </w:r>
      <w:r>
        <w:rPr>
          <w:rFonts w:ascii="Times New Roman"/>
          <w:b w:val="false"/>
          <w:i w:val="false"/>
          <w:color w:val="000000"/>
          <w:sz w:val="28"/>
        </w:rPr>
        <w:t>
      2) почтамен - почтаның немесе өзге де байланыс ұйымының қабылдау туралы белгiсi қойылған күн болып табылады.»;</w:t>
      </w:r>
      <w:r>
        <w:br/>
      </w:r>
      <w:r>
        <w:rPr>
          <w:rFonts w:ascii="Times New Roman"/>
          <w:b w:val="false"/>
          <w:i w:val="false"/>
          <w:color w:val="000000"/>
          <w:sz w:val="28"/>
        </w:rPr>
        <w:t>
      2-тармақ және 3-тармақтың бірінші бөлігі мынадай редакцияда жазылсын:</w:t>
      </w:r>
      <w:r>
        <w:br/>
      </w:r>
      <w:r>
        <w:rPr>
          <w:rFonts w:ascii="Times New Roman"/>
          <w:b w:val="false"/>
          <w:i w:val="false"/>
          <w:color w:val="000000"/>
          <w:sz w:val="28"/>
        </w:rPr>
        <w:t>
      «2. Осы баптың 1-тармағында белгіленген мерзімді дәлелді себеппен өткізіп алған жағдайда шағым беруші салық төлеушінің (салық агентінің) өтініші бойынша шағымды қараушы уәкілетті орган бұл мерзімді қалпына келтіруі мүмкін.</w:t>
      </w:r>
      <w:r>
        <w:br/>
      </w:r>
      <w:r>
        <w:rPr>
          <w:rFonts w:ascii="Times New Roman"/>
          <w:b w:val="false"/>
          <w:i w:val="false"/>
          <w:color w:val="000000"/>
          <w:sz w:val="28"/>
        </w:rPr>
        <w:t>
      3. Уәкілетті орган шағым берудің өткізіп алған мерзімін қалпына келтіру мақсатында оған қатысты салықтық тексеру жүргізілген жеке тұлғаның, сондай-ақ салық төлеушінің (салық агентінің) басшысының және (немесе) бас бухгалтерінің (ол болған жағдайда) уақытша еңбекке жарамсыздығын дәлелді себеп ретінде таниды.»;</w:t>
      </w:r>
      <w:r>
        <w:br/>
      </w:r>
      <w:r>
        <w:rPr>
          <w:rFonts w:ascii="Times New Roman"/>
          <w:b w:val="false"/>
          <w:i w:val="false"/>
          <w:color w:val="000000"/>
          <w:sz w:val="28"/>
        </w:rPr>
        <w:t>
      4 және 5-тармақтар мынадай редакцияда жазылсын:</w:t>
      </w:r>
      <w:r>
        <w:br/>
      </w:r>
      <w:r>
        <w:rPr>
          <w:rFonts w:ascii="Times New Roman"/>
          <w:b w:val="false"/>
          <w:i w:val="false"/>
          <w:color w:val="000000"/>
          <w:sz w:val="28"/>
        </w:rPr>
        <w:t>
      «4. Шағым берудің өткізіп алған мерзімін уәкілетті органының қалпына келтіруі туралы салық төлеушінің (салық агентінің) өтініші салық төлеуші (салық агенті) шағым мен өтінішті осы баптың 3-тармағында көрсетілген адамдардың уақытша еңбекке жарамсыздық кезеңі аяқталған күннен бастап он жұмыс күнінен кешіктірмей берген жағдайда ғана қанағаттандырылады.</w:t>
      </w:r>
      <w:r>
        <w:br/>
      </w:r>
      <w:r>
        <w:rPr>
          <w:rFonts w:ascii="Times New Roman"/>
          <w:b w:val="false"/>
          <w:i w:val="false"/>
          <w:color w:val="000000"/>
          <w:sz w:val="28"/>
        </w:rPr>
        <w:t>
      5. Уәкілетті органға шағым берген салық төлеуші (салық агенті) осы шағым бойынша шешім қабылданғанға дейін оны өзінің жазбаша өтініші негізінде кері қайтарып ала алады. Салық төлеушінің (салық агентінің) шағымды кері қайтарып алуы осы баптың 1-тармағында белгіленген мерзім сақталған жағдайда оны қайтадан шағым беру құқығынан айырмайды.»;</w:t>
      </w:r>
      <w:r>
        <w:br/>
      </w:r>
      <w:r>
        <w:rPr>
          <w:rFonts w:ascii="Times New Roman"/>
          <w:b w:val="false"/>
          <w:i w:val="false"/>
          <w:color w:val="000000"/>
          <w:sz w:val="28"/>
        </w:rPr>
        <w:t>
      124) 668-бапта:</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шағым берілетін уәкілетті органының атауы;»;</w:t>
      </w:r>
      <w:r>
        <w:br/>
      </w:r>
      <w:r>
        <w:rPr>
          <w:rFonts w:ascii="Times New Roman"/>
          <w:b w:val="false"/>
          <w:i w:val="false"/>
          <w:color w:val="000000"/>
          <w:sz w:val="28"/>
        </w:rPr>
        <w:t>
      5-тармақ мынадай мазмұндағы 1-1) тармақшамен толықтырылсын:</w:t>
      </w:r>
      <w:r>
        <w:br/>
      </w:r>
      <w:r>
        <w:rPr>
          <w:rFonts w:ascii="Times New Roman"/>
          <w:b w:val="false"/>
          <w:i w:val="false"/>
          <w:color w:val="000000"/>
          <w:sz w:val="28"/>
        </w:rPr>
        <w:t>
      «1-1) акті мен шағым жасалған хабарламаның көшірмесі;»;</w:t>
      </w:r>
      <w:r>
        <w:br/>
      </w:r>
      <w:r>
        <w:rPr>
          <w:rFonts w:ascii="Times New Roman"/>
          <w:b w:val="false"/>
          <w:i w:val="false"/>
          <w:color w:val="000000"/>
          <w:sz w:val="28"/>
        </w:rPr>
        <w:t>
      125) 669-бапта: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Уәкілетті орган:»;</w:t>
      </w:r>
      <w:r>
        <w:br/>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«2. Осы баптың 1-тармағының 1), 2) және 3) тармақшаларында көзделген жағдайларда уәкілетті орган шағым келiп түскен күннен бастап он жұмыс күнi iшiнде салық төлеушiнi (салық агентiн) шағымды қараудан бас тарту туралы жазбаша түрде хабарландырады.</w:t>
      </w:r>
      <w:r>
        <w:br/>
      </w:r>
      <w:r>
        <w:rPr>
          <w:rFonts w:ascii="Times New Roman"/>
          <w:b w:val="false"/>
          <w:i w:val="false"/>
          <w:color w:val="000000"/>
          <w:sz w:val="28"/>
        </w:rPr>
        <w:t>
      Осы баптың 1-тармағының 4) тармақшасында көзделген жағдайда уәкілетті орган салық төлеушінің (салық агентінің) сотқа жүгіну фактісі белгіленген күннен бастап он жұмыс күні ішінде салық төлеушіні (салық агентін) шағымды қараудан бас тарту туралы мұндай бас тартудың себебін көрсете отырып жазбаша түрде хабардар етеді.</w:t>
      </w:r>
      <w:r>
        <w:br/>
      </w:r>
      <w:r>
        <w:rPr>
          <w:rFonts w:ascii="Times New Roman"/>
          <w:b w:val="false"/>
          <w:i w:val="false"/>
          <w:color w:val="000000"/>
          <w:sz w:val="28"/>
        </w:rPr>
        <w:t>
      3. Осы баптың 1-тармағының 2) және 3) тармақшаларында көзделген жағдайларда уәкілетті органның шағымды қараудан бас тартуы, егер салық төлеушi (салық агентi) жол берiлген бұзушылықтарды жойса, оны осы Кодекстiң 667-бабының 1-тармағында белгiленген мерзiм шегiнде қайтадан шағым беру құқығынан айырмайды.»;</w:t>
      </w:r>
      <w:r>
        <w:br/>
      </w:r>
      <w:r>
        <w:rPr>
          <w:rFonts w:ascii="Times New Roman"/>
          <w:b w:val="false"/>
          <w:i w:val="false"/>
          <w:color w:val="000000"/>
          <w:sz w:val="28"/>
        </w:rPr>
        <w:t>
      126) 670-бап мынадай редакцияда жазылсын:</w:t>
      </w:r>
      <w:r>
        <w:br/>
      </w:r>
      <w:r>
        <w:rPr>
          <w:rFonts w:ascii="Times New Roman"/>
          <w:b w:val="false"/>
          <w:i w:val="false"/>
          <w:color w:val="000000"/>
          <w:sz w:val="28"/>
        </w:rPr>
        <w:t>
      «670-бап. Уәкілетті органға жіберілген шағымды қарау тәртібі</w:t>
      </w:r>
      <w:r>
        <w:br/>
      </w:r>
      <w:r>
        <w:rPr>
          <w:rFonts w:ascii="Times New Roman"/>
          <w:b w:val="false"/>
          <w:i w:val="false"/>
          <w:color w:val="000000"/>
          <w:sz w:val="28"/>
        </w:rPr>
        <w:t>
      1. Салық төлеушiнiң (салық агентінің) шағымы бойынша - шағым тiркелген күннен бастап отыз жұмыс күнiнен аспайтын мерзiмде, ал мониторингке жататын ірі салық төлеушілердің шағымдары бойынша, осы Кодекстің 672-бабына сәйкес шағымды қарау мерзімдерін ұзарту және тоқтата тұру жағдайларын қоспағанда, шағым тiркелген күннен бастап қырық бес жұмыс күнiнен аспайтын мерзiмде дәлелді шешiм шығарылады.</w:t>
      </w:r>
      <w:r>
        <w:br/>
      </w:r>
      <w:r>
        <w:rPr>
          <w:rFonts w:ascii="Times New Roman"/>
          <w:b w:val="false"/>
          <w:i w:val="false"/>
          <w:color w:val="000000"/>
          <w:sz w:val="28"/>
        </w:rPr>
        <w:t>
      2. Уәкілетті орган салық төлеушінің (салық агентінің) шағымын қарау кезінде тақырыптық тексеру, сондай-ақ осы Кодекстің 675-бабында белгіленген тәртіппен қайта қосымша тексеру тағайындауға құқылы.</w:t>
      </w:r>
      <w:r>
        <w:br/>
      </w:r>
      <w:r>
        <w:rPr>
          <w:rFonts w:ascii="Times New Roman"/>
          <w:b w:val="false"/>
          <w:i w:val="false"/>
          <w:color w:val="000000"/>
          <w:sz w:val="28"/>
        </w:rPr>
        <w:t>
      3. Шағымды қарау мерзімі осы Кодекстің 672-бабында белгіленген тәртіппен ұзартылуы және (немесе) тоқтатыла тұруы мүмкін.</w:t>
      </w:r>
      <w:r>
        <w:br/>
      </w:r>
      <w:r>
        <w:rPr>
          <w:rFonts w:ascii="Times New Roman"/>
          <w:b w:val="false"/>
          <w:i w:val="false"/>
          <w:color w:val="000000"/>
          <w:sz w:val="28"/>
        </w:rPr>
        <w:t>
      4. Шағым салық төлеуші (салық агенті) шағымданған мәселелер шегінде қаралады.</w:t>
      </w:r>
      <w:r>
        <w:br/>
      </w:r>
      <w:r>
        <w:rPr>
          <w:rFonts w:ascii="Times New Roman"/>
          <w:b w:val="false"/>
          <w:i w:val="false"/>
          <w:color w:val="000000"/>
          <w:sz w:val="28"/>
        </w:rPr>
        <w:t>
      5. Салық органы салық төлеуші (салық агенті) шағымды қарауға салықтық тексеру барысында көрсетілмеген құжаттарды ұсынған жағдайда мұндай құжаттардың дұрыстығын тақырыптық тексеру барысында анықтауға құқылы.</w:t>
      </w:r>
      <w:r>
        <w:br/>
      </w:r>
      <w:r>
        <w:rPr>
          <w:rFonts w:ascii="Times New Roman"/>
          <w:b w:val="false"/>
          <w:i w:val="false"/>
          <w:color w:val="000000"/>
          <w:sz w:val="28"/>
        </w:rPr>
        <w:t>
      6. Уәкілетті орган салық төлеушінің (салық агентінің) шағымын қарау кезінде қажет болған жағдайда:</w:t>
      </w:r>
      <w:r>
        <w:br/>
      </w:r>
      <w:r>
        <w:rPr>
          <w:rFonts w:ascii="Times New Roman"/>
          <w:b w:val="false"/>
          <w:i w:val="false"/>
          <w:color w:val="000000"/>
          <w:sz w:val="28"/>
        </w:rPr>
        <w:t>
      1) салық төлеушіге (салық агентіне) және (немесе) салықтық тексеру жүргізген және алдын ала салықтық тексеру актісіне салық төлеушiнің (салық агентiнің) қарсылықтарын қараған салық органдарына шағымда жазылған мәселелер бойынша жазбаша нысанда қосымша ақпарат не түсініктеме беру туралы сұрау салу жіберуге;</w:t>
      </w:r>
      <w:r>
        <w:br/>
      </w:r>
      <w:r>
        <w:rPr>
          <w:rFonts w:ascii="Times New Roman"/>
          <w:b w:val="false"/>
          <w:i w:val="false"/>
          <w:color w:val="000000"/>
          <w:sz w:val="28"/>
        </w:rPr>
        <w:t>
      2) осындай органдар мен ұйымдардың құзыретіне жататын мәселелер бойынша мемлекеттік органдарға, шетел мемлекеттерінің тиісті органдарына және басқа ұйымдарға сұрау салулар жіберуге;</w:t>
      </w:r>
      <w:r>
        <w:br/>
      </w:r>
      <w:r>
        <w:rPr>
          <w:rFonts w:ascii="Times New Roman"/>
          <w:b w:val="false"/>
          <w:i w:val="false"/>
          <w:color w:val="000000"/>
          <w:sz w:val="28"/>
        </w:rPr>
        <w:t>
      3) шағымда жазылған мәселелер бойынша салық төлеушімен (салық агентімен) кездесу өткізуге;</w:t>
      </w:r>
      <w:r>
        <w:br/>
      </w:r>
      <w:r>
        <w:rPr>
          <w:rFonts w:ascii="Times New Roman"/>
          <w:b w:val="false"/>
          <w:i w:val="false"/>
          <w:color w:val="000000"/>
          <w:sz w:val="28"/>
        </w:rPr>
        <w:t>
      4) салықтық тексеру жүргізуге қатысқан салық органдарының қызметкерлерінен және алдын ала салықтық тексеру актісіне салық төлеушiнің (салық агентiнің) қарсылықтарын қараған салық органдарына туындаған мәселелер бойынша қосымша ақпарат және (немесе) түсініктеме сұратуға құқылы.</w:t>
      </w:r>
      <w:r>
        <w:br/>
      </w:r>
      <w:r>
        <w:rPr>
          <w:rFonts w:ascii="Times New Roman"/>
          <w:b w:val="false"/>
          <w:i w:val="false"/>
          <w:color w:val="000000"/>
          <w:sz w:val="28"/>
        </w:rPr>
        <w:t>
      7. Уәкілетті органның шағымды қарау бойынша өз өкілеттіктерін жүзеге асыруы кезінде оның қызметіне араласуға және шағымды қарауға қатысатын лауазымды адамдарға қандай да бір ықпал етуге тыйым салынады.»;</w:t>
      </w:r>
      <w:r>
        <w:br/>
      </w:r>
      <w:r>
        <w:rPr>
          <w:rFonts w:ascii="Times New Roman"/>
          <w:b w:val="false"/>
          <w:i w:val="false"/>
          <w:color w:val="000000"/>
          <w:sz w:val="28"/>
        </w:rPr>
        <w:t>
      127) 671-бап мынадай редакцияда жазылсын:</w:t>
      </w:r>
      <w:r>
        <w:br/>
      </w:r>
      <w:r>
        <w:rPr>
          <w:rFonts w:ascii="Times New Roman"/>
          <w:b w:val="false"/>
          <w:i w:val="false"/>
          <w:color w:val="000000"/>
          <w:sz w:val="28"/>
        </w:rPr>
        <w:t>
      «671-бап. Шағымды қарау нәтижелері бойынша шешім шығару</w:t>
      </w:r>
      <w:r>
        <w:br/>
      </w:r>
      <w:r>
        <w:rPr>
          <w:rFonts w:ascii="Times New Roman"/>
          <w:b w:val="false"/>
          <w:i w:val="false"/>
          <w:color w:val="000000"/>
          <w:sz w:val="28"/>
        </w:rPr>
        <w:t>
      1.Тексеру нәтижелері туралы хабарламаға шағымдарды қарастыру үшін уәкілетті орган Апелляциялық комиссияны құрады.</w:t>
      </w:r>
      <w:r>
        <w:br/>
      </w:r>
      <w:r>
        <w:rPr>
          <w:rFonts w:ascii="Times New Roman"/>
          <w:b w:val="false"/>
          <w:i w:val="false"/>
          <w:color w:val="000000"/>
          <w:sz w:val="28"/>
        </w:rPr>
        <w:t>
      Апелляциялық комиссияның құрамы және ережесін уәкілетті орган айқындайды.</w:t>
      </w:r>
      <w:r>
        <w:br/>
      </w:r>
      <w:r>
        <w:rPr>
          <w:rFonts w:ascii="Times New Roman"/>
          <w:b w:val="false"/>
          <w:i w:val="false"/>
          <w:color w:val="000000"/>
          <w:sz w:val="28"/>
        </w:rPr>
        <w:t>
      Шағымды қарау аяқталған соң уәкілетті орган дәлелдi шешiм шығарады.</w:t>
      </w:r>
      <w:r>
        <w:br/>
      </w:r>
      <w:r>
        <w:rPr>
          <w:rFonts w:ascii="Times New Roman"/>
          <w:b w:val="false"/>
          <w:i w:val="false"/>
          <w:color w:val="000000"/>
          <w:sz w:val="28"/>
        </w:rPr>
        <w:t>
      2. Тексеру нәтижелері туралы хабарламаға салық төлеушінің (салық агентінің) шағымын қарау қорытындысы бойынша уәкілетті орган мына шешімдердің бірін шығарады:</w:t>
      </w:r>
      <w:r>
        <w:br/>
      </w:r>
      <w:r>
        <w:rPr>
          <w:rFonts w:ascii="Times New Roman"/>
          <w:b w:val="false"/>
          <w:i w:val="false"/>
          <w:color w:val="000000"/>
          <w:sz w:val="28"/>
        </w:rPr>
        <w:t>
      1) шағым жасалған тексеру нәтижелері туралы хабарлама өзгеріссіз, ал шағым қанағаттандырусыз қалдырылсын;</w:t>
      </w:r>
      <w:r>
        <w:br/>
      </w:r>
      <w:r>
        <w:rPr>
          <w:rFonts w:ascii="Times New Roman"/>
          <w:b w:val="false"/>
          <w:i w:val="false"/>
          <w:color w:val="000000"/>
          <w:sz w:val="28"/>
        </w:rPr>
        <w:t>
      2) шағым жасалған тексеру нәтижелері туралы хабарламаның толық немесе бір бөлігінің күші жойылсын.</w:t>
      </w:r>
      <w:r>
        <w:br/>
      </w:r>
      <w:r>
        <w:rPr>
          <w:rFonts w:ascii="Times New Roman"/>
          <w:b w:val="false"/>
          <w:i w:val="false"/>
          <w:color w:val="000000"/>
          <w:sz w:val="28"/>
        </w:rPr>
        <w:t>
      3. Шағым бойынша жазбаша нысандағы шешім салық төлеушiге (салық агентіне) хабарламасы бар тапсырыс хатпен пошта арқылы жiберіледi немесе қолын қойғызып тапсырылады, ал көшiрмесi салықтық тексеру жүргізген және салықтық тексерудің алдын ала актісіне салық төлеушінің (салық агентінің) қарсылықтарын қараған салық органдарына жіберіледi.</w:t>
      </w:r>
      <w:r>
        <w:br/>
      </w:r>
      <w:r>
        <w:rPr>
          <w:rFonts w:ascii="Times New Roman"/>
          <w:b w:val="false"/>
          <w:i w:val="false"/>
          <w:color w:val="000000"/>
          <w:sz w:val="28"/>
        </w:rPr>
        <w:t>
      4. Шағымды қарау нәтижелері бойынша шағым жасалған хабарламаның бір бөлігінің күші жойылған жағдайда салықтық тексеру жүргізген салық органы тексеру нәтижелері туралы хабарламаға салық төлеушінің (салық агентінің) шағымын қарау қорытындылары туралы хабарлама шығарады және оны осы Кодекстің 607-бабында белгіленген мерзімде салық төлеушіге (салық агентіне) жібереді.</w:t>
      </w:r>
      <w:r>
        <w:br/>
      </w:r>
      <w:r>
        <w:rPr>
          <w:rFonts w:ascii="Times New Roman"/>
          <w:b w:val="false"/>
          <w:i w:val="false"/>
          <w:color w:val="000000"/>
          <w:sz w:val="28"/>
        </w:rPr>
        <w:t>
      5. Осы Кодексте белгіленген негізде және тәртіппен шығарылған уәкілетті органның шешімі салық органдарының орындауы үшін міндетті.»;</w:t>
      </w:r>
      <w:r>
        <w:br/>
      </w:r>
      <w:r>
        <w:rPr>
          <w:rFonts w:ascii="Times New Roman"/>
          <w:b w:val="false"/>
          <w:i w:val="false"/>
          <w:color w:val="000000"/>
          <w:sz w:val="28"/>
        </w:rPr>
        <w:t>
      128) 672-бап мынадай редакцияда жазылсын:</w:t>
      </w:r>
      <w:r>
        <w:br/>
      </w:r>
      <w:r>
        <w:rPr>
          <w:rFonts w:ascii="Times New Roman"/>
          <w:b w:val="false"/>
          <w:i w:val="false"/>
          <w:color w:val="000000"/>
          <w:sz w:val="28"/>
        </w:rPr>
        <w:t>
      «672-бап. Шағымды қарау мерзімін тоқтата тұру және (немесе) ұзарту</w:t>
      </w:r>
      <w:r>
        <w:br/>
      </w:r>
      <w:r>
        <w:rPr>
          <w:rFonts w:ascii="Times New Roman"/>
          <w:b w:val="false"/>
          <w:i w:val="false"/>
          <w:color w:val="000000"/>
          <w:sz w:val="28"/>
        </w:rPr>
        <w:t>
      1. Шағымды қарау мерзімі мынадай жағдайларда:</w:t>
      </w:r>
      <w:r>
        <w:br/>
      </w:r>
      <w:r>
        <w:rPr>
          <w:rFonts w:ascii="Times New Roman"/>
          <w:b w:val="false"/>
          <w:i w:val="false"/>
          <w:color w:val="000000"/>
          <w:sz w:val="28"/>
        </w:rPr>
        <w:t>
      1) тақырыптық және қайта тақырыптық тексеру жүргізгенде – уәкілетті орган аяқталған тексеру актісін алған күннен бастап он бес жұмыс күні өткенге дейін;</w:t>
      </w:r>
      <w:r>
        <w:br/>
      </w:r>
      <w:r>
        <w:rPr>
          <w:rFonts w:ascii="Times New Roman"/>
          <w:b w:val="false"/>
          <w:i w:val="false"/>
          <w:color w:val="000000"/>
          <w:sz w:val="28"/>
        </w:rPr>
        <w:t>
      2) мұндай органдардың және ұйымдардың құзыретіне жататын мәселелер бойынша мемлекеттік органдарға, шетел мемлекеттерінің тиісті органдарына және өзге де ұйымдарға сұрау салу жіберген кезде – әрбір сұрау салу бойынша жауап алған күннен бастап он бес жұмыс күні өткенге дейін тоқтатыла тұрады.</w:t>
      </w:r>
      <w:r>
        <w:br/>
      </w:r>
      <w:r>
        <w:rPr>
          <w:rFonts w:ascii="Times New Roman"/>
          <w:b w:val="false"/>
          <w:i w:val="false"/>
          <w:color w:val="000000"/>
          <w:sz w:val="28"/>
        </w:rPr>
        <w:t>
      2. Уәкілетті орган тоқтатыла тұру себептерін көрсете отырып, шағымды қарау мерзімінің тоқтатыла тұратыны туралы салық төлеушіні (салық агентін) сұрау салу жіберілген күннен бастап үш жұмыс күні ішінде жазбаша түрде хабардар етеді.</w:t>
      </w:r>
      <w:r>
        <w:br/>
      </w:r>
      <w:r>
        <w:rPr>
          <w:rFonts w:ascii="Times New Roman"/>
          <w:b w:val="false"/>
          <w:i w:val="false"/>
          <w:color w:val="000000"/>
          <w:sz w:val="28"/>
        </w:rPr>
        <w:t>
      3. Осы Кодекстің 670-бабының 1-тармағында белгіленген шағымды қарау мерзімі мынадай жағдайларда:</w:t>
      </w:r>
      <w:r>
        <w:br/>
      </w:r>
      <w:r>
        <w:rPr>
          <w:rFonts w:ascii="Times New Roman"/>
          <w:b w:val="false"/>
          <w:i w:val="false"/>
          <w:color w:val="000000"/>
          <w:sz w:val="28"/>
        </w:rPr>
        <w:t>
      1) салық төлеуші (салық агенті) шағымға қосымшалар ұсынған жағдайда он бес жұмыс күніне;</w:t>
      </w:r>
      <w:r>
        <w:br/>
      </w:r>
      <w:r>
        <w:rPr>
          <w:rFonts w:ascii="Times New Roman"/>
          <w:b w:val="false"/>
          <w:i w:val="false"/>
          <w:color w:val="000000"/>
          <w:sz w:val="28"/>
        </w:rPr>
        <w:t>
      Бұл ретте, осы Кодекстің 670-бабы 1-тармағында белгіленген мерзім осы тармақта көрсетілген мерзімге шағымға кейіннен қосымшалар берудің әрбір жағдайында ұзартылады;</w:t>
      </w:r>
      <w:r>
        <w:br/>
      </w:r>
      <w:r>
        <w:rPr>
          <w:rFonts w:ascii="Times New Roman"/>
          <w:b w:val="false"/>
          <w:i w:val="false"/>
          <w:color w:val="000000"/>
          <w:sz w:val="28"/>
        </w:rPr>
        <w:t>
      2) уәкілетті орган шағымдалатын мәселені қосымша зерттеу қажет болған жағдайда – тоқсан жұмыс күніне дейін ұзартады.</w:t>
      </w:r>
      <w:r>
        <w:br/>
      </w:r>
      <w:r>
        <w:rPr>
          <w:rFonts w:ascii="Times New Roman"/>
          <w:b w:val="false"/>
          <w:i w:val="false"/>
          <w:color w:val="000000"/>
          <w:sz w:val="28"/>
        </w:rPr>
        <w:t>
      Шағымды қарау мерзімі ұзартылған жағдайда уәкілетті орган салық төлеушіге (салық агентіне) шағымды қарау мерзімі ұзартылған күннен бастап үш жұмыс күні ішінде хабарландыру жібереді.»;</w:t>
      </w:r>
      <w:r>
        <w:br/>
      </w:r>
      <w:r>
        <w:rPr>
          <w:rFonts w:ascii="Times New Roman"/>
          <w:b w:val="false"/>
          <w:i w:val="false"/>
          <w:color w:val="000000"/>
          <w:sz w:val="28"/>
        </w:rPr>
        <w:t>
      129) 673-бап мынадай редакцияда жазылсын:</w:t>
      </w:r>
      <w:r>
        <w:br/>
      </w:r>
      <w:r>
        <w:rPr>
          <w:rFonts w:ascii="Times New Roman"/>
          <w:b w:val="false"/>
          <w:i w:val="false"/>
          <w:color w:val="000000"/>
          <w:sz w:val="28"/>
        </w:rPr>
        <w:t>
      «673-бап. Уәкілетті орган шешімінің нысаны мен мазмұны</w:t>
      </w:r>
      <w:r>
        <w:br/>
      </w:r>
      <w:r>
        <w:rPr>
          <w:rFonts w:ascii="Times New Roman"/>
          <w:b w:val="false"/>
          <w:i w:val="false"/>
          <w:color w:val="000000"/>
          <w:sz w:val="28"/>
        </w:rPr>
        <w:t>
      Уәкілетті органның шағымды қарау нәтижелері бойынша шешімінде:</w:t>
      </w:r>
      <w:r>
        <w:br/>
      </w:r>
      <w:r>
        <w:rPr>
          <w:rFonts w:ascii="Times New Roman"/>
          <w:b w:val="false"/>
          <w:i w:val="false"/>
          <w:color w:val="000000"/>
          <w:sz w:val="28"/>
        </w:rPr>
        <w:t>
      1) шешім қабылданған күн;</w:t>
      </w:r>
      <w:r>
        <w:br/>
      </w:r>
      <w:r>
        <w:rPr>
          <w:rFonts w:ascii="Times New Roman"/>
          <w:b w:val="false"/>
          <w:i w:val="false"/>
          <w:color w:val="000000"/>
          <w:sz w:val="28"/>
        </w:rPr>
        <w:t>
      2) салық төлеушінің (салық агентінің) шағымы жіберілген уәкілетті органның атауы;</w:t>
      </w:r>
      <w:r>
        <w:br/>
      </w:r>
      <w:r>
        <w:rPr>
          <w:rFonts w:ascii="Times New Roman"/>
          <w:b w:val="false"/>
          <w:i w:val="false"/>
          <w:color w:val="000000"/>
          <w:sz w:val="28"/>
        </w:rPr>
        <w:t>
      3) шағым берген салық төлеушінің (салық агентінің) тегі, аты, әкесінің аты (ол болған жағдайда) не толық атауы;</w:t>
      </w:r>
      <w:r>
        <w:br/>
      </w:r>
      <w:r>
        <w:rPr>
          <w:rFonts w:ascii="Times New Roman"/>
          <w:b w:val="false"/>
          <w:i w:val="false"/>
          <w:color w:val="000000"/>
          <w:sz w:val="28"/>
        </w:rPr>
        <w:t>
      4) салық төлеушінің (салық агентінің) сәйкестендіру нөмірі;</w:t>
      </w:r>
      <w:r>
        <w:br/>
      </w:r>
      <w:r>
        <w:rPr>
          <w:rFonts w:ascii="Times New Roman"/>
          <w:b w:val="false"/>
          <w:i w:val="false"/>
          <w:color w:val="000000"/>
          <w:sz w:val="28"/>
        </w:rPr>
        <w:t>
      5) шағым жасалған тексеру нәтижелері туралы хабарламаның қысқаша мазмұны;</w:t>
      </w:r>
      <w:r>
        <w:br/>
      </w:r>
      <w:r>
        <w:rPr>
          <w:rFonts w:ascii="Times New Roman"/>
          <w:b w:val="false"/>
          <w:i w:val="false"/>
          <w:color w:val="000000"/>
          <w:sz w:val="28"/>
        </w:rPr>
        <w:t>
      6) шағымның мәні;</w:t>
      </w:r>
      <w:r>
        <w:br/>
      </w:r>
      <w:r>
        <w:rPr>
          <w:rFonts w:ascii="Times New Roman"/>
          <w:b w:val="false"/>
          <w:i w:val="false"/>
          <w:color w:val="000000"/>
          <w:sz w:val="28"/>
        </w:rPr>
        <w:t>
      7) шағым бойынша шешім шығару кезінде уәкілетті орган басшылыққа алған Қазақстан Республикасы ратификациялаған халықаралық шарттардың және (немесе) Қазақстан Республикасы заңнамасының нормаларына сілтеме жасалған негіздеме көрсетілуге тиіс.»;</w:t>
      </w:r>
      <w:r>
        <w:br/>
      </w:r>
      <w:r>
        <w:rPr>
          <w:rFonts w:ascii="Times New Roman"/>
          <w:b w:val="false"/>
          <w:i w:val="false"/>
          <w:color w:val="000000"/>
          <w:sz w:val="28"/>
        </w:rPr>
        <w:t>
      130) 674-бап мынадай редакцияда жазылсын:</w:t>
      </w:r>
      <w:r>
        <w:br/>
      </w:r>
      <w:r>
        <w:rPr>
          <w:rFonts w:ascii="Times New Roman"/>
          <w:b w:val="false"/>
          <w:i w:val="false"/>
          <w:color w:val="000000"/>
          <w:sz w:val="28"/>
        </w:rPr>
        <w:t>
      «674-бап. Уәкілетті органға немесе сотқа шағым берудің салдары</w:t>
      </w:r>
      <w:r>
        <w:br/>
      </w:r>
      <w:r>
        <w:rPr>
          <w:rFonts w:ascii="Times New Roman"/>
          <w:b w:val="false"/>
          <w:i w:val="false"/>
          <w:color w:val="000000"/>
          <w:sz w:val="28"/>
        </w:rPr>
        <w:t>
      Уәкілетті органға немесе сотқа салық төлеушінің (салық агентінің) шағым беруі тексеру нәтижелері туралы хабарламаның шағым жасалған бөлігінде орындалуын тоқтата тұрады.</w:t>
      </w:r>
      <w:r>
        <w:br/>
      </w:r>
      <w:r>
        <w:rPr>
          <w:rFonts w:ascii="Times New Roman"/>
          <w:b w:val="false"/>
          <w:i w:val="false"/>
          <w:color w:val="000000"/>
          <w:sz w:val="28"/>
        </w:rPr>
        <w:t>
      Уәкілетті органға шағым берген кезде тексеру нәтижелері туралы хабарламаның шағым жасалған бөлігінде орындалуы шағым бойынша шешім шыққанға дейін тоқтатыла тұрады.</w:t>
      </w:r>
      <w:r>
        <w:br/>
      </w:r>
      <w:r>
        <w:rPr>
          <w:rFonts w:ascii="Times New Roman"/>
          <w:b w:val="false"/>
          <w:i w:val="false"/>
          <w:color w:val="000000"/>
          <w:sz w:val="28"/>
        </w:rPr>
        <w:t>
      Салық төлеуші (салық агенті) сотқа шағым (арыз) берген жағдайда тексеру нәтижелері туралы хабарламаның шағым (арыз) берілген бөлігінде орындалуы соттың шағымды (арызды) іс жүргізуге қабылдаған күнінен бастап сот актісі заңды күшіне енгізілгенге дейін тоқтатыла тұрады.»;</w:t>
      </w:r>
      <w:r>
        <w:br/>
      </w:r>
      <w:r>
        <w:rPr>
          <w:rFonts w:ascii="Times New Roman"/>
          <w:b w:val="false"/>
          <w:i w:val="false"/>
          <w:color w:val="000000"/>
          <w:sz w:val="28"/>
        </w:rPr>
        <w:t>
      131) 675-бап мынадай редакцияда жазылсын:</w:t>
      </w:r>
      <w:r>
        <w:br/>
      </w:r>
      <w:r>
        <w:rPr>
          <w:rFonts w:ascii="Times New Roman"/>
          <w:b w:val="false"/>
          <w:i w:val="false"/>
          <w:color w:val="000000"/>
          <w:sz w:val="28"/>
        </w:rPr>
        <w:t>
      «675-бап. Тақырыптық тексеру тағайындау және жүргізу тәртібі</w:t>
      </w:r>
      <w:r>
        <w:br/>
      </w:r>
      <w:r>
        <w:rPr>
          <w:rFonts w:ascii="Times New Roman"/>
          <w:b w:val="false"/>
          <w:i w:val="false"/>
          <w:color w:val="000000"/>
          <w:sz w:val="28"/>
        </w:rPr>
        <w:t>
      1. Уәкілетті орган салық төлеушінің (салық агентінің) шағымын қарау кезінде қажет болған жағдайда, тақырыптық тексеру тағайындауға құқылы.</w:t>
      </w:r>
      <w:r>
        <w:br/>
      </w:r>
      <w:r>
        <w:rPr>
          <w:rFonts w:ascii="Times New Roman"/>
          <w:b w:val="false"/>
          <w:i w:val="false"/>
          <w:color w:val="000000"/>
          <w:sz w:val="28"/>
        </w:rPr>
        <w:t>
      2. Тақырыптық тексеру тағайындау туралы құжаты тексерілуге жататын мәселелер көрсетіле отырып, жазбаша нысанда ресімделеді.</w:t>
      </w:r>
      <w:r>
        <w:br/>
      </w:r>
      <w:r>
        <w:rPr>
          <w:rFonts w:ascii="Times New Roman"/>
          <w:b w:val="false"/>
          <w:i w:val="false"/>
          <w:color w:val="000000"/>
          <w:sz w:val="28"/>
        </w:rPr>
        <w:t>
      Бұл ретте тақырыптық тексеруді жүргізу, шағым жасалған салықтық тексеруді жоғары тұрған салық органы жүргізген жағдайды қоспағанда, нәтижелеріне шағым жасалған салықтық тексеруді жүргізген салық органына тапсырылмауға тиіс.</w:t>
      </w:r>
      <w:r>
        <w:br/>
      </w:r>
      <w:r>
        <w:rPr>
          <w:rFonts w:ascii="Times New Roman"/>
          <w:b w:val="false"/>
          <w:i w:val="false"/>
          <w:color w:val="000000"/>
          <w:sz w:val="28"/>
        </w:rPr>
        <w:t>
      3. Тақырыптық тексеру осы Кодексте белгіленген тәртіппен және мерзімде жүргізіледі. Бұл ретте тақырыптық тексеру салық органы осындай тексеру жүргізу туралы құжатын алған күннен бастап он жұмыс күнінен кешіктірілмей басталуға тиіс.</w:t>
      </w:r>
      <w:r>
        <w:br/>
      </w:r>
      <w:r>
        <w:rPr>
          <w:rFonts w:ascii="Times New Roman"/>
          <w:b w:val="false"/>
          <w:i w:val="false"/>
          <w:color w:val="000000"/>
          <w:sz w:val="28"/>
        </w:rPr>
        <w:t>
      4. Деректер жеткілікті айқын болмаған немесе толық болмаған, сондай-ақ бұрын тексерілген мән-жайлар мен құжаттарды тақырыптық тексерудің барысында жаңа мәселелер туындаған кезде уәкілетті орган қайта тексеруді тағайындауға құқылы.</w:t>
      </w:r>
      <w:r>
        <w:br/>
      </w:r>
      <w:r>
        <w:rPr>
          <w:rFonts w:ascii="Times New Roman"/>
          <w:b w:val="false"/>
          <w:i w:val="false"/>
          <w:color w:val="000000"/>
          <w:sz w:val="28"/>
        </w:rPr>
        <w:t>
      5. Шағымды қарау нәтижелері бойынша шешім тақырыптық тексерудің және (немесе) қайта тақырыптық тексерудің нәтижелері ескеріле отырып шығарылады. Бұл ретте уәкілетті орган тексерулердің нәтижелерімен келіспеген жағдайда, ол шағым бойынша шешім қабылдау кезінде оларды ескермеуге құқылы, алайда мұндай келіспеушілік дәлелді болуға тиіс.»;</w:t>
      </w:r>
      <w:r>
        <w:br/>
      </w:r>
      <w:r>
        <w:rPr>
          <w:rFonts w:ascii="Times New Roman"/>
          <w:b w:val="false"/>
          <w:i w:val="false"/>
          <w:color w:val="000000"/>
          <w:sz w:val="28"/>
        </w:rPr>
        <w:t>
      132) 676, 677, 678, 679, 680, 681, 682, 683, 684 және 685-баптар алып тасталсын.</w:t>
      </w:r>
      <w:r>
        <w:br/>
      </w:r>
      <w:r>
        <w:rPr>
          <w:rFonts w:ascii="Times New Roman"/>
          <w:b w:val="false"/>
          <w:i w:val="false"/>
          <w:color w:val="000000"/>
          <w:sz w:val="28"/>
        </w:rPr>
        <w:t>
      4. 2010 жылғы 30 маусымдағы «Қазақстан Республикасындағы кеден iсi туралы» </w:t>
      </w:r>
      <w:r>
        <w:rPr>
          <w:rFonts w:ascii="Times New Roman"/>
          <w:b w:val="false"/>
          <w:i w:val="false"/>
          <w:color w:val="000000"/>
          <w:sz w:val="28"/>
        </w:rPr>
        <w:t>Қазақстан Республикасының кодексiне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19-І, 19-ІІ, 94, 96-құжаттар; № 21, 122, 123-құжаттар; № 23, 143-құжат; 2015 ж., № 8, 42-құжат; № 11, 52-құжат; № 15, 78-құжат; № 20-IV, 113-құжат; № 20-VII, 115-құжат; № 22-ІІ, 144, 145-құжаттар; № 22-V, 156-құжат; № 23-I, 169-құжат):</w:t>
      </w:r>
      <w:r>
        <w:br/>
      </w:r>
      <w:r>
        <w:rPr>
          <w:rFonts w:ascii="Times New Roman"/>
          <w:b w:val="false"/>
          <w:i w:val="false"/>
          <w:color w:val="000000"/>
          <w:sz w:val="28"/>
        </w:rPr>
        <w:t>
      1) мазмұнында:</w:t>
      </w:r>
      <w:r>
        <w:br/>
      </w:r>
      <w:r>
        <w:rPr>
          <w:rFonts w:ascii="Times New Roman"/>
          <w:b w:val="false"/>
          <w:i w:val="false"/>
          <w:color w:val="000000"/>
          <w:sz w:val="28"/>
        </w:rPr>
        <w:t>
      19-тараудың тақырыбы мынадай редакцияда жазылсын:</w:t>
      </w:r>
      <w:r>
        <w:br/>
      </w:r>
      <w:r>
        <w:rPr>
          <w:rFonts w:ascii="Times New Roman"/>
          <w:b w:val="false"/>
          <w:i w:val="false"/>
          <w:color w:val="000000"/>
          <w:sz w:val="28"/>
        </w:rPr>
        <w:t>
      «19-тарау. Тексеру нәтижелері туралы хабарламаға және (немесе) бұзушылықтарды жою туралы хабарламаға шағым жасау тәртібі»;</w:t>
      </w:r>
      <w:r>
        <w:br/>
      </w:r>
      <w:r>
        <w:rPr>
          <w:rFonts w:ascii="Times New Roman"/>
          <w:b w:val="false"/>
          <w:i w:val="false"/>
          <w:color w:val="000000"/>
          <w:sz w:val="28"/>
        </w:rPr>
        <w:t>
      181 және 182-баптардың тақырыптары мынадай редакцияда жазылсын:</w:t>
      </w:r>
      <w:r>
        <w:br/>
      </w:r>
      <w:r>
        <w:rPr>
          <w:rFonts w:ascii="Times New Roman"/>
          <w:b w:val="false"/>
          <w:i w:val="false"/>
          <w:color w:val="000000"/>
          <w:sz w:val="28"/>
        </w:rPr>
        <w:t>
      «181-бап. Кеден ісі саласындағы уәкілетті орган шешімінің нысаны мен мазмұны</w:t>
      </w:r>
      <w:r>
        <w:br/>
      </w:r>
      <w:r>
        <w:rPr>
          <w:rFonts w:ascii="Times New Roman"/>
          <w:b w:val="false"/>
          <w:i w:val="false"/>
          <w:color w:val="000000"/>
          <w:sz w:val="28"/>
        </w:rPr>
        <w:t>
      182-бап. Кеден ісі саласындағы уәкілетті органға немесе сотқа шағым беру салдарлары»;</w:t>
      </w:r>
      <w:r>
        <w:br/>
      </w:r>
      <w:r>
        <w:rPr>
          <w:rFonts w:ascii="Times New Roman"/>
          <w:b w:val="false"/>
          <w:i w:val="false"/>
          <w:color w:val="000000"/>
          <w:sz w:val="28"/>
        </w:rPr>
        <w:t>
      2) 8-баптың 17) тармақшасы мынадай редакцияда жазылсын:</w:t>
      </w:r>
      <w:r>
        <w:br/>
      </w:r>
      <w:r>
        <w:rPr>
          <w:rFonts w:ascii="Times New Roman"/>
          <w:b w:val="false"/>
          <w:i w:val="false"/>
          <w:color w:val="000000"/>
          <w:sz w:val="28"/>
        </w:rPr>
        <w:t>
      «17) Кеден одағының кедендік шекарасы арқылы өткізу пункттерінде және тауарлар мен көлік құралдары өткізілетін өзге де орындарда радиациялық бақылау жүргізуді;»;</w:t>
      </w:r>
      <w:r>
        <w:br/>
      </w:r>
      <w:r>
        <w:rPr>
          <w:rFonts w:ascii="Times New Roman"/>
          <w:b w:val="false"/>
          <w:i w:val="false"/>
          <w:color w:val="000000"/>
          <w:sz w:val="28"/>
        </w:rPr>
        <w:t>
      3) 16-баптың 3-тармағы 5) тармақшасындағы «импорттаушылар бойынша ақпарат береді.» деген сөздер «импорттаушылар бойынша» деген сөздермен ауыстырылып, мынадай мазмұндағы 6) тармақшамен толықтырылсын:</w:t>
      </w:r>
      <w:r>
        <w:br/>
      </w:r>
      <w:r>
        <w:rPr>
          <w:rFonts w:ascii="Times New Roman"/>
          <w:b w:val="false"/>
          <w:i w:val="false"/>
          <w:color w:val="000000"/>
          <w:sz w:val="28"/>
        </w:rPr>
        <w:t>
      «6) тексеру нәтижелері туралы хабарламаға және (немесе) шағым берілген мәселелерге қатысты мәліметтер бөлігіндегі бұзушылықтарды жою туралы хабарламаға шағымды қарау барысында Апелляциялық комиссияға ақпарат береді.»;</w:t>
      </w:r>
      <w:r>
        <w:br/>
      </w:r>
      <w:r>
        <w:rPr>
          <w:rFonts w:ascii="Times New Roman"/>
          <w:b w:val="false"/>
          <w:i w:val="false"/>
          <w:color w:val="000000"/>
          <w:sz w:val="28"/>
        </w:rPr>
        <w:t>
      4) 40-баптың 1-тармағының 1) тармақшасы мынадай мазмұндағы алтыншы абзацпен толықтырылсын:</w:t>
      </w:r>
      <w:r>
        <w:br/>
      </w:r>
      <w:r>
        <w:rPr>
          <w:rFonts w:ascii="Times New Roman"/>
          <w:b w:val="false"/>
          <w:i w:val="false"/>
          <w:color w:val="000000"/>
          <w:sz w:val="28"/>
        </w:rPr>
        <w:t>
      «тексеріп қарау орындары периметрі бойынша сары түсті бояумен белгіленген (сызылған) болуы және бейне бақылау құралдары үшін көрінбей қалатын аймақтар (учаскелер) болмауы тиіс;»;</w:t>
      </w:r>
      <w:r>
        <w:br/>
      </w:r>
      <w:r>
        <w:rPr>
          <w:rFonts w:ascii="Times New Roman"/>
          <w:b w:val="false"/>
          <w:i w:val="false"/>
          <w:color w:val="000000"/>
          <w:sz w:val="28"/>
        </w:rPr>
        <w:t>
      5) 44-бап мынадай мазмұндағы 9) тармақшамен толықтырылсын:</w:t>
      </w:r>
      <w:r>
        <w:br/>
      </w:r>
      <w:r>
        <w:rPr>
          <w:rFonts w:ascii="Times New Roman"/>
          <w:b w:val="false"/>
          <w:i w:val="false"/>
          <w:color w:val="000000"/>
          <w:sz w:val="28"/>
        </w:rPr>
        <w:t>
      «9) уақытша сақтау қоймасына орналастыру үшін тауарларды көлік құралдарынан түсіру қажет болған кезінде, алдымен қоймаға орналастыру мақсаты үшін тасымалдаушы тауарға ілеспе құжаттарды тапсырған сәттен бастап түсіру жұмысын екі сағаттан кеш емес мерзімде қамтамасыз етуге міндетті.»;</w:t>
      </w:r>
      <w:r>
        <w:br/>
      </w:r>
      <w:r>
        <w:rPr>
          <w:rFonts w:ascii="Times New Roman"/>
          <w:b w:val="false"/>
          <w:i w:val="false"/>
          <w:color w:val="000000"/>
          <w:sz w:val="28"/>
        </w:rPr>
        <w:t>
      6) 47-баптың 1-тармағының 1) тармақшасы мынадай мазмұндағы алтыншы абзацпен толықтырылсын:</w:t>
      </w:r>
      <w:r>
        <w:br/>
      </w:r>
      <w:r>
        <w:rPr>
          <w:rFonts w:ascii="Times New Roman"/>
          <w:b w:val="false"/>
          <w:i w:val="false"/>
          <w:color w:val="000000"/>
          <w:sz w:val="28"/>
        </w:rPr>
        <w:t>
      «тексеріп қарау орындары периметрі бойынша сары түсті бояумен белгіленген (сызылған) болуы және бейне бақылау құралдары үшін көрінбей қалатын аймақтар (учаскелері) болмауы;»;</w:t>
      </w:r>
      <w:r>
        <w:br/>
      </w:r>
      <w:r>
        <w:rPr>
          <w:rFonts w:ascii="Times New Roman"/>
          <w:b w:val="false"/>
          <w:i w:val="false"/>
          <w:color w:val="000000"/>
          <w:sz w:val="28"/>
        </w:rPr>
        <w:t>
      7) 62-баптың 1-тармағының 6) тармақшасы мынадай редакцияда жазылсын:</w:t>
      </w:r>
      <w:r>
        <w:br/>
      </w:r>
      <w:r>
        <w:rPr>
          <w:rFonts w:ascii="Times New Roman"/>
          <w:b w:val="false"/>
          <w:i w:val="false"/>
          <w:color w:val="000000"/>
          <w:sz w:val="28"/>
        </w:rPr>
        <w:t>
      «6) кеден органына өтініш жасалған күнге өтініш берушінің бір жыл ішінде 2014 жылғы 5 шілдедегі Қазақстан Республикасы Әкімшілік құқық бұзушылық туралы кодексінің 527, 528, 534, 542, 543, 548 – 552, 554, 558-баптары бойынша заңды күшіне енген әкімшілік жаза қолдану туралы қаулының болмауы;</w:t>
      </w:r>
      <w:r>
        <w:br/>
      </w:r>
      <w:r>
        <w:rPr>
          <w:rFonts w:ascii="Times New Roman"/>
          <w:b w:val="false"/>
          <w:i w:val="false"/>
          <w:color w:val="000000"/>
          <w:sz w:val="28"/>
        </w:rPr>
        <w:t>
      2014 жылғы 5 шілдедегі Әкімшілік құқық бұзушылық туралы Қазақстан Республикасы Кодексінің 548-552, 554-баптары бойынша заңды күшіне енген әкімшілік жаза қолдану туралы қаулыны қоспағанда, осы тармақшаның бірінші абзацының ережелері квазимемлекеттік секторының және (немесе) ірі салық төлеушілер мониторингінде кемінде келесі он екі ай тұрған субъектілерге қолданылмайды;»;</w:t>
      </w:r>
      <w:r>
        <w:br/>
      </w:r>
      <w:r>
        <w:rPr>
          <w:rFonts w:ascii="Times New Roman"/>
          <w:b w:val="false"/>
          <w:i w:val="false"/>
          <w:color w:val="000000"/>
          <w:sz w:val="28"/>
        </w:rPr>
        <w:t>
      8) 63-бапта:</w:t>
      </w:r>
      <w:r>
        <w:br/>
      </w:r>
      <w:r>
        <w:rPr>
          <w:rFonts w:ascii="Times New Roman"/>
          <w:b w:val="false"/>
          <w:i w:val="false"/>
          <w:color w:val="000000"/>
          <w:sz w:val="28"/>
        </w:rPr>
        <w:t>
      2-тармақта: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«2. Кеден ісі саласындағы уәкілетті орган өтінішті және оған қоса берілетін құжаттарды қарау кезінде ондағы мәліметтерді тексереді, сондай-ақ кеден ісі саласындағы уәкілетті органның аумақтық бөлімшелеріне уәкілетті экономикалық операторлар тізіліміне енгізу өтініші тіркелген күнге дейінгі соңғы бес жыл ішінде осы Кодекстің 211-бабы 3-тармағының 1), 2), 3), 4), 6) және 7) тармақшаларында көзделген талаптарды сақтау тұрғысынан, сондай-ақ өтініш берушінің осы Кодекстің 62-бабы 1-тармағының 2), 7) және 9) тармақшаларында көзделген уәкілетті экономикалық оператор мәртебесін беру шарттарына сәйкестігіне осы Кодекстің 24-тарауында көзделген көшпелі кедендік тексеру жүргізуді тапсырады.»;</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«Егер, бұрын көшпелі кедендік тексеру жүргізілген және осы Кодекстің 211-бабының 3-тармағының 1), 2), 3), 4), 6) және 7) тармақшаларында көзделген талаптардың сақталуы тексерілген жағдайда, мұндай талаптардың уәкілетті экономикалық операторлар тізіліміне енгізуге өтінішке сәйкестігін тексеру алдыңғы көшпелі кедендік тексеру аяқталған күннен бастап уәкілетті экономикалық операторлар тізіліміне енгізу өтініші тіркелгенге дейінгі күнді қамтитын уақыт кезеңіне ғана жүргізілетін көшпелі кедендік тексеру шеңберінде жүзеге асырылады.</w:t>
      </w:r>
      <w:r>
        <w:br/>
      </w:r>
      <w:r>
        <w:rPr>
          <w:rFonts w:ascii="Times New Roman"/>
          <w:b w:val="false"/>
          <w:i w:val="false"/>
          <w:color w:val="000000"/>
          <w:sz w:val="28"/>
        </w:rPr>
        <w:t>
      6-тармақтың 5) тармақшасы мынадай редакцияда жазылсын:</w:t>
      </w:r>
      <w:r>
        <w:br/>
      </w:r>
      <w:r>
        <w:rPr>
          <w:rFonts w:ascii="Times New Roman"/>
          <w:b w:val="false"/>
          <w:i w:val="false"/>
          <w:color w:val="000000"/>
          <w:sz w:val="28"/>
        </w:rPr>
        <w:t>
      «5) уәкiлеттi экономикалық операторында 2014 жылғы 5 шілдедегі Қазақстан Республикасы Әкiмшiлiк құқық бұзушылық туралы кодексiнiң 527, 528, 534, 542, 543, 548 – 552, 554, 558-баптары бойынша бір жыл ішінде екіден артық заңды күшіне енген әкімшілік жаза қолдану туралы қаулы болған;»;</w:t>
      </w:r>
      <w:r>
        <w:br/>
      </w:r>
      <w:r>
        <w:rPr>
          <w:rFonts w:ascii="Times New Roman"/>
          <w:b w:val="false"/>
          <w:i w:val="false"/>
          <w:color w:val="000000"/>
          <w:sz w:val="28"/>
        </w:rPr>
        <w:t>
      9) 65-бап мынадай мазмұндағы 6-тармақпен толықтырылсын:</w:t>
      </w:r>
      <w:r>
        <w:br/>
      </w:r>
      <w:r>
        <w:rPr>
          <w:rFonts w:ascii="Times New Roman"/>
          <w:b w:val="false"/>
          <w:i w:val="false"/>
          <w:color w:val="000000"/>
          <w:sz w:val="28"/>
        </w:rPr>
        <w:t>
      «6. Уәкілетті экономикалық оператордың халықаралық тасымалдау көлік құралдарын белгілеу мақсатында, мұндай көлік құралдарында кеден ісі саласындағы уәкілетті орган бекіткен танымдық белгі пайдаланылады.»;</w:t>
      </w:r>
      <w:r>
        <w:br/>
      </w:r>
      <w:r>
        <w:rPr>
          <w:rFonts w:ascii="Times New Roman"/>
          <w:b w:val="false"/>
          <w:i w:val="false"/>
          <w:color w:val="000000"/>
          <w:sz w:val="28"/>
        </w:rPr>
        <w:t>
      10) 132-баптың 4-тармағы мынадай редакцияда жазылсын:</w:t>
      </w:r>
      <w:r>
        <w:br/>
      </w:r>
      <w:r>
        <w:rPr>
          <w:rFonts w:ascii="Times New Roman"/>
          <w:b w:val="false"/>
          <w:i w:val="false"/>
          <w:color w:val="000000"/>
          <w:sz w:val="28"/>
        </w:rPr>
        <w:t>
      «4. Осы баптың 1-тармағында белгіленген талаптар бойынша талап қою мерзімі - кедендік бақылау жүргізу кезеңінде, оның ішінде тауар шығарылғаннан кейін өтіп кеткен жағдайда, төлеуші Қазақстан Республикасының заңнамасында белгіленген тәртіппен кедендік тексеру нәтижелеріне, сондай-ақ кеден органының және (немесе) кеден органы лауазымды адамының шешіміне, әрекетіне (әрекетсіздігіне) шағымдану кезеңіндегі талап қоюдың өту мерзімі кеден органының кедендік бақылау нәтижелері бойынша шығарған шешімі орындалғанға дейін, оның ішінде тауарлар шығарылғаннан, шағым және (немесе) талап қою қаралғаннан кейін ұзартылады.»;</w:t>
      </w:r>
      <w:r>
        <w:br/>
      </w:r>
      <w:r>
        <w:rPr>
          <w:rFonts w:ascii="Times New Roman"/>
          <w:b w:val="false"/>
          <w:i w:val="false"/>
          <w:color w:val="000000"/>
          <w:sz w:val="28"/>
        </w:rPr>
        <w:t>
      11) 141-баптың 5-тармағы мынадай редакцияда жазылсын:</w:t>
      </w:r>
      <w:r>
        <w:br/>
      </w:r>
      <w:r>
        <w:rPr>
          <w:rFonts w:ascii="Times New Roman"/>
          <w:b w:val="false"/>
          <w:i w:val="false"/>
          <w:color w:val="000000"/>
          <w:sz w:val="28"/>
        </w:rPr>
        <w:t>
      «5. Кедендік баждардың, салықтардың, кедендік алымдар мен өсімпұлдардың сомасын ұлғайтуды немесе кемітуді қоса алғанда:</w:t>
      </w:r>
      <w:r>
        <w:br/>
      </w:r>
      <w:r>
        <w:rPr>
          <w:rFonts w:ascii="Times New Roman"/>
          <w:b w:val="false"/>
          <w:i w:val="false"/>
          <w:color w:val="000000"/>
          <w:sz w:val="28"/>
        </w:rPr>
        <w:t>
      кедендік бақылау нәтижелері бойынша;</w:t>
      </w:r>
      <w:r>
        <w:br/>
      </w:r>
      <w:r>
        <w:rPr>
          <w:rFonts w:ascii="Times New Roman"/>
          <w:b w:val="false"/>
          <w:i w:val="false"/>
          <w:color w:val="000000"/>
          <w:sz w:val="28"/>
        </w:rPr>
        <w:t>
      жоғары тұрған кеден органының не соттың кеден органының және (немесе) кеден органы лауазымды адамының шешіміне, әрекетіне (әрекетсіздігіне) және кеден ісі саласындағы уәкілетті органның тексеру нәтижелері туралы хабарламасына және (немесе) бұзушылықтарды жою туралы хабарламасына төлеушінің шағымын қарау қорытындылары бойынша;</w:t>
      </w:r>
      <w:r>
        <w:br/>
      </w:r>
      <w:r>
        <w:rPr>
          <w:rFonts w:ascii="Times New Roman"/>
          <w:b w:val="false"/>
          <w:i w:val="false"/>
          <w:color w:val="000000"/>
          <w:sz w:val="28"/>
        </w:rPr>
        <w:t>
      бақылаушы органдардың тексеру нәтижелері бойынша;</w:t>
      </w:r>
      <w:r>
        <w:br/>
      </w:r>
      <w:r>
        <w:rPr>
          <w:rFonts w:ascii="Times New Roman"/>
          <w:b w:val="false"/>
          <w:i w:val="false"/>
          <w:color w:val="000000"/>
          <w:sz w:val="28"/>
        </w:rPr>
        <w:t>
      алдын ала шешім қабылдау кезінде;</w:t>
      </w:r>
      <w:r>
        <w:br/>
      </w:r>
      <w:r>
        <w:rPr>
          <w:rFonts w:ascii="Times New Roman"/>
          <w:b w:val="false"/>
          <w:i w:val="false"/>
          <w:color w:val="000000"/>
          <w:sz w:val="28"/>
        </w:rPr>
        <w:t>
      тауарлар мен көлік құралдарын кедендік алып жүру туралы шешім қабылдаған кезде кеден органы алған кедендік баждардың, салықтардың, кедендік алымдар мен өсімпұлдың есептелген сомасы болып табылады.»;</w:t>
      </w:r>
      <w:r>
        <w:br/>
      </w:r>
      <w:r>
        <w:rPr>
          <w:rFonts w:ascii="Times New Roman"/>
          <w:b w:val="false"/>
          <w:i w:val="false"/>
          <w:color w:val="000000"/>
          <w:sz w:val="28"/>
        </w:rPr>
        <w:t>
      12) 164-бапта:</w:t>
      </w:r>
      <w:r>
        <w:br/>
      </w:r>
      <w:r>
        <w:rPr>
          <w:rFonts w:ascii="Times New Roman"/>
          <w:b w:val="false"/>
          <w:i w:val="false"/>
          <w:color w:val="000000"/>
          <w:sz w:val="28"/>
        </w:rPr>
        <w:t>
      1-тармақтың 2) тармақшасының екінші абзацы мынадай редакцияда жазылсын:</w:t>
      </w:r>
      <w:r>
        <w:br/>
      </w:r>
      <w:r>
        <w:rPr>
          <w:rFonts w:ascii="Times New Roman"/>
          <w:b w:val="false"/>
          <w:i w:val="false"/>
          <w:color w:val="000000"/>
          <w:sz w:val="28"/>
        </w:rPr>
        <w:t>
      «Бұл ретте осы тармақшада көрсетілген жағдайда кеден органы тексеру нәтижелері туралы хабарламаны төлеушіге табыс еткен күннен бастап он жұмыс күнінен кешіктірмей шектеу қояды.»;</w:t>
      </w:r>
      <w:r>
        <w:br/>
      </w:r>
      <w:r>
        <w:rPr>
          <w:rFonts w:ascii="Times New Roman"/>
          <w:b w:val="false"/>
          <w:i w:val="false"/>
          <w:color w:val="000000"/>
          <w:sz w:val="28"/>
        </w:rPr>
        <w:t>
      8-тармақтың 2) тармақшасы мынадай редакцияда жазылсын:</w:t>
      </w:r>
      <w:r>
        <w:br/>
      </w:r>
      <w:r>
        <w:rPr>
          <w:rFonts w:ascii="Times New Roman"/>
          <w:b w:val="false"/>
          <w:i w:val="false"/>
          <w:color w:val="000000"/>
          <w:sz w:val="28"/>
        </w:rPr>
        <w:t>
      «2) төлеушінің шағымын қараған кеден ісі саласындағы уәкілетті орган шешім шығарған немесе шағым жасалған тексеру нәтижелері туралы хабарламаның күшін жоятын сот актісі заңды күшіне енген жағдайда - осындай шешім шыққан немесе осындай сот актісі күшіне енген күннен бастап бір жұмыс күнінен кешіктірмей, мүлiкке билiк етудi шектеу туралы шешiм мен осындай шешімнің негізінде жасалған мүлік тізімдемесі актісінің күшін жояды.»;</w:t>
      </w:r>
      <w:r>
        <w:br/>
      </w:r>
      <w:r>
        <w:rPr>
          <w:rFonts w:ascii="Times New Roman"/>
          <w:b w:val="false"/>
          <w:i w:val="false"/>
          <w:color w:val="000000"/>
          <w:sz w:val="28"/>
        </w:rPr>
        <w:t>
      13) 167-баптың 1-тармағы мынадай редакцияда жазылсын:</w:t>
      </w:r>
      <w:r>
        <w:br/>
      </w:r>
      <w:r>
        <w:rPr>
          <w:rFonts w:ascii="Times New Roman"/>
          <w:b w:val="false"/>
          <w:i w:val="false"/>
          <w:color w:val="000000"/>
          <w:sz w:val="28"/>
        </w:rPr>
        <w:t>
      «1. Егер төлеушінің мүлік тізімдемесі актісінде көрсетілген бухгалтерлік есеп деректерінің негізінде айқындалатын билік етуі шектелген мүлкінің жалпы теңгерімдік құны республикалық бюджет туралы заңда белгіленген және тиісті қаржы жылының 1 қаңтарына қолданыста болатын 6 еселенген айлық есептік көрсеткіштен кемін құраған жағдайларды қоспағанда, төлеушінің банк шоттарында ақша, қолма-қол ақшасы және оның дебиторларының банк шоттарында ақша жоқ немесе жеткіліксіз болған жағдайда кеден органдары оның келісімінсіз төлеушінің билік етуі шектелген мүлкін өндіріп алу туралы қаулы шығарады.»;</w:t>
      </w:r>
      <w:r>
        <w:br/>
      </w:r>
      <w:r>
        <w:rPr>
          <w:rFonts w:ascii="Times New Roman"/>
          <w:b w:val="false"/>
          <w:i w:val="false"/>
          <w:color w:val="000000"/>
          <w:sz w:val="28"/>
        </w:rPr>
        <w:t>
      14) 173-бапта: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Тексеру нәтижелері туралы хабарламаға және (немесе) бұзушылықтарды жою туралы хабарламаға шағым жасау (осы тараудың мақсатында бұдан әрі - хабарлама) осы бөлімде көзделген ерекшеліктер ескеріле отырып, Қазақстан Республикасының заңнамасында белгіленген тәртіппен жүзеге асырылады.»;</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Осы баптың 2-тармағында көрсетілген тұлғалар Қазақстан Республикасының заңнамасына сәйкес хабарламаға сот тәртібімен шағым жасауға құқылы.»;</w:t>
      </w:r>
      <w:r>
        <w:br/>
      </w:r>
      <w:r>
        <w:rPr>
          <w:rFonts w:ascii="Times New Roman"/>
          <w:b w:val="false"/>
          <w:i w:val="false"/>
          <w:color w:val="000000"/>
          <w:sz w:val="28"/>
        </w:rPr>
        <w:t>
      15) 174-бап алып тасталсын;</w:t>
      </w:r>
      <w:r>
        <w:br/>
      </w:r>
      <w:r>
        <w:rPr>
          <w:rFonts w:ascii="Times New Roman"/>
          <w:b w:val="false"/>
          <w:i w:val="false"/>
          <w:color w:val="000000"/>
          <w:sz w:val="28"/>
        </w:rPr>
        <w:t>
      16) 175-бап мынадай редакцияда жазылсын:</w:t>
      </w:r>
      <w:r>
        <w:br/>
      </w:r>
      <w:r>
        <w:rPr>
          <w:rFonts w:ascii="Times New Roman"/>
          <w:b w:val="false"/>
          <w:i w:val="false"/>
          <w:color w:val="000000"/>
          <w:sz w:val="28"/>
        </w:rPr>
        <w:t>
      «175-бап. Шағым беру тәртібі мен мерзімдері</w:t>
      </w:r>
      <w:r>
        <w:br/>
      </w:r>
      <w:r>
        <w:rPr>
          <w:rFonts w:ascii="Times New Roman"/>
          <w:b w:val="false"/>
          <w:i w:val="false"/>
          <w:color w:val="000000"/>
          <w:sz w:val="28"/>
        </w:rPr>
        <w:t>
      1. Шағым кеден ісі саласындағы уәкілетті органға хабарлама тапсырылған күннен кейінгі күннен бастап отыз жұмыс күнi iшiнде берiледi.</w:t>
      </w:r>
      <w:r>
        <w:br/>
      </w:r>
      <w:r>
        <w:rPr>
          <w:rFonts w:ascii="Times New Roman"/>
          <w:b w:val="false"/>
          <w:i w:val="false"/>
          <w:color w:val="000000"/>
          <w:sz w:val="28"/>
        </w:rPr>
        <w:t>
      Бұл ретте шағымның көшiрмесi хабарламаны шығарған кеден органына жiберілуге тиiс.</w:t>
      </w:r>
      <w:r>
        <w:br/>
      </w:r>
      <w:r>
        <w:rPr>
          <w:rFonts w:ascii="Times New Roman"/>
          <w:b w:val="false"/>
          <w:i w:val="false"/>
          <w:color w:val="000000"/>
          <w:sz w:val="28"/>
        </w:rPr>
        <w:t>
      Кеден ісі саласындағы уәкілетті органға шағым беру күнi оны беру тәсiлiне қарай:</w:t>
      </w:r>
      <w:r>
        <w:br/>
      </w:r>
      <w:r>
        <w:rPr>
          <w:rFonts w:ascii="Times New Roman"/>
          <w:b w:val="false"/>
          <w:i w:val="false"/>
          <w:color w:val="000000"/>
          <w:sz w:val="28"/>
        </w:rPr>
        <w:t>
      1) өзi келу тәртібімен - кеден ісі саласындағы уәкілетті орган шағымды алған күн;</w:t>
      </w:r>
      <w:r>
        <w:br/>
      </w:r>
      <w:r>
        <w:rPr>
          <w:rFonts w:ascii="Times New Roman"/>
          <w:b w:val="false"/>
          <w:i w:val="false"/>
          <w:color w:val="000000"/>
          <w:sz w:val="28"/>
        </w:rPr>
        <w:t>
      2) поштамен - поштаның немесе өзге де байланыс ұйымының қабылдау туралы белгiсi қойылған күн болып табылады.</w:t>
      </w:r>
      <w:r>
        <w:br/>
      </w:r>
      <w:r>
        <w:rPr>
          <w:rFonts w:ascii="Times New Roman"/>
          <w:b w:val="false"/>
          <w:i w:val="false"/>
          <w:color w:val="000000"/>
          <w:sz w:val="28"/>
        </w:rPr>
        <w:t>
      2. Осы баптың 1-тармағында белгіленген мерзімді дәлелді себеппен өткізіп алған жағдайда шағым беруші тұлғаның өтінішхаты бойынша шағымды қараушы кеден ісі саласындағы уәкілетті орган бұл мерзімді қалпына келтіруі мүмкін.</w:t>
      </w:r>
      <w:r>
        <w:br/>
      </w:r>
      <w:r>
        <w:rPr>
          <w:rFonts w:ascii="Times New Roman"/>
          <w:b w:val="false"/>
          <w:i w:val="false"/>
          <w:color w:val="000000"/>
          <w:sz w:val="28"/>
        </w:rPr>
        <w:t>
      3. Кеден ісі саласындағы уәкілетті орган шағым берудің өткізіп алған мерзімін қалпына келтіру мақсатында өзіне қатысты тексеру жүргізілген жеке тұлғаның, сондай-ақ шағым беруші тұлға басшысының және (немесе) бас бухгалтерінің (ол болған жағдайда) уақытша еңбекке жарамсыздығын дәлелді себеп ретінде таниды.</w:t>
      </w:r>
      <w:r>
        <w:br/>
      </w:r>
      <w:r>
        <w:rPr>
          <w:rFonts w:ascii="Times New Roman"/>
          <w:b w:val="false"/>
          <w:i w:val="false"/>
          <w:color w:val="000000"/>
          <w:sz w:val="28"/>
        </w:rPr>
        <w:t>
      Осы тармақтың ережелері өздеріне қатысты кедендік тексеру жүргізілген жеке тұлғаларға, сондай-ақ ұйымдық құрылымы жоғарыда көрсетілген тұлғалар болмаған кезде оларды ауыстыратын тұлғалардың болуы көзделмейтін осы Кодекстің 173-бабының 2-тармағында көрсетілген тұлғаларға да қолданылады.</w:t>
      </w:r>
      <w:r>
        <w:br/>
      </w:r>
      <w:r>
        <w:rPr>
          <w:rFonts w:ascii="Times New Roman"/>
          <w:b w:val="false"/>
          <w:i w:val="false"/>
          <w:color w:val="000000"/>
          <w:sz w:val="28"/>
        </w:rPr>
        <w:t>
      Бұл ретте шағым берудің өткізіп алған мерзімін қалпына келтіру туралы өтінішхатқа осы тармақтың бірінші бөлігінде көрсетілген адамдардың уақытша еңбекке жарамсыздық кезеңін растайтын құжат және осындай тұлғаның ұйымдық құрылымын белгілейтін құжат қоса беруге тиіс.</w:t>
      </w:r>
      <w:r>
        <w:br/>
      </w:r>
      <w:r>
        <w:rPr>
          <w:rFonts w:ascii="Times New Roman"/>
          <w:b w:val="false"/>
          <w:i w:val="false"/>
          <w:color w:val="000000"/>
          <w:sz w:val="28"/>
        </w:rPr>
        <w:t>
      4. Осы Кодекстің 173-бабы 2-тармағында көрсетілген тұлғалардың шағым берудің өткізіп алған мерзімін кеден ісі саласындағы уәкілетті органның қалпына келтіруі туралы өтінішхаты осы баптың 3-тармағында көрсетілген тұлғалар шағым мен өтінішхатты уақытша еңбекке жарамсыздық кезеңі аяқталған күннен бастап он жұмыс күнінен кешіктірмей берген жағдайда ғана қанағаттандырылады.</w:t>
      </w:r>
      <w:r>
        <w:br/>
      </w:r>
      <w:r>
        <w:rPr>
          <w:rFonts w:ascii="Times New Roman"/>
          <w:b w:val="false"/>
          <w:i w:val="false"/>
          <w:color w:val="000000"/>
          <w:sz w:val="28"/>
        </w:rPr>
        <w:t>
      5. Кеден ісі саласындағы уәкілетті органға шағым берген тұлға осы шағым бойынша шешім қабылданғанға дейін оны өзінің жазбаша өтініші негізінде қайтарып ала алады.</w:t>
      </w:r>
      <w:r>
        <w:br/>
      </w:r>
      <w:r>
        <w:rPr>
          <w:rFonts w:ascii="Times New Roman"/>
          <w:b w:val="false"/>
          <w:i w:val="false"/>
          <w:color w:val="000000"/>
          <w:sz w:val="28"/>
        </w:rPr>
        <w:t>
      Шағымды қайтарып алуы осы баптың 1-тармағында белгіленген мерзім сақталған жағдайда оны қайтадан шағым беру құқығынан айырмайды.</w:t>
      </w:r>
      <w:r>
        <w:br/>
      </w:r>
      <w:r>
        <w:rPr>
          <w:rFonts w:ascii="Times New Roman"/>
          <w:b w:val="false"/>
          <w:i w:val="false"/>
          <w:color w:val="000000"/>
          <w:sz w:val="28"/>
        </w:rPr>
        <w:t>
      Осы Кодекстің 173-бабы 2-тармағында көрсетілген тұлғалар көшпелі кедендік тексеру жүргізу тағайындалған күннен бастап шағым бойынша шешім шығарылғанға дейінгі кезеңде шағымды қайтарып алуды жүргізуге құқығы жоқ.»;</w:t>
      </w:r>
      <w:r>
        <w:br/>
      </w:r>
      <w:r>
        <w:rPr>
          <w:rFonts w:ascii="Times New Roman"/>
          <w:b w:val="false"/>
          <w:i w:val="false"/>
          <w:color w:val="000000"/>
          <w:sz w:val="28"/>
        </w:rPr>
        <w:t>
      17) 176- бапта:</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шағым берілетін кеден ісі саласындағы уәкілетті органның атауы;»;</w:t>
      </w:r>
      <w:r>
        <w:br/>
      </w:r>
      <w:r>
        <w:rPr>
          <w:rFonts w:ascii="Times New Roman"/>
          <w:b w:val="false"/>
          <w:i w:val="false"/>
          <w:color w:val="000000"/>
          <w:sz w:val="28"/>
        </w:rPr>
        <w:t>
      5-тармақтың 1) тармақшасы мынадай редакцияда жазылсын:</w:t>
      </w:r>
      <w:r>
        <w:br/>
      </w:r>
      <w:r>
        <w:rPr>
          <w:rFonts w:ascii="Times New Roman"/>
          <w:b w:val="false"/>
          <w:i w:val="false"/>
          <w:color w:val="000000"/>
          <w:sz w:val="28"/>
        </w:rPr>
        <w:t>
      «1) акт және шағым жасалған хабарламаның көшірмесі;»;</w:t>
      </w:r>
      <w:r>
        <w:br/>
      </w:r>
      <w:r>
        <w:rPr>
          <w:rFonts w:ascii="Times New Roman"/>
          <w:b w:val="false"/>
          <w:i w:val="false"/>
          <w:color w:val="000000"/>
          <w:sz w:val="28"/>
        </w:rPr>
        <w:t>
      18) 177, 178, 179, 180, 181 және 182-баптар мынадай редакцияда жазылсын:</w:t>
      </w:r>
      <w:r>
        <w:br/>
      </w:r>
      <w:r>
        <w:rPr>
          <w:rFonts w:ascii="Times New Roman"/>
          <w:b w:val="false"/>
          <w:i w:val="false"/>
          <w:color w:val="000000"/>
          <w:sz w:val="28"/>
        </w:rPr>
        <w:t>
      «177-бап. Шағымды қараудан бас тарту</w:t>
      </w:r>
      <w:r>
        <w:br/>
      </w:r>
      <w:r>
        <w:rPr>
          <w:rFonts w:ascii="Times New Roman"/>
          <w:b w:val="false"/>
          <w:i w:val="false"/>
          <w:color w:val="000000"/>
          <w:sz w:val="28"/>
        </w:rPr>
        <w:t>
      1. Кеден ісі саласындағы уәкілетті орган:</w:t>
      </w:r>
      <w:r>
        <w:br/>
      </w:r>
      <w:r>
        <w:rPr>
          <w:rFonts w:ascii="Times New Roman"/>
          <w:b w:val="false"/>
          <w:i w:val="false"/>
          <w:color w:val="000000"/>
          <w:sz w:val="28"/>
        </w:rPr>
        <w:t>
      1) шағым осы Кодекстің 175-бабында белгіленген шағым жасау мерзімі бұзыла отырып берілген;</w:t>
      </w:r>
      <w:r>
        <w:br/>
      </w:r>
      <w:r>
        <w:rPr>
          <w:rFonts w:ascii="Times New Roman"/>
          <w:b w:val="false"/>
          <w:i w:val="false"/>
          <w:color w:val="000000"/>
          <w:sz w:val="28"/>
        </w:rPr>
        <w:t>
      2) шағымның нысаны мен мазмұны осы Кодекстің 176-бабында белгіленген талаптарға сәйкес келмеген;</w:t>
      </w:r>
      <w:r>
        <w:br/>
      </w:r>
      <w:r>
        <w:rPr>
          <w:rFonts w:ascii="Times New Roman"/>
          <w:b w:val="false"/>
          <w:i w:val="false"/>
          <w:color w:val="000000"/>
          <w:sz w:val="28"/>
        </w:rPr>
        <w:t>
      3) шағымды осы Кодекстің 173-бабының 2-тармағында аталмаған тұлға берген;</w:t>
      </w:r>
      <w:r>
        <w:br/>
      </w:r>
      <w:r>
        <w:rPr>
          <w:rFonts w:ascii="Times New Roman"/>
          <w:b w:val="false"/>
          <w:i w:val="false"/>
          <w:color w:val="000000"/>
          <w:sz w:val="28"/>
        </w:rPr>
        <w:t>
      4) осы Кодекстің 173-бабы 2-тармағында көрсетілген тұлға шағымда жазылған мәселелер бойынша сотқа талап арыз берген жағдайларда шағымды қараудан бас тартады.</w:t>
      </w:r>
      <w:r>
        <w:br/>
      </w:r>
      <w:r>
        <w:rPr>
          <w:rFonts w:ascii="Times New Roman"/>
          <w:b w:val="false"/>
          <w:i w:val="false"/>
          <w:color w:val="000000"/>
          <w:sz w:val="28"/>
        </w:rPr>
        <w:t>
      2. Кеден ісі саласындағы уәкілетті орган осы баптың 1-тармағының 2) және 3) тармақшаларында көзделген жағдайларда, шағымды берген тұлғаға шағымды қараудан бас тарту туралы шағым тiркелген күннен бастап он жұмыс күнi ішінде жазбаша нысанда хабарлайды.</w:t>
      </w:r>
      <w:r>
        <w:br/>
      </w:r>
      <w:r>
        <w:rPr>
          <w:rFonts w:ascii="Times New Roman"/>
          <w:b w:val="false"/>
          <w:i w:val="false"/>
          <w:color w:val="000000"/>
          <w:sz w:val="28"/>
        </w:rPr>
        <w:t>
      Кеден ісі саласындағы уәкілетті орган осы баптың 1-тармағының 4) тармақшасында көзделген жағдайда, тұлғаның сотқа жүгіну фактісі анықталған күннен бастап он жұмыс күнi ішінде шағымды берген тұлғаға шағымды қараудан бас тарту туралы мұндай бас тартудың себебiн көрсете отырып жазбаша нысанда хабарлайды.</w:t>
      </w:r>
      <w:r>
        <w:br/>
      </w:r>
      <w:r>
        <w:rPr>
          <w:rFonts w:ascii="Times New Roman"/>
          <w:b w:val="false"/>
          <w:i w:val="false"/>
          <w:color w:val="000000"/>
          <w:sz w:val="28"/>
        </w:rPr>
        <w:t>
      3. Кеден ісі саласындағы уәкілетті органның осы баптың 1-тармағының 1), 2) және 3) тармақшаларында көзделген жағдайларда, шағымды қараудан бас тартуы тұлғаны осы Кодекстiң 175-бабында белгiленген мерзiм шегiнде шағымды қайта беру құқығынан айырмайды.</w:t>
      </w:r>
      <w:r>
        <w:br/>
      </w:r>
      <w:r>
        <w:rPr>
          <w:rFonts w:ascii="Times New Roman"/>
          <w:b w:val="false"/>
          <w:i w:val="false"/>
          <w:color w:val="000000"/>
          <w:sz w:val="28"/>
        </w:rPr>
        <w:t>
      178-бап. Шағымды қарау тәртібі</w:t>
      </w:r>
      <w:r>
        <w:br/>
      </w:r>
      <w:r>
        <w:rPr>
          <w:rFonts w:ascii="Times New Roman"/>
          <w:b w:val="false"/>
          <w:i w:val="false"/>
          <w:color w:val="000000"/>
          <w:sz w:val="28"/>
        </w:rPr>
        <w:t>
      1. Осы Кодекстің 180-бабына сәйкес шағымды қарау мерзімдерін ұзарту және тоқтата тұру жағдайларын қоспағанда, шағым бойынша шағым тіркелген күннен бастап - отыз жұмыс күнінен аспайтын мерзімде, ал салық заңнамасына сәйкес мониторингке жататын ірі салық төлеушілердің шағымы бойынша - шағым тіркелген күннен бастап қырық бес жұмыс күнінен аспайтын мерзімде уәжделген шешім шығарылады.</w:t>
      </w:r>
      <w:r>
        <w:br/>
      </w:r>
      <w:r>
        <w:rPr>
          <w:rFonts w:ascii="Times New Roman"/>
          <w:b w:val="false"/>
          <w:i w:val="false"/>
          <w:color w:val="000000"/>
          <w:sz w:val="28"/>
        </w:rPr>
        <w:t>
      2. Кеден ісі саласындағы уәкілетті орган шағымды қарау кезінде осы Кодекстің 221-бабында белгіленген тәртіппен жоспардан тыс көшпелі кедендік тексеру тағайындауға құқылы.</w:t>
      </w:r>
      <w:r>
        <w:br/>
      </w:r>
      <w:r>
        <w:rPr>
          <w:rFonts w:ascii="Times New Roman"/>
          <w:b w:val="false"/>
          <w:i w:val="false"/>
          <w:color w:val="000000"/>
          <w:sz w:val="28"/>
        </w:rPr>
        <w:t>
      Шағымды қарау мерзімі осы Кодекстің 180-бабында айқындалған тәртіппен ұзартылуы және (немесе) тоқтатыла тұруы мүмкін.</w:t>
      </w:r>
      <w:r>
        <w:br/>
      </w:r>
      <w:r>
        <w:rPr>
          <w:rFonts w:ascii="Times New Roman"/>
          <w:b w:val="false"/>
          <w:i w:val="false"/>
          <w:color w:val="000000"/>
          <w:sz w:val="28"/>
        </w:rPr>
        <w:t>
      Шағым ол жасалатын мәселелер шегінде қаралады.</w:t>
      </w:r>
      <w:r>
        <w:br/>
      </w:r>
      <w:r>
        <w:rPr>
          <w:rFonts w:ascii="Times New Roman"/>
          <w:b w:val="false"/>
          <w:i w:val="false"/>
          <w:color w:val="000000"/>
          <w:sz w:val="28"/>
        </w:rPr>
        <w:t>
      Осы Кодекстің 173-бабы 2-тармағында көрсетілген тұлғалар шағымды қарауға өздері тексеру барысында ұсынбаған құжаттарды ұсынған жағдайда кеден органы мұндай құжаттарды қарау кезінде тағайындалған көшпелі кедендік тексеру барысында олардың анықтығын айқындауға құқылы.</w:t>
      </w:r>
      <w:r>
        <w:br/>
      </w:r>
      <w:r>
        <w:rPr>
          <w:rFonts w:ascii="Times New Roman"/>
          <w:b w:val="false"/>
          <w:i w:val="false"/>
          <w:color w:val="000000"/>
          <w:sz w:val="28"/>
        </w:rPr>
        <w:t>
      Кеден ісі саласындағы уәкілетті орган шағымды қарау кезiнде:</w:t>
      </w:r>
      <w:r>
        <w:br/>
      </w:r>
      <w:r>
        <w:rPr>
          <w:rFonts w:ascii="Times New Roman"/>
          <w:b w:val="false"/>
          <w:i w:val="false"/>
          <w:color w:val="000000"/>
          <w:sz w:val="28"/>
        </w:rPr>
        <w:t>
      шағым берген тұлғаға және (немесе) кеден органына шағымда жазылған мәселелер бойынша қосымша ақпаратты не түсіндірмелерді жазбаша нысанда беру туралы сауалдарды жіберуге;</w:t>
      </w:r>
      <w:r>
        <w:br/>
      </w:r>
      <w:r>
        <w:rPr>
          <w:rFonts w:ascii="Times New Roman"/>
          <w:b w:val="false"/>
          <w:i w:val="false"/>
          <w:color w:val="000000"/>
          <w:sz w:val="28"/>
        </w:rPr>
        <w:t>
      мемлекеттік органдарға, сондай-ақ шет мемлекеттердің тиісті органдарына мұндай органдардың құзыретіндегі мәселелер бойынша сауалдар жіберуге;</w:t>
      </w:r>
      <w:r>
        <w:br/>
      </w:r>
      <w:r>
        <w:rPr>
          <w:rFonts w:ascii="Times New Roman"/>
          <w:b w:val="false"/>
          <w:i w:val="false"/>
          <w:color w:val="000000"/>
          <w:sz w:val="28"/>
        </w:rPr>
        <w:t>
      шағымда жазылған мәселелер бойынша шағым берген адаммен кездесу өткізуге;</w:t>
      </w:r>
      <w:r>
        <w:br/>
      </w:r>
      <w:r>
        <w:rPr>
          <w:rFonts w:ascii="Times New Roman"/>
          <w:b w:val="false"/>
          <w:i w:val="false"/>
          <w:color w:val="000000"/>
          <w:sz w:val="28"/>
        </w:rPr>
        <w:t>
      кеден органдарының кедендік бақылауды жүргізуге қатысқан лауазымды адамдарынан туындаған мәселелер бойынша түсіндірмелер сұратуға құқылы.</w:t>
      </w:r>
      <w:r>
        <w:br/>
      </w:r>
      <w:r>
        <w:rPr>
          <w:rFonts w:ascii="Times New Roman"/>
          <w:b w:val="false"/>
          <w:i w:val="false"/>
          <w:color w:val="000000"/>
          <w:sz w:val="28"/>
        </w:rPr>
        <w:t>
      Кеден ісі саласындағы уәкілетті орган және Апелляциялық комиссия шағымды қарау жөніндегі өз өкiлеттiктерiн жүзеге асыруы кезiнде оның қызметiне араласуға және шағымды қарауға қатысы бар лауазымды адамдарға қандай да бiр ықпал етуге тыйым салынады.</w:t>
      </w:r>
      <w:r>
        <w:br/>
      </w:r>
      <w:r>
        <w:rPr>
          <w:rFonts w:ascii="Times New Roman"/>
          <w:b w:val="false"/>
          <w:i w:val="false"/>
          <w:color w:val="000000"/>
          <w:sz w:val="28"/>
        </w:rPr>
        <w:t>
      Кеден ісі саласындағы уәкілетті орган шағымды қарау жөніндегі өз өкiлеттiктерiн жүзеге асыруы кезiнде оның қызметiне араласуға және шағымды қарауға қатысы бар адамдарға қандай да бiр ықпал етуге тыйым салынады.</w:t>
      </w:r>
      <w:r>
        <w:br/>
      </w:r>
      <w:r>
        <w:rPr>
          <w:rFonts w:ascii="Times New Roman"/>
          <w:b w:val="false"/>
          <w:i w:val="false"/>
          <w:color w:val="000000"/>
          <w:sz w:val="28"/>
        </w:rPr>
        <w:t>
      179-бап. Шағымды қарау нәтижелері бойынша шешім шығару</w:t>
      </w:r>
      <w:r>
        <w:br/>
      </w:r>
      <w:r>
        <w:rPr>
          <w:rFonts w:ascii="Times New Roman"/>
          <w:b w:val="false"/>
          <w:i w:val="false"/>
          <w:color w:val="000000"/>
          <w:sz w:val="28"/>
        </w:rPr>
        <w:t>
      1. Тексеру нәтижелері туралы хабарламаға және (немесе) бұзушылықтарды жою туралы хабарламаға шағымдарды қарау үшін кеден ісі саласындағы уәкілетті орган Апелляциялық комиссияны құрады.</w:t>
      </w:r>
      <w:r>
        <w:br/>
      </w:r>
      <w:r>
        <w:rPr>
          <w:rFonts w:ascii="Times New Roman"/>
          <w:b w:val="false"/>
          <w:i w:val="false"/>
          <w:color w:val="000000"/>
          <w:sz w:val="28"/>
        </w:rPr>
        <w:t>
      Апелляциялық комиссия құрамын және ережесін уәкілетті орган айқындайды.</w:t>
      </w:r>
      <w:r>
        <w:br/>
      </w:r>
      <w:r>
        <w:rPr>
          <w:rFonts w:ascii="Times New Roman"/>
          <w:b w:val="false"/>
          <w:i w:val="false"/>
          <w:color w:val="000000"/>
          <w:sz w:val="28"/>
        </w:rPr>
        <w:t>
      Шағымды қарау аяқталғаннан кейін жазбаша нысанда кеден ісі саласындағы уәкілетті орган шешiм шығарады.</w:t>
      </w:r>
      <w:r>
        <w:br/>
      </w:r>
      <w:r>
        <w:rPr>
          <w:rFonts w:ascii="Times New Roman"/>
          <w:b w:val="false"/>
          <w:i w:val="false"/>
          <w:color w:val="000000"/>
          <w:sz w:val="28"/>
        </w:rPr>
        <w:t>
      2. Шағымды қарау қорытындылары бойынша кеден ісі саласындағы уәкілетті орган мына шешiмдердiң бiрiн шығарады:</w:t>
      </w:r>
      <w:r>
        <w:br/>
      </w:r>
      <w:r>
        <w:rPr>
          <w:rFonts w:ascii="Times New Roman"/>
          <w:b w:val="false"/>
          <w:i w:val="false"/>
          <w:color w:val="000000"/>
          <w:sz w:val="28"/>
        </w:rPr>
        <w:t>
      шағым жасалған хабарлама өзгерiссiз, ал шағым қанағаттандырусыз қалдырылсын;</w:t>
      </w:r>
      <w:r>
        <w:br/>
      </w:r>
      <w:r>
        <w:rPr>
          <w:rFonts w:ascii="Times New Roman"/>
          <w:b w:val="false"/>
          <w:i w:val="false"/>
          <w:color w:val="000000"/>
          <w:sz w:val="28"/>
        </w:rPr>
        <w:t>
      шағым жасалған хабарламаның толықтай немесе оның бір бөлігінің күші жойылсын.</w:t>
      </w:r>
      <w:r>
        <w:br/>
      </w:r>
      <w:r>
        <w:rPr>
          <w:rFonts w:ascii="Times New Roman"/>
          <w:b w:val="false"/>
          <w:i w:val="false"/>
          <w:color w:val="000000"/>
          <w:sz w:val="28"/>
        </w:rPr>
        <w:t>
      3. Шағым бойынша шешім шағым берген тұлғаға жазбаша нысанда жіберіледі немесе тапсырылады, ал көшірмесі хабарлама шығарған кеден органына жіберіледі.</w:t>
      </w:r>
      <w:r>
        <w:br/>
      </w:r>
      <w:r>
        <w:rPr>
          <w:rFonts w:ascii="Times New Roman"/>
          <w:b w:val="false"/>
          <w:i w:val="false"/>
          <w:color w:val="000000"/>
          <w:sz w:val="28"/>
        </w:rPr>
        <w:t>
      4. Шағымды қарау нәтижелері бойынша шағым жасалған хабарламаның бір бөлігінің күші жойылған жағдайда хабарлама шығарған кеден органы хабарламаға шағымды қарау қорытындылары туралы хабарлама шығарады және оны шағым бойынша шешім қабылданған күннен бастап бес жұмыс күнінен кешіктірмей, шағымды берген тұлғаға жібереді. Хабарламаға шағымды қарау нәтижелері туралы хабарламаның нысанын кеден ісі саласындағы уәкілетті орган белгілейді.</w:t>
      </w:r>
      <w:r>
        <w:br/>
      </w:r>
      <w:r>
        <w:rPr>
          <w:rFonts w:ascii="Times New Roman"/>
          <w:b w:val="false"/>
          <w:i w:val="false"/>
          <w:color w:val="000000"/>
          <w:sz w:val="28"/>
        </w:rPr>
        <w:t>
      Осы Кодексте белгіленген негізде және тәртіппен шығарылған кеден ісі саласындағы уәкілетті органың шешімі кеден органдарының орындауы үшін міндетті.</w:t>
      </w:r>
      <w:r>
        <w:br/>
      </w:r>
      <w:r>
        <w:rPr>
          <w:rFonts w:ascii="Times New Roman"/>
          <w:b w:val="false"/>
          <w:i w:val="false"/>
          <w:color w:val="000000"/>
          <w:sz w:val="28"/>
        </w:rPr>
        <w:t>
      180-бап. Шағымды қарау мерзімін тоқтата тұру және (немесе) ұзарту</w:t>
      </w:r>
      <w:r>
        <w:br/>
      </w:r>
      <w:r>
        <w:rPr>
          <w:rFonts w:ascii="Times New Roman"/>
          <w:b w:val="false"/>
          <w:i w:val="false"/>
          <w:color w:val="000000"/>
          <w:sz w:val="28"/>
        </w:rPr>
        <w:t>
      1. Шағымды қарау мерзімі мынадай жағдайларда:</w:t>
      </w:r>
      <w:r>
        <w:br/>
      </w:r>
      <w:r>
        <w:rPr>
          <w:rFonts w:ascii="Times New Roman"/>
          <w:b w:val="false"/>
          <w:i w:val="false"/>
          <w:color w:val="000000"/>
          <w:sz w:val="28"/>
        </w:rPr>
        <w:t>
      1) мемлекеттік органдарға, сондай-ақ осындай органдардың және ұйымдардың құзыретіндегі мәселелер бойынша шет мемлекеттердің тиісті органдарына және өзге де ұйымдарға сұрау салу жіберілген жағдайда - жауаптарды алған күннен бастап он бес жұмыс күн өткенге дейін;</w:t>
      </w:r>
      <w:r>
        <w:br/>
      </w:r>
      <w:r>
        <w:rPr>
          <w:rFonts w:ascii="Times New Roman"/>
          <w:b w:val="false"/>
          <w:i w:val="false"/>
          <w:color w:val="000000"/>
          <w:sz w:val="28"/>
        </w:rPr>
        <w:t>
      2) шағымды қарау барысында тағайындалған жоспардан тыс көшпелі кедендік тексеру жүргізу жағдайында – кеден ісі саласындағы уәкілетті орган аяқталған тексеру актісін алған күннен бастап он бес жұмыс күні өткенге дейін тоқтатыла тұрады.</w:t>
      </w:r>
      <w:r>
        <w:br/>
      </w:r>
      <w:r>
        <w:rPr>
          <w:rFonts w:ascii="Times New Roman"/>
          <w:b w:val="false"/>
          <w:i w:val="false"/>
          <w:color w:val="000000"/>
          <w:sz w:val="28"/>
        </w:rPr>
        <w:t>
      2. Кеден ісі саласындағы уәкілетті орган шағымды қарау мерзiмiн тоқтата тұру туралы көрсетілген мерзімді тоқтата тұру себептерiн көрсете отырып, сұрау салу жіберілген күннен бастап үш жұмыс күні ішінде шағымды берген тұлғаға жазбаша нысанда хабарлайды.</w:t>
      </w:r>
      <w:r>
        <w:br/>
      </w:r>
      <w:r>
        <w:rPr>
          <w:rFonts w:ascii="Times New Roman"/>
          <w:b w:val="false"/>
          <w:i w:val="false"/>
          <w:color w:val="000000"/>
          <w:sz w:val="28"/>
        </w:rPr>
        <w:t>
      3. Осы Кодекстің 178-бабының 1-тармағында белгіленген шағымды қарау мерзiмi мынадай жағдайларда:</w:t>
      </w:r>
      <w:r>
        <w:br/>
      </w:r>
      <w:r>
        <w:rPr>
          <w:rFonts w:ascii="Times New Roman"/>
          <w:b w:val="false"/>
          <w:i w:val="false"/>
          <w:color w:val="000000"/>
          <w:sz w:val="28"/>
        </w:rPr>
        <w:t>
      1) осы Кодекстің 173-бабының 2-тармағында көрсетілген тұлға шағымға қосымшаларды қоса ұсынған жағдайда он бес жұмыс күніне ұзартылады.</w:t>
      </w:r>
      <w:r>
        <w:br/>
      </w:r>
      <w:r>
        <w:rPr>
          <w:rFonts w:ascii="Times New Roman"/>
          <w:b w:val="false"/>
          <w:i w:val="false"/>
          <w:color w:val="000000"/>
          <w:sz w:val="28"/>
        </w:rPr>
        <w:t>
      Бұл ретте осы Кодекстің 178-бабының 1-тармағында белгіленген мерзім шағымға кейіннен қосымшаларды берудің әрбір жағдайында осы тармақта көрсетілген мерзімге ұзартылады;</w:t>
      </w:r>
      <w:r>
        <w:br/>
      </w:r>
      <w:r>
        <w:rPr>
          <w:rFonts w:ascii="Times New Roman"/>
          <w:b w:val="false"/>
          <w:i w:val="false"/>
          <w:color w:val="000000"/>
          <w:sz w:val="28"/>
        </w:rPr>
        <w:t>
      2) кеден ісі саласындағы уәкілетті орган шағым жасалған мәселені қосымша зерделеу қажеттігін анықтаған жағдайда - тоқсан жұмыс күніне дейін ұзартады.</w:t>
      </w:r>
      <w:r>
        <w:br/>
      </w:r>
      <w:r>
        <w:rPr>
          <w:rFonts w:ascii="Times New Roman"/>
          <w:b w:val="false"/>
          <w:i w:val="false"/>
          <w:color w:val="000000"/>
          <w:sz w:val="28"/>
        </w:rPr>
        <w:t>
      Кеден ісі саласындағы уәкілетті орган шағымды қарау мерзімін ұзартқан жағдайда шағым берген тұлғаға шағымды қарау мерзімі ұзартылған күннен бастап үш жұмыс күні ішінде хабарламаны жолдайды.</w:t>
      </w:r>
      <w:r>
        <w:br/>
      </w:r>
      <w:r>
        <w:rPr>
          <w:rFonts w:ascii="Times New Roman"/>
          <w:b w:val="false"/>
          <w:i w:val="false"/>
          <w:color w:val="000000"/>
          <w:sz w:val="28"/>
        </w:rPr>
        <w:t>
      181-бап. Кеден ісі саласындағы уәкілетті орган шешімінің нысаны мен мазмұны</w:t>
      </w:r>
      <w:r>
        <w:br/>
      </w:r>
      <w:r>
        <w:rPr>
          <w:rFonts w:ascii="Times New Roman"/>
          <w:b w:val="false"/>
          <w:i w:val="false"/>
          <w:color w:val="000000"/>
          <w:sz w:val="28"/>
        </w:rPr>
        <w:t>
      Кеден ісі саласындағы уәкілетті органның шағымды қарау нәтижелерi бойынша шешiмiнде:</w:t>
      </w:r>
      <w:r>
        <w:br/>
      </w:r>
      <w:r>
        <w:rPr>
          <w:rFonts w:ascii="Times New Roman"/>
          <w:b w:val="false"/>
          <w:i w:val="false"/>
          <w:color w:val="000000"/>
          <w:sz w:val="28"/>
        </w:rPr>
        <w:t>
      1) шешім қабылданған күн;</w:t>
      </w:r>
      <w:r>
        <w:br/>
      </w:r>
      <w:r>
        <w:rPr>
          <w:rFonts w:ascii="Times New Roman"/>
          <w:b w:val="false"/>
          <w:i w:val="false"/>
          <w:color w:val="000000"/>
          <w:sz w:val="28"/>
        </w:rPr>
        <w:t>
      2) шағым жіберілген кеден ісі саласындағы уәкілетті органның атауы;</w:t>
      </w:r>
      <w:r>
        <w:br/>
      </w:r>
      <w:r>
        <w:rPr>
          <w:rFonts w:ascii="Times New Roman"/>
          <w:b w:val="false"/>
          <w:i w:val="false"/>
          <w:color w:val="000000"/>
          <w:sz w:val="28"/>
        </w:rPr>
        <w:t>
      3) шағым берген тұлғаның тегі, аты, әкесінің аты (ол бар болған жағдайда) не оның толық атауы;</w:t>
      </w:r>
      <w:r>
        <w:br/>
      </w:r>
      <w:r>
        <w:rPr>
          <w:rFonts w:ascii="Times New Roman"/>
          <w:b w:val="false"/>
          <w:i w:val="false"/>
          <w:color w:val="000000"/>
          <w:sz w:val="28"/>
        </w:rPr>
        <w:t>
      4) идентификаттау нөмірі;</w:t>
      </w:r>
      <w:r>
        <w:br/>
      </w:r>
      <w:r>
        <w:rPr>
          <w:rFonts w:ascii="Times New Roman"/>
          <w:b w:val="false"/>
          <w:i w:val="false"/>
          <w:color w:val="000000"/>
          <w:sz w:val="28"/>
        </w:rPr>
        <w:t>
      5) шағым жасалатын хабарламаның қысқаша мазмұны;</w:t>
      </w:r>
      <w:r>
        <w:br/>
      </w:r>
      <w:r>
        <w:rPr>
          <w:rFonts w:ascii="Times New Roman"/>
          <w:b w:val="false"/>
          <w:i w:val="false"/>
          <w:color w:val="000000"/>
          <w:sz w:val="28"/>
        </w:rPr>
        <w:t>
      6) шағымның мәні;</w:t>
      </w:r>
      <w:r>
        <w:br/>
      </w:r>
      <w:r>
        <w:rPr>
          <w:rFonts w:ascii="Times New Roman"/>
          <w:b w:val="false"/>
          <w:i w:val="false"/>
          <w:color w:val="000000"/>
          <w:sz w:val="28"/>
        </w:rPr>
        <w:t>
      7) кеден ісі саласындағы уәкілетті орган шағым бойынша шешiм шығару кезiнде басшылыққа алған Кеден одағы кеден заңнамасының және (немесе) Қазақстан Республикасы заңнамасының нормаларына сiлтеме жасалған негiздеме көрсетiлуге тиiс.</w:t>
      </w:r>
      <w:r>
        <w:br/>
      </w:r>
      <w:r>
        <w:rPr>
          <w:rFonts w:ascii="Times New Roman"/>
          <w:b w:val="false"/>
          <w:i w:val="false"/>
          <w:color w:val="000000"/>
          <w:sz w:val="28"/>
        </w:rPr>
        <w:t>
      182-бап. Кеден ісі саласындағы уәкілетті органға немесе сотқа шағым беру салдары</w:t>
      </w:r>
      <w:r>
        <w:br/>
      </w:r>
      <w:r>
        <w:rPr>
          <w:rFonts w:ascii="Times New Roman"/>
          <w:b w:val="false"/>
          <w:i w:val="false"/>
          <w:color w:val="000000"/>
          <w:sz w:val="28"/>
        </w:rPr>
        <w:t>
      1. Кеден ісі саласындағы уәкілетті органға немесе сотқа шағым беру шағым жасалатын бөлігінде хабарламаның орындалуын тоқтата тұрады.</w:t>
      </w:r>
      <w:r>
        <w:br/>
      </w:r>
      <w:r>
        <w:rPr>
          <w:rFonts w:ascii="Times New Roman"/>
          <w:b w:val="false"/>
          <w:i w:val="false"/>
          <w:color w:val="000000"/>
          <w:sz w:val="28"/>
        </w:rPr>
        <w:t>
      2. Кеден ісі саласындағы уәкілетті органға шағым берген кезде шағым жасалатын бөлiгiнде хабарламаның орындалуы шағым бойынша жазбаша шешiм шыққанға дейiн тоқтатыла тұрады.</w:t>
      </w:r>
      <w:r>
        <w:br/>
      </w:r>
      <w:r>
        <w:rPr>
          <w:rFonts w:ascii="Times New Roman"/>
          <w:b w:val="false"/>
          <w:i w:val="false"/>
          <w:color w:val="000000"/>
          <w:sz w:val="28"/>
        </w:rPr>
        <w:t>
      Сотқа шағым (арыз) берілген жағдайда шағым жасалатын бөлігінде хабарламаның орындалуы сот шағымды (арызды) іс жүргізуге қабылдаған күннен бастап сот актісі заңды күшіне енгенге дейін тоқтатыла тұрады.»;</w:t>
      </w:r>
      <w:r>
        <w:br/>
      </w:r>
      <w:r>
        <w:rPr>
          <w:rFonts w:ascii="Times New Roman"/>
          <w:b w:val="false"/>
          <w:i w:val="false"/>
          <w:color w:val="000000"/>
          <w:sz w:val="28"/>
        </w:rPr>
        <w:t>
      19) 192-баптың 4-тармағының екінші бөлігі мынадай редакцияда жазылсын:</w:t>
      </w:r>
      <w:r>
        <w:br/>
      </w:r>
      <w:r>
        <w:rPr>
          <w:rFonts w:ascii="Times New Roman"/>
          <w:b w:val="false"/>
          <w:i w:val="false"/>
          <w:color w:val="000000"/>
          <w:sz w:val="28"/>
        </w:rPr>
        <w:t>
      «Радиациялық бақылауды Кеден одағының кедендік шекарасы арқылы өткізу пункттерінде және тауарлар мен көлік құралдары өткізілетін өзге де орындарда орналасқан кеден органдары радиациялық бақылаудың техникалық құралдарын пайдалана отырып, автоматты түрде не қолмен тексеру режимінде жүргізеді.»;</w:t>
      </w:r>
      <w:r>
        <w:br/>
      </w:r>
      <w:r>
        <w:rPr>
          <w:rFonts w:ascii="Times New Roman"/>
          <w:b w:val="false"/>
          <w:i w:val="false"/>
          <w:color w:val="000000"/>
          <w:sz w:val="28"/>
        </w:rPr>
        <w:t>
      20) 204-бап мынадай мазмұндағы 6-тармақпен толықтырылсын:</w:t>
      </w:r>
      <w:r>
        <w:br/>
      </w:r>
      <w:r>
        <w:rPr>
          <w:rFonts w:ascii="Times New Roman"/>
          <w:b w:val="false"/>
          <w:i w:val="false"/>
          <w:color w:val="000000"/>
          <w:sz w:val="28"/>
        </w:rPr>
        <w:t>
      «6. Кедендік қарап тексеруді жүргізу жөніндегі нұсқаулықты кеден ісі саласындағы уәкілетті орган бекітеді.»;</w:t>
      </w:r>
      <w:r>
        <w:br/>
      </w:r>
      <w:r>
        <w:rPr>
          <w:rFonts w:ascii="Times New Roman"/>
          <w:b w:val="false"/>
          <w:i w:val="false"/>
          <w:color w:val="000000"/>
          <w:sz w:val="28"/>
        </w:rPr>
        <w:t>
      21) 205-бап мынадай мазмұндағы 7-тармақпен толықтырылсын:</w:t>
      </w:r>
      <w:r>
        <w:br/>
      </w:r>
      <w:r>
        <w:rPr>
          <w:rFonts w:ascii="Times New Roman"/>
          <w:b w:val="false"/>
          <w:i w:val="false"/>
          <w:color w:val="000000"/>
          <w:sz w:val="28"/>
        </w:rPr>
        <w:t>
      «7. Кедендік тексеріп қарау жөніндегі нұсқаулықты кеден ісі саласының уәкілетті орган бекітеді.»;</w:t>
      </w:r>
      <w:r>
        <w:br/>
      </w:r>
      <w:r>
        <w:rPr>
          <w:rFonts w:ascii="Times New Roman"/>
          <w:b w:val="false"/>
          <w:i w:val="false"/>
          <w:color w:val="000000"/>
          <w:sz w:val="28"/>
        </w:rPr>
        <w:t>
      22) 252-баптың 5-тармағы мынадай редакцияда жазылсын:</w:t>
      </w:r>
      <w:r>
        <w:br/>
      </w:r>
      <w:r>
        <w:rPr>
          <w:rFonts w:ascii="Times New Roman"/>
          <w:b w:val="false"/>
          <w:i w:val="false"/>
          <w:color w:val="000000"/>
          <w:sz w:val="28"/>
        </w:rPr>
        <w:t>
      «5. Тауарларды келу орнынан кеден органы белгілеген орынға жеткізу, егер мұндай тауарлар келген орнында өзге кедендік рәсіммен орналастырылмаса немесе оларға қатысты Кеден одағының кеден заңнамасында көзделген өзге де кедендік операциялар жасалмаса, егер осы Кодексте өзгеше белгіленбесе, кедендік транзиттің кедендік рәсіміне сәйкес жүзеге асырылады.»;</w:t>
      </w:r>
      <w:r>
        <w:br/>
      </w:r>
      <w:r>
        <w:rPr>
          <w:rFonts w:ascii="Times New Roman"/>
          <w:b w:val="false"/>
          <w:i w:val="false"/>
          <w:color w:val="000000"/>
          <w:sz w:val="28"/>
        </w:rPr>
        <w:t>
      23) 284-бап мынадай редакцияда жазылсын:</w:t>
      </w:r>
      <w:r>
        <w:br/>
      </w:r>
      <w:r>
        <w:rPr>
          <w:rFonts w:ascii="Times New Roman"/>
          <w:b w:val="false"/>
          <w:i w:val="false"/>
          <w:color w:val="000000"/>
          <w:sz w:val="28"/>
        </w:rPr>
        <w:t>
      «284-бап. Декларант</w:t>
      </w:r>
      <w:r>
        <w:br/>
      </w:r>
      <w:r>
        <w:rPr>
          <w:rFonts w:ascii="Times New Roman"/>
          <w:b w:val="false"/>
          <w:i w:val="false"/>
          <w:color w:val="000000"/>
          <w:sz w:val="28"/>
        </w:rPr>
        <w:t>
      1. Мыналар:</w:t>
      </w:r>
      <w:r>
        <w:br/>
      </w:r>
      <w:r>
        <w:rPr>
          <w:rFonts w:ascii="Times New Roman"/>
          <w:b w:val="false"/>
          <w:i w:val="false"/>
          <w:color w:val="000000"/>
          <w:sz w:val="28"/>
        </w:rPr>
        <w:t>
      1) Кеден одағына мүше мемлекеттің:</w:t>
      </w:r>
      <w:r>
        <w:br/>
      </w:r>
      <w:r>
        <w:rPr>
          <w:rFonts w:ascii="Times New Roman"/>
          <w:b w:val="false"/>
          <w:i w:val="false"/>
          <w:color w:val="000000"/>
          <w:sz w:val="28"/>
        </w:rPr>
        <w:t>
      сыртқы экономикалық мәміле жасасқан тұлғасы не оның атынан (тапсырмасы бойынша) осы мәміле жасалған;</w:t>
      </w:r>
      <w:r>
        <w:br/>
      </w:r>
      <w:r>
        <w:rPr>
          <w:rFonts w:ascii="Times New Roman"/>
          <w:b w:val="false"/>
          <w:i w:val="false"/>
          <w:color w:val="000000"/>
          <w:sz w:val="28"/>
        </w:rPr>
        <w:t>
      сыртқы экономикалық мәміле болмаған кезде тауарларды иемдену, пайдалану және (немесе) оларға билік ету құқығы бар тұлғасы;</w:t>
      </w:r>
      <w:r>
        <w:br/>
      </w:r>
      <w:r>
        <w:rPr>
          <w:rFonts w:ascii="Times New Roman"/>
          <w:b w:val="false"/>
          <w:i w:val="false"/>
          <w:color w:val="000000"/>
          <w:sz w:val="28"/>
        </w:rPr>
        <w:t>
      2) шетелдік тұлғалар:</w:t>
      </w:r>
      <w:r>
        <w:br/>
      </w:r>
      <w:r>
        <w:rPr>
          <w:rFonts w:ascii="Times New Roman"/>
          <w:b w:val="false"/>
          <w:i w:val="false"/>
          <w:color w:val="000000"/>
          <w:sz w:val="28"/>
        </w:rPr>
        <w:t>
      жеке пайдалануға арналған тауарларды алып өтетін жеке тұлға;</w:t>
      </w:r>
      <w:r>
        <w:br/>
      </w:r>
      <w:r>
        <w:rPr>
          <w:rFonts w:ascii="Times New Roman"/>
          <w:b w:val="false"/>
          <w:i w:val="false"/>
          <w:color w:val="000000"/>
          <w:sz w:val="28"/>
        </w:rPr>
        <w:t>
      осы Кодекстің 52-тарауына сәйкес кедендік жеңілдіктерді пайдаланатын тұлға;</w:t>
      </w:r>
      <w:r>
        <w:br/>
      </w:r>
      <w:r>
        <w:rPr>
          <w:rFonts w:ascii="Times New Roman"/>
          <w:b w:val="false"/>
          <w:i w:val="false"/>
          <w:color w:val="000000"/>
          <w:sz w:val="28"/>
        </w:rPr>
        <w:t>
      Кеден одағына мүше мемлекеттің аумағында белгіленген тәртіппен құрылған өкілдігі бар ұйым, – уақытша әкелу, кері экспорт кедендік рәсімдерін, сондай-ақ осы өкілдіктердің жеке мұқтаждары үшін әкелінетін тауарларға ғана қатысты ішкі тұтыну үшін кедендік шығару рәсімін мәлімдеген кезде;</w:t>
      </w:r>
      <w:r>
        <w:br/>
      </w:r>
      <w:r>
        <w:rPr>
          <w:rFonts w:ascii="Times New Roman"/>
          <w:b w:val="false"/>
          <w:i w:val="false"/>
          <w:color w:val="000000"/>
          <w:sz w:val="28"/>
        </w:rPr>
        <w:t>
      Кеден одағына мүше мемлекеттің тұлғасы мәміле тараптарының бірі болып әрекет ететін, мәміле шеңберінен тыс тауарларға билік ету құқығы бар тұлға;</w:t>
      </w:r>
      <w:r>
        <w:br/>
      </w:r>
      <w:r>
        <w:rPr>
          <w:rFonts w:ascii="Times New Roman"/>
          <w:b w:val="false"/>
          <w:i w:val="false"/>
          <w:color w:val="000000"/>
          <w:sz w:val="28"/>
        </w:rPr>
        <w:t>
      3) кедендік транзит кедендік рәсімін мәлімдеу үшін – осы баптың 1) және 2) тармақшаларында көрсетілген тұлғалар, сондай-ақ:</w:t>
      </w:r>
      <w:r>
        <w:br/>
      </w:r>
      <w:r>
        <w:rPr>
          <w:rFonts w:ascii="Times New Roman"/>
          <w:b w:val="false"/>
          <w:i w:val="false"/>
          <w:color w:val="000000"/>
          <w:sz w:val="28"/>
        </w:rPr>
        <w:t>
      тасымалдаушы, оның ішінде кедендік тасымалдаушы;</w:t>
      </w:r>
      <w:r>
        <w:br/>
      </w:r>
      <w:r>
        <w:rPr>
          <w:rFonts w:ascii="Times New Roman"/>
          <w:b w:val="false"/>
          <w:i w:val="false"/>
          <w:color w:val="000000"/>
          <w:sz w:val="28"/>
        </w:rPr>
        <w:t>
      экспедитор, егер ол Кеден одағына мүше мемлекеттің тұлғасы болып табылса, декларант бола алады.</w:t>
      </w:r>
      <w:r>
        <w:br/>
      </w:r>
      <w:r>
        <w:rPr>
          <w:rFonts w:ascii="Times New Roman"/>
          <w:b w:val="false"/>
          <w:i w:val="false"/>
          <w:color w:val="000000"/>
          <w:sz w:val="28"/>
        </w:rPr>
        <w:t>
      2. Осы баптың мақсаты үшін сыртқы экономикалық мәміле деп Кеден одағына мүше мемлекеттің тұлғасы мен шетелдік тұлға арасында жасалған мәміле, сондай-ақ Кеден одағына мүше түрлі мемлекеттердің тұлғалары арасында жасалған, оның негізінде Кеден одағының кедендік шекарасы арқылы тауарлар өткізілетін мәміле түсініледі.»;</w:t>
      </w:r>
      <w:r>
        <w:br/>
      </w:r>
      <w:r>
        <w:rPr>
          <w:rFonts w:ascii="Times New Roman"/>
          <w:b w:val="false"/>
          <w:i w:val="false"/>
          <w:color w:val="000000"/>
          <w:sz w:val="28"/>
        </w:rPr>
        <w:t>
      24) 319-баптың 3-тармағы мынадай редакцияда жазылсын:</w:t>
      </w:r>
      <w:r>
        <w:br/>
      </w:r>
      <w:r>
        <w:rPr>
          <w:rFonts w:ascii="Times New Roman"/>
          <w:b w:val="false"/>
          <w:i w:val="false"/>
          <w:color w:val="000000"/>
          <w:sz w:val="28"/>
        </w:rPr>
        <w:t>
      «3. Егер әуе көлігі халықаралық рейс жасау уақытында келген жерінде тауарларды ішінара тиемей (түсірмей) аралық немесе мәжбүрлі түрде (техникалық) қонса, кедендік транзит әуе көлігімен тасымалданатын тауарларға қатысты қолданылмайды.</w:t>
      </w:r>
      <w:r>
        <w:br/>
      </w:r>
      <w:r>
        <w:rPr>
          <w:rFonts w:ascii="Times New Roman"/>
          <w:b w:val="false"/>
          <w:i w:val="false"/>
          <w:color w:val="000000"/>
          <w:sz w:val="28"/>
        </w:rPr>
        <w:t>
      Егер де осындай қолданудың қажеттігі тәуекелдерді басқару жүйесі негізінде белгіленген жағдайларды қоспағанда бір елді мекеннің әкімшілік-аумақтық шегінде орналасқан келу кеден органынан уақытша сақтау орындарына дейін тасымалданатын шетел тауарларына қатысты кедендік транзит қолданылмайды.</w:t>
      </w:r>
      <w:r>
        <w:br/>
      </w:r>
      <w:r>
        <w:rPr>
          <w:rFonts w:ascii="Times New Roman"/>
          <w:b w:val="false"/>
          <w:i w:val="false"/>
          <w:color w:val="000000"/>
          <w:sz w:val="28"/>
        </w:rPr>
        <w:t>
      Халықаралық почта жөнелтілімдерімен, құбыржол көлігімен және электр беру желілері арқылы өткізілетін тауарларға қатысты кедендік транзит осы Кодексте белгіленген ерекшеліктер ескеріле отырып қолданылады.</w:t>
      </w:r>
      <w:r>
        <w:br/>
      </w:r>
      <w:r>
        <w:rPr>
          <w:rFonts w:ascii="Times New Roman"/>
          <w:b w:val="false"/>
          <w:i w:val="false"/>
          <w:color w:val="000000"/>
          <w:sz w:val="28"/>
        </w:rPr>
        <w:t>
      Кеден одағының кедендік аумағы арқылы теміржол көлігімен өткізілетін тауарларға қатысты кедендік транзит ерекшеліктері Кеден одағына мүше мемлекеттердің халықаралық шартымен айқындалады.</w:t>
      </w:r>
      <w:r>
        <w:br/>
      </w:r>
      <w:r>
        <w:rPr>
          <w:rFonts w:ascii="Times New Roman"/>
          <w:b w:val="false"/>
          <w:i w:val="false"/>
          <w:color w:val="000000"/>
          <w:sz w:val="28"/>
        </w:rPr>
        <w:t>
      Теңiз көлiгiмен өткiзiлетiн тауарларға қатысты, сондай-ақ осы баптың 2-тармағының 2) және 4) тармақшаларына сәйкес Кеден одағына мүше бiр ғана мемлекеттiң аумағы арқылы өткiзiлетiн тауарларды тасымалдау кезiнде кедендiк транзиттiң ерекшеліктерін кеден ісі саласындағы уәкілетті орган айқындайды.»;</w:t>
      </w:r>
      <w:r>
        <w:br/>
      </w:r>
      <w:r>
        <w:rPr>
          <w:rFonts w:ascii="Times New Roman"/>
          <w:b w:val="false"/>
          <w:i w:val="false"/>
          <w:color w:val="000000"/>
          <w:sz w:val="28"/>
        </w:rPr>
        <w:t>
      25) 321-баптың 2-тармағы мынадай мазмұндағы 2-1) тармақшамен толықтырылсын:</w:t>
      </w:r>
      <w:r>
        <w:br/>
      </w:r>
      <w:r>
        <w:rPr>
          <w:rFonts w:ascii="Times New Roman"/>
          <w:b w:val="false"/>
          <w:i w:val="false"/>
          <w:color w:val="000000"/>
          <w:sz w:val="28"/>
        </w:rPr>
        <w:t>
      «2-1) тауарлар келу орнынан әуе көлігімен, Қазақстан Республикасының аумағындағы жеткізу орнына өткізілсе;»;</w:t>
      </w:r>
      <w:r>
        <w:br/>
      </w:r>
      <w:r>
        <w:rPr>
          <w:rFonts w:ascii="Times New Roman"/>
          <w:b w:val="false"/>
          <w:i w:val="false"/>
          <w:color w:val="000000"/>
          <w:sz w:val="28"/>
        </w:rPr>
        <w:t>
      26) 439-баптың 5-тармағының үшінші бөлігі мынадай редакцияда жазылсын:</w:t>
      </w:r>
      <w:r>
        <w:br/>
      </w:r>
      <w:r>
        <w:rPr>
          <w:rFonts w:ascii="Times New Roman"/>
          <w:b w:val="false"/>
          <w:i w:val="false"/>
          <w:color w:val="000000"/>
          <w:sz w:val="28"/>
        </w:rPr>
        <w:t>
      «Үшінші тұлғаларға және (немесе) өзге де мемлекеттік органдарға сұрау салу жіберілген жағдайда кеден ісі саласындағы уәкілетті орган өтінішті қарау мерзімін ұзартуға, бірақ үш айдан аспайтын мерзімге ұзартуға құқылы. Бұл ретте мерзімді осындай ұзарту туралы ақпарат өтініш берушіге үш жұмыс күнінен кешіктірілмей жолданады.».</w:t>
      </w:r>
      <w:r>
        <w:br/>
      </w:r>
      <w:r>
        <w:rPr>
          <w:rFonts w:ascii="Times New Roman"/>
          <w:b w:val="false"/>
          <w:i w:val="false"/>
          <w:color w:val="000000"/>
          <w:sz w:val="28"/>
        </w:rPr>
        <w:t>
      5.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21-II, 130-құжат; № 21-III, 137-құжат; № 22-I, 140, 141, 143-құжаттар; № 22-II, 144, 148-құжаттар; № 22-III, 149-құжат; № 22-V, 152, 156, 158-құжаттар; № 22-VI, 159-құжат; № 22-VII, 161-құжат; № 23-I, 166, 169-құжаттар; № 23-II, 172-құжат; 2016 ж., № 1, 4-құжат; № 2, 9-құжат):</w:t>
      </w:r>
      <w:r>
        <w:br/>
      </w:r>
      <w:r>
        <w:rPr>
          <w:rFonts w:ascii="Times New Roman"/>
          <w:b w:val="false"/>
          <w:i w:val="false"/>
          <w:color w:val="000000"/>
          <w:sz w:val="28"/>
        </w:rPr>
        <w:t>
      1) мазмұны мынадай мазмұндағы 285-1-баптың тақырыбымен толықтырылсын:</w:t>
      </w:r>
      <w:r>
        <w:br/>
      </w:r>
      <w:r>
        <w:rPr>
          <w:rFonts w:ascii="Times New Roman"/>
          <w:b w:val="false"/>
          <w:i w:val="false"/>
          <w:color w:val="000000"/>
          <w:sz w:val="28"/>
        </w:rPr>
        <w:t>
      «285-1-бап. Бағалы қағаздардың номиналдық ұстаушысы ретінде клиенттердің шоттарын жүргізу құқығына ие кастодиандардың, бірыңғай тіркеушінің, брокерлердің және (немесе) дилерлердің, инвестициялық портфельді басқарушылардың, сақтандыру ұйымдарының Қазақстан Республикасының салық заңнамасында белгіленген міндеттерді орындамауы»;</w:t>
      </w:r>
      <w:r>
        <w:br/>
      </w:r>
      <w:r>
        <w:rPr>
          <w:rFonts w:ascii="Times New Roman"/>
          <w:b w:val="false"/>
          <w:i w:val="false"/>
          <w:color w:val="000000"/>
          <w:sz w:val="28"/>
        </w:rPr>
        <w:t>
      2) 194-баптың бірінші бөлігі мынадай редакцияда жазылсын:</w:t>
      </w:r>
      <w:r>
        <w:br/>
      </w:r>
      <w:r>
        <w:rPr>
          <w:rFonts w:ascii="Times New Roman"/>
          <w:b w:val="false"/>
          <w:i w:val="false"/>
          <w:color w:val="000000"/>
          <w:sz w:val="28"/>
        </w:rPr>
        <w:t>
      «1. Қазақстан Республикасының аумағында сауда қызметін жүзеге асыру (жұмыстарды орындау, қызметтер көрсету) кезiнде төлемдерді қабылдауға мiндеттi дара кәсіпкердің немесе заңды тұлғаның төлем карточкаларын пайдалана отырып, оларды қабылдаудан бас тартуы – ескерту жасауға әкеп соғады.»;</w:t>
      </w:r>
      <w:r>
        <w:br/>
      </w:r>
      <w:r>
        <w:rPr>
          <w:rFonts w:ascii="Times New Roman"/>
          <w:b w:val="false"/>
          <w:i w:val="false"/>
          <w:color w:val="000000"/>
          <w:sz w:val="28"/>
        </w:rPr>
        <w:t>
      3) 285-баптың үшінші бөлігі мынадай мазмұндағы 9) тармақшамен толықтырылсын:</w:t>
      </w:r>
      <w:r>
        <w:br/>
      </w:r>
      <w:r>
        <w:rPr>
          <w:rFonts w:ascii="Times New Roman"/>
          <w:b w:val="false"/>
          <w:i w:val="false"/>
          <w:color w:val="000000"/>
          <w:sz w:val="28"/>
        </w:rPr>
        <w:t>
      «9) банк шоттарының бар-жоғы, нөмірлері туралы және осы шоттардағы ақша қалдығы туралы, сондай-ақ өзгеде мүліктің, оның ішінде металл шоттарда орналасқан немесе бейрезидент жеке және заңды тұлғалардың, сондай-ақ бенефициарлық меншік иесі бейрезиденттер болып табылатын заңды тұлғалардың басқаруындағы мүліктің бар-жоғы, түрі және құны туралы мәліметтерді ұсынбауы, уақтылы, дұрыс немесе толық ұсынбауы,-</w:t>
      </w:r>
      <w:r>
        <w:br/>
      </w:r>
      <w:r>
        <w:rPr>
          <w:rFonts w:ascii="Times New Roman"/>
          <w:b w:val="false"/>
          <w:i w:val="false"/>
          <w:color w:val="000000"/>
          <w:sz w:val="28"/>
        </w:rPr>
        <w:t>
      отыз айлық есептік көрсеткіш мөлшерінде айыппұлға әкеп соғады.»;</w:t>
      </w:r>
      <w:r>
        <w:br/>
      </w:r>
      <w:r>
        <w:rPr>
          <w:rFonts w:ascii="Times New Roman"/>
          <w:b w:val="false"/>
          <w:i w:val="false"/>
          <w:color w:val="000000"/>
          <w:sz w:val="28"/>
        </w:rPr>
        <w:t>
      4) 16-тарау мынадай мазмұндағы 285-1-баппен толықтырылсын:</w:t>
      </w:r>
      <w:r>
        <w:br/>
      </w:r>
      <w:r>
        <w:rPr>
          <w:rFonts w:ascii="Times New Roman"/>
          <w:b w:val="false"/>
          <w:i w:val="false"/>
          <w:color w:val="000000"/>
          <w:sz w:val="28"/>
        </w:rPr>
        <w:t>
      «285-1-бап. Бағалы қағаздардың номиналдық ұстаушысы ретінде клиенттердің шоттарын жүргізу құқығына ие кастодиандардың, бірыңғай тіркеушінің, брокерлердің және (немесе) дилерлердің, инвестициялық портфельді басқарушылардың, сондай-ақ сақтандыру ұйымдарының Қазақстан Республикасының салық заңнамасында белгіленген міндеттерді орындамауы</w:t>
      </w:r>
      <w:r>
        <w:br/>
      </w:r>
      <w:r>
        <w:rPr>
          <w:rFonts w:ascii="Times New Roman"/>
          <w:b w:val="false"/>
          <w:i w:val="false"/>
          <w:color w:val="000000"/>
          <w:sz w:val="28"/>
        </w:rPr>
        <w:t>
      1. Бағалы қағаздардың номиналды ұстаушысы ретінде клиенттердің шоттарын жүргізу құқығы бар кастодиандардың, бірыңғай тіркеушінің, брокерлердің және (немесе) дилерлердің резидент емес жеке тұлғаларға, резидент емес заңды тұлғаларға, сондай-ақ бенефициарлық меншік иелері резидент емес болып табылатын заңды тұлғаларға ашылған бағалы қағаздарды есепке алу шоттарының бар-жоғы туралы, сондай-ақ осы шоттардағы бағалы қағаздар қалдығы мен қозғалысы туралы мәліметтерді ұсынбауы, уақтылы, дұрыс немесе толық ұсынбауы,-</w:t>
      </w:r>
      <w:r>
        <w:br/>
      </w:r>
      <w:r>
        <w:rPr>
          <w:rFonts w:ascii="Times New Roman"/>
          <w:b w:val="false"/>
          <w:i w:val="false"/>
          <w:color w:val="000000"/>
          <w:sz w:val="28"/>
        </w:rPr>
        <w:t>
      отыз айлық есептік көрсеткіш мөлшерінде айыппұлға әкеліп соғады.</w:t>
      </w:r>
      <w:r>
        <w:br/>
      </w:r>
      <w:r>
        <w:rPr>
          <w:rFonts w:ascii="Times New Roman"/>
          <w:b w:val="false"/>
          <w:i w:val="false"/>
          <w:color w:val="000000"/>
          <w:sz w:val="28"/>
        </w:rPr>
        <w:t>
      2. Резидент емес жеке тұлғаларға, резидент емес заңды тұлғаларға, сондай-ақ бенефициарлық меншік иелері резидент емес болып табылатын заңды тұлғаларға тиесілі осы баптың бірінші бөлігінде көрсетілгендерді қоспағанда, кастодиандардың, инвестициялық портфельді басқарушылардың активтерінің бар-жоғы туралы мәліметтерді ұсынбауы, уақтылы, дұрыс немесе толық ұсынбауы,-</w:t>
      </w:r>
      <w:r>
        <w:br/>
      </w:r>
      <w:r>
        <w:rPr>
          <w:rFonts w:ascii="Times New Roman"/>
          <w:b w:val="false"/>
          <w:i w:val="false"/>
          <w:color w:val="000000"/>
          <w:sz w:val="28"/>
        </w:rPr>
        <w:t>
      отыз айлық есептік көрсеткіш мөлшерінде айыппұлға әкеліп соғады.</w:t>
      </w:r>
      <w:r>
        <w:br/>
      </w:r>
      <w:r>
        <w:rPr>
          <w:rFonts w:ascii="Times New Roman"/>
          <w:b w:val="false"/>
          <w:i w:val="false"/>
          <w:color w:val="000000"/>
          <w:sz w:val="28"/>
        </w:rPr>
        <w:t>
      3. «Өмірді сақтандыру» саласында қызметті жүзеге асыратын сақтандыру ұйымдарының, пайда алушылары резидент емес жеке тұлғалар болып табылатын, жасалған жинақтаушы сақтандыру шарттары туралы мәліметтерді ұсынбауы, уақтылы, дұрыс немесе толық ұсынбауы,-</w:t>
      </w:r>
      <w:r>
        <w:br/>
      </w:r>
      <w:r>
        <w:rPr>
          <w:rFonts w:ascii="Times New Roman"/>
          <w:b w:val="false"/>
          <w:i w:val="false"/>
          <w:color w:val="000000"/>
          <w:sz w:val="28"/>
        </w:rPr>
        <w:t>
      отыз айлық есептік көрсеткіш мөлшерінде айыппұлға әкеп соғады.»;</w:t>
      </w:r>
      <w:r>
        <w:br/>
      </w:r>
      <w:r>
        <w:rPr>
          <w:rFonts w:ascii="Times New Roman"/>
          <w:b w:val="false"/>
          <w:i w:val="false"/>
          <w:color w:val="000000"/>
          <w:sz w:val="28"/>
        </w:rPr>
        <w:t>
      5) 720-баптың бірінші бөлігі мынадай редакцияда жазылсын:</w:t>
      </w:r>
      <w:r>
        <w:br/>
      </w:r>
      <w:r>
        <w:rPr>
          <w:rFonts w:ascii="Times New Roman"/>
          <w:b w:val="false"/>
          <w:i w:val="false"/>
          <w:color w:val="000000"/>
          <w:sz w:val="28"/>
        </w:rPr>
        <w:t>
      «1. Мемлекеттік кірістер органдары осы Кодекстiң 91 (алтыншы, жетінші және сегізінші бөліктерінде), 92 (екінші, үшінші және төртінші бөліктерінде), 151 (бірінші бөлігінде), 152, 155, 157, 174 (бірінші, үшінші және төртінші бөліктерінде), 177, 178, 179, 180, 181, 194, 195, 196, 203, 205, 221, 233 (бірінші бөлігінде), 239 (бірінші және екінші бөліктерінде), 246-1 (осы бұзушылықтар салық бойынша аудит жүргізілген кезде жасалған болса), 266, 269, 270, 271, 272, 273, 274, 275, 276, 277, 278, 279, 280, 280-1, 281 (бірінші, екінші және үшінші бөліктерінде), 282 (бірінші, екінші, бесінші, сегізінші, оныншы және он екінші бөліктерінде), 284, 285,285-1, 286, 287, 288, 464 (бірінші бөлігінде), 471, 472, 473, 474, 521, 522, 523, 524, 525, 526, 527, 528 (екінші және үшінші бөліктерінде), 529, 530, 531, 533, 534, 535, 536, 537, 538, 539, 540, 542, 543 (екінші бөлігінде), 546, 547, 548 (бірінші бөлігінде), 551 (бірінші және үшінші бөліктерінде), 552 (бірінші бөлігінде), 553, 554, 555, 556, 557, 558 және 571-баптарында көзделген әкiмшiлiк құқық бұзушылық туралы iстердi қарайды.».</w:t>
      </w:r>
      <w:r>
        <w:br/>
      </w:r>
      <w:r>
        <w:rPr>
          <w:rFonts w:ascii="Times New Roman"/>
          <w:b w:val="false"/>
          <w:i w:val="false"/>
          <w:color w:val="000000"/>
          <w:sz w:val="28"/>
        </w:rPr>
        <w:t>
      6.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4,8,3-құжаттар;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20-VII, 115-құжат):</w:t>
      </w:r>
      <w:r>
        <w:br/>
      </w:r>
      <w:r>
        <w:rPr>
          <w:rFonts w:ascii="Times New Roman"/>
          <w:b w:val="false"/>
          <w:i w:val="false"/>
          <w:color w:val="000000"/>
          <w:sz w:val="28"/>
        </w:rPr>
        <w:t>
      50-бапта:</w:t>
      </w:r>
      <w:r>
        <w:br/>
      </w:r>
      <w:r>
        <w:rPr>
          <w:rFonts w:ascii="Times New Roman"/>
          <w:b w:val="false"/>
          <w:i w:val="false"/>
          <w:color w:val="000000"/>
          <w:sz w:val="28"/>
        </w:rPr>
        <w:t>
      4-тармақтың екінші бөлігі мынадай мазмұндағы 4-3) тармақшамен толықтырылсын:</w:t>
      </w:r>
      <w:r>
        <w:br/>
      </w:r>
      <w:r>
        <w:rPr>
          <w:rFonts w:ascii="Times New Roman"/>
          <w:b w:val="false"/>
          <w:i w:val="false"/>
          <w:color w:val="000000"/>
          <w:sz w:val="28"/>
        </w:rPr>
        <w:t>
      «4-3) банктің мемлекеттік кіріс органына шет мемлекеттің резиденттер (салық төлеушісі) және (немесе) ірі қатысушылары шет мемлекеттің резиденті (салық төлеушілері) болып табылатын банк депозиторларының, клиенттерi мен корреспонденттерiнің банк шоттарының бар-жоғы (ашылғаны), олардың иелерi мен нөмiрлерi туралы, сондай-ақ осы шоттар мен банктің өз шоттарындағы ақша қалдығы мен қозғалысы туралы, банк операциялары туралы мәліметтерді және мемлекеттік кіріс органдарының Қазақстан Республикасының халықаралық шартында көзделген міндеттерді жүзеге асыруы үшін қажетті өзге де ақпаратты ұсынуы;»;</w:t>
      </w:r>
      <w:r>
        <w:br/>
      </w:r>
      <w:r>
        <w:rPr>
          <w:rFonts w:ascii="Times New Roman"/>
          <w:b w:val="false"/>
          <w:i w:val="false"/>
          <w:color w:val="000000"/>
          <w:sz w:val="28"/>
        </w:rPr>
        <w:t>
      мынадай мазмұндағы 6-2-тармақпен толықтырылсын:</w:t>
      </w:r>
      <w:r>
        <w:br/>
      </w:r>
      <w:r>
        <w:rPr>
          <w:rFonts w:ascii="Times New Roman"/>
          <w:b w:val="false"/>
          <w:i w:val="false"/>
          <w:color w:val="000000"/>
          <w:sz w:val="28"/>
        </w:rPr>
        <w:t>
      «6-2. Банк шоттарының бар-жоғы, нөмірлері туралы және осы шоттардағы ақша қалдығы туралы, сондай-ақ өзгеде мүліктің, оның ішінде металл шоттарда орналасқан немесе басқарудағы мүліктің бар-жоғы, түрі және құны туралы мәліметтерді банктер және банк операцияларының жекелеген түрлерін жүзеге асыратын ұйымдар Қазақстан Республикасының салық заңнамасына сәйкес салықтардың және бюджетке басқа да міндетті төлемдердің түсімін қамтамасыз ету саласындағы басшылықты жүзеге асыратын уәкілетті мемлекеттік органға:</w:t>
      </w:r>
      <w:r>
        <w:br/>
      </w:r>
      <w:r>
        <w:rPr>
          <w:rFonts w:ascii="Times New Roman"/>
          <w:b w:val="false"/>
          <w:i w:val="false"/>
          <w:color w:val="000000"/>
          <w:sz w:val="28"/>
        </w:rPr>
        <w:t>
      а) бейрезидент - жеке тұлғаларға және бейрезидент заңды тұлғаларға, сондай-ақ бенефициарлық меншік иелер бейрезиденттер болып табылатын заңды тұлғаларға;</w:t>
      </w:r>
      <w:r>
        <w:br/>
      </w:r>
      <w:r>
        <w:rPr>
          <w:rFonts w:ascii="Times New Roman"/>
          <w:b w:val="false"/>
          <w:i w:val="false"/>
          <w:color w:val="000000"/>
          <w:sz w:val="28"/>
        </w:rPr>
        <w:t>
      б) Қазақстан Республикасының халықаралық шартына сәйкес жолданған шет мемлекеттің уәкілетті органының сұрау салуында көрсетілген жеке және заңды тұлғаларға қатысты береді.</w:t>
      </w:r>
      <w:r>
        <w:br/>
      </w:r>
      <w:r>
        <w:rPr>
          <w:rFonts w:ascii="Times New Roman"/>
          <w:b w:val="false"/>
          <w:i w:val="false"/>
          <w:color w:val="000000"/>
          <w:sz w:val="28"/>
        </w:rPr>
        <w:t>
      Осы тармақта көрсетілген мәліметтерді ұсыну тәртібін, мерзімін және нысанын уәкілетті органмен келісім бойынша салықтардың және бюджетке басқа да міндетті төлемдердің түсімін қамтамасыз ету саласындағы басшылықты жүзеге асыратын уәкілетті мемлекеттік орган белгілейді.».</w:t>
      </w:r>
      <w:r>
        <w:br/>
      </w:r>
      <w:r>
        <w:rPr>
          <w:rFonts w:ascii="Times New Roman"/>
          <w:b w:val="false"/>
          <w:i w:val="false"/>
          <w:color w:val="000000"/>
          <w:sz w:val="28"/>
        </w:rPr>
        <w:t>
      7.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w:t>
      </w:r>
      <w:r>
        <w:br/>
      </w:r>
      <w:r>
        <w:rPr>
          <w:rFonts w:ascii="Times New Roman"/>
          <w:b w:val="false"/>
          <w:i w:val="false"/>
          <w:color w:val="000000"/>
          <w:sz w:val="28"/>
        </w:rPr>
        <w:t>
      3-баптың 6-тармағы мынадай мазмұндағы үшінші бөлікпен толықтырылсын:</w:t>
      </w:r>
      <w:r>
        <w:br/>
      </w:r>
      <w:r>
        <w:rPr>
          <w:rFonts w:ascii="Times New Roman"/>
          <w:b w:val="false"/>
          <w:i w:val="false"/>
          <w:color w:val="000000"/>
          <w:sz w:val="28"/>
        </w:rPr>
        <w:t>
      «Бұл ретте Қазақстан Республикасының ұсынылуы салық заңнамасында көзделген нотариаттық іс-әрекеттер туралы мәліметтер мемлекеттік кірістер органдарына Қазақстан Республикасының бюджетіне салықтардың және басқа да міндетті төлемдердің түсімін қамтамасыз ету саласындағы басшылықты жүзеге асыратын мемлекеттік орган белгілеген тәртіппен және мерзімде беріледі.».</w:t>
      </w:r>
      <w:r>
        <w:br/>
      </w:r>
      <w:r>
        <w:rPr>
          <w:rFonts w:ascii="Times New Roman"/>
          <w:b w:val="false"/>
          <w:i w:val="false"/>
          <w:color w:val="000000"/>
          <w:sz w:val="28"/>
        </w:rPr>
        <w:t>
      8.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720-құжат; 2004 ж., № 5, 27-құжат; № 23, 140, 142-құжаттар; 2006 ж. № 23, 141-құжат; 2007 ж. № 2, 18-құжат; № 12, 88-құжат; 2009 ж. № 17, 82-құжат; 2010 ж. № 15, 71-құжат; № 22, 128-құжат; 2011 ж. № 11, 102-құжат; № 12, 111-құжат; 2012 ж. № 15, 97-құжат; 2013 ж. № 14, 72-құжат; 2014 ж. № 10, 52-құжат; № 11, 65-құжат; № 19-I, 19-II, 96-құжат;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өзгерiстер мен толықтырулар енгiзу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7-баптың 10-тармағы мынадай редакцияда жазылсын:</w:t>
      </w:r>
      <w:r>
        <w:br/>
      </w:r>
      <w:r>
        <w:rPr>
          <w:rFonts w:ascii="Times New Roman"/>
          <w:b w:val="false"/>
          <w:i w:val="false"/>
          <w:color w:val="000000"/>
          <w:sz w:val="28"/>
        </w:rPr>
        <w:t>
      «10. Лицензия алынған (жаңартылған) күнтізбелік тоқсанды қоспағанда, этил спиртін (коньяк спиртін қоспағанда), арақтар мен айрықша арақтарды өндіруге өндіріс паспортында көрсетілген өндірістік қуаттың кемінде қырық пайызы, бірақ күнтізбелік тоқсанда кемінде жиырма бес мың декалитр пайдаланылған кезде жол беріледі.»;</w:t>
      </w:r>
      <w:r>
        <w:br/>
      </w:r>
      <w:r>
        <w:rPr>
          <w:rFonts w:ascii="Times New Roman"/>
          <w:b w:val="false"/>
          <w:i w:val="false"/>
          <w:color w:val="000000"/>
          <w:sz w:val="28"/>
        </w:rPr>
        <w:t>
      2) 16-баптың 2-тармағы мынадай редакцияда жазылсын:</w:t>
      </w:r>
      <w:r>
        <w:br/>
      </w:r>
      <w:r>
        <w:rPr>
          <w:rFonts w:ascii="Times New Roman"/>
          <w:b w:val="false"/>
          <w:i w:val="false"/>
          <w:color w:val="000000"/>
          <w:sz w:val="28"/>
        </w:rPr>
        <w:t>
      «2. Этил спиртi мен алкоголь өнiмiнiң өндiрiлуi және айналымы жөнiндегi қызметке қойылатын біліктілік талаптарын уәкілетті орган бекiтедi.».</w:t>
      </w:r>
      <w:r>
        <w:br/>
      </w:r>
      <w:r>
        <w:rPr>
          <w:rFonts w:ascii="Times New Roman"/>
          <w:b w:val="false"/>
          <w:i w:val="false"/>
          <w:color w:val="000000"/>
          <w:sz w:val="28"/>
        </w:rPr>
        <w:t>
      9. «Темекi өнiмдерiнiң өндiрiлуi мен айналымын мемлекеттiк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88-құжат; 2004 ж., № 23, 142-құжат; 2006 ж., № 23, 141-құжат; 2007 ж., № 2, 18-құжат; 2011 ж., № 11, 102-құжат; № 12, 111-құжат; 2014 ж., № 1, 4-құжат; № 10, 52-құжат; № 19-I, 19-II, 96-құжат; № 23, 143-құжат; 2015 ж., № 11, 52-құжат):</w:t>
      </w:r>
      <w:r>
        <w:br/>
      </w:r>
      <w:r>
        <w:rPr>
          <w:rFonts w:ascii="Times New Roman"/>
          <w:b w:val="false"/>
          <w:i w:val="false"/>
          <w:color w:val="000000"/>
          <w:sz w:val="28"/>
        </w:rPr>
        <w:t>
      1) 1-бап мынадай мазмұндағы 6-1) тармақшамен толықтырылсын:</w:t>
      </w:r>
      <w:r>
        <w:br/>
      </w:r>
      <w:r>
        <w:rPr>
          <w:rFonts w:ascii="Times New Roman"/>
          <w:b w:val="false"/>
          <w:i w:val="false"/>
          <w:color w:val="000000"/>
          <w:sz w:val="28"/>
        </w:rPr>
        <w:t>
      «6-1) жеке сәйкестендіру нөмір-коды (бұдан әрі – ЖСН-коды) – өндірілетін және импортталатын темекі өнімдеріне берілетін сәйкестендіру нөмірі;»;</w:t>
      </w:r>
      <w:r>
        <w:br/>
      </w:r>
      <w:r>
        <w:rPr>
          <w:rFonts w:ascii="Times New Roman"/>
          <w:b w:val="false"/>
          <w:i w:val="false"/>
          <w:color w:val="000000"/>
          <w:sz w:val="28"/>
        </w:rPr>
        <w:t>
      2) 3-баптың 2-тармағының 4) тармақшасы мынадай редакцияда жазылсын:</w:t>
      </w:r>
      <w:r>
        <w:br/>
      </w:r>
      <w:r>
        <w:rPr>
          <w:rFonts w:ascii="Times New Roman"/>
          <w:b w:val="false"/>
          <w:i w:val="false"/>
          <w:color w:val="000000"/>
          <w:sz w:val="28"/>
        </w:rPr>
        <w:t>
       «4) фильтрлі, фильтрсіз сигареттер мен папиростарға ең төменгі бөлшек сауда бағаларын белгілеуді қамтиды.»;</w:t>
      </w:r>
      <w:r>
        <w:br/>
      </w:r>
      <w:r>
        <w:rPr>
          <w:rFonts w:ascii="Times New Roman"/>
          <w:b w:val="false"/>
          <w:i w:val="false"/>
          <w:color w:val="000000"/>
          <w:sz w:val="28"/>
        </w:rPr>
        <w:t>
      3) 4-баптың 4-2) тармақшасы мынадай редакцияда жазылсын:</w:t>
      </w:r>
      <w:r>
        <w:br/>
      </w:r>
      <w:r>
        <w:rPr>
          <w:rFonts w:ascii="Times New Roman"/>
          <w:b w:val="false"/>
          <w:i w:val="false"/>
          <w:color w:val="000000"/>
          <w:sz w:val="28"/>
        </w:rPr>
        <w:t>
      «4-2) фильтрлі, фильтрсіз сигареттер мен папиростарға ең төменгі бөлшек сауда бағаларын белгілейді;»;</w:t>
      </w:r>
      <w:r>
        <w:br/>
      </w:r>
      <w:r>
        <w:rPr>
          <w:rFonts w:ascii="Times New Roman"/>
          <w:b w:val="false"/>
          <w:i w:val="false"/>
          <w:color w:val="000000"/>
          <w:sz w:val="28"/>
        </w:rPr>
        <w:t>
      4) 5-бап мынадай мазмұндағы 5-5) тармақшамен толықтырылсын:</w:t>
      </w:r>
      <w:r>
        <w:br/>
      </w:r>
      <w:r>
        <w:rPr>
          <w:rFonts w:ascii="Times New Roman"/>
          <w:b w:val="false"/>
          <w:i w:val="false"/>
          <w:color w:val="000000"/>
          <w:sz w:val="28"/>
        </w:rPr>
        <w:t>
      «5-5) темекі өнімдеріне арналған ЖСН-кодтарын беру қағидаларын әзірлейді және бекітеді;»;</w:t>
      </w:r>
      <w:r>
        <w:br/>
      </w:r>
      <w:r>
        <w:rPr>
          <w:rFonts w:ascii="Times New Roman"/>
          <w:b w:val="false"/>
          <w:i w:val="false"/>
          <w:color w:val="000000"/>
          <w:sz w:val="28"/>
        </w:rPr>
        <w:t>
      5) 11-бап мынадай мазмұндағы 3-тармақпен толықтырылсын:</w:t>
      </w:r>
      <w:r>
        <w:br/>
      </w:r>
      <w:r>
        <w:rPr>
          <w:rFonts w:ascii="Times New Roman"/>
          <w:b w:val="false"/>
          <w:i w:val="false"/>
          <w:color w:val="000000"/>
          <w:sz w:val="28"/>
        </w:rPr>
        <w:t>
      «3. Темекі өнімдерінің өндірісін және импортын жүзеге асыратын тұлғалар темекі өнімдерін өндіруді және импорттауды бастағанға дейін темекі өнімдеріне ЖСН-кодын беру қағидасында белгіленген тәртіппен өтінімді уәкілетті органға жіберуге міндетті.».</w:t>
      </w:r>
      <w:r>
        <w:br/>
      </w:r>
      <w:r>
        <w:rPr>
          <w:rFonts w:ascii="Times New Roman"/>
          <w:b w:val="false"/>
          <w:i w:val="false"/>
          <w:color w:val="000000"/>
          <w:sz w:val="28"/>
        </w:rPr>
        <w:t>
      10.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 № 20-IV, 113-құжат; № 20-VII, 117-құжат; № 21-I, 128-құжат; № 22-III, 149-құжат; № 20-VI, 159-құжат; № 23-I, 169-құжат):</w:t>
      </w:r>
      <w:r>
        <w:br/>
      </w:r>
      <w:r>
        <w:rPr>
          <w:rFonts w:ascii="Times New Roman"/>
          <w:b w:val="false"/>
          <w:i w:val="false"/>
          <w:color w:val="000000"/>
          <w:sz w:val="28"/>
        </w:rPr>
        <w:t>
      43-бап мынадай мазмұндағы 3-1-тармақпен толықтырылсын:</w:t>
      </w:r>
      <w:r>
        <w:br/>
      </w:r>
      <w:r>
        <w:rPr>
          <w:rFonts w:ascii="Times New Roman"/>
          <w:b w:val="false"/>
          <w:i w:val="false"/>
          <w:color w:val="000000"/>
          <w:sz w:val="28"/>
        </w:rPr>
        <w:t>
      «3-1. Бейрезидент - жеке және заңды тұлғаларға, сондай-ақ бенефициарлық меншік иесі бейрезиденттер болып табылатын заңды тұлғаларға қатысты бағалы қағаздар рыногындағы коммерциялық құпияны құрайтын мәліметтер салықтардың және бюджетке басқа да міндетті төлемдердің түсімін қамтамасыз ету саласындағы басшылықты жүзеге асыратын уәкілетті мемлекеттік органға:</w:t>
      </w:r>
      <w:r>
        <w:br/>
      </w:r>
      <w:r>
        <w:rPr>
          <w:rFonts w:ascii="Times New Roman"/>
          <w:b w:val="false"/>
          <w:i w:val="false"/>
          <w:color w:val="000000"/>
          <w:sz w:val="28"/>
        </w:rPr>
        <w:t>
      1) бейрезидент - жеке және заңды тұлғаларға, сондай-ақ бенефициарлық меншік иелері бейрезиденттер болып табылатын заңды тұлғаларға;</w:t>
      </w:r>
      <w:r>
        <w:br/>
      </w:r>
      <w:r>
        <w:rPr>
          <w:rFonts w:ascii="Times New Roman"/>
          <w:b w:val="false"/>
          <w:i w:val="false"/>
          <w:color w:val="000000"/>
          <w:sz w:val="28"/>
        </w:rPr>
        <w:t>
      2) Қазақстан Республикасы ратификациялаған халықаралық шартқа сәйкес жолданған шет мемлекеттің уәкілетті органының сұрау салуында көрсетілген жеке және заңды тұлғаларға қатысты берілді.</w:t>
      </w:r>
      <w:r>
        <w:br/>
      </w:r>
      <w:r>
        <w:rPr>
          <w:rFonts w:ascii="Times New Roman"/>
          <w:b w:val="false"/>
          <w:i w:val="false"/>
          <w:color w:val="000000"/>
          <w:sz w:val="28"/>
        </w:rPr>
        <w:t>
      Осы тармақта көрсетілген мәліметтерді ұсынудың тәртібін, мерзімін және нысанын, уәкілетті органмен келісім бойынша салықтардың және бюджетке басқа да міндетті төлемдердің түсімін қамтамасыз ету саласындағы басшылықты жүзеге асыратын уәкілетті мемлекеттік орган белгілейді.».</w:t>
      </w:r>
      <w:r>
        <w:br/>
      </w:r>
      <w:r>
        <w:rPr>
          <w:rFonts w:ascii="Times New Roman"/>
          <w:b w:val="false"/>
          <w:i w:val="false"/>
          <w:color w:val="000000"/>
          <w:sz w:val="28"/>
        </w:rPr>
        <w:t>
      11.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 2014 ж., № 14, 84-құжат; № 19-I, 19-II, 96-құжат; № 21, 122-құжат; 2015 ж., № 15, 78-құжат):</w:t>
      </w:r>
      <w:r>
        <w:br/>
      </w:r>
      <w:r>
        <w:rPr>
          <w:rFonts w:ascii="Times New Roman"/>
          <w:b w:val="false"/>
          <w:i w:val="false"/>
          <w:color w:val="000000"/>
          <w:sz w:val="28"/>
        </w:rPr>
        <w:t>
      9-баптың 4-тармағының 1) тармақшасы алып тасталсын.</w:t>
      </w:r>
      <w:r>
        <w:br/>
      </w:r>
      <w:r>
        <w:rPr>
          <w:rFonts w:ascii="Times New Roman"/>
          <w:b w:val="false"/>
          <w:i w:val="false"/>
          <w:color w:val="000000"/>
          <w:sz w:val="28"/>
        </w:rPr>
        <w:t>
      12. «Жеке және заңды тұлғалардың өтiнiштерiн қарау тәртiбi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17-құжат;):</w:t>
      </w:r>
      <w:r>
        <w:br/>
      </w:r>
      <w:r>
        <w:rPr>
          <w:rFonts w:ascii="Times New Roman"/>
          <w:b w:val="false"/>
          <w:i w:val="false"/>
          <w:color w:val="000000"/>
          <w:sz w:val="28"/>
        </w:rPr>
        <w:t>
      1) 3-бап мынадай мазмұндағы 2-4-тармақпен толықтырылсын:</w:t>
      </w:r>
      <w:r>
        <w:br/>
      </w:r>
      <w:r>
        <w:rPr>
          <w:rFonts w:ascii="Times New Roman"/>
          <w:b w:val="false"/>
          <w:i w:val="false"/>
          <w:color w:val="000000"/>
          <w:sz w:val="28"/>
        </w:rPr>
        <w:t>
      «2-4. Салық салу және кедендік реттеу саласындағы шағымдарды қарау тәртібі Қазақстан Республикасының салық салу және кедендік реттеу саласындағы заңнамада белгіленген ерекшеліктер ескеріле отырып, осы Заңға сәйкес жүзеге асырылады.»;</w:t>
      </w:r>
      <w:r>
        <w:br/>
      </w:r>
      <w:r>
        <w:rPr>
          <w:rFonts w:ascii="Times New Roman"/>
          <w:b w:val="false"/>
          <w:i w:val="false"/>
          <w:color w:val="000000"/>
          <w:sz w:val="28"/>
        </w:rPr>
        <w:t>
      2) 14-баптың 7) тармақшасы мынадай редакцияда жазылсын:</w:t>
      </w:r>
      <w:r>
        <w:br/>
      </w:r>
      <w:r>
        <w:rPr>
          <w:rFonts w:ascii="Times New Roman"/>
          <w:b w:val="false"/>
          <w:i w:val="false"/>
          <w:color w:val="000000"/>
          <w:sz w:val="28"/>
        </w:rPr>
        <w:t>
      «7) Қазақстан Республикасының салық салу және кедендік реттеу саласындағы заңнамасында көзделген жағдайларды қоспағанда, өтінішті қарауды тоқтату туралы өтінішхат беруге құқығы бар.».</w:t>
      </w:r>
      <w:r>
        <w:br/>
      </w:r>
      <w:r>
        <w:rPr>
          <w:rFonts w:ascii="Times New Roman"/>
          <w:b w:val="false"/>
          <w:i w:val="false"/>
          <w:color w:val="000000"/>
          <w:sz w:val="28"/>
        </w:rPr>
        <w:t>
      13.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 № 11, 80-құжат; № 14, 94-құжат; № 20, 121-құжат; № 21-22, 124-құжат; № 23-24, 125-құжат; 2013 ж., № 21-22, 115-құжат; 2014 ж., № 7, 37-құжат; № 11, 63-құжат; № 19-I, 19-II, 96-құжат; № 22, 131-құжат; № 23, 143-құжат):</w:t>
      </w:r>
      <w:r>
        <w:br/>
      </w:r>
      <w:r>
        <w:rPr>
          <w:rFonts w:ascii="Times New Roman"/>
          <w:b w:val="false"/>
          <w:i w:val="false"/>
          <w:color w:val="000000"/>
          <w:sz w:val="28"/>
        </w:rPr>
        <w:t>
      1) 49-баптың 1) тармақшасында:</w:t>
      </w:r>
      <w:r>
        <w:br/>
      </w:r>
      <w:r>
        <w:rPr>
          <w:rFonts w:ascii="Times New Roman"/>
          <w:b w:val="false"/>
          <w:i w:val="false"/>
          <w:color w:val="000000"/>
          <w:sz w:val="28"/>
        </w:rPr>
        <w:t>
      алпыс сегізінші, алпыс тоғызыншы және жетпісінші абзацтар мынадай редакцияда жазылсын:</w:t>
      </w:r>
      <w:r>
        <w:br/>
      </w:r>
      <w:r>
        <w:rPr>
          <w:rFonts w:ascii="Times New Roman"/>
          <w:b w:val="false"/>
          <w:i w:val="false"/>
          <w:color w:val="000000"/>
          <w:sz w:val="28"/>
        </w:rPr>
        <w:t>
      «2. Қосылған құн салығын есепке жатқызу әдісімен төлеу бөлігіндегі осы баптың ережелері қосылған құн салығын төлеуші әкелетін мынадай тауарларға:</w:t>
      </w:r>
      <w:r>
        <w:br/>
      </w:r>
      <w:r>
        <w:rPr>
          <w:rFonts w:ascii="Times New Roman"/>
          <w:b w:val="false"/>
          <w:i w:val="false"/>
          <w:color w:val="000000"/>
          <w:sz w:val="28"/>
        </w:rPr>
        <w:t>
      1) одан әрі өткізуге арналмаған;</w:t>
      </w:r>
      <w:r>
        <w:br/>
      </w:r>
      <w:r>
        <w:rPr>
          <w:rFonts w:ascii="Times New Roman"/>
          <w:b w:val="false"/>
          <w:i w:val="false"/>
          <w:color w:val="000000"/>
          <w:sz w:val="28"/>
        </w:rPr>
        <w:t>
      2) халықаралық қаржы лизингіне беруді қоспағанда, қаржы лизингіне беру мақсатымен;»;</w:t>
      </w:r>
      <w:r>
        <w:br/>
      </w:r>
      <w:r>
        <w:rPr>
          <w:rFonts w:ascii="Times New Roman"/>
          <w:b w:val="false"/>
          <w:i w:val="false"/>
          <w:color w:val="000000"/>
          <w:sz w:val="28"/>
        </w:rPr>
        <w:t>
      жетпіс алтыншы абзац алып тасталсын;</w:t>
      </w:r>
      <w:r>
        <w:br/>
      </w:r>
      <w:r>
        <w:rPr>
          <w:rFonts w:ascii="Times New Roman"/>
          <w:b w:val="false"/>
          <w:i w:val="false"/>
          <w:color w:val="000000"/>
          <w:sz w:val="28"/>
        </w:rPr>
        <w:t>
      мынадай мазмұндағы жетпіс сегізінші, жетпіс тоғызыншы, сексенінші, сексен бірінші және сексен екінші абзацтармен толықтырылсын:</w:t>
      </w:r>
      <w:r>
        <w:br/>
      </w:r>
      <w:r>
        <w:rPr>
          <w:rFonts w:ascii="Times New Roman"/>
          <w:b w:val="false"/>
          <w:i w:val="false"/>
          <w:color w:val="000000"/>
          <w:sz w:val="28"/>
        </w:rPr>
        <w:t>
      «Бұл ретте:</w:t>
      </w:r>
      <w:r>
        <w:br/>
      </w:r>
      <w:r>
        <w:rPr>
          <w:rFonts w:ascii="Times New Roman"/>
          <w:b w:val="false"/>
          <w:i w:val="false"/>
          <w:color w:val="000000"/>
          <w:sz w:val="28"/>
        </w:rPr>
        <w:t>
      1) осы баптың 1-тармағының 9) және 10) тармақшаларында көрсетілген малды мәжбүрлі сою нәтижесінде алынған ет және ет өнімдерін сату, немесе</w:t>
      </w:r>
      <w:r>
        <w:br/>
      </w:r>
      <w:r>
        <w:rPr>
          <w:rFonts w:ascii="Times New Roman"/>
          <w:b w:val="false"/>
          <w:i w:val="false"/>
          <w:color w:val="000000"/>
          <w:sz w:val="28"/>
        </w:rPr>
        <w:t>
      осындай малдардың кемуі (қырылуы)</w:t>
      </w:r>
      <w:r>
        <w:br/>
      </w:r>
      <w:r>
        <w:rPr>
          <w:rFonts w:ascii="Times New Roman"/>
          <w:b w:val="false"/>
          <w:i w:val="false"/>
          <w:color w:val="000000"/>
          <w:sz w:val="28"/>
        </w:rPr>
        <w:t>
      агроөнеркәсіптік кешен саласындағы уәкілетті орган бекіткен табиғи кему нормаларының шегінде;</w:t>
      </w:r>
      <w:r>
        <w:br/>
      </w:r>
      <w:r>
        <w:rPr>
          <w:rFonts w:ascii="Times New Roman"/>
          <w:b w:val="false"/>
          <w:i w:val="false"/>
          <w:color w:val="000000"/>
          <w:sz w:val="28"/>
        </w:rPr>
        <w:t>
      2) бұрын импортталған тауарларды кері экспорт режимінде әкету осы бапта белгіленген талаптарды бұзушылық болып табылмайды.»;</w:t>
      </w:r>
      <w:r>
        <w:br/>
      </w:r>
      <w:r>
        <w:rPr>
          <w:rFonts w:ascii="Times New Roman"/>
          <w:b w:val="false"/>
          <w:i w:val="false"/>
          <w:color w:val="000000"/>
          <w:sz w:val="28"/>
        </w:rPr>
        <w:t>
      2) 49-1-бапта:</w:t>
      </w:r>
      <w:r>
        <w:br/>
      </w:r>
      <w:r>
        <w:rPr>
          <w:rFonts w:ascii="Times New Roman"/>
          <w:b w:val="false"/>
          <w:i w:val="false"/>
          <w:color w:val="000000"/>
          <w:sz w:val="28"/>
        </w:rPr>
        <w:t>
      он төртінші абзац мынадай редакцияда жазылсын:</w:t>
      </w:r>
      <w:r>
        <w:br/>
      </w:r>
      <w:r>
        <w:rPr>
          <w:rFonts w:ascii="Times New Roman"/>
          <w:b w:val="false"/>
          <w:i w:val="false"/>
          <w:color w:val="000000"/>
          <w:sz w:val="28"/>
        </w:rPr>
        <w:t>
      «Есепке жатқызу әдісімен қосылған құн салығын төлеу бөлігіндегі осы баптың ережелері мынадай:</w:t>
      </w:r>
      <w:r>
        <w:br/>
      </w:r>
      <w:r>
        <w:rPr>
          <w:rFonts w:ascii="Times New Roman"/>
          <w:b w:val="false"/>
          <w:i w:val="false"/>
          <w:color w:val="000000"/>
          <w:sz w:val="28"/>
        </w:rPr>
        <w:t>
      1) одан әрі өткізуге арналмаған;</w:t>
      </w:r>
      <w:r>
        <w:br/>
      </w:r>
      <w:r>
        <w:rPr>
          <w:rFonts w:ascii="Times New Roman"/>
          <w:b w:val="false"/>
          <w:i w:val="false"/>
          <w:color w:val="000000"/>
          <w:sz w:val="28"/>
        </w:rPr>
        <w:t>
      2) халықаралық қаржы лизингіне беруді қоспағанда, қаржы лизингіне беру мақсатында қосылған құн салығын төлеуші әкелетін тауарларға;</w:t>
      </w:r>
      <w:r>
        <w:br/>
      </w:r>
      <w:r>
        <w:rPr>
          <w:rFonts w:ascii="Times New Roman"/>
          <w:b w:val="false"/>
          <w:i w:val="false"/>
          <w:color w:val="000000"/>
          <w:sz w:val="28"/>
        </w:rPr>
        <w:t>
      3) мемлекеттік жоспарлау жөніндегі уәкілетті органмен және салық және бюджетке төленетін басқа да міндетті төлемдердің түсімін қамтамасыз ету саласындағы басшылықты жүзеге асыратын уәкілетті органмен келісім бойынша агроөнеркәсіптік кешенді дамыту саласындағы уәкілетті орган белгілеген тізбеге енгізілген ауыл шаруашылығы техникасының өндірісінде пайдаланылатын, осы баптың бірінші бөлігінің 7) тармақшасында көрсетілген қосалқы бөлшектерге қатысты қолданылады.»;</w:t>
      </w:r>
      <w:r>
        <w:br/>
      </w:r>
      <w:r>
        <w:rPr>
          <w:rFonts w:ascii="Times New Roman"/>
          <w:b w:val="false"/>
          <w:i w:val="false"/>
          <w:color w:val="000000"/>
          <w:sz w:val="28"/>
        </w:rPr>
        <w:t>
      жиырма бірінші абзац алып тасталсын;</w:t>
      </w:r>
      <w:r>
        <w:br/>
      </w:r>
      <w:r>
        <w:rPr>
          <w:rFonts w:ascii="Times New Roman"/>
          <w:b w:val="false"/>
          <w:i w:val="false"/>
          <w:color w:val="000000"/>
          <w:sz w:val="28"/>
        </w:rPr>
        <w:t>
      мынадай мазмұндағы жиырма үшінші, жиырма төртінші, жиырма бесінші және жиырма алтыншы абзацтармен толықтырылсын:</w:t>
      </w:r>
      <w:r>
        <w:br/>
      </w:r>
      <w:r>
        <w:rPr>
          <w:rFonts w:ascii="Times New Roman"/>
          <w:b w:val="false"/>
          <w:i w:val="false"/>
          <w:color w:val="000000"/>
          <w:sz w:val="28"/>
        </w:rPr>
        <w:t>
      «Бұл ретте:</w:t>
      </w:r>
      <w:r>
        <w:br/>
      </w:r>
      <w:r>
        <w:rPr>
          <w:rFonts w:ascii="Times New Roman"/>
          <w:b w:val="false"/>
          <w:i w:val="false"/>
          <w:color w:val="000000"/>
          <w:sz w:val="28"/>
        </w:rPr>
        <w:t>
      осы баптың 9) және 10) тармақшаларында көрсетілген малды мәжбүрлі сою нәтижесінде алынған ет және ет өнімдерін сату, немесе</w:t>
      </w:r>
      <w:r>
        <w:br/>
      </w:r>
      <w:r>
        <w:rPr>
          <w:rFonts w:ascii="Times New Roman"/>
          <w:b w:val="false"/>
          <w:i w:val="false"/>
          <w:color w:val="000000"/>
          <w:sz w:val="28"/>
        </w:rPr>
        <w:t>
      осындай малдардың кемуі (қырылуы)</w:t>
      </w:r>
      <w:r>
        <w:br/>
      </w:r>
      <w:r>
        <w:rPr>
          <w:rFonts w:ascii="Times New Roman"/>
          <w:b w:val="false"/>
          <w:i w:val="false"/>
          <w:color w:val="000000"/>
          <w:sz w:val="28"/>
        </w:rPr>
        <w:t>
      агроөнеркәсіптік кешен саласындағы уәкілетті орган бекіткен табиғи кему нормаларының шегінде осы бапта белгіленген талаптарды бұзушылық болып табылмайды.»;</w:t>
      </w:r>
      <w:r>
        <w:br/>
      </w:r>
      <w:r>
        <w:rPr>
          <w:rFonts w:ascii="Times New Roman"/>
          <w:b w:val="false"/>
          <w:i w:val="false"/>
          <w:color w:val="000000"/>
          <w:sz w:val="28"/>
        </w:rPr>
        <w:t>
      3) 57-бап мынадай редакцияда жазылсын:</w:t>
      </w:r>
      <w:r>
        <w:br/>
      </w:r>
      <w:r>
        <w:rPr>
          <w:rFonts w:ascii="Times New Roman"/>
          <w:b w:val="false"/>
          <w:i w:val="false"/>
          <w:color w:val="000000"/>
          <w:sz w:val="28"/>
        </w:rPr>
        <w:t>
      «57-бап. «Салық және бюджетке төленетін басқа да міндетті төлемдер туралы» Қазақстан Республикасы Кодексінің (Салық кодексі) 150-бабының 2-тармағы және 151-4-бабының 2-тармағы 2018 жылғы 1 қаңтарға дейін қолданылады деп белгіленсін.»;</w:t>
      </w:r>
      <w:r>
        <w:br/>
      </w:r>
      <w:r>
        <w:rPr>
          <w:rFonts w:ascii="Times New Roman"/>
          <w:b w:val="false"/>
          <w:i w:val="false"/>
          <w:color w:val="000000"/>
          <w:sz w:val="28"/>
        </w:rPr>
        <w:t>
      4) 62, 64, 65, 66, 67, 68, 69 және 70-баптардағы «2018» деген сандар «2027» деген сандармен ауыстырылсын.</w:t>
      </w:r>
      <w:r>
        <w:br/>
      </w:r>
      <w:r>
        <w:rPr>
          <w:rFonts w:ascii="Times New Roman"/>
          <w:b w:val="false"/>
          <w:i w:val="false"/>
          <w:color w:val="000000"/>
          <w:sz w:val="28"/>
        </w:rPr>
        <w:t>
      14.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24, 145-құжат; 2015 ж., № 8, 45-құжат; № 11, 52, 57-құжаттар; № 19-II, 102-құжат; № 20-IV, 113-құжат; 2016 ж., № 2, 9-құжат):</w:t>
      </w:r>
      <w:r>
        <w:br/>
      </w:r>
      <w:r>
        <w:rPr>
          <w:rFonts w:ascii="Times New Roman"/>
          <w:b w:val="false"/>
          <w:i w:val="false"/>
          <w:color w:val="000000"/>
          <w:sz w:val="28"/>
        </w:rPr>
        <w:t>
      1) 1-бапта:</w:t>
      </w:r>
      <w:r>
        <w:br/>
      </w:r>
      <w:r>
        <w:rPr>
          <w:rFonts w:ascii="Times New Roman"/>
          <w:b w:val="false"/>
          <w:i w:val="false"/>
          <w:color w:val="000000"/>
          <w:sz w:val="28"/>
        </w:rPr>
        <w:t>
      54) тармақша мынадай редакцияда жазылсын:</w:t>
      </w:r>
      <w:r>
        <w:br/>
      </w:r>
      <w:r>
        <w:rPr>
          <w:rFonts w:ascii="Times New Roman"/>
          <w:b w:val="false"/>
          <w:i w:val="false"/>
          <w:color w:val="000000"/>
          <w:sz w:val="28"/>
        </w:rPr>
        <w:t>
      «54) коммерциялық табу – келісімшарттық аумақтағы барлау (оның ішінде қосымша барлау) нәтижесінде, сондай-ақ коммерциялық мүддені білдіретін, пайдалы қазбалар қорының өсімін жер қойнауының мемлекеттік сараптамасы растаған бір немесе бірнеше кен орындарын табу;»;</w:t>
      </w:r>
      <w:r>
        <w:br/>
      </w:r>
      <w:r>
        <w:rPr>
          <w:rFonts w:ascii="Times New Roman"/>
          <w:b w:val="false"/>
          <w:i w:val="false"/>
          <w:color w:val="000000"/>
          <w:sz w:val="28"/>
        </w:rPr>
        <w:t>
      мынадай мазмұндағы 120) тармақшамен толықтырылсын:</w:t>
      </w:r>
      <w:r>
        <w:br/>
      </w:r>
      <w:r>
        <w:rPr>
          <w:rFonts w:ascii="Times New Roman"/>
          <w:b w:val="false"/>
          <w:i w:val="false"/>
          <w:color w:val="000000"/>
          <w:sz w:val="28"/>
        </w:rPr>
        <w:t>
      «120) инвестициялық қаржыландыру – жер қойнауын пайдалану жөніндегі ұлттық компания немесе акциясы (жарғылық капиталдағы қатысу үлесі) тікелей немесе жанама түрде жер қойнауын пайдалану жөніндегі осындай ұлттық компанияға тиесілі заңды тұлға және осы Заңда белгіленген тәртіппен және шарттарда стратегиялық әріптес барлауға арналған келісімшарт, бірлескен барлау мен өндіруге арналған келісімшарт шеңберінде жасаған бірлескен қызмет туралы шарт (келісім) және (немесе) қаржыландыру туралы келісім бойынша барлауды қаржыландыру.»;</w:t>
      </w:r>
      <w:r>
        <w:br/>
      </w:r>
      <w:r>
        <w:rPr>
          <w:rFonts w:ascii="Times New Roman"/>
          <w:b w:val="false"/>
          <w:i w:val="false"/>
          <w:color w:val="000000"/>
          <w:sz w:val="28"/>
        </w:rPr>
        <w:t>
      3) 31-баптың 2-тармағы мынадай редакцияда жазылсын:</w:t>
      </w:r>
      <w:r>
        <w:br/>
      </w:r>
      <w:r>
        <w:rPr>
          <w:rFonts w:ascii="Times New Roman"/>
          <w:b w:val="false"/>
          <w:i w:val="false"/>
          <w:color w:val="000000"/>
          <w:sz w:val="28"/>
        </w:rPr>
        <w:t>
      «2. Ұлттық компания немесе акциясы (жарғылық капиталдағы қатысу үлесі) тікелей немесе жанама түрде осындай ұлттық компанияға тиесілі заңды тұлға жер қойнауын пайдаланушы болатын келісімшарттар бойынша барлауды қаржыландыруды, егер бірлескен қызмет туралы шартта өзгеше көзделмесе, оның стратегиялық әріптесі жүргізеді.</w:t>
      </w:r>
      <w:r>
        <w:br/>
      </w:r>
      <w:r>
        <w:rPr>
          <w:rFonts w:ascii="Times New Roman"/>
          <w:b w:val="false"/>
          <w:i w:val="false"/>
          <w:color w:val="000000"/>
          <w:sz w:val="28"/>
        </w:rPr>
        <w:t>
      Барлауды қаржыландыру инвестициялық қаржыландыру жолымен бір мезгілде мынадай шарттардың орындалуын көздейді:</w:t>
      </w:r>
      <w:r>
        <w:br/>
      </w:r>
      <w:r>
        <w:rPr>
          <w:rFonts w:ascii="Times New Roman"/>
          <w:b w:val="false"/>
          <w:i w:val="false"/>
          <w:color w:val="000000"/>
          <w:sz w:val="28"/>
        </w:rPr>
        <w:t>
      1) ұлттық компанияның немесе акциясы (жарғылық капиталдағы қатысу үлесі) тікелей немесе жанама түрде осындай ұлттық компанияға тиесілі заңды тұлғаның үлесіне келетін барлауға арналған шығындар мен шығыстарды қаржыландыруды барлауға арналған келісімшарт, бірлескен барлау мен өндіруге арналған келісімшарт шеңберінде жасалған бірлескен қызмет туралы шартта (келісімде) және (немесе) қаржыландыру туралы келісімде белгіленген тәртіппен стратегиялық әріптес жүргізеді;</w:t>
      </w:r>
      <w:r>
        <w:br/>
      </w:r>
      <w:r>
        <w:rPr>
          <w:rFonts w:ascii="Times New Roman"/>
          <w:b w:val="false"/>
          <w:i w:val="false"/>
          <w:color w:val="000000"/>
          <w:sz w:val="28"/>
        </w:rPr>
        <w:t>
      2) барлауды қаржыландыру сомасы ұлттық компанияның немесе акциясы (жарғылық капиталдағы қатысу үлесі) тікелей немесе жанама түрде осындай ұлттық компанияға тиесілі заңды тұлғаның барлауға арналған келісімшарт, бірлескен барлау мен өндіруге арналған келісімшарт бойынша міндеттемелерін орындауға байланысты шығындар мен шығыстарды жүзеге асыру үшін пайдаланылады;</w:t>
      </w:r>
      <w:r>
        <w:br/>
      </w:r>
      <w:r>
        <w:rPr>
          <w:rFonts w:ascii="Times New Roman"/>
          <w:b w:val="false"/>
          <w:i w:val="false"/>
          <w:color w:val="000000"/>
          <w:sz w:val="28"/>
        </w:rPr>
        <w:t>
      3) қаржыландыру, сондай-ақ ол бойынша сыйақы сомасын қайтару жөніндегі міндеттеме ұлттық компанияда немесе акциясы (жарғылық капиталдағы қатысу үлесі) тікелей немесе жанама түрде осындай ұлттық компанияға тиесілі заңды тұлғада барлауға арналған келісімшарт, бірлескен барлау мен өндіруге арналған келісімшарт шеңберінде жасалған бірлескен қызмет туралы шартта (келісімде) және (немесе) қаржыландыру туралы келісімде айқындалған талаптарды орындаған кезде туындайды.».</w:t>
      </w:r>
      <w:r>
        <w:br/>
      </w:r>
      <w:r>
        <w:rPr>
          <w:rFonts w:ascii="Times New Roman"/>
          <w:b w:val="false"/>
          <w:i w:val="false"/>
          <w:color w:val="000000"/>
          <w:sz w:val="28"/>
        </w:rPr>
        <w:t>
      15.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 № 20-IV, 113-құжат; № 23-I, 169-құжат):</w:t>
      </w:r>
      <w:r>
        <w:br/>
      </w:r>
      <w:r>
        <w:rPr>
          <w:rFonts w:ascii="Times New Roman"/>
          <w:b w:val="false"/>
          <w:i w:val="false"/>
          <w:color w:val="000000"/>
          <w:sz w:val="28"/>
        </w:rPr>
        <w:t>
      1) 1-баптың 4) тармақшасы мынадай редакцияда жазылсын:</w:t>
      </w:r>
      <w:r>
        <w:br/>
      </w:r>
      <w:r>
        <w:rPr>
          <w:rFonts w:ascii="Times New Roman"/>
          <w:b w:val="false"/>
          <w:i w:val="false"/>
          <w:color w:val="000000"/>
          <w:sz w:val="28"/>
        </w:rPr>
        <w:t>
      «4) есепке алатын бақылау аспаптары – мұнай өнімдерін өндірушілердің өндірістік объектілерінде, мұнай өнімдері базаларында және автожанармай құю станцияларында (жылжымалы үлгідегі автожанармай құю станцияларынан өзге) орнатылған, мұнай өнімдері өндірісінің және (немесе) айналымының көлемі туралы ақпаратты автоматтандырылған жүйе арқылы мұнай өнімдерінің айналымы саласындағы уәкілетті органға мұнай өнімдерінің өндірісі мен айналымы саласындағы есепке алатын бақылау аспаптары деректерінің операторы арқылы нақты уақыт режимінде кей іннен беру мақсатында есепке алуды жүргізу үшін мұнай өнімдерінің сандық және сапалық сипаттамаларын өлшейтін, Қазақстан Республикасының өлшемдердің біртұтастығын қамтамасыз ету туралы заңнамасына сәйкес қолдануға жіберілген техникалық құрылғылар;»;</w:t>
      </w:r>
      <w:r>
        <w:br/>
      </w:r>
      <w:r>
        <w:rPr>
          <w:rFonts w:ascii="Times New Roman"/>
          <w:b w:val="false"/>
          <w:i w:val="false"/>
          <w:color w:val="000000"/>
          <w:sz w:val="28"/>
        </w:rPr>
        <w:t>
      2) 21-баптың 4-тармағының бірінші бөлігі мынадай редакцияда жазылсын:</w:t>
      </w:r>
      <w:r>
        <w:br/>
      </w:r>
      <w:r>
        <w:rPr>
          <w:rFonts w:ascii="Times New Roman"/>
          <w:b w:val="false"/>
          <w:i w:val="false"/>
          <w:color w:val="000000"/>
          <w:sz w:val="28"/>
        </w:rPr>
        <w:t>
      «4. Мұнай өнімдерін өндірушілерден, мұнай берушілерден, импорттаушылардан, сондай-ақ (мемлекеттік материалдық резервтен мұнай өнімдерін шығару кезінде) мемлекеттік материалдық резерв саласындағы уәкілетті органның құрылымдық бөлімшелері мұнай өнімдерін сатып алатын мұнай өнімдерін көтерме сауда арқылы берушілер мұнай өнімдерін бөлшек сауда арқылы өткізушілерге немесе түпкілікті тұтынушыларға ғана мұнай өнімдерін көтерме саудада өткізуді жүзеге асыруға құқылы.»;</w:t>
      </w:r>
      <w:r>
        <w:br/>
      </w:r>
      <w:r>
        <w:rPr>
          <w:rFonts w:ascii="Times New Roman"/>
          <w:b w:val="false"/>
          <w:i w:val="false"/>
          <w:color w:val="000000"/>
          <w:sz w:val="28"/>
        </w:rPr>
        <w:t>
      3) 22-баптың 1-тармағының екінші бөлігі мынадай редакцияда жазылсын:</w:t>
      </w:r>
      <w:r>
        <w:br/>
      </w:r>
      <w:r>
        <w:rPr>
          <w:rFonts w:ascii="Times New Roman"/>
          <w:b w:val="false"/>
          <w:i w:val="false"/>
          <w:color w:val="000000"/>
          <w:sz w:val="28"/>
        </w:rPr>
        <w:t>
      «Мұнай өнімдерін өндірушілерден, мұнай берушілерден, мұнай өнімдерін көтерме сауда арқылы берушілерден және (немесе) импорттаушылардан, сондай-ақ (мемлекеттік материалдық резервтен мұнай өнімдерін шығару кезінде) мемлекеттік материалдық резерв саласындағы уәкілетті органның құрылымдық бөлімшелерінен мұнай өнімдерін сатып алатын мұнай өнімдерін бөлшек сауда арқылы өткізушілер түпкілікті тұтынушыларға ғана мұнай өнімдерін өткізуді жүзеге асыруға міндетті.».</w:t>
      </w:r>
      <w:r>
        <w:br/>
      </w:r>
      <w:r>
        <w:rPr>
          <w:rFonts w:ascii="Times New Roman"/>
          <w:b w:val="false"/>
          <w:i w:val="false"/>
          <w:color w:val="000000"/>
          <w:sz w:val="28"/>
        </w:rPr>
        <w:t>
      16.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23-24, 125-құжат; 2013 ж., № 12, 57-құжат):</w:t>
      </w:r>
      <w:r>
        <w:br/>
      </w:r>
      <w:r>
        <w:rPr>
          <w:rFonts w:ascii="Times New Roman"/>
          <w:b w:val="false"/>
          <w:i w:val="false"/>
          <w:color w:val="000000"/>
          <w:sz w:val="28"/>
        </w:rPr>
        <w:t>
      1) 1-баптың 4-тармағы 38) тармақшасының тоғызыншы абзацындағы «2017» деген сандар «2026» деген сандармен ауыстырылсын;</w:t>
      </w:r>
      <w:r>
        <w:br/>
      </w:r>
      <w:r>
        <w:rPr>
          <w:rFonts w:ascii="Times New Roman"/>
          <w:b w:val="false"/>
          <w:i w:val="false"/>
          <w:color w:val="000000"/>
          <w:sz w:val="28"/>
        </w:rPr>
        <w:t>
      2) 9-бапта:</w:t>
      </w:r>
      <w:r>
        <w:br/>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xml:space="preserve">
      «15) 2012 жылғы 1 қаңтардан бастап қолданысқа енгізілетін және 2027 жылғы 1 қаңтарға дейін қолданылатын 1-баптың 4-тармағы </w:t>
      </w:r>
      <w:r>
        <w:br/>
      </w:r>
      <w:r>
        <w:rPr>
          <w:rFonts w:ascii="Times New Roman"/>
          <w:b w:val="false"/>
          <w:i w:val="false"/>
          <w:color w:val="000000"/>
          <w:sz w:val="28"/>
        </w:rPr>
        <w:t>
38) тармақшасының төртінші, бесінші, алтыншы, жетінші, сегізінші және тоғызыншы абзацтарын;»;</w:t>
      </w:r>
      <w:r>
        <w:br/>
      </w:r>
      <w:r>
        <w:rPr>
          <w:rFonts w:ascii="Times New Roman"/>
          <w:b w:val="false"/>
          <w:i w:val="false"/>
          <w:color w:val="000000"/>
          <w:sz w:val="28"/>
        </w:rPr>
        <w:t>
      мынадай мазмұндағы 15-1) тармақшамен толықтырылсын:</w:t>
      </w:r>
      <w:r>
        <w:br/>
      </w:r>
      <w:r>
        <w:rPr>
          <w:rFonts w:ascii="Times New Roman"/>
          <w:b w:val="false"/>
          <w:i w:val="false"/>
          <w:color w:val="000000"/>
          <w:sz w:val="28"/>
        </w:rPr>
        <w:t xml:space="preserve">
      «15-1) 2012 жылғы 1 қаңтардан бастап қолданысқа енгізілетін және 2017 жылғы 1 қаңтарға дейін қолданылатын 1-баптың 4-тармағы </w:t>
      </w:r>
      <w:r>
        <w:br/>
      </w:r>
      <w:r>
        <w:rPr>
          <w:rFonts w:ascii="Times New Roman"/>
          <w:b w:val="false"/>
          <w:i w:val="false"/>
          <w:color w:val="000000"/>
          <w:sz w:val="28"/>
        </w:rPr>
        <w:t>
49) тармақшасының он бірінші, он екінші, он үшінші, он төртінші, он бесінші, он алтыншы абзацтарын;».</w:t>
      </w:r>
      <w:r>
        <w:br/>
      </w:r>
      <w:r>
        <w:rPr>
          <w:rFonts w:ascii="Times New Roman"/>
          <w:b w:val="false"/>
          <w:i w:val="false"/>
          <w:color w:val="000000"/>
          <w:sz w:val="28"/>
        </w:rPr>
        <w:t>
      17. «Қазақстан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21, 22 (2646-2647), 115-құжат; 2014 ж., № 4-5 (2653-26-54), 24-құжат; № 22 (2671), 131-құжат; 2015 жылғы 5 желтоқсанда «Егемен Қазақстан» және «Казахстанская правда» газеттерінде жарияланған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9-баптың 2-тармағындағы «2018» деген сандар «2027» деген сандармен ауыстырылсын.</w:t>
      </w:r>
      <w:r>
        <w:br/>
      </w:r>
      <w:r>
        <w:rPr>
          <w:rFonts w:ascii="Times New Roman"/>
          <w:b w:val="false"/>
          <w:i w:val="false"/>
          <w:color w:val="000000"/>
          <w:sz w:val="28"/>
        </w:rPr>
        <w:t>
      18.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24-құжат):</w:t>
      </w:r>
      <w:r>
        <w:br/>
      </w:r>
      <w:r>
        <w:rPr>
          <w:rFonts w:ascii="Times New Roman"/>
          <w:b w:val="false"/>
          <w:i w:val="false"/>
          <w:color w:val="000000"/>
          <w:sz w:val="28"/>
        </w:rPr>
        <w:t>
      4-бапта «2017» деген сандар «2018» деген сандармен ауыстырылсын.</w:t>
      </w:r>
      <w:r>
        <w:br/>
      </w:r>
      <w:r>
        <w:rPr>
          <w:rFonts w:ascii="Times New Roman"/>
          <w:b w:val="false"/>
          <w:i w:val="false"/>
          <w:color w:val="000000"/>
          <w:sz w:val="28"/>
        </w:rPr>
        <w:t>
      19.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10, 52-құжат; № 19-I, № 19-II, 96-құжат, № 22 (2671), 131-құжат; № 23 (2672), 143-құжат;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2-баптың 4) және 5) тармақшалары мынадай редакцияда жазылсын:</w:t>
      </w:r>
      <w:r>
        <w:br/>
      </w:r>
      <w:r>
        <w:rPr>
          <w:rFonts w:ascii="Times New Roman"/>
          <w:b w:val="false"/>
          <w:i w:val="false"/>
          <w:color w:val="000000"/>
          <w:sz w:val="28"/>
        </w:rPr>
        <w:t>
      «4) 2014 жылғы 1 қаңтардан бастап қолданысқа енгізілетін және 2017 жылғы 1 қаңтарға дейін қолданылатын 1-баптың 5-тармағының 1) тармақшасын, 6) тармақшасының бесінші, алтыншы, жетінші және сегізінші абзацтарын;</w:t>
      </w:r>
      <w:r>
        <w:br/>
      </w:r>
      <w:r>
        <w:rPr>
          <w:rFonts w:ascii="Times New Roman"/>
          <w:b w:val="false"/>
          <w:i w:val="false"/>
          <w:color w:val="000000"/>
          <w:sz w:val="28"/>
        </w:rPr>
        <w:t>
      5) 2014 жылғы 1 қаңтардан бастап қолданысқа енгізілетін және 2027 жылғы 1 қаңтарға дейін қолданылатын 1-баптың 5-тармағының 7) тармақшасын қоспағанда, алғашқы ресми жарияланған күнінен кейін алты ай өткен соң қолданысқа енгізіледі.».</w:t>
      </w:r>
      <w:r>
        <w:br/>
      </w:r>
      <w:r>
        <w:rPr>
          <w:rFonts w:ascii="Times New Roman"/>
          <w:b w:val="false"/>
          <w:i w:val="false"/>
          <w:color w:val="000000"/>
          <w:sz w:val="28"/>
        </w:rPr>
        <w:t>
      20. «Қазақстан Республикасының кейбір заңнамалық актілеріне ғылыми және (немесе) ғылыми-техникалық қызмет нәтижелерін коммерцияландыру мәселелері бойынша өзгерістер енгізу туралы» 2015 жылғы 31 қазанда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(2015 жылғы 13 қарашада «Егемен Қазақстан» және «Казахстанская правда» газеттерінде жарияланған):</w:t>
      </w:r>
      <w:r>
        <w:br/>
      </w:r>
      <w:r>
        <w:rPr>
          <w:rFonts w:ascii="Times New Roman"/>
          <w:b w:val="false"/>
          <w:i w:val="false"/>
          <w:color w:val="000000"/>
          <w:sz w:val="28"/>
        </w:rPr>
        <w:t>
      2-бап мынадай редакцияда жазылсын:</w:t>
      </w:r>
      <w:r>
        <w:br/>
      </w:r>
      <w:r>
        <w:rPr>
          <w:rFonts w:ascii="Times New Roman"/>
          <w:b w:val="false"/>
          <w:i w:val="false"/>
          <w:color w:val="000000"/>
          <w:sz w:val="28"/>
        </w:rPr>
        <w:t>
      «2-бап. Осы Заң 2016 жылғы 1 қаңтардан бастап қолданысқа енгізілетін 2-тармақты қоспағанда,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21.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w:t>
      </w:r>
      <w:r>
        <w:br/>
      </w:r>
      <w:r>
        <w:rPr>
          <w:rFonts w:ascii="Times New Roman"/>
          <w:b w:val="false"/>
          <w:i w:val="false"/>
          <w:color w:val="000000"/>
          <w:sz w:val="28"/>
        </w:rPr>
        <w:t>
(2015 жылғы 18 қарашада «Егемен Қазақстан» және «Казахстанская правда» газеттерінде жарияланған):</w:t>
      </w:r>
      <w:r>
        <w:br/>
      </w:r>
      <w:r>
        <w:rPr>
          <w:rFonts w:ascii="Times New Roman"/>
          <w:b w:val="false"/>
          <w:i w:val="false"/>
          <w:color w:val="000000"/>
          <w:sz w:val="28"/>
        </w:rPr>
        <w:t>
      2-бап мынадай редакцияда жазылсын:</w:t>
      </w:r>
      <w:r>
        <w:br/>
      </w:r>
      <w:r>
        <w:rPr>
          <w:rFonts w:ascii="Times New Roman"/>
          <w:b w:val="false"/>
          <w:i w:val="false"/>
          <w:color w:val="000000"/>
          <w:sz w:val="28"/>
        </w:rPr>
        <w:t>
      «2-бап. Осы Заң 2016 жылғы 1 қаңтардан бастап қолданысқа енгізілетін 3-тармақты қоспағанда, алғашқы ресми жарияланған күнінен кейін күнтізбелік он күн өткен соң қолданысқа енгізiледi.».</w:t>
      </w:r>
      <w:r>
        <w:br/>
      </w:r>
      <w:r>
        <w:rPr>
          <w:rFonts w:ascii="Times New Roman"/>
          <w:b w:val="false"/>
          <w:i w:val="false"/>
          <w:color w:val="000000"/>
          <w:sz w:val="28"/>
        </w:rPr>
        <w:t>
      22.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 147-құжат; 2016 ж., № 2, 9-құжат):</w:t>
      </w:r>
      <w:r>
        <w:br/>
      </w:r>
      <w:r>
        <w:rPr>
          <w:rFonts w:ascii="Times New Roman"/>
          <w:b w:val="false"/>
          <w:i w:val="false"/>
          <w:color w:val="000000"/>
          <w:sz w:val="28"/>
        </w:rPr>
        <w:t>
      27-бапта:</w:t>
      </w:r>
      <w:r>
        <w:br/>
      </w:r>
      <w:r>
        <w:rPr>
          <w:rFonts w:ascii="Times New Roman"/>
          <w:b w:val="false"/>
          <w:i w:val="false"/>
          <w:color w:val="000000"/>
          <w:sz w:val="28"/>
        </w:rPr>
        <w:t>
      1-тармақта: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2020 жылғы 1 қаңтардан бастап қолданысқа енгізілетін 11-баптың;»;</w:t>
      </w:r>
      <w:r>
        <w:br/>
      </w:r>
      <w:r>
        <w:rPr>
          <w:rFonts w:ascii="Times New Roman"/>
          <w:b w:val="false"/>
          <w:i w:val="false"/>
          <w:color w:val="000000"/>
          <w:sz w:val="28"/>
        </w:rPr>
        <w:t>
      2) тармақша алып тасталсын;</w:t>
      </w:r>
      <w:r>
        <w:br/>
      </w:r>
      <w:r>
        <w:rPr>
          <w:rFonts w:ascii="Times New Roman"/>
          <w:b w:val="false"/>
          <w:i w:val="false"/>
          <w:color w:val="000000"/>
          <w:sz w:val="28"/>
        </w:rPr>
        <w:t>
      2-тармақ алып тасталсын;</w:t>
      </w:r>
      <w:r>
        <w:br/>
      </w:r>
      <w:r>
        <w:rPr>
          <w:rFonts w:ascii="Times New Roman"/>
          <w:b w:val="false"/>
          <w:i w:val="false"/>
          <w:color w:val="000000"/>
          <w:sz w:val="28"/>
        </w:rPr>
        <w:t>
      3-тармақтың бірінші абзацы мынадай редакцияда жазылсын:</w:t>
      </w:r>
      <w:r>
        <w:br/>
      </w:r>
      <w:r>
        <w:rPr>
          <w:rFonts w:ascii="Times New Roman"/>
          <w:b w:val="false"/>
          <w:i w:val="false"/>
          <w:color w:val="000000"/>
          <w:sz w:val="28"/>
        </w:rPr>
        <w:t>
      «3. Осы Заң қолданысқа енгізілген күннен бастап 2020 жылғы 1 қаңтарға дейін 11-бап мынадай редакцияда қолданылады деп белгіленсін:».</w:t>
      </w:r>
      <w:r>
        <w:br/>
      </w:r>
      <w:r>
        <w:rPr>
          <w:rFonts w:ascii="Times New Roman"/>
          <w:b w:val="false"/>
          <w:i w:val="false"/>
          <w:color w:val="000000"/>
          <w:sz w:val="28"/>
        </w:rPr>
        <w:t>
      23.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(2015 жылғы 21 қарашада «Егемен Қазақстан» және «Казахстанская правда» газеттерінде жарияланған):</w:t>
      </w:r>
      <w:r>
        <w:br/>
      </w:r>
      <w:r>
        <w:rPr>
          <w:rFonts w:ascii="Times New Roman"/>
          <w:b w:val="false"/>
          <w:i w:val="false"/>
          <w:color w:val="000000"/>
          <w:sz w:val="28"/>
        </w:rPr>
        <w:t>
      1) 1-бапта:</w:t>
      </w:r>
      <w:r>
        <w:br/>
      </w:r>
      <w:r>
        <w:rPr>
          <w:rFonts w:ascii="Times New Roman"/>
          <w:b w:val="false"/>
          <w:i w:val="false"/>
          <w:color w:val="000000"/>
          <w:sz w:val="28"/>
        </w:rPr>
        <w:t>
      2-тармақтың 64) тармақшасында:</w:t>
      </w:r>
      <w:r>
        <w:br/>
      </w:r>
      <w:r>
        <w:rPr>
          <w:rFonts w:ascii="Times New Roman"/>
          <w:b w:val="false"/>
          <w:i w:val="false"/>
          <w:color w:val="000000"/>
          <w:sz w:val="28"/>
        </w:rPr>
        <w:t>
      «40 еселенген» деген сөздер «160 еселенген» деген сөздермен ауыстырылсын;</w:t>
      </w:r>
      <w:r>
        <w:br/>
      </w:r>
      <w:r>
        <w:rPr>
          <w:rFonts w:ascii="Times New Roman"/>
          <w:b w:val="false"/>
          <w:i w:val="false"/>
          <w:color w:val="000000"/>
          <w:sz w:val="28"/>
        </w:rPr>
        <w:t>
      «160 еселенген», «160 еселі» және «160 есе» деген сөздер тиісінше «500 еселенген», «500 еселі» және «500 есе» деген сөздермен ауыстырылсын;</w:t>
      </w:r>
      <w:r>
        <w:br/>
      </w:r>
      <w:r>
        <w:rPr>
          <w:rFonts w:ascii="Times New Roman"/>
          <w:b w:val="false"/>
          <w:i w:val="false"/>
          <w:color w:val="000000"/>
          <w:sz w:val="28"/>
        </w:rPr>
        <w:t>
      қырық бірінші абзац мынадай редакцияда жазылсын:</w:t>
      </w:r>
      <w:r>
        <w:br/>
      </w:r>
      <w:r>
        <w:rPr>
          <w:rFonts w:ascii="Times New Roman"/>
          <w:b w:val="false"/>
          <w:i w:val="false"/>
          <w:color w:val="000000"/>
          <w:sz w:val="28"/>
        </w:rPr>
        <w:t>
      «4) осы тармақтың 1), 2) және 3) тармақшаларында көрсетілмеген өзге де мүлік мынадай:</w:t>
      </w:r>
      <w:r>
        <w:br/>
      </w:r>
      <w:r>
        <w:rPr>
          <w:rFonts w:ascii="Times New Roman"/>
          <w:b w:val="false"/>
          <w:i w:val="false"/>
          <w:color w:val="000000"/>
          <w:sz w:val="28"/>
        </w:rPr>
        <w:t>
      Қазақстан Республикасының бағалау қызметі туралы заңнамасына сәйкес бағалаушы мен салық төлеуші арасындағы шарт бойынша жүргізілген баға туралы есепте айқындалған құнды қоса алғанда, осындай мүліктің құнын растау құжаттарының;</w:t>
      </w:r>
      <w:r>
        <w:br/>
      </w:r>
      <w:r>
        <w:rPr>
          <w:rFonts w:ascii="Times New Roman"/>
          <w:b w:val="false"/>
          <w:i w:val="false"/>
          <w:color w:val="000000"/>
          <w:sz w:val="28"/>
        </w:rPr>
        <w:t>
      осындай мүлікке меншік құқығын растайтын құжаттардың кез келгені болған кезде көрсетіледі.»;</w:t>
      </w:r>
      <w:r>
        <w:br/>
      </w:r>
      <w:r>
        <w:rPr>
          <w:rFonts w:ascii="Times New Roman"/>
          <w:b w:val="false"/>
          <w:i w:val="false"/>
          <w:color w:val="000000"/>
          <w:sz w:val="28"/>
        </w:rPr>
        <w:t>
      5-тармақтың 2) тармақшасының оныншы және он бірінші абзацтары мынадай редакцияда жазылсын:</w:t>
      </w:r>
      <w:r>
        <w:br/>
      </w:r>
      <w:r>
        <w:rPr>
          <w:rFonts w:ascii="Times New Roman"/>
          <w:b w:val="false"/>
          <w:i w:val="false"/>
          <w:color w:val="000000"/>
          <w:sz w:val="28"/>
        </w:rPr>
        <w:t>
      «2-2. Осы баптың 2-1-бөлігінде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үш айлық есептік көрсеткіш мөлшерiнде айыппұл салуға әкеп соғады.»;</w:t>
      </w:r>
      <w:r>
        <w:br/>
      </w:r>
      <w:r>
        <w:rPr>
          <w:rFonts w:ascii="Times New Roman"/>
          <w:b w:val="false"/>
          <w:i w:val="false"/>
          <w:color w:val="000000"/>
          <w:sz w:val="28"/>
        </w:rPr>
        <w:t>
      2) 2, 3 және 4-баптар алып тасталсын;</w:t>
      </w:r>
      <w:r>
        <w:br/>
      </w:r>
      <w:r>
        <w:rPr>
          <w:rFonts w:ascii="Times New Roman"/>
          <w:b w:val="false"/>
          <w:i w:val="false"/>
          <w:color w:val="000000"/>
          <w:sz w:val="28"/>
        </w:rPr>
        <w:t>
      3) 5-баптың бірінші абзацы мынадай редакцияда жазылсын:</w:t>
      </w:r>
      <w:r>
        <w:br/>
      </w:r>
      <w:r>
        <w:rPr>
          <w:rFonts w:ascii="Times New Roman"/>
          <w:b w:val="false"/>
          <w:i w:val="false"/>
          <w:color w:val="000000"/>
          <w:sz w:val="28"/>
        </w:rPr>
        <w:t>
      «5-бап. 2016 жылғы 1 қаңтардан бастап 2020 жылғы 1 қаңтарға дейінгі кезеңде 2008 жылғы 10 желтоқсандағы «Салық және бюджетке төленетін басқа да міндетті төлемдер туралы» Қазақстан Республикасы Кодексінің (Салық кодексі) 185-бабының 2-тармағы мынадай редакцияда қолданылады деп белгіленсін:»;</w:t>
      </w:r>
      <w:r>
        <w:br/>
      </w:r>
      <w:r>
        <w:rPr>
          <w:rFonts w:ascii="Times New Roman"/>
          <w:b w:val="false"/>
          <w:i w:val="false"/>
          <w:color w:val="000000"/>
          <w:sz w:val="28"/>
        </w:rPr>
        <w:t>
      4) 6-баптың бірінші абзацы мынадай редакцияда жазылсын:</w:t>
      </w:r>
      <w:r>
        <w:br/>
      </w:r>
      <w:r>
        <w:rPr>
          <w:rFonts w:ascii="Times New Roman"/>
          <w:b w:val="false"/>
          <w:i w:val="false"/>
          <w:color w:val="000000"/>
          <w:sz w:val="28"/>
        </w:rPr>
        <w:t>
      «6-бап. 2016 жылғы 1 қаңтардан бастап 2020 жылғы 1 қаңтарға дейінгі кезеңде 2008 жылғы 10 желтоқсандағы «Салық және бюджетке төленетін басқа да міндетті төлемдер туралы» Қазақстан Республикасы Кодексінің (Салық кодексі) 186-бабының 1-тармағы мынадай редакцияда қолданылады деп белгіленсін:»;</w:t>
      </w:r>
      <w:r>
        <w:br/>
      </w:r>
      <w:r>
        <w:rPr>
          <w:rFonts w:ascii="Times New Roman"/>
          <w:b w:val="false"/>
          <w:i w:val="false"/>
          <w:color w:val="000000"/>
          <w:sz w:val="28"/>
        </w:rPr>
        <w:t>
      5) 7-бап алып тасталсын;</w:t>
      </w:r>
      <w:r>
        <w:br/>
      </w:r>
      <w:r>
        <w:rPr>
          <w:rFonts w:ascii="Times New Roman"/>
          <w:b w:val="false"/>
          <w:i w:val="false"/>
          <w:color w:val="000000"/>
          <w:sz w:val="28"/>
        </w:rPr>
        <w:t>
      6) 8-бап мынадай редакцияда жазылсын:</w:t>
      </w:r>
      <w:r>
        <w:br/>
      </w:r>
      <w:r>
        <w:rPr>
          <w:rFonts w:ascii="Times New Roman"/>
          <w:b w:val="false"/>
          <w:i w:val="false"/>
          <w:color w:val="000000"/>
          <w:sz w:val="28"/>
        </w:rPr>
        <w:t>
      «8-бап. Салық органдары активтер мен міндеттемелер туралы және кірістер мен мүлік туралы декларацияларды ұсынған жеке тұлғаларға қатысты 2020 – 2022 жылдар бойына іріктеп салықтық тексерулер жүргізуді жүзеге асыруға құқылы емес деп белгіленсін.»;</w:t>
      </w:r>
      <w:r>
        <w:br/>
      </w:r>
      <w:r>
        <w:rPr>
          <w:rFonts w:ascii="Times New Roman"/>
          <w:b w:val="false"/>
          <w:i w:val="false"/>
          <w:color w:val="000000"/>
          <w:sz w:val="28"/>
        </w:rPr>
        <w:t>
      7) 10-баптың бірінші бөлігі мынадай редакцияда жазылсын:</w:t>
      </w:r>
      <w:r>
        <w:br/>
      </w:r>
      <w:r>
        <w:rPr>
          <w:rFonts w:ascii="Times New Roman"/>
          <w:b w:val="false"/>
          <w:i w:val="false"/>
          <w:color w:val="000000"/>
          <w:sz w:val="28"/>
        </w:rPr>
        <w:t>
      «10-бап. 2019 жылғы 31 желтоқсанда тіркелген салықты, ойын бизнесі салығын төлеушілер болып табылатын салық төлеушілер 2020 жылғы 1 қаңтарда тіркелген активтердің бастапқы құнын амортизацияның есеп айырысу сомасына азайтылған активтерді сатып алу құны ретінде айқындайды деп белгіленсін.»;</w:t>
      </w:r>
      <w:r>
        <w:br/>
      </w:r>
      <w:r>
        <w:rPr>
          <w:rFonts w:ascii="Times New Roman"/>
          <w:b w:val="false"/>
          <w:i w:val="false"/>
          <w:color w:val="000000"/>
          <w:sz w:val="28"/>
        </w:rPr>
        <w:t>
      8) 11-баптың 1-тармағында: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Осы Заң мыналарды қоспағанда, 2020 жылғы 1 қаңтардан бастап қолданысқа енгізіледі:»;</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2017 жылғы 1 қаңтардан бастап қолданысқа енгізілетін осы Заңның 1-бабы 2-тармағының 78) және 79) тармақшаларын;»;</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24.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(2015 жылғы 25 қарашада «Егемен Қазақстан» және «Казахстанская правда» газеттерінде жарияланған):</w:t>
      </w:r>
      <w:r>
        <w:br/>
      </w:r>
      <w:r>
        <w:rPr>
          <w:rFonts w:ascii="Times New Roman"/>
          <w:b w:val="false"/>
          <w:i w:val="false"/>
          <w:color w:val="000000"/>
          <w:sz w:val="28"/>
        </w:rPr>
        <w:t>
      1) 16-баптың 7-тармағы мынадай редакцияда жазылсын:</w:t>
      </w:r>
      <w:r>
        <w:br/>
      </w:r>
      <w:r>
        <w:rPr>
          <w:rFonts w:ascii="Times New Roman"/>
          <w:b w:val="false"/>
          <w:i w:val="false"/>
          <w:color w:val="000000"/>
          <w:sz w:val="28"/>
        </w:rPr>
        <w:t>
      «7. Мемлекеттік қызметке кірген адамдар және олардың жұбайлары Қазақстан Республикасының салық заңнамасында белгіленген тәртіппен және мерзімде жеке тұлғалардың декларациясын мемлекеттік кіріс органдарына ұсынуға міндетті.»;</w:t>
      </w:r>
      <w:r>
        <w:br/>
      </w:r>
      <w:r>
        <w:rPr>
          <w:rFonts w:ascii="Times New Roman"/>
          <w:b w:val="false"/>
          <w:i w:val="false"/>
          <w:color w:val="000000"/>
          <w:sz w:val="28"/>
        </w:rPr>
        <w:t>
      2) 29-баптың 5-тармағының екінші бөлігі мынадай редакцияда жазылсын:</w:t>
      </w:r>
      <w:r>
        <w:br/>
      </w:r>
      <w:r>
        <w:rPr>
          <w:rFonts w:ascii="Times New Roman"/>
          <w:b w:val="false"/>
          <w:i w:val="false"/>
          <w:color w:val="000000"/>
          <w:sz w:val="28"/>
        </w:rPr>
        <w:t>
      «Мұндай жағдайларда осы адамға міндетті арнайы тексеруден өту туралы және сынақ мерзімін белгілеу туралы талаптар қолданылмайды.»;</w:t>
      </w:r>
      <w:r>
        <w:br/>
      </w:r>
      <w:r>
        <w:rPr>
          <w:rFonts w:ascii="Times New Roman"/>
          <w:b w:val="false"/>
          <w:i w:val="false"/>
          <w:color w:val="000000"/>
          <w:sz w:val="28"/>
        </w:rPr>
        <w:t>
      3) 68-баптың 2-тармағы алып тасталсын.</w:t>
      </w:r>
      <w:r>
        <w:br/>
      </w:r>
      <w:r>
        <w:rPr>
          <w:rFonts w:ascii="Times New Roman"/>
          <w:b w:val="false"/>
          <w:i w:val="false"/>
          <w:color w:val="000000"/>
          <w:sz w:val="28"/>
        </w:rPr>
        <w:t>
      25.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(2015 жылғы 5 желтоқсанда «Егемен Қазақстан» және «Казахстанская правда» газеттерінде жарияланған):</w:t>
      </w:r>
      <w:r>
        <w:br/>
      </w:r>
      <w:r>
        <w:rPr>
          <w:rFonts w:ascii="Times New Roman"/>
          <w:b w:val="false"/>
          <w:i w:val="false"/>
          <w:color w:val="000000"/>
          <w:sz w:val="28"/>
        </w:rPr>
        <w:t>
      1) 1-баптың 1-тармағында:</w:t>
      </w:r>
      <w:r>
        <w:br/>
      </w:r>
      <w:r>
        <w:rPr>
          <w:rFonts w:ascii="Times New Roman"/>
          <w:b w:val="false"/>
          <w:i w:val="false"/>
          <w:color w:val="000000"/>
          <w:sz w:val="28"/>
        </w:rPr>
        <w:t>
      2) тармақшада:</w:t>
      </w:r>
      <w:r>
        <w:br/>
      </w:r>
      <w:r>
        <w:rPr>
          <w:rFonts w:ascii="Times New Roman"/>
          <w:b w:val="false"/>
          <w:i w:val="false"/>
          <w:color w:val="000000"/>
          <w:sz w:val="28"/>
        </w:rPr>
        <w:t>
      он төртінші абзацтағы «451 және 568» деген сөздер «және 451» деген сөздермен ауыстырылсын;</w:t>
      </w:r>
      <w:r>
        <w:br/>
      </w:r>
      <w:r>
        <w:rPr>
          <w:rFonts w:ascii="Times New Roman"/>
          <w:b w:val="false"/>
          <w:i w:val="false"/>
          <w:color w:val="000000"/>
          <w:sz w:val="28"/>
        </w:rPr>
        <w:t>
      он тоғызыншы және жиырмасыншы абзацтар алып тасталсын;</w:t>
      </w:r>
      <w:r>
        <w:br/>
      </w:r>
      <w:r>
        <w:rPr>
          <w:rFonts w:ascii="Times New Roman"/>
          <w:b w:val="false"/>
          <w:i w:val="false"/>
          <w:color w:val="000000"/>
          <w:sz w:val="28"/>
        </w:rPr>
        <w:t>
      47) тармақша алып тасталсын;</w:t>
      </w:r>
      <w:r>
        <w:br/>
      </w:r>
      <w:r>
        <w:rPr>
          <w:rFonts w:ascii="Times New Roman"/>
          <w:b w:val="false"/>
          <w:i w:val="false"/>
          <w:color w:val="000000"/>
          <w:sz w:val="28"/>
        </w:rPr>
        <w:t>
      56) тармақша мынадай редакцияда жазылсын:</w:t>
      </w:r>
      <w:r>
        <w:br/>
      </w:r>
      <w:r>
        <w:rPr>
          <w:rFonts w:ascii="Times New Roman"/>
          <w:b w:val="false"/>
          <w:i w:val="false"/>
          <w:color w:val="000000"/>
          <w:sz w:val="28"/>
        </w:rPr>
        <w:t>
      «56) 256-баптың 3-тармағы мынадай мазмұндағы үшінші бөлікпен толықтырылсын:</w:t>
      </w:r>
      <w:r>
        <w:br/>
      </w:r>
      <w:r>
        <w:rPr>
          <w:rFonts w:ascii="Times New Roman"/>
          <w:b w:val="false"/>
          <w:i w:val="false"/>
          <w:color w:val="000000"/>
          <w:sz w:val="28"/>
        </w:rPr>
        <w:t>
      «Кеден одағының кеден заңнамасына және (немесе) Қазақстан Республикасының кеден заңнамасына сәйкес Қазақстан Республикасының аумағына тауарлар импортталған жағдайда, төленген салық қосылған құн салығын төлеу бойынша салық міндеттемесі орындалған сол салық кезеңінде есепке жатқызылады.»;»;</w:t>
      </w:r>
      <w:r>
        <w:br/>
      </w:r>
      <w:r>
        <w:rPr>
          <w:rFonts w:ascii="Times New Roman"/>
          <w:b w:val="false"/>
          <w:i w:val="false"/>
          <w:color w:val="000000"/>
          <w:sz w:val="28"/>
        </w:rPr>
        <w:t>
      59) тармақша мынадай редакцияда жазылсын:</w:t>
      </w:r>
      <w:r>
        <w:br/>
      </w:r>
      <w:r>
        <w:rPr>
          <w:rFonts w:ascii="Times New Roman"/>
          <w:b w:val="false"/>
          <w:i w:val="false"/>
          <w:color w:val="000000"/>
          <w:sz w:val="28"/>
        </w:rPr>
        <w:t>
      «59) 263-бапта:</w:t>
      </w:r>
      <w:r>
        <w:br/>
      </w:r>
      <w:r>
        <w:rPr>
          <w:rFonts w:ascii="Times New Roman"/>
          <w:b w:val="false"/>
          <w:i w:val="false"/>
          <w:color w:val="000000"/>
          <w:sz w:val="28"/>
        </w:rPr>
        <w:t>
      1-1 және 1-2-тармақтар алып тасталсын;</w:t>
      </w:r>
      <w:r>
        <w:br/>
      </w:r>
      <w:r>
        <w:rPr>
          <w:rFonts w:ascii="Times New Roman"/>
          <w:b w:val="false"/>
          <w:i w:val="false"/>
          <w:color w:val="000000"/>
          <w:sz w:val="28"/>
        </w:rPr>
        <w:t>
      мынадай мазмұндағы 2-1, 2-2 және 2-3-тармақтармен толықтырылсын:</w:t>
      </w:r>
      <w:r>
        <w:br/>
      </w:r>
      <w:r>
        <w:rPr>
          <w:rFonts w:ascii="Times New Roman"/>
          <w:b w:val="false"/>
          <w:i w:val="false"/>
          <w:color w:val="000000"/>
          <w:sz w:val="28"/>
        </w:rPr>
        <w:t>
      «2-1. Уәкілетті орган растаған, бағдарламалық қамтамасыз етілімде техникалық қателердің туындау себебінен шот-фактураны электрондық нысанда жазып беру мүмкін болмаған жағдайда, шот-фактураны жазып беру қағаз жеткізгіште жүргізіледі.</w:t>
      </w:r>
      <w:r>
        <w:br/>
      </w:r>
      <w:r>
        <w:rPr>
          <w:rFonts w:ascii="Times New Roman"/>
          <w:b w:val="false"/>
          <w:i w:val="false"/>
          <w:color w:val="000000"/>
          <w:sz w:val="28"/>
        </w:rPr>
        <w:t>
      2-2. Электрондық нысанда жазып берілетін шот-фактураларды қабылдау, өңдеу, беру және сақтау электрондық шот-фактуралардың ақпараттық жүйесі арқылы жүзеге асырылады.</w:t>
      </w:r>
      <w:r>
        <w:br/>
      </w:r>
      <w:r>
        <w:rPr>
          <w:rFonts w:ascii="Times New Roman"/>
          <w:b w:val="false"/>
          <w:i w:val="false"/>
          <w:color w:val="000000"/>
          <w:sz w:val="28"/>
        </w:rPr>
        <w:t>
      Уәкілетті орган электрондық нысанда жазып берілетін шот-фактуралардың құжат айналымы тәртібін белгілейді, онда:</w:t>
      </w:r>
      <w:r>
        <w:br/>
      </w:r>
      <w:r>
        <w:rPr>
          <w:rFonts w:ascii="Times New Roman"/>
          <w:b w:val="false"/>
          <w:i w:val="false"/>
          <w:color w:val="000000"/>
          <w:sz w:val="28"/>
        </w:rPr>
        <w:t>
      шот-фактураның нысаны;</w:t>
      </w:r>
      <w:r>
        <w:br/>
      </w:r>
      <w:r>
        <w:rPr>
          <w:rFonts w:ascii="Times New Roman"/>
          <w:b w:val="false"/>
          <w:i w:val="false"/>
          <w:color w:val="000000"/>
          <w:sz w:val="28"/>
        </w:rPr>
        <w:t>
      шот-фактураларды жазып беру, жөнелту, қабылдау, тіркеу, өңдеу, беру және алу тәртібі;</w:t>
      </w:r>
      <w:r>
        <w:br/>
      </w:r>
      <w:r>
        <w:rPr>
          <w:rFonts w:ascii="Times New Roman"/>
          <w:b w:val="false"/>
          <w:i w:val="false"/>
          <w:color w:val="000000"/>
          <w:sz w:val="28"/>
        </w:rPr>
        <w:t>
      шот-фактураларды куәландыру тәртібі;</w:t>
      </w:r>
      <w:r>
        <w:br/>
      </w:r>
      <w:r>
        <w:rPr>
          <w:rFonts w:ascii="Times New Roman"/>
          <w:b w:val="false"/>
          <w:i w:val="false"/>
          <w:color w:val="000000"/>
          <w:sz w:val="28"/>
        </w:rPr>
        <w:t>
      түзетілген және (немесе) қосымша шот-фактуралардың алынғанын растау ерекшеліктері;</w:t>
      </w:r>
      <w:r>
        <w:br/>
      </w:r>
      <w:r>
        <w:rPr>
          <w:rFonts w:ascii="Times New Roman"/>
          <w:b w:val="false"/>
          <w:i w:val="false"/>
          <w:color w:val="000000"/>
          <w:sz w:val="28"/>
        </w:rPr>
        <w:t>
      шот-фактураларды сақтау тәртібі көрсетіледі.</w:t>
      </w:r>
      <w:r>
        <w:br/>
      </w:r>
      <w:r>
        <w:rPr>
          <w:rFonts w:ascii="Times New Roman"/>
          <w:b w:val="false"/>
          <w:i w:val="false"/>
          <w:color w:val="000000"/>
          <w:sz w:val="28"/>
        </w:rPr>
        <w:t>
      Уәкілетті орган:</w:t>
      </w:r>
      <w:r>
        <w:br/>
      </w:r>
      <w:r>
        <w:rPr>
          <w:rFonts w:ascii="Times New Roman"/>
          <w:b w:val="false"/>
          <w:i w:val="false"/>
          <w:color w:val="000000"/>
          <w:sz w:val="28"/>
        </w:rPr>
        <w:t>
      электрондық нысанда жазып берілген шот-фактуралардың уақтылы қабылдануы, тіркелуі, өңделуі және берілуі, сондай-ақ олардың сақталуы;</w:t>
      </w:r>
      <w:r>
        <w:br/>
      </w:r>
      <w:r>
        <w:rPr>
          <w:rFonts w:ascii="Times New Roman"/>
          <w:b w:val="false"/>
          <w:i w:val="false"/>
          <w:color w:val="000000"/>
          <w:sz w:val="28"/>
        </w:rPr>
        <w:t>
      электрондық нысанда жазып берілген шот-фактураларда көрсетілген, берілетін мәліметтердің анықтығы;</w:t>
      </w:r>
      <w:r>
        <w:br/>
      </w:r>
      <w:r>
        <w:rPr>
          <w:rFonts w:ascii="Times New Roman"/>
          <w:b w:val="false"/>
          <w:i w:val="false"/>
          <w:color w:val="000000"/>
          <w:sz w:val="28"/>
        </w:rPr>
        <w:t>
      Қазақстан Республикасының заңнамасында көзделген жағдайларды қоспағанда, шот-фактураларда көрсетілген мәліметтердің үшінші тұлғаларға жария етілмеуі үшін жауапты болады.</w:t>
      </w:r>
      <w:r>
        <w:br/>
      </w:r>
      <w:r>
        <w:rPr>
          <w:rFonts w:ascii="Times New Roman"/>
          <w:b w:val="false"/>
          <w:i w:val="false"/>
          <w:color w:val="000000"/>
          <w:sz w:val="28"/>
        </w:rPr>
        <w:t>
      2-3. Электрондық нысанда жазып берілетін шот-фактурадан басқа шот-фактураның нысанын салық төлеуші осы баптың ережелерін ескере отырып, дербес айқындайды.»;</w:t>
      </w:r>
      <w:r>
        <w:br/>
      </w:r>
      <w:r>
        <w:rPr>
          <w:rFonts w:ascii="Times New Roman"/>
          <w:b w:val="false"/>
          <w:i w:val="false"/>
          <w:color w:val="000000"/>
          <w:sz w:val="28"/>
        </w:rPr>
        <w:t>
      3-тармақтың бірінші абзацы мынадай редакцияда жазылсын:</w:t>
      </w:r>
      <w:r>
        <w:br/>
      </w:r>
      <w:r>
        <w:rPr>
          <w:rFonts w:ascii="Times New Roman"/>
          <w:b w:val="false"/>
          <w:i w:val="false"/>
          <w:color w:val="000000"/>
          <w:sz w:val="28"/>
        </w:rPr>
        <w:t>
      «3. Салық төлеушілер шот-фактурада немесе осы Кодекстің 256-бабының 2-тармағында көзделген өзге құжатта:»;</w:t>
      </w:r>
      <w:r>
        <w:br/>
      </w:r>
      <w:r>
        <w:rPr>
          <w:rFonts w:ascii="Times New Roman"/>
          <w:b w:val="false"/>
          <w:i w:val="false"/>
          <w:color w:val="000000"/>
          <w:sz w:val="28"/>
        </w:rPr>
        <w:t>
      4-тармақ алып тасталсын;</w:t>
      </w:r>
      <w:r>
        <w:br/>
      </w:r>
      <w:r>
        <w:rPr>
          <w:rFonts w:ascii="Times New Roman"/>
          <w:b w:val="false"/>
          <w:i w:val="false"/>
          <w:color w:val="000000"/>
          <w:sz w:val="28"/>
        </w:rPr>
        <w:t>
      5-тармақта: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«5. Қағаз жеткізгіште жазып берілетін шот-фактурада:»;</w:t>
      </w:r>
      <w:r>
        <w:br/>
      </w:r>
      <w:r>
        <w:rPr>
          <w:rFonts w:ascii="Times New Roman"/>
          <w:b w:val="false"/>
          <w:i w:val="false"/>
          <w:color w:val="000000"/>
          <w:sz w:val="28"/>
        </w:rPr>
        <w:t>
      3) және 3-1) тармақшалар мынадай редакцияда жазылсын:</w:t>
      </w:r>
      <w:r>
        <w:br/>
      </w:r>
      <w:r>
        <w:rPr>
          <w:rFonts w:ascii="Times New Roman"/>
          <w:b w:val="false"/>
          <w:i w:val="false"/>
          <w:color w:val="000000"/>
          <w:sz w:val="28"/>
        </w:rPr>
        <w:t>
      «3) тауарларды, жұмыстарды, көрсетілетін қызметтерді алушылар болып табылатын жеке тұлғаларға қатысты - тегі, аты, әкесінің аты (егер бұл жеке басты куәландыратын құжатта көрсетілсе);</w:t>
      </w:r>
      <w:r>
        <w:br/>
      </w:r>
      <w:r>
        <w:rPr>
          <w:rFonts w:ascii="Times New Roman"/>
          <w:b w:val="false"/>
          <w:i w:val="false"/>
          <w:color w:val="000000"/>
          <w:sz w:val="28"/>
        </w:rPr>
        <w:t>
      тауарларды, жұмыстарды, көрсетілетін қызметтерді берушілер немесе алушылар болып табылатын дара кәсіпкерлерге қатысты - салық төлеушінің тегі, аты, әкесінің аты (егер бұл жеке басты куәландыратын құжатта көрсетілсе) және (немесе) қосылған құн салығы бойынша тіркеу есебіне қою туралы куәлікте көрсетілген атауы;</w:t>
      </w:r>
      <w:r>
        <w:br/>
      </w:r>
      <w:r>
        <w:rPr>
          <w:rFonts w:ascii="Times New Roman"/>
          <w:b w:val="false"/>
          <w:i w:val="false"/>
          <w:color w:val="000000"/>
          <w:sz w:val="28"/>
        </w:rPr>
        <w:t>
      тауарларды, жұмыстарды, көрсетілетін қызметтерді берушілер немесе алушылар болып табылатын заңды тұлғаларға қатысты - заңды тұлғаны мемлекеттік тіркеу (қайта тіркеу) туралы анықтамада көрсетілген атауы көрсетілуге тиіс. Бұл ретте ұйымдық-құқықтық нысанын көрсету бөлігінде қалыптасуына, оның ішінде іскерлік айналымдағы қалыптасуына сәйкес аббревиатура пайдаланылуы мүмкін;</w:t>
      </w:r>
      <w:r>
        <w:br/>
      </w:r>
      <w:r>
        <w:rPr>
          <w:rFonts w:ascii="Times New Roman"/>
          <w:b w:val="false"/>
          <w:i w:val="false"/>
          <w:color w:val="000000"/>
          <w:sz w:val="28"/>
        </w:rPr>
        <w:t>
      3-1) осы Кодекстің 264-1-бабында көзделген жағдайларда өнім берушінің комитент немесе комиссионер мәртебесі;»;</w:t>
      </w:r>
      <w:r>
        <w:br/>
      </w:r>
      <w:r>
        <w:rPr>
          <w:rFonts w:ascii="Times New Roman"/>
          <w:b w:val="false"/>
          <w:i w:val="false"/>
          <w:color w:val="000000"/>
          <w:sz w:val="28"/>
        </w:rPr>
        <w:t>
      6 және 7-тармақтар мынадай редакцияда жазылсын:</w:t>
      </w:r>
      <w:r>
        <w:br/>
      </w:r>
      <w:r>
        <w:rPr>
          <w:rFonts w:ascii="Times New Roman"/>
          <w:b w:val="false"/>
          <w:i w:val="false"/>
          <w:color w:val="000000"/>
          <w:sz w:val="28"/>
        </w:rPr>
        <w:t>
      «6. Акцизделетін тауарларды өткізген жағдайда шот-фактурада акциздің сомасы қосымша көрсетіледі.</w:t>
      </w:r>
      <w:r>
        <w:br/>
      </w:r>
      <w:r>
        <w:rPr>
          <w:rFonts w:ascii="Times New Roman"/>
          <w:b w:val="false"/>
          <w:i w:val="false"/>
          <w:color w:val="000000"/>
          <w:sz w:val="28"/>
        </w:rPr>
        <w:t>
      Осы Кодекстің 78-бабында белгіленген талаптар сақталмаған жағдайда лизинг беруші «Салық кодексінің 78-бабы сақталмаған» деген белгісі бар шот-фактура немесе қосымша шот-фактура жазып береді.</w:t>
      </w:r>
      <w:r>
        <w:br/>
      </w:r>
      <w:r>
        <w:rPr>
          <w:rFonts w:ascii="Times New Roman"/>
          <w:b w:val="false"/>
          <w:i w:val="false"/>
          <w:color w:val="000000"/>
          <w:sz w:val="28"/>
        </w:rPr>
        <w:t>
      7. Егер осы бапта өзгеше көзделмесе, шот-фактура:</w:t>
      </w:r>
      <w:r>
        <w:br/>
      </w:r>
      <w:r>
        <w:rPr>
          <w:rFonts w:ascii="Times New Roman"/>
          <w:b w:val="false"/>
          <w:i w:val="false"/>
          <w:color w:val="000000"/>
          <w:sz w:val="28"/>
        </w:rPr>
        <w:t>
      қағаз жеткiзгiште - айналым жасалған күннен ерте емес және өткiзу бойынша айналым жасалған күннен кейін күнтiзбелiк жеті күннен кешiктiрiлмей;</w:t>
      </w:r>
      <w:r>
        <w:br/>
      </w:r>
      <w:r>
        <w:rPr>
          <w:rFonts w:ascii="Times New Roman"/>
          <w:b w:val="false"/>
          <w:i w:val="false"/>
          <w:color w:val="000000"/>
          <w:sz w:val="28"/>
        </w:rPr>
        <w:t>
      электрондық нысанда - айналым жасалған күннен ерте емес және өткiзу бойынша айналым жасалған күннен кейін күнтiзбелiк он бес күннен кешiктiрiлмей жазып берiледi.»;</w:t>
      </w:r>
      <w:r>
        <w:br/>
      </w:r>
      <w:r>
        <w:rPr>
          <w:rFonts w:ascii="Times New Roman"/>
          <w:b w:val="false"/>
          <w:i w:val="false"/>
          <w:color w:val="000000"/>
          <w:sz w:val="28"/>
        </w:rPr>
        <w:t>
      мынадай мазмұндағы 7-1 және 7-2-тармақтармен толықтырылсын:</w:t>
      </w:r>
      <w:r>
        <w:br/>
      </w:r>
      <w:r>
        <w:rPr>
          <w:rFonts w:ascii="Times New Roman"/>
          <w:b w:val="false"/>
          <w:i w:val="false"/>
          <w:color w:val="000000"/>
          <w:sz w:val="28"/>
        </w:rPr>
        <w:t>
      «7-1. Қосылған құн салығын төлеушi шот-фактураларды жазып берген кезде:</w:t>
      </w:r>
      <w:r>
        <w:br/>
      </w:r>
      <w:r>
        <w:rPr>
          <w:rFonts w:ascii="Times New Roman"/>
          <w:b w:val="false"/>
          <w:i w:val="false"/>
          <w:color w:val="000000"/>
          <w:sz w:val="28"/>
        </w:rPr>
        <w:t>
      электр энергиясын, суды, газды, жүйелік оператор көрсететін жүйелік көрсетілетін қызметтерді, көрсетілетін байланыс қызметтерiн, коммуналдық көрсетілетін қызметтерді, теміржол тасымалдарын, көлiк-экспедиторлық көрсетілетін қызметтерді, вагондар (контейнерлер) операторының көрсетілетін қызметтерін, жүктерді магистральдық құбыржолдар жүйесі бойынша тасымалдау көрсетілетін қызметтерін, кредит (қарыз, микрокредит) беру бойынша көрсетілетін қызметтерді, сондай-ақ қосылған құн салығы салынатын банк операцияларын өткізу кезiнде - қорытындылары бойынша шот-фактура жазып берiлетiн айдан кейiнгi айдың 20-күнінен кешiктiрмей күнтiзбелiк айдың қорытындылары бойынша;</w:t>
      </w:r>
      <w:r>
        <w:br/>
      </w:r>
      <w:r>
        <w:rPr>
          <w:rFonts w:ascii="Times New Roman"/>
          <w:b w:val="false"/>
          <w:i w:val="false"/>
          <w:color w:val="000000"/>
          <w:sz w:val="28"/>
        </w:rPr>
        <w:t>
      есептелген сыйақы сомасы бөлiгiнде мүлiктi қаржы лизингiне беру кезiнде - қорытындылары бойынша шот-фактура жазып берiлетiн тоқсаннан кейiнгi айдың 20-күнінен кешiктiрмей күнтiзбелiк тоқсанның қорытындылары бойынша;</w:t>
      </w:r>
      <w:r>
        <w:br/>
      </w:r>
      <w:r>
        <w:rPr>
          <w:rFonts w:ascii="Times New Roman"/>
          <w:b w:val="false"/>
          <w:i w:val="false"/>
          <w:color w:val="000000"/>
          <w:sz w:val="28"/>
        </w:rPr>
        <w:t>
      осы Кодекстің 276-бабының 1-тармағында аталған тұлғаларға бір жыл немесе бір жылдан астам мерзімге жасалған шарттар бойынша тауарларды, жұмыстарды, көрсетілетін қызметтерді өткізу кезінде - қорытындылары бойынша шот-фактура жазып берiлетiн айдан кейiнгi айдың 20-күнінен кешiктiрмей күнтiзбелiк айдың қорытындылары бойынша шот-фактураларды жазып беруге құқылы.</w:t>
      </w:r>
      <w:r>
        <w:br/>
      </w:r>
      <w:r>
        <w:rPr>
          <w:rFonts w:ascii="Times New Roman"/>
          <w:b w:val="false"/>
          <w:i w:val="false"/>
          <w:color w:val="000000"/>
          <w:sz w:val="28"/>
        </w:rPr>
        <w:t>
      7-2. Тауарлар экспорттың кедендік рәсімінде әкетілген жағдайда шот-фактура:</w:t>
      </w:r>
      <w:r>
        <w:br/>
      </w:r>
      <w:r>
        <w:rPr>
          <w:rFonts w:ascii="Times New Roman"/>
          <w:b w:val="false"/>
          <w:i w:val="false"/>
          <w:color w:val="000000"/>
          <w:sz w:val="28"/>
        </w:rPr>
        <w:t>
      қағаз жеткiзгiште - өткiзу бойынша айналым жасалған күннен кейiн күнтiзбелiк жеті күннен кешіктірілмей;</w:t>
      </w:r>
      <w:r>
        <w:br/>
      </w:r>
      <w:r>
        <w:rPr>
          <w:rFonts w:ascii="Times New Roman"/>
          <w:b w:val="false"/>
          <w:i w:val="false"/>
          <w:color w:val="000000"/>
          <w:sz w:val="28"/>
        </w:rPr>
        <w:t>
      электрондық нысанда - өткiзу бойынша айналым жасалған күннен кейiн күнтiзбелiк жиырма күннен кешiктiрiлмей жазып берiледi.»;</w:t>
      </w:r>
      <w:r>
        <w:br/>
      </w:r>
      <w:r>
        <w:rPr>
          <w:rFonts w:ascii="Times New Roman"/>
          <w:b w:val="false"/>
          <w:i w:val="false"/>
          <w:color w:val="000000"/>
          <w:sz w:val="28"/>
        </w:rPr>
        <w:t>
      14-3-тармақ мынадай мазмұндағы екінші бөлікпен толықтырылсын:</w:t>
      </w:r>
      <w:r>
        <w:br/>
      </w:r>
      <w:r>
        <w:rPr>
          <w:rFonts w:ascii="Times New Roman"/>
          <w:b w:val="false"/>
          <w:i w:val="false"/>
          <w:color w:val="000000"/>
          <w:sz w:val="28"/>
        </w:rPr>
        <w:t>
      «Электрондық нысанда жазып берілген түзетілген шот-фактура бойынша тауарларды, жұмыстарды, көрсетілетін қызметтерді алушы осындай түзетілген шот-фактураны алған күннен бастап күнтізбелік он күн ішінде электрондық нысанда жазып берілетін шот-фактуралардың құжат айналымы тәртібіне сәйкес осындай шот-фактураның жазып берілуімен келіспейтіндігін көрсетуге құқылы.»;</w:t>
      </w:r>
      <w:r>
        <w:br/>
      </w:r>
      <w:r>
        <w:rPr>
          <w:rFonts w:ascii="Times New Roman"/>
          <w:b w:val="false"/>
          <w:i w:val="false"/>
          <w:color w:val="000000"/>
          <w:sz w:val="28"/>
        </w:rPr>
        <w:t>
      18-тармақ мынадай редакцияда жазылсын:</w:t>
      </w:r>
      <w:r>
        <w:br/>
      </w:r>
      <w:r>
        <w:rPr>
          <w:rFonts w:ascii="Times New Roman"/>
          <w:b w:val="false"/>
          <w:i w:val="false"/>
          <w:color w:val="000000"/>
          <w:sz w:val="28"/>
        </w:rPr>
        <w:t>
      «18. Талаптары комиссия шартының талаптарына сәйкес келетін шарттар шеңберінде шот-фактуралар жазып беру ерекшеліктері осы Кодекстің 264-1-бабында белгіленеді.»;</w:t>
      </w:r>
      <w:r>
        <w:br/>
      </w:r>
      <w:r>
        <w:rPr>
          <w:rFonts w:ascii="Times New Roman"/>
          <w:b w:val="false"/>
          <w:i w:val="false"/>
          <w:color w:val="000000"/>
          <w:sz w:val="28"/>
        </w:rPr>
        <w:t>
      136) тармақшада:</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үшінші абзац алып тасталсын;</w:t>
      </w:r>
      <w:r>
        <w:br/>
      </w:r>
      <w:r>
        <w:rPr>
          <w:rFonts w:ascii="Times New Roman"/>
          <w:b w:val="false"/>
          <w:i w:val="false"/>
          <w:color w:val="000000"/>
          <w:sz w:val="28"/>
        </w:rPr>
        <w:t>
      төртінші абзацтағы «қоюға» деген сөз «міндетті түрде қоюға» деген сөздермен ауыстырылсын;</w:t>
      </w:r>
      <w:r>
        <w:br/>
      </w:r>
      <w:r>
        <w:rPr>
          <w:rFonts w:ascii="Times New Roman"/>
          <w:b w:val="false"/>
          <w:i w:val="false"/>
          <w:color w:val="000000"/>
          <w:sz w:val="28"/>
        </w:rPr>
        <w:t>
      он жетінші абзацтағы «5 және 6-тармақтар» деген сөздер «6-тармақ» деген сөздермен ауыстырылсын;</w:t>
      </w:r>
      <w:r>
        <w:br/>
      </w:r>
      <w:r>
        <w:rPr>
          <w:rFonts w:ascii="Times New Roman"/>
          <w:b w:val="false"/>
          <w:i w:val="false"/>
          <w:color w:val="000000"/>
          <w:sz w:val="28"/>
        </w:rPr>
        <w:t>
      он сегізінші абзац алып тасталсын;</w:t>
      </w:r>
      <w:r>
        <w:br/>
      </w:r>
      <w:r>
        <w:rPr>
          <w:rFonts w:ascii="Times New Roman"/>
          <w:b w:val="false"/>
          <w:i w:val="false"/>
          <w:color w:val="000000"/>
          <w:sz w:val="28"/>
        </w:rPr>
        <w:t>
      137) тармақша алып тасталсын;</w:t>
      </w:r>
      <w:r>
        <w:br/>
      </w:r>
      <w:r>
        <w:rPr>
          <w:rFonts w:ascii="Times New Roman"/>
          <w:b w:val="false"/>
          <w:i w:val="false"/>
          <w:color w:val="000000"/>
          <w:sz w:val="28"/>
        </w:rPr>
        <w:t>
      2) 2-бапта:</w:t>
      </w:r>
      <w:r>
        <w:br/>
      </w:r>
      <w:r>
        <w:rPr>
          <w:rFonts w:ascii="Times New Roman"/>
          <w:b w:val="false"/>
          <w:i w:val="false"/>
          <w:color w:val="000000"/>
          <w:sz w:val="28"/>
        </w:rPr>
        <w:t>
      1) тармақшаның қырық бесінші абзацы мынадай редакцияда жазылсын:</w:t>
      </w:r>
      <w:r>
        <w:br/>
      </w:r>
      <w:r>
        <w:rPr>
          <w:rFonts w:ascii="Times New Roman"/>
          <w:b w:val="false"/>
          <w:i w:val="false"/>
          <w:color w:val="000000"/>
          <w:sz w:val="28"/>
        </w:rPr>
        <w:t>
      «29-1) 2004 жылғы 1 қаңтар мен 2009 жылғы 31 желтоқсанды қоса алғандағы кезеңде алынған, Қазақстан Республикасының Ұлттық Банкі бекіткен ипотекалық тұрғын үй қарыздарын қайта қаржыландыру бағдарламасы шеңберінде қайта қаржыландыруға жататын ипотекалық тұрғын үй қарызы (ипотекалық қарыз) бойынша қалыптасқан кіріс түрінде;</w:t>
      </w:r>
      <w:r>
        <w:br/>
      </w:r>
      <w:r>
        <w:rPr>
          <w:rFonts w:ascii="Times New Roman"/>
          <w:b w:val="false"/>
          <w:i w:val="false"/>
          <w:color w:val="000000"/>
          <w:sz w:val="28"/>
        </w:rPr>
        <w:t>
      сыйақыны, комиссияны, тұрақсыздық айыбын (өсімпұлды, айыппұлды) бұрын капиталдандырылған сомасы бөлігіндегі негізгі қарызды кешіру;</w:t>
      </w:r>
      <w:r>
        <w:br/>
      </w:r>
      <w:r>
        <w:rPr>
          <w:rFonts w:ascii="Times New Roman"/>
          <w:b w:val="false"/>
          <w:i w:val="false"/>
          <w:color w:val="000000"/>
          <w:sz w:val="28"/>
        </w:rPr>
        <w:t>
      сыйақы, комиссия, тұрақсыздық айыбы (өсімпұл, айыппұл) бойынша берешекті кешіру;</w:t>
      </w:r>
      <w:r>
        <w:br/>
      </w:r>
      <w:r>
        <w:rPr>
          <w:rFonts w:ascii="Times New Roman"/>
          <w:b w:val="false"/>
          <w:i w:val="false"/>
          <w:color w:val="000000"/>
          <w:sz w:val="28"/>
        </w:rPr>
        <w:t>
      2015 жылғы 18 тамыздағы жағдай бойынша Қазақстан Республикасы Ұлттық Банкінің ресми бағамын қолдана отырып, осындай соманы қайта есептеу нәтижесінде шетелдік валютада алынған ипотекалық тұрғын үй қарызының (ипотекалық қарыз) негізгі қарыз сомасы бойынша қарыз алушыға қойылатын талаптардың мөлшерін азайту;</w:t>
      </w:r>
      <w:r>
        <w:br/>
      </w:r>
      <w:r>
        <w:rPr>
          <w:rFonts w:ascii="Times New Roman"/>
          <w:b w:val="false"/>
          <w:i w:val="false"/>
          <w:color w:val="000000"/>
          <w:sz w:val="28"/>
        </w:rPr>
        <w:t>
      Қазақстан Республикасының тұрғын үй қатынастары туралы заңнамасына сәйкес халықтың әлеуметтік жағынан осал топтарына жататын қарыз алушы алған табыс, осындай адамға банктің, банк операцияларының жекелеген түрлерін жүзеге асыратын ұйымның, сондай-ақ банк операцияларын жүргізуге уәкілетті органның лицензиясын ерікті түрде қайтарған ұйымның төлемақысы, сотқа берілетін талап-арыз арқылы өндіріліп алынатын мемлекеттік баж;»;</w:t>
      </w:r>
      <w:r>
        <w:br/>
      </w:r>
      <w:r>
        <w:rPr>
          <w:rFonts w:ascii="Times New Roman"/>
          <w:b w:val="false"/>
          <w:i w:val="false"/>
          <w:color w:val="000000"/>
          <w:sz w:val="28"/>
        </w:rPr>
        <w:t>
      2) тармақшаның қырық сегізінші абзацы мынадай редакцияда жазылсын:</w:t>
      </w:r>
      <w:r>
        <w:br/>
      </w:r>
      <w:r>
        <w:rPr>
          <w:rFonts w:ascii="Times New Roman"/>
          <w:b w:val="false"/>
          <w:i w:val="false"/>
          <w:color w:val="000000"/>
          <w:sz w:val="28"/>
        </w:rPr>
        <w:t>
      «29-1) 2004 жылғы 1 қаңтар мен 2009 жылғы 31 желтоқсанды қоса алғандағы кезеңде алынған, Қазақстан Республикасының Ұлттық Банкі бекіткен ипотекалық тұрғын үй қарыздарын қайта қаржыландыру бағдарламасы шеңберінде қайта қаржыландыруға жататын ипотекалық тұрғын үй қарызы (ипотекалық қарыз) бойынша қалыптасқан кіріс түрінде;</w:t>
      </w:r>
      <w:r>
        <w:br/>
      </w:r>
      <w:r>
        <w:rPr>
          <w:rFonts w:ascii="Times New Roman"/>
          <w:b w:val="false"/>
          <w:i w:val="false"/>
          <w:color w:val="000000"/>
          <w:sz w:val="28"/>
        </w:rPr>
        <w:t>
      сыйақыны, комиссияны, тұрақсыздық айыбын (өсімпұлды, айыппұлды) бұрын капиталдандырылған сомасы бөлігіндегі негізгі қарызды кешіру;</w:t>
      </w:r>
      <w:r>
        <w:br/>
      </w:r>
      <w:r>
        <w:rPr>
          <w:rFonts w:ascii="Times New Roman"/>
          <w:b w:val="false"/>
          <w:i w:val="false"/>
          <w:color w:val="000000"/>
          <w:sz w:val="28"/>
        </w:rPr>
        <w:t>
      сыйақы, комиссия, тұрақсыздық айыбы (өсімпұл, айыппұл) бойынша берешекті кешіру;</w:t>
      </w:r>
      <w:r>
        <w:br/>
      </w:r>
      <w:r>
        <w:rPr>
          <w:rFonts w:ascii="Times New Roman"/>
          <w:b w:val="false"/>
          <w:i w:val="false"/>
          <w:color w:val="000000"/>
          <w:sz w:val="28"/>
        </w:rPr>
        <w:t>
      2015 жылғы 18 тамыздағы жағдай бойынша Қазақстан Республикасы Ұлттық Банкінің ресми бағамын қолдана отырып, осындай соманы қайта есептеу нәтижесінде шетелдік валютада алынған ипотекалық тұрғын үй қарызының (ипотекалық қарыз) негізгі қарыз сомасы бойынша қарыз алушыға қойылатын талаптардың мөлшерін азайту;</w:t>
      </w:r>
      <w:r>
        <w:br/>
      </w:r>
      <w:r>
        <w:rPr>
          <w:rFonts w:ascii="Times New Roman"/>
          <w:b w:val="false"/>
          <w:i w:val="false"/>
          <w:color w:val="000000"/>
          <w:sz w:val="28"/>
        </w:rPr>
        <w:t>
      Қазақстан Республикасының тұрғын үй қатынастары туралы заңнамасына сәйкес халықтың әлеуметтік жағынан осал топтарына жататын қарыз алушы алған табыс, осындай адамға банктің, банк операцияларының жекелеген түрлерін жүзеге асыратын ұйымның, сондай-ақ банк операцияларын жүргізуге уәкілетті органның лицензиясын ерікті түрде қайтарған ұйымның төлемақысы, сотқа берілетін талап-арыз арқылы өндіріліп алынатын мемлекеттік баж;»;</w:t>
      </w:r>
      <w:r>
        <w:br/>
      </w:r>
      <w:r>
        <w:rPr>
          <w:rFonts w:ascii="Times New Roman"/>
          <w:b w:val="false"/>
          <w:i w:val="false"/>
          <w:color w:val="000000"/>
          <w:sz w:val="28"/>
        </w:rPr>
        <w:t>
      3) 15-баптың 1-тармағында: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xml:space="preserve">
      «7) 2016 жылғы 1 қаңтардан бастап қолданысқа енгізілетін, осы Заңның 1-бабы 1-тармағының 1) тармақшасын, 2) тармақшасының екінші - он үшінші, он бесінші, он алтыншы, он сегізінші, жиырма үшінші - жиырма алтыншы, жиырма тоғызыншы - отыз бірінші абзацтарын, 6) тармақшасының екінші - төртінші абзацтарын, 9), 16) - 18) тармақшаларын, 20) тармақшасының екінші және үшінші абзацтарын, 21) және 22) тармақшаларын, 25) тармақшасының екінші және үшінші абзацтарын, 27) - 31) тармақшаларын, 33) тармақшасының екінші - он алтыншы, он тоғызыншы - жиырма үшінші абзацтарын, 35), 39) - 41) тармақшаларын, 42) тармақшасының үшінші, төртінші, жетінші және сегізінші абзацтарын, 43), 44), 46), 48)- 58) тармақшаларын, 59) тармақшасының төртінші, он жетінші – он тоғызыншы, жиырма үшінші - жиырма жетінші, жиырма тоғызыншы – отызыншы, қырық төртінші және қырық бесінші абзацтарын, 60) және 62) тармақшаларын, 63) тармақшасының екінші, үшінші, тоғызыншы абзацтарын, 64) - 70) тармақшаларын, 71) тармақшасының екінші, алтыншы-тоғызыншы абзацтарын, 72)-77) тармақшаларын, 78) тармақшасының үшінші - он сегізінші абзацтарын, 79) - 88) тармақшаларын, 89) тармақшасының жетінші абзацын, 90) - 92) тармақшаларын, 93) тармақшасының үшінші және төртінші абзацтарын, 94) тармақшасын, 95) тармақшасының алтыншы - он бірінші абзацтарын, 96) және 97) тармақшаларын, 98) тармақшасының екінші - төртінші, жетінші - он үшінші абзацтарын, 99) тармақшасының алтыншы - он жетінші абзацтарын, 100) - 102) тармақшаларын, 103) тармақшасының алтыншы және жетінші абзацтарын, 108) тармақшасының сегізінші, тоғызыншы және он бірінші абзацтарын, 110), 111), 113) - 120), 124) - 126) тармақшаларын, 127) тармақшасының үшінші - сегізінші абзацтарын, 128) - 132), 134) және 135) тармақшаларын, 136) тармақшасының сегізінші - он бесінші абзацтарын, 146), 149) - 165) тармақшаларын, 168) тармақшасының екінші және үшінші абзацтарын, 169)-173) тармақшаларын, 2-тармағы </w:t>
      </w:r>
      <w:r>
        <w:br/>
      </w:r>
      <w:r>
        <w:rPr>
          <w:rFonts w:ascii="Times New Roman"/>
          <w:b w:val="false"/>
          <w:i w:val="false"/>
          <w:color w:val="000000"/>
          <w:sz w:val="28"/>
        </w:rPr>
        <w:t>
1) тармақшасының үшінші, бесінші - жиырма жетінші абзацтарын, 2), 3), 6), 8), 10), 13) және 14) тармақшаларын, 15) тармақшасының бесінші және алтыншы абзацтарын, 16) - 24), 26) - 47) тармақшаларын, 48) тармақшасының екінші - жиырмасыншы абзацтарын, 49), 51) - 56) тармақшаларын, 57) тармақшасының екінші және үшінші абзацтарын, 59) - 64) тармақшаларын, 3-тармағы 1) тармақшасының бесінші абзацын, 4), 6) - 11), 13) - 18), 20) және 21) тармақшаларын, 5-тармағы 1) тармақшасының екінші - жетінші абзацтарын, 3) - 5) тармақшаларын, 7 және 10-тармақтарын, 13-тармағының 1) тармақшасын, 2) тармақшасының екінші абзацын, 3) және 6) тармақшаларын, 14-тармағының үшінші және төртінші абзацтарын, 16 және 17-тармақтарын;»;</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осы Заңның 2017 жылғы 1 қаңтардан бастап қолданысқа енгізілетін, 1-бабының 1-тармағы 2) тармақшасының он жетінші, жиырма жетінші және жиырма сегізінші абзацтарын, 4) тармақшасының төртінші және бесінші абзацтарын, 37) тармақшасының үшінші және төртінші абзацтарын, 38) тармақшасының үшінші және төртінші абзацтарын, 59) тармақшасының екінші, бесінші – он алтыншы, жиырма бірінші, жиырма екінші, отыз бірінші – қырық үшінші абзацтарын, 61) тармақшасын, 71) тармақшасының төртінші және бесінші абзацтарын, 89) тармақшасының екінші - алтыншы, сегізінші және тоғызыншы абзацтарын, 95) тармақшасының екінші - бесінші абзацтарын, 103) тармақшасының екінші - бесінші, сегізінші және тоғызыншы абзацтарын, 104) - 107) тармақшаларын, 108) тармақшасының екінші - алтыншы, оныншы, он екінші - он төртінші абзацтарын, 109) тармақшасының екінші абзацын, 112) және 121) тармақшаларын, 136) тармақшасының төртінші – жетінші абзацтарын, 141), 142), 147), 148), 166) және 167) тармақшаларын, 3-тармағының 12) және 19) тармақшаларын, 8, 15 және 18-тармақтарын;»;</w:t>
      </w:r>
      <w:r>
        <w:br/>
      </w:r>
      <w:r>
        <w:rPr>
          <w:rFonts w:ascii="Times New Roman"/>
          <w:b w:val="false"/>
          <w:i w:val="false"/>
          <w:color w:val="000000"/>
          <w:sz w:val="28"/>
        </w:rPr>
        <w:t>
      12) тармақша алып тасталсын;</w:t>
      </w:r>
      <w:r>
        <w:br/>
      </w:r>
      <w:r>
        <w:rPr>
          <w:rFonts w:ascii="Times New Roman"/>
          <w:b w:val="false"/>
          <w:i w:val="false"/>
          <w:color w:val="000000"/>
          <w:sz w:val="28"/>
        </w:rPr>
        <w:t>
      мынадай мазмұндағы 14) және 15) тармақшалармен толықтырылсын:</w:t>
      </w:r>
      <w:r>
        <w:br/>
      </w:r>
      <w:r>
        <w:rPr>
          <w:rFonts w:ascii="Times New Roman"/>
          <w:b w:val="false"/>
          <w:i w:val="false"/>
          <w:color w:val="000000"/>
          <w:sz w:val="28"/>
        </w:rPr>
        <w:t>
      «14) осы Заңның 2019 жылғы 1 қаңтардан бастап қолданысқа енгізілетін 1-бабының 1-тармағы 5) тармақшасының сегізінші – тоғызыншы абзацтарын, 7) тармақшасын, 99) тармақшасының төртінші және бесінші абзацтарын, 2-тармағы 57) тармақшасының төртінші – жетінші абзацтарын, 58) тармақшасын, 3 тармағы 1) тармақшасының алтыншы абзацын, 5) тармақшасын;»;</w:t>
      </w:r>
      <w:r>
        <w:br/>
      </w:r>
      <w:r>
        <w:rPr>
          <w:rFonts w:ascii="Times New Roman"/>
          <w:b w:val="false"/>
          <w:i w:val="false"/>
          <w:color w:val="000000"/>
          <w:sz w:val="28"/>
        </w:rPr>
        <w:t>
      «15) осы Заңның 2020 жылғы 1 қаңтардан бастап қолданысқа енгізілетін 1-тармағы 3) тармақшасының төртінші және бесінші абзацтарын, 5) тармақшасының екінші-жетінші абзацтарын, 34) және 36) тармақшаларын, 3-тармағы 1) тармақшасының алтыншы абзацын және 5) тармақшасын қоспағанда,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26.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(2015 жылғы </w:t>
      </w:r>
      <w:r>
        <w:br/>
      </w:r>
      <w:r>
        <w:rPr>
          <w:rFonts w:ascii="Times New Roman"/>
          <w:b w:val="false"/>
          <w:i w:val="false"/>
          <w:color w:val="000000"/>
          <w:sz w:val="28"/>
        </w:rPr>
        <w:t>
31 наурызда «Егемен Қазақстан» және «Казахстанская правда» газеттерінде жарияланған):</w:t>
      </w:r>
      <w:r>
        <w:br/>
      </w:r>
      <w:r>
        <w:rPr>
          <w:rFonts w:ascii="Times New Roman"/>
          <w:b w:val="false"/>
          <w:i w:val="false"/>
          <w:color w:val="000000"/>
          <w:sz w:val="28"/>
        </w:rPr>
        <w:t>
      1) 1-бапта:</w:t>
      </w:r>
      <w:r>
        <w:br/>
      </w:r>
      <w:r>
        <w:rPr>
          <w:rFonts w:ascii="Times New Roman"/>
          <w:b w:val="false"/>
          <w:i w:val="false"/>
          <w:color w:val="000000"/>
          <w:sz w:val="28"/>
        </w:rPr>
        <w:t>
      5-тармақта:</w:t>
      </w:r>
      <w:r>
        <w:br/>
      </w:r>
      <w:r>
        <w:rPr>
          <w:rFonts w:ascii="Times New Roman"/>
          <w:b w:val="false"/>
          <w:i w:val="false"/>
          <w:color w:val="000000"/>
          <w:sz w:val="28"/>
        </w:rPr>
        <w:t>
      9) тармақшаның үшінші абзацы мынадай редакцияда жазылсын:</w:t>
      </w:r>
      <w:r>
        <w:br/>
      </w:r>
      <w:r>
        <w:rPr>
          <w:rFonts w:ascii="Times New Roman"/>
          <w:b w:val="false"/>
          <w:i w:val="false"/>
          <w:color w:val="000000"/>
          <w:sz w:val="28"/>
        </w:rPr>
        <w:t>
      «1. Дара кәсіпкер ретінде тіркеуге қою үшін жеке тұлға Қазақстан Республикасының рұқсат беру және хабарламалар туралы заңнамасында белгіленген тәртіппен салық органына хабарлама жібереді.»;</w:t>
      </w:r>
      <w:r>
        <w:br/>
      </w:r>
      <w:r>
        <w:rPr>
          <w:rFonts w:ascii="Times New Roman"/>
          <w:b w:val="false"/>
          <w:i w:val="false"/>
          <w:color w:val="000000"/>
          <w:sz w:val="28"/>
        </w:rPr>
        <w:t>
      10) тармақша алып тасталсын;</w:t>
      </w:r>
      <w:r>
        <w:br/>
      </w:r>
      <w:r>
        <w:rPr>
          <w:rFonts w:ascii="Times New Roman"/>
          <w:b w:val="false"/>
          <w:i w:val="false"/>
          <w:color w:val="000000"/>
          <w:sz w:val="28"/>
        </w:rPr>
        <w:t>
      9-тармақтың 2) тармақшасының үшінші, жетінші, тоғызыншы және оныншы абзацтары мынадай редакцияда жазылсын:</w:t>
      </w:r>
      <w:r>
        <w:br/>
      </w:r>
      <w:r>
        <w:rPr>
          <w:rFonts w:ascii="Times New Roman"/>
          <w:b w:val="false"/>
          <w:i w:val="false"/>
          <w:color w:val="000000"/>
          <w:sz w:val="28"/>
        </w:rPr>
        <w:t>
      «1. Дара кәсіпкер (бірлескен дара кәсіпкерлік) ретінде мемлекеттік тіркеу үшін жеке тұлға (бірлескен дара кәсіпкерліктің уәкілетті адамы) мемлекеттік кіріс органына тікелей немесе «Азаматтарға арналған үкімет» мемлекеттік корпорациясы арқылы рұқсаттар мен хабарламалар саласындағы уәкілеті орган бекіткен нысан бойынша хабарлама жібереді.»;</w:t>
      </w:r>
      <w:r>
        <w:br/>
      </w:r>
      <w:r>
        <w:rPr>
          <w:rFonts w:ascii="Times New Roman"/>
          <w:b w:val="false"/>
          <w:i w:val="false"/>
          <w:color w:val="000000"/>
          <w:sz w:val="28"/>
        </w:rPr>
        <w:t>
      «2. Терроризмді және экстремизмді қаржыландыруға байланысты ұйымдар мен тұлғалар тізбесіне Қазақстан Республикасының заңнамасына сәйкес енгізілген адамдардың хабарламаны беруге құқығы жоқ.»;</w:t>
      </w:r>
      <w:r>
        <w:br/>
      </w:r>
      <w:r>
        <w:rPr>
          <w:rFonts w:ascii="Times New Roman"/>
          <w:b w:val="false"/>
          <w:i w:val="false"/>
          <w:color w:val="000000"/>
          <w:sz w:val="28"/>
        </w:rPr>
        <w:t>
      «4. Хабарламада көрсетілген деректер өзгерген кезде дара кәсiпкер (бiрлескен дара кәсiпкерлiктiң уәкiлеттi адамы) мұндай өзгерiстер туралы мемлекеттік кірістер органына осы орган белгiлеген нысан бойынша хабарлауға мiндеттi.</w:t>
      </w:r>
      <w:r>
        <w:br/>
      </w:r>
      <w:r>
        <w:rPr>
          <w:rFonts w:ascii="Times New Roman"/>
          <w:b w:val="false"/>
          <w:i w:val="false"/>
          <w:color w:val="000000"/>
          <w:sz w:val="28"/>
        </w:rPr>
        <w:t>
      5. Хабарлама «электрондық үкіметтің» веб-порталы арқылы электрондық нысанда ұсынылады не қағаз жеткізгіште өзі келіп ұсынады.»;</w:t>
      </w:r>
      <w:r>
        <w:br/>
      </w:r>
      <w:r>
        <w:rPr>
          <w:rFonts w:ascii="Times New Roman"/>
          <w:b w:val="false"/>
          <w:i w:val="false"/>
          <w:color w:val="000000"/>
          <w:sz w:val="28"/>
        </w:rPr>
        <w:t>
      46-тармақта:</w:t>
      </w:r>
      <w:r>
        <w:br/>
      </w:r>
      <w:r>
        <w:rPr>
          <w:rFonts w:ascii="Times New Roman"/>
          <w:b w:val="false"/>
          <w:i w:val="false"/>
          <w:color w:val="000000"/>
          <w:sz w:val="28"/>
        </w:rPr>
        <w:t>
      7) тармақшаның он екінші абзацы мынадай редакцияда жазылсын:</w:t>
      </w:r>
      <w:r>
        <w:br/>
      </w:r>
      <w:r>
        <w:rPr>
          <w:rFonts w:ascii="Times New Roman"/>
          <w:b w:val="false"/>
          <w:i w:val="false"/>
          <w:color w:val="000000"/>
          <w:sz w:val="28"/>
        </w:rPr>
        <w:t>
      «141, 142, 143, 148, 149, 152, 153, 155, 156, 160, 161, 162, 167, 169, 171, 172, 174, 177, 178, 179, 180, 181, 182, 185, 190, 194, 203, 204, 211, 218, 219, 220, 222, 224, 225, 226, 237, 238, 240 және 241-жолдар алып тасталсын;»;</w:t>
      </w:r>
      <w:r>
        <w:br/>
      </w:r>
      <w:r>
        <w:rPr>
          <w:rFonts w:ascii="Times New Roman"/>
          <w:b w:val="false"/>
          <w:i w:val="false"/>
          <w:color w:val="000000"/>
          <w:sz w:val="28"/>
        </w:rPr>
        <w:t>
      8) тармақшаның бірінші және екінші абзацтары мынадай редакцияда жазылсын:</w:t>
      </w:r>
      <w:r>
        <w:br/>
      </w:r>
      <w:r>
        <w:rPr>
          <w:rFonts w:ascii="Times New Roman"/>
          <w:b w:val="false"/>
          <w:i w:val="false"/>
          <w:color w:val="000000"/>
          <w:sz w:val="28"/>
        </w:rPr>
        <w:t>
      «8) 3-қосымша мынадай мазмұндағы 39, 40, 42, 43, 44, 45, 46, 47, 48, 49, 50, 51, 52, 53, 54 және 55-тармақтармен толықтырылсын:</w:t>
      </w:r>
      <w:r>
        <w:br/>
      </w:r>
      <w:r>
        <w:rPr>
          <w:rFonts w:ascii="Times New Roman"/>
          <w:b w:val="false"/>
          <w:i w:val="false"/>
          <w:color w:val="000000"/>
          <w:sz w:val="28"/>
        </w:rPr>
        <w:t>
      «39. Дара кәсіпкер ретінде қызметті бастағаны туралы хабарлама»;</w:t>
      </w:r>
      <w:r>
        <w:br/>
      </w:r>
      <w:r>
        <w:rPr>
          <w:rFonts w:ascii="Times New Roman"/>
          <w:b w:val="false"/>
          <w:i w:val="false"/>
          <w:color w:val="000000"/>
          <w:sz w:val="28"/>
        </w:rPr>
        <w:t>
      төртінші абзац алып тасталсын;</w:t>
      </w:r>
      <w:r>
        <w:br/>
      </w:r>
      <w:r>
        <w:rPr>
          <w:rFonts w:ascii="Times New Roman"/>
          <w:b w:val="false"/>
          <w:i w:val="false"/>
          <w:color w:val="000000"/>
          <w:sz w:val="28"/>
        </w:rPr>
        <w:t>
      2) 2-баптың 1) тармақшасы мынадай редакцияда жазылсын:</w:t>
      </w:r>
      <w:r>
        <w:br/>
      </w:r>
      <w:r>
        <w:rPr>
          <w:rFonts w:ascii="Times New Roman"/>
          <w:b w:val="false"/>
          <w:i w:val="false"/>
          <w:color w:val="000000"/>
          <w:sz w:val="28"/>
        </w:rPr>
        <w:t>
      «1) 2017 жылғы 1 қаңтардан бастап қолданысқа енгізілетін 1-баптың 5-тармағының 9), 11) және 12) тармақшаларын, 6-тармағы 2) тармақшасының екінші абзацын, 6), 7), 9), 10), 11) және 12) тармақшаларын, 8-тармағының 3) және 4) тармақшаларын, 9-тармағы 1) тармақшасының екінші абзацын, 2) және 3) тармақшаларын, 46-тармағының 2) тармақшасын, 7) тармақшасының үшінші, бесінші және отыз бесінші абзацтарын және 8) тармақшасының екінші және үшінші абзацтарын;».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280-бабы 4-тармағының 1) тармақшасындағы кестенің 7, 12, 14 және 15-жолдарының қолданылуы 2019 жылғы 1 қаңтарға дейін тоқтатыла тұрып, тоқтатыла тұру кезеңінде мынадай болып белгіленсін:</w:t>
      </w:r>
      <w:r>
        <w:br/>
      </w:r>
      <w:r>
        <w:rPr>
          <w:rFonts w:ascii="Times New Roman"/>
          <w:b w:val="false"/>
          <w:i w:val="false"/>
          <w:color w:val="000000"/>
          <w:sz w:val="28"/>
        </w:rPr>
        <w:t>
      1) 2017 жылғы 2 қаңтардан бастап 2018 жылғы 1 қаңтарға дейін акциздердің мынадай мөлшерлемелері қолданылады: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682"/>
        <w:gridCol w:w="5737"/>
        <w:gridCol w:w="3488"/>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тауарлардың түрлері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Акциздердің мөлшерлермелері (өлшем бірлігі үшін теңгемен)</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2207-ден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концентратының көлемі 80 пайыз немесе одан да көп денатуратталмаған этил спиртi (алкоголь өнiмiн, емдiк және фармацевтикалық препараттарды өндiру үшiн сатылатын немесе пайдаланылатын, медицина мекемелеріне белгiленген квоталар шегiнде мемлекеттік берiлетiн денатуратталмаған этил спиртiнен басқа), этил спиртi және кез келген концентрациядағы (iшкi нарықта тұтыну үшін денатуратталған отындық (түссiз, боялған) этил (этанол) спиртінен басқа) денатуратталған өзге де спирттер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теңге/литр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2207-ден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Денатуратталған отындық (ішкі нарықта тұтынуға арналған, түссіз) этил спирті (этанол)</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теңге/литр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2208-ден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концентратының көлемі кемінде 80 пайыз, (алкоголь өнімін, емдік және фармацевтикалық препараттарды өндіру үшін сатылатын немесе пайдаланылатын, белгіленген квоталар шегінде мемлекеттік медицина мекемелеріне берілетін денатуратталмаған этил спиртінен басқа) денатуратталмаған этил спирті спирт тұнбалары және өзге де спиртті ішімдіктер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 750 теңге/литр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2207-ден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концентратының көлемі 80 пайыз немесе одан да көп алкоголь өнімін өндіру үшін сатылатын немесе пайдаланылатын денатуратталмаған этил спиртi</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теңге/литр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2208-ден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концентратының көлемі кемінде 80 пайыз, алкоголь өнімін өндіру үшін сатылатын немесе пайдаланылатын денатуратталмаған этил спиртi, спирт тұнбалары және өзге де спиртті ішімдіктер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 75 теңге/литр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p>
            <w:pPr>
              <w:spacing w:after="20"/>
              <w:ind w:left="20"/>
              <w:jc w:val="both"/>
            </w:pPr>
            <w:r>
              <w:rPr>
                <w:rFonts w:ascii="Times New Roman"/>
                <w:b w:val="false"/>
                <w:i w:val="false"/>
                <w:color w:val="000000"/>
                <w:sz w:val="20"/>
              </w:rPr>
              <w:t>3004-тен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дәрілік зат ретінде тіркелген құрамында спирті бар медициналық мақсаттағы өнім</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 500 теңге/литр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 (коньяктан, брендиден, шараптан, шарап материалынан сырамен сыра сусынынан басқа)</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 2000 теңге/литр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Коньяк, бренди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 250 теңге/литр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2204, 2205, 2206 00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Шараптар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теңге/литр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2205, 2206 00-ден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 материалы (этил спиртiн және алкоголь өнімін өндіру үшін сатылатыннан немесе пайдаланылатыннан басқа)</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теңге/литр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2205, 2206 00-ден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спиртiн және алкоголь өнімін өндіру үшін сатылатын немесе пайдаланылатын шарап материалы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теңге/литр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2203 00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және сыра сусыны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теңге/литр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w:t>
            </w:r>
          </w:p>
          <w:p>
            <w:pPr>
              <w:spacing w:after="20"/>
              <w:ind w:left="20"/>
              <w:jc w:val="both"/>
            </w:pPr>
            <w:r>
              <w:rPr>
                <w:rFonts w:ascii="Times New Roman"/>
                <w:b w:val="false"/>
                <w:i w:val="false"/>
                <w:color w:val="000000"/>
                <w:sz w:val="20"/>
              </w:rPr>
              <w:t>100 1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 этил спиртінің көлемі 0,5, пайыздан аспайтын сыра</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теңге/литр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Фильтрлі сигареттер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 теңге/1000 дана</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Фильтрсіз сигареттер, папиростар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 теңге/1000 дана</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Сигариллалар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 теңге/1000 дана</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Сигаралар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теңге/дана</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2403-тен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никотині бар фармацевтикалық өнімді қоспағанда, тұтыну ыдысына қатталған және түпкілікті тұтынуға арналған түтіктік, шегетін, шайнайтын, соратын, иіскейтін, қорқорлы және өзге де темекі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 теңге/килограмм</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00-ден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 газ конденсаты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теңге/тонна</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8702-ден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Микроавтобустарды, автобустар мен троллейбустарды қоспағанда, 10 және одан да көп адамды тасымалдауға арналған, двигателінің көлемі 3 000 текше см.-ден асатын моторлы көлік құралдары </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теңге/текше см</w:t>
            </w:r>
          </w:p>
        </w:tc>
      </w:tr>
      <w:tr>
        <w:trPr>
          <w:trHeight w:val="30" w:hRule="atLeast"/>
        </w:trPr>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8703-тен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двигателінің көлемі 3 000 текше см.-ден асатын, ең бастысы адамдарды тасымалдауға арналған жеңіл автомобильдер және өзге де моторлы көлік құралдары (арнайы мүгедектерге арналған, қолмен басқарылатын немесе қолмен басқару адаптері бар автомобильдерден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8704-тен</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двигателінің көлемі 3 000 текше см.-ден асатын, жүкке арналған платформасы және жүк бөлiгiнен қатты стационарлық қабырғамен бөлiнген жүргiзушi кабинасы бар жеңiл автомобиль шассиiндегi моторлы көлiк құралдары (арнайы мүгедектерге арналған, қолмен басқарылатын немесе қолмен басқару адаптері бар автомобильдерден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Қыздырылатын темекісі бар өнім (қыздырылатын темекі таяқшасы, темекісі бар қыздырылатын капсула және тағы басқалар)</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теңге/1 кг</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сигареттерде пайдалануға арналған картридждердегі, резервуарлардағы және басқа да контейнерлердегі никотині бар сұйықтық</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 сұйықтық миллилитрі</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 2018 жылғы 1 қаңтардан бастап 2019 жылғы 1 қаңтарға дейін акциздердің мынадай мөлшерлемелері қолданылады: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2692"/>
        <w:gridCol w:w="5710"/>
        <w:gridCol w:w="3501"/>
      </w:tblGrid>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тауарлардың түрлері</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Акциздердің мөлшерлемелері (өлшем бірлігі үшін теңгемен)</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2207-ден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концентратының көлемі 80 пайыз немесе одан да көп денатуратталмаған этил спиртi (алкоголь өнімін, емдік және фармацевтикалық препараттар өндіру үшін сатылатын немесе пайдаланылатын, мемлекетік медицина мекемелеріне белгіленген квота шегінде берілетін денатуратталмаған этил спиртiнен басқа), этил спирті және кез келген концентрациядағы (ішкі нарықта тұтыну үшін денатуратталған отындық (түссіз, боялған) этил (этанол) спиртінен басқа) денатуратталған өзге де спирттер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теңге/литр</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2207-ден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Денатуратталған отындық (ішкі нарықта тұтынуға арналған түссіз, боялған) этил (этанол) спирті</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теңге/литр</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2208-ден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концентратының көлемі кемінде 80 пайыз (алкоголь өнімін, емдік және фармацевтикалық препараттарды өндіру үшін сатылатын немесе пайдаланылатын, белгіленген квота шегінде мемлекеттік медицина мекемелеріне берілетін денатуратталмаған этил спиртiнен басқа) денатуратталмаған этил спиртi, спиртті тұнбалары және өзге де спиртті ішімдіктер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 750 теңге/литр</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2207-ден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концентратының көлемі 80 пайыз немесе одан да көп алкоголь өнімін өндіру үшін сатылатын немесе пайдаланылатын денатуратталмаған этил спиртi</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теңге/литр</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2208-ден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концентратының көлемі кемінде 80 пайыз, алкоголь өнімін өндіру үшін сатылатын немесе пайдаланылатын денатуратталмаған этил спиртi, спирт тұнбалары және өзге де спиртті ішімдіктер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 75 теңге/литр</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3003, </w:t>
            </w:r>
          </w:p>
          <w:p>
            <w:pPr>
              <w:spacing w:after="20"/>
              <w:ind w:left="20"/>
              <w:jc w:val="both"/>
            </w:pPr>
            <w:r>
              <w:rPr>
                <w:rFonts w:ascii="Times New Roman"/>
                <w:b w:val="false"/>
                <w:i w:val="false"/>
                <w:color w:val="000000"/>
                <w:sz w:val="20"/>
              </w:rPr>
              <w:t>3004-тен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дәрілік зат ретінде тіркелген құрамында спирті бар медициналық мақсаттағы өнім</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 500 теңге/литр</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 (коньяктан, брендиден, шараптан, шарап материалынан сырамен сыра сусынынан басқа)</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 2275 теңге/литр</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Коньяк, бренди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 250 теңге/литр</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2204, 2205, 2206 00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Шараптар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теңге/литр</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2205, 2206 00-ден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 материалы (этил спиртiн және алкоголь өнімін өндіру үшін сатылатыннан немесе пайдаланылатыннан басқа)</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теңге/литр</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2205, 2206 00-ден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спиртiн және алкоголь өнімін өндіру үшін сатылатын немесе пайдаланылатын шарап материалы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теңге/литр</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2203 00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және сыра сусыны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теңге/литр</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w:t>
            </w:r>
          </w:p>
          <w:p>
            <w:pPr>
              <w:spacing w:after="20"/>
              <w:ind w:left="20"/>
              <w:jc w:val="both"/>
            </w:pPr>
            <w:r>
              <w:rPr>
                <w:rFonts w:ascii="Times New Roman"/>
                <w:b w:val="false"/>
                <w:i w:val="false"/>
                <w:color w:val="000000"/>
                <w:sz w:val="20"/>
              </w:rPr>
              <w:t>100 1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 этил спиртінің көлемі 0,5, пайыздан аспайтын сыра</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теңге/литр</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Фильтрлі сигареттер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 теңге/1000 дана</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Фильтрсіз сигареттер, папиростар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 теңге/1000 дана</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Сигариллалар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 теңге/1000 дана</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2402-ден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Сигаралар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теңге/ дана</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2403-тен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никотині бар фармацевтикалық өнімді қоспағанда, тұтыну ыдысына қатталған және түпкілікті тұтынуға арналған түтіктік, шегетін, шайнайтын, соратын, иіскейтін, хорхорлы және өзге де темекі</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 теңге/килограмм</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00-ден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 газ конденсаты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теңге/тонна</w:t>
            </w:r>
          </w:p>
        </w:tc>
      </w:tr>
      <w:tr>
        <w:trPr>
          <w:trHeight w:val="30" w:hRule="atLeast"/>
        </w:trPr>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8702-ден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Микроавтобустарды, автобустар мен троллейбустарды қоспағанда, 10 және одан да көп адамды тасымалдауға арналған, двигателінің көлемі 3 000 текше см.-ден асатын моторлы көлік құралдары</w:t>
            </w:r>
          </w:p>
        </w:tc>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теңге/текше см</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8703-тен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двигателінің көлемі 3 000 текше см.-ден асатын, ең бастысы адамдарды тасымалдауға арналған жеңіл автомобильдер және өзге де моторлы көлік құралдары (арнайы мүгедектерге арналған, қолмен басқарылатын немесе қолмен басқару адаптері бар автомобильдерден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8704-тен</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двигателінің көлемі 3 000 текше см.-ден асатын жүкке арналған платформасы және жүк бөлiгiнен қатты стационарлық қабырғамен бөлiнген жүргiзушi кабинасы бар жеңiл автомобиль шассиiндегi моторлы көлiк құралдары (арнайы мүгедектерге арналған, қолмен басқарылатын немесе қолмен басқару адаптері бар автомобильдерден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Қыздырылатын темекісі бар өнім (қыздырылатын темекі таяқшасы, темекісі бар қыздырылатын капсула және тағы басқалар)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теңге/1 кг</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сигареттерде пайдалануға арналған картридждердегі, резервуарлардағы және басқа да контейнерлердегі никотині бар сұйықтық</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теңге/сұйықтық миллилитрі</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568-бабының 5-тармағы 2020 жылғы 1 қаңтарға дейін тоқтатыла тұрсын, тоқта тұру кезеңінде:</w:t>
      </w:r>
      <w:r>
        <w:br/>
      </w:r>
      <w:r>
        <w:rPr>
          <w:rFonts w:ascii="Times New Roman"/>
          <w:b w:val="false"/>
          <w:i w:val="false"/>
          <w:color w:val="000000"/>
          <w:sz w:val="28"/>
        </w:rPr>
        <w:t>
      1) 2017 жылғы 1 қаңтардан бастап 2018 жылғы 1 қаңтарға дейін мынадай редакция қолданылады:</w:t>
      </w:r>
      <w:r>
        <w:br/>
      </w:r>
      <w:r>
        <w:rPr>
          <w:rFonts w:ascii="Times New Roman"/>
          <w:b w:val="false"/>
          <w:i w:val="false"/>
          <w:color w:val="000000"/>
          <w:sz w:val="28"/>
        </w:rPr>
        <w:t>
      «5. Ең төменгі айналым тиісті қаржы жылына арналған республикалық бюджет туралы заңда белгіленген және тиісті қаржы жылының 1 қаңтарында қолданыста болған айлық есептік көрсеткіштің 30000 еселенген мөлшерін құрайды.»;</w:t>
      </w:r>
      <w:r>
        <w:br/>
      </w:r>
      <w:r>
        <w:rPr>
          <w:rFonts w:ascii="Times New Roman"/>
          <w:b w:val="false"/>
          <w:i w:val="false"/>
          <w:color w:val="000000"/>
          <w:sz w:val="28"/>
        </w:rPr>
        <w:t>
      2) 2018 жылғы 1 қаңтардан бастап 2019 жылғы 1 қаңтарға дейін мынадай редакция қолданылады:</w:t>
      </w:r>
      <w:r>
        <w:br/>
      </w:r>
      <w:r>
        <w:rPr>
          <w:rFonts w:ascii="Times New Roman"/>
          <w:b w:val="false"/>
          <w:i w:val="false"/>
          <w:color w:val="000000"/>
          <w:sz w:val="28"/>
        </w:rPr>
        <w:t>
      «5. Ең төменгі айналым тиісті қаржы жылына арналған республикалық бюджет туралы заңда белгіленген және тиісті қаржы жылының 1 қаңтарында қолданыста болған айлық есептік көрсеткіштің 25000 еселенген мөлшерін құрайды.»;</w:t>
      </w:r>
      <w:r>
        <w:br/>
      </w:r>
      <w:r>
        <w:rPr>
          <w:rFonts w:ascii="Times New Roman"/>
          <w:b w:val="false"/>
          <w:i w:val="false"/>
          <w:color w:val="000000"/>
          <w:sz w:val="28"/>
        </w:rPr>
        <w:t>
      3) 2019 жылғы 1 қаңтардан бастап 2020 жылғы 1 қаңтарға дейін мынадай редакция қолданылады:</w:t>
      </w:r>
      <w:r>
        <w:br/>
      </w:r>
      <w:r>
        <w:rPr>
          <w:rFonts w:ascii="Times New Roman"/>
          <w:b w:val="false"/>
          <w:i w:val="false"/>
          <w:color w:val="000000"/>
          <w:sz w:val="28"/>
        </w:rPr>
        <w:t>
      «5. Ең төменгі айналым тиісті қаржы жылына арналған республикалық бюджет туралы заңда белгіленген және тиісті қаржы жылының 1 қаңтарында қолданыста болған айлық есептік көрсеткіштің 20000 еселенген мөлшерін құрайды.».</w:t>
      </w:r>
      <w:r>
        <w:br/>
      </w:r>
      <w:r>
        <w:rPr>
          <w:rFonts w:ascii="Times New Roman"/>
          <w:b w:val="false"/>
          <w:i w:val="false"/>
          <w:color w:val="000000"/>
          <w:sz w:val="28"/>
        </w:rPr>
        <w:t>
      </w:t>
      </w:r>
      <w:r>
        <w:rPr>
          <w:rFonts w:ascii="Times New Roman"/>
          <w:b/>
          <w:i w:val="false"/>
          <w:color w:val="000000"/>
          <w:sz w:val="28"/>
        </w:rPr>
        <w:t>4-бап.</w:t>
      </w:r>
      <w:r>
        <w:rPr>
          <w:rFonts w:ascii="Times New Roman"/>
          <w:b w:val="false"/>
          <w:i w:val="false"/>
          <w:color w:val="000000"/>
          <w:sz w:val="28"/>
        </w:rPr>
        <w:t> Тексеру нәтижелері туралы хабарламаға және (немесе) бұзушылықтарды жою туралы хабарламаға шағымдар 2017 жылғы 1 шілдеге дейін берілген жағдайда, осы Заңның 1-бабының 3-тармағы 1) тармақшасының он төртінші - жиырма бірінші абзацтары, 3), 6), 9), 12), 16), 17), 58) тармақшалары, 95) тармақшасының төртінші – тоғызыншы абзацтары, 105), 107), 109) тармақшалары, 110) тармақшаның оныншы және он бірінші абзацтары, 112) тармақшасы, 113) тармақшасының екінші және үшінші абзацтары, 117), 118), 119), 122), 123), 124), 125), 126), 127), 128), 129), 130), 131) және 132) тармақшалары, 4-тармағының 1), 3), 10), 11) тармақшалары, 12) тармақшасының төртінші және бесінші абзацтары, 14), 15), 16), 17) және 18) тармақшалары және 12-тармағы қолданылмайды деп белгіленсін.</w:t>
      </w:r>
      <w:r>
        <w:br/>
      </w:r>
      <w:r>
        <w:rPr>
          <w:rFonts w:ascii="Times New Roman"/>
          <w:b w:val="false"/>
          <w:i w:val="false"/>
          <w:color w:val="000000"/>
          <w:sz w:val="28"/>
        </w:rPr>
        <w:t>
      </w:t>
      </w:r>
      <w:r>
        <w:rPr>
          <w:rFonts w:ascii="Times New Roman"/>
          <w:b/>
          <w:i w:val="false"/>
          <w:color w:val="000000"/>
          <w:sz w:val="28"/>
        </w:rPr>
        <w:t>5-бап.</w:t>
      </w:r>
      <w:r>
        <w:rPr>
          <w:rFonts w:ascii="Times New Roman"/>
          <w:b w:val="false"/>
          <w:i w:val="false"/>
          <w:color w:val="000000"/>
          <w:sz w:val="28"/>
        </w:rPr>
        <w:t xml:space="preserve"> Уақытша сақтау қоймалары иелерінің тізіліміне және кеден қоймалары иелерінің тізіліміне енгізілген заңды тұлғалар, осы Заң қолданысқа енгізілген күннен бастап алты ай ішінде өзінің қызметін осы Заңның 1-бабының 4-тармағы 4) және 6) тармақшаларының талаптарына сәйкес келтіруге тиіс.</w:t>
      </w:r>
      <w:r>
        <w:br/>
      </w:r>
      <w:r>
        <w:rPr>
          <w:rFonts w:ascii="Times New Roman"/>
          <w:b w:val="false"/>
          <w:i w:val="false"/>
          <w:color w:val="000000"/>
          <w:sz w:val="28"/>
        </w:rPr>
        <w:t>
      </w:t>
      </w:r>
      <w:r>
        <w:rPr>
          <w:rFonts w:ascii="Times New Roman"/>
          <w:b/>
          <w:i w:val="false"/>
          <w:color w:val="000000"/>
          <w:sz w:val="28"/>
        </w:rPr>
        <w:t>6-бап.</w:t>
      </w:r>
      <w:r>
        <w:br/>
      </w:r>
      <w:r>
        <w:rPr>
          <w:rFonts w:ascii="Times New Roman"/>
          <w:b w:val="false"/>
          <w:i w:val="false"/>
          <w:color w:val="000000"/>
          <w:sz w:val="28"/>
        </w:rPr>
        <w:t>
      1. Осы Заң:</w:t>
      </w:r>
      <w:r>
        <w:br/>
      </w:r>
      <w:r>
        <w:rPr>
          <w:rFonts w:ascii="Times New Roman"/>
          <w:b w:val="false"/>
          <w:i w:val="false"/>
          <w:color w:val="000000"/>
          <w:sz w:val="28"/>
        </w:rPr>
        <w:t>
      1) 2013 жылғы 1 қаңтардан бастап қолданысқа енгізілетін осы Заңның 1-бабының 3-тармағы 34) тармақшасын;</w:t>
      </w:r>
      <w:r>
        <w:br/>
      </w:r>
      <w:r>
        <w:rPr>
          <w:rFonts w:ascii="Times New Roman"/>
          <w:b w:val="false"/>
          <w:i w:val="false"/>
          <w:color w:val="000000"/>
          <w:sz w:val="28"/>
        </w:rPr>
        <w:t>
      2) 2015 жылғы 1 қаңтардан бастап қолданысқа енгізілетін осы Заңның 1-бабы 3-тармағының 18) тармақшасының екінші абзацын, 82) тармақшасын, 99) тармақшасының екінші, үшінші және бесінші абзацтарын, 13-тармағының 3) тармақшасын, 25-тармағы 2) тармақшасының екінші – жетінші абзацтарын;</w:t>
      </w:r>
      <w:r>
        <w:br/>
      </w:r>
      <w:r>
        <w:rPr>
          <w:rFonts w:ascii="Times New Roman"/>
          <w:b w:val="false"/>
          <w:i w:val="false"/>
          <w:color w:val="000000"/>
          <w:sz w:val="28"/>
        </w:rPr>
        <w:t>
      3) 2016 жылғы 1 қаңтардан бастап қолданысқа енгізілетін осы Заңның 1-бабының 2-тармағын, 3-тармағы 1) тармақшасының екінші, үшінші және бесінші абзацтарын, 2) тармақшасының он жетінші және он сегізінші абзацтарын, 18) тармақшасының үшінші – бесінші абзацтарын, 20) тармақшасының жетінші – тоғызыншы абзацтарын, 27), 46) тармақшаларын, 47) тармақшаның үшінші – бесінші абзацтарын, 53), 61), 62), 72), 73), 74), 75), 76), 81), 85) және 116) тармақшаларын, 25-тармағының 1) тармақшасын, 2) тармақшасының сегізінші – он үшінші абзацтарын, 3) тармақшасын;</w:t>
      </w:r>
      <w:r>
        <w:br/>
      </w:r>
      <w:r>
        <w:rPr>
          <w:rFonts w:ascii="Times New Roman"/>
          <w:b w:val="false"/>
          <w:i w:val="false"/>
          <w:color w:val="000000"/>
          <w:sz w:val="28"/>
        </w:rPr>
        <w:t>
      4) 2016 жылғы 22 сәуірден бастап қолданысқа енгізілетін, осы Заңның 1-бабының 26-тармағы 1) тармақшасының он екінші – он бесінші және он жетінші абзацтарын;</w:t>
      </w:r>
      <w:r>
        <w:br/>
      </w:r>
      <w:r>
        <w:rPr>
          <w:rFonts w:ascii="Times New Roman"/>
          <w:b w:val="false"/>
          <w:i w:val="false"/>
          <w:color w:val="000000"/>
          <w:sz w:val="28"/>
        </w:rPr>
        <w:t>
      5) 2017 жылғы 2 қаңтардан бастап қолданысқа енгізілетін осы Заңның 1-бабы 3-тармағының 60) тармақшасын;</w:t>
      </w:r>
      <w:r>
        <w:br/>
      </w:r>
      <w:r>
        <w:rPr>
          <w:rFonts w:ascii="Times New Roman"/>
          <w:b w:val="false"/>
          <w:i w:val="false"/>
          <w:color w:val="000000"/>
          <w:sz w:val="28"/>
        </w:rPr>
        <w:t>
      6) 2017 жылғы 1 шілдеден бастап қолданысқа енгізілетін, осы Заңның 1-бабының 3-тармағы 1) тармақшасының он төртінші - жиырма бірінші абзацтары, 3), 6), 9), 12), 16), 17), 58) тармақшаларын, 95) тармақшасының төртінші – тоғызыншы абзацтарын, 105), 107), 109) тармақшаларын, 110) тармақшаның оныншы және он бірінші абзацтарын, 112) тармақшасын, 113) тармақшасының екінші және үшінші абзацтарын, 117), 118), 119), 122), 123), 124), 125), 126), 127), 128), 129), 130), 131) және 132) тармақшаларын, 4-тармағының 1), 3), 10), 11) тармақшаларын, 12) тармақшасының төртінші және бесінші абзацтарын, 14), 15), 16), 17), 18) тармақшаларын және 12-тармағын;</w:t>
      </w:r>
      <w:r>
        <w:br/>
      </w:r>
      <w:r>
        <w:rPr>
          <w:rFonts w:ascii="Times New Roman"/>
          <w:b w:val="false"/>
          <w:i w:val="false"/>
          <w:color w:val="000000"/>
          <w:sz w:val="28"/>
        </w:rPr>
        <w:t>
      7) 2019 жылғы 1 қаңтардан бастап қолданысқа енгізілетін осы Заңның 1-бабының 3-тармағы 56) тармақшасының жетінші абзацын;</w:t>
      </w:r>
      <w:r>
        <w:br/>
      </w:r>
      <w:r>
        <w:rPr>
          <w:rFonts w:ascii="Times New Roman"/>
          <w:b w:val="false"/>
          <w:i w:val="false"/>
          <w:color w:val="000000"/>
          <w:sz w:val="28"/>
        </w:rPr>
        <w:t>
      8) 2020 жылғы 1 қаңтардан бастап қолданысқа енгізілетін осы Заңның 1-бабы 3-тармағының 19) және 22) тармақшаларын, 24-тармағының 1) және 2) тармақшаларын қоспағанда, 2017 жылғы 1 қаңтардан бастап қолданысқа енгізіледі.</w:t>
      </w:r>
      <w:r>
        <w:br/>
      </w:r>
      <w:r>
        <w:rPr>
          <w:rFonts w:ascii="Times New Roman"/>
          <w:b w:val="false"/>
          <w:i w:val="false"/>
          <w:color w:val="000000"/>
          <w:sz w:val="28"/>
        </w:rPr>
        <w:t>
      2. Осы Заңның 1-бабының 3-тармағы 20) тармақшасының екінші-алтыншы абзацтары және 23) тармақшасы 2017 жылғы 1 қаңтардан бастап 2027 жылғы 1 қаңтарға дейін қолданылады.</w:t>
      </w:r>
      <w:r>
        <w:br/>
      </w:r>
      <w:r>
        <w:rPr>
          <w:rFonts w:ascii="Times New Roman"/>
          <w:b w:val="false"/>
          <w:i w:val="false"/>
          <w:color w:val="000000"/>
          <w:sz w:val="28"/>
        </w:rPr>
        <w:t>
      Осы Заңның 1-бабының 3-тармағы 30) тармақшасының алтыншы - он бірінші абзацтары 2016 жылғы 1 шілдеден бастап 2027 жылғы 1 қаңтарға дейін қолданылады.</w:t>
      </w:r>
      <w:r>
        <w:br/>
      </w:r>
      <w:r>
        <w:rPr>
          <w:rFonts w:ascii="Times New Roman"/>
          <w:b w:val="false"/>
          <w:i w:val="false"/>
          <w:color w:val="000000"/>
          <w:sz w:val="28"/>
        </w:rPr>
        <w:t>
      Осы Заңның 1-бабының 3-тармағы 56) тармақшасының алтыншы абзацы 2018 жылғы 1 қаңтардан бастап 2020 жылғы 1 қаңтарға дейін қолданылады.</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