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40316" w14:textId="52403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"Ұлттық ақпараттық технологиялар" акционерлік қоғамын және "Kazsatnet" ұлттық компаниясы" акционерлік қоғамын қайта ұйымдастыру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2016 жылғы 11 қарашадағы № 696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"Мемлекеттік мүлік туралы" 2011 жылғы 1 наурыздағы Қазақстан Республикасының Заңы 180-бабының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"Ұлттық ақпараттық технологиялар" акционерлік қоғамы оған "Kazsatnet" ұлттық компаниясы" акционерлік қоғамын қосу жолымен қайта ұйымдастырылсын.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"Электрондық үкіметтің" ақпараттық-коммуникациялық инфрақұрылымының жұмыс істеуін қамтамасыз ету, ақпараттық ресурстар мен ақпараттық жүйелерді сүйемелдеу және ұйымдық-техникалық қолдау "Ұлттық ақпараттық технологиялар" акционерлік қоғамы қызметінің негізгі нысанасы болып айқындалсын.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Республикасының Ақпарат және коммуникациялар министрлігі мен "Зерде" ұлттық инфокоммуникация холдингі" акционерлік қоғамы заңнамада белгіленген тәртіппен осы қаулыдан туындайтын шараларды қабылдасын.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Қоса беріліп отырған Қазақстан Республикасы Үкіметінің кейбір шешімдеріне енгізілетін өзгерістер бекітілсін.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"Kazsatnet" ұлттық компаниясы" акционерлік қоғамын құру туралы" Қазақстан Республикасы Үкіметінің 2006 жылғы 8 тамыздағы № 746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қаулы қол қойылған күнінен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Сағынтаев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11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696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Үкіметінің кейбір шешімдеріне</w:t>
      </w:r>
      <w:r>
        <w:br/>
      </w:r>
      <w:r>
        <w:rPr>
          <w:rFonts w:ascii="Times New Roman"/>
          <w:b/>
          <w:i w:val="false"/>
          <w:color w:val="000000"/>
        </w:rPr>
        <w:t>енгізілетін өзгеріcтер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Республикасында бірыңғай ақпараттық кеңістікті дамыту және "Ұлттық ақпараттық технологиялар" жабық акционерлік қоғамын құру туралы" Қазақстан Республикасы Үкіметінің 2000 жылғы 4 сәуірдегі № 492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үшінші абзацы алып тасталсын.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Күші жойылды - ҚР Үкіметінің 02.06.2022 </w:t>
      </w:r>
      <w:r>
        <w:rPr>
          <w:rFonts w:ascii="Times New Roman"/>
          <w:b w:val="false"/>
          <w:i w:val="false"/>
          <w:color w:val="000000"/>
          <w:sz w:val="28"/>
        </w:rPr>
        <w:t>№ 355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(01.07.2022 бастап </w:t>
      </w:r>
      <w:r>
        <w:rPr>
          <w:rFonts w:ascii="Times New Roman"/>
          <w:b w:val="false"/>
          <w:i w:val="false"/>
          <w:color w:val="000000"/>
          <w:sz w:val="28"/>
        </w:rPr>
        <w:t>қолданысқа</w:t>
      </w:r>
      <w:r>
        <w:rPr>
          <w:rFonts w:ascii="Times New Roman"/>
          <w:b w:val="false"/>
          <w:i w:val="false"/>
          <w:color w:val="ff0000"/>
          <w:sz w:val="28"/>
        </w:rPr>
        <w:t xml:space="preserve">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3. Күші жойылды - ҚР Үкіметінің 27.12.2023 </w:t>
      </w:r>
      <w:r>
        <w:rPr>
          <w:rFonts w:ascii="Times New Roman"/>
          <w:b w:val="false"/>
          <w:i w:val="false"/>
          <w:color w:val="000000"/>
          <w:sz w:val="28"/>
        </w:rPr>
        <w:t>№ 1195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"Экономиканың стратегиялық маңызы бар салаларының өздеріне қатысты меншiктiң мемлекеттiк мониторингi жүзеге асырылатын объектілерінің тізбесін бекіту туралы" Қазақстан Республикасы Үкіметінің 2004 жылғы 30 шілдедегі № 810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2004 ж., № 28, 377-құжат):</w:t>
      </w:r>
    </w:p>
    <w:bookmarkEnd w:id="9"/>
    <w:bookmarkStart w:name="z3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экономиканың стратегиялық маңызы бар салаларының өздеріне қатысты меншiктiң мемлекеттiк мониторингi жүзеге асырылатын объектілерінің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"/>
    <w:bookmarkStart w:name="z3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Көлік және байланыс" деген бөлімде:</w:t>
      </w:r>
    </w:p>
    <w:bookmarkEnd w:id="11"/>
    <w:bookmarkStart w:name="z3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43-жол алып тасталсын.</w:t>
      </w:r>
    </w:p>
    <w:bookmarkEnd w:id="12"/>
    <w:bookmarkStart w:name="z3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"Ұлттық басқарушы холдингтердің, ұлттық холдингтердің, ұлттық компаниялардың тізбесін бекіту туралы" Қазақстан Республикасы Үкіметінің 2011 жылғы 6 сәуірдегі № 376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"/>
    <w:bookmarkStart w:name="z3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Ұлттық басқарушы холдингтердің, ұлттық холдингтердің, ұлттық компаниялардың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4"/>
    <w:bookmarkStart w:name="z3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"Ұлттық компаниялар" деген </w:t>
      </w:r>
      <w:r>
        <w:rPr>
          <w:rFonts w:ascii="Times New Roman"/>
          <w:b w:val="false"/>
          <w:i w:val="false"/>
          <w:color w:val="000000"/>
          <w:sz w:val="28"/>
        </w:rPr>
        <w:t>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5"/>
    <w:bookmarkStart w:name="z3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17-жол алып тасталсын.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