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35e8" w14:textId="0e43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қарашадағы № 706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Үкіметінің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Күші жойылды - ҚР Үкіметінің 05.09.2023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05.09.2023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