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fb216" w14:textId="6bfb2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Мерзімді баспа басылымдарының заңнамалық актiлердi және Конституциялық Соттың қорытынды шешімдерін ресми жариялау құқығын алуға конкурс өткiзу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2016 жылғы 2 желтоқсандағы № 762 қаулысы.</w:t>
      </w:r>
    </w:p>
    <w:p>
      <w:pPr>
        <w:spacing w:after="0"/>
        <w:ind w:left="0"/>
        <w:jc w:val="both"/>
      </w:pPr>
      <w:r>
        <w:rPr>
          <w:rFonts w:ascii="Times New Roman"/>
          <w:b w:val="false"/>
          <w:i w:val="false"/>
          <w:color w:val="ff0000"/>
          <w:sz w:val="28"/>
        </w:rPr>
        <w:t xml:space="preserve">
      Ескерту. Қаулының тақырыбы жаңа редакцияда - ҚР Үкіметінің 09.02.2023 </w:t>
      </w:r>
      <w:r>
        <w:rPr>
          <w:rFonts w:ascii="Times New Roman"/>
          <w:b w:val="false"/>
          <w:i w:val="false"/>
          <w:color w:val="ff0000"/>
          <w:sz w:val="28"/>
        </w:rPr>
        <w:t>№ 103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3" w:id="0"/>
    <w:p>
      <w:pPr>
        <w:spacing w:after="0"/>
        <w:ind w:left="0"/>
        <w:jc w:val="both"/>
      </w:pPr>
      <w:r>
        <w:rPr>
          <w:rFonts w:ascii="Times New Roman"/>
          <w:b w:val="false"/>
          <w:i w:val="false"/>
          <w:color w:val="000000"/>
          <w:sz w:val="28"/>
        </w:rPr>
        <w:t xml:space="preserve">
      "Құқықтық актілер туралы" Қазақстан Республикасының Заңы </w:t>
      </w:r>
      <w:r>
        <w:rPr>
          <w:rFonts w:ascii="Times New Roman"/>
          <w:b w:val="false"/>
          <w:i w:val="false"/>
          <w:color w:val="000000"/>
          <w:sz w:val="28"/>
        </w:rPr>
        <w:t>37-бабының</w:t>
      </w:r>
      <w:r>
        <w:rPr>
          <w:rFonts w:ascii="Times New Roman"/>
          <w:b w:val="false"/>
          <w:i w:val="false"/>
          <w:color w:val="000000"/>
          <w:sz w:val="28"/>
        </w:rPr>
        <w:t xml:space="preserve"> 2-тармағына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02.03.2022 </w:t>
      </w:r>
      <w:r>
        <w:rPr>
          <w:rFonts w:ascii="Times New Roman"/>
          <w:b w:val="false"/>
          <w:i w:val="false"/>
          <w:color w:val="000000"/>
          <w:sz w:val="28"/>
        </w:rPr>
        <w:t>№ 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1. Қоса беріліп отырған Мерзімді баспа басылымдарының заңнамалық актiлердi және Конституциялық Соттың қорытынды шешімдерін ресми жариялау құқығын алуға конкурс өткiзу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09.02.2023 </w:t>
      </w:r>
      <w:r>
        <w:rPr>
          <w:rFonts w:ascii="Times New Roman"/>
          <w:b w:val="false"/>
          <w:i w:val="false"/>
          <w:color w:val="000000"/>
          <w:sz w:val="28"/>
        </w:rPr>
        <w:t>№ 103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Мыналардың күші жойылды деп танылсын:</w:t>
      </w:r>
    </w:p>
    <w:bookmarkEnd w:id="2"/>
    <w:bookmarkStart w:name="z6" w:id="3"/>
    <w:p>
      <w:pPr>
        <w:spacing w:after="0"/>
        <w:ind w:left="0"/>
        <w:jc w:val="both"/>
      </w:pPr>
      <w:r>
        <w:rPr>
          <w:rFonts w:ascii="Times New Roman"/>
          <w:b w:val="false"/>
          <w:i w:val="false"/>
          <w:color w:val="000000"/>
          <w:sz w:val="28"/>
        </w:rPr>
        <w:t xml:space="preserve">
      1) "Нормативтiк құқықтық актiлердi ресми жариялау құқығын алуға конкурс өткiзу ережесiн бекіту туралы" Қазақстан Республикасы Үкіметінің 2002 жылғы 11 қазандағы № 1118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2002 ж., № 34, 369-құжат);</w:t>
      </w:r>
    </w:p>
    <w:bookmarkEnd w:id="3"/>
    <w:bookmarkStart w:name="z7" w:id="4"/>
    <w:p>
      <w:pPr>
        <w:spacing w:after="0"/>
        <w:ind w:left="0"/>
        <w:jc w:val="both"/>
      </w:pPr>
      <w:r>
        <w:rPr>
          <w:rFonts w:ascii="Times New Roman"/>
          <w:b w:val="false"/>
          <w:i w:val="false"/>
          <w:color w:val="000000"/>
          <w:sz w:val="28"/>
        </w:rPr>
        <w:t xml:space="preserve">
      2) "Қазақстан Республикасы Үкіметінің кейбір шешімдеріне өзгерістер мен толықтырулар енгізу туралы" Қазақстан Республикасы Үкіметінің 2006 жылғы 14 ақпандағы № 99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кейбір шешімдеріне енгізілетін өзгерістер мен толықтырулардың 6-тармағы (Қазақстан Республикасының ПҮАЖ-ы, 2006 ж., № 5, 46-құжат).</w:t>
      </w:r>
    </w:p>
    <w:bookmarkEnd w:id="4"/>
    <w:bookmarkStart w:name="z8" w:id="5"/>
    <w:p>
      <w:pPr>
        <w:spacing w:after="0"/>
        <w:ind w:left="0"/>
        <w:jc w:val="both"/>
      </w:pPr>
      <w:r>
        <w:rPr>
          <w:rFonts w:ascii="Times New Roman"/>
          <w:b w:val="false"/>
          <w:i w:val="false"/>
          <w:color w:val="000000"/>
          <w:sz w:val="28"/>
        </w:rPr>
        <w:t xml:space="preserve">
      3. Осы қаулы алғашқы ресми жарияланған күнінен кейін күнтізбелік он күн өткен соң қолданысқа енгізіледі. </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Б.Сағынтаев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bookmarkStart w:name="z11" w:id="6"/>
          <w:p>
            <w:pPr>
              <w:spacing w:after="20"/>
              <w:ind w:left="20"/>
              <w:jc w:val="both"/>
            </w:pPr>
            <w:r>
              <w:rPr>
                <w:rFonts w:ascii="Times New Roman"/>
                <w:b w:val="false"/>
                <w:i w:val="false"/>
                <w:color w:val="000000"/>
                <w:sz w:val="20"/>
              </w:rPr>
              <w:t>
Қазақстан Республикасы</w:t>
            </w:r>
          </w:p>
          <w:bookmarkEnd w:id="6"/>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bookmarkStart w:name="z12" w:id="7"/>
          <w:p>
            <w:pPr>
              <w:spacing w:after="20"/>
              <w:ind w:left="20"/>
              <w:jc w:val="both"/>
            </w:pPr>
            <w:r>
              <w:rPr>
                <w:rFonts w:ascii="Times New Roman"/>
                <w:b w:val="false"/>
                <w:i w:val="false"/>
                <w:color w:val="000000"/>
                <w:sz w:val="20"/>
              </w:rPr>
              <w:t>
Yкiметiнiң</w:t>
            </w:r>
          </w:p>
          <w:bookmarkEnd w:id="7"/>
          <w:p>
            <w:pPr>
              <w:spacing w:after="20"/>
              <w:ind w:left="20"/>
              <w:jc w:val="both"/>
            </w:pPr>
            <w:r>
              <w:rPr>
                <w:rFonts w:ascii="Times New Roman"/>
                <w:b w:val="false"/>
                <w:i w:val="false"/>
                <w:color w:val="000000"/>
                <w:sz w:val="20"/>
              </w:rPr>
              <w:t>
2016 жылғы 2 желтоқсандағы</w:t>
            </w:r>
          </w:p>
          <w:p>
            <w:pPr>
              <w:spacing w:after="20"/>
              <w:ind w:left="20"/>
              <w:jc w:val="both"/>
            </w:pPr>
            <w:r>
              <w:rPr>
                <w:rFonts w:ascii="Times New Roman"/>
                <w:b w:val="false"/>
                <w:i w:val="false"/>
                <w:color w:val="000000"/>
                <w:sz w:val="20"/>
              </w:rPr>
              <w:t>
№ 762 қаулысымен</w:t>
            </w:r>
          </w:p>
          <w:p>
            <w:pPr>
              <w:spacing w:after="20"/>
              <w:ind w:left="20"/>
              <w:jc w:val="both"/>
            </w:pPr>
            <w:r>
              <w:rPr>
                <w:rFonts w:ascii="Times New Roman"/>
                <w:b w:val="false"/>
                <w:i w:val="false"/>
                <w:color w:val="000000"/>
                <w:sz w:val="20"/>
              </w:rPr>
              <w:t>
бекiтiлген</w:t>
            </w:r>
          </w:p>
        </w:tc>
      </w:tr>
    </w:tbl>
    <w:bookmarkStart w:name="z13" w:id="8"/>
    <w:p>
      <w:pPr>
        <w:spacing w:after="0"/>
        <w:ind w:left="0"/>
        <w:jc w:val="left"/>
      </w:pPr>
      <w:r>
        <w:rPr>
          <w:rFonts w:ascii="Times New Roman"/>
          <w:b/>
          <w:i w:val="false"/>
          <w:color w:val="000000"/>
        </w:rPr>
        <w:t xml:space="preserve"> Мерзімді баспа басылымдарының заңнамалық актiлердi және Конституциялық Соттың қорытынды шешімдерін ресми жариялау құқығын алуға конкурс өткiзу қағидалары</w:t>
      </w:r>
    </w:p>
    <w:bookmarkEnd w:id="8"/>
    <w:p>
      <w:pPr>
        <w:spacing w:after="0"/>
        <w:ind w:left="0"/>
        <w:jc w:val="both"/>
      </w:pPr>
      <w:r>
        <w:rPr>
          <w:rFonts w:ascii="Times New Roman"/>
          <w:b w:val="false"/>
          <w:i w:val="false"/>
          <w:color w:val="ff0000"/>
          <w:sz w:val="28"/>
        </w:rPr>
        <w:t xml:space="preserve">
      Ескерту. Қағидалардың тақырыбы жаңа редакцияда - ҚР Үкіметінің 09.02.2023 </w:t>
      </w:r>
      <w:r>
        <w:rPr>
          <w:rFonts w:ascii="Times New Roman"/>
          <w:b w:val="false"/>
          <w:i w:val="false"/>
          <w:color w:val="ff0000"/>
          <w:sz w:val="28"/>
        </w:rPr>
        <w:t>№ 103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ff0000"/>
          <w:sz w:val="28"/>
        </w:rPr>
        <w:t xml:space="preserve">
      Ескерту. 1-тараудың тақырыбы жаңа редакцияда – ҚР Үкіметінің 03.07.2019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5" w:id="9"/>
    <w:p>
      <w:pPr>
        <w:spacing w:after="0"/>
        <w:ind w:left="0"/>
        <w:jc w:val="both"/>
      </w:pPr>
      <w:r>
        <w:rPr>
          <w:rFonts w:ascii="Times New Roman"/>
          <w:b w:val="false"/>
          <w:i w:val="false"/>
          <w:color w:val="000000"/>
          <w:sz w:val="28"/>
        </w:rPr>
        <w:t xml:space="preserve">
      1. Осы Мерзімді баспа басылымдарының заңнамалық актiлердi және Конституциялық Соттың қорытынды шешімдерін ресми жариялау құқығын алуға конкурс өткiзу қағидалары (бұдан әрі – Қағидалар) "Қазақстан Республикасының Конституциялық Соты туралы" Қазақстан Республикасы Конституциялық Заңының </w:t>
      </w:r>
      <w:r>
        <w:rPr>
          <w:rFonts w:ascii="Times New Roman"/>
          <w:b w:val="false"/>
          <w:i w:val="false"/>
          <w:color w:val="000000"/>
          <w:sz w:val="28"/>
        </w:rPr>
        <w:t>65-бабы</w:t>
      </w:r>
      <w:r>
        <w:rPr>
          <w:rFonts w:ascii="Times New Roman"/>
          <w:b w:val="false"/>
          <w:i w:val="false"/>
          <w:color w:val="000000"/>
          <w:sz w:val="28"/>
        </w:rPr>
        <w:t xml:space="preserve"> 1-тармағының 2) тармақшасына, "Құқықтық актілер туралы" Қазақстан Республикасының Заңы 37-бабының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әзiрлендi және мерзімді баспа басылымдарының заңнамалық актiлердi және Конституциялық Соттың қорытынды шешімдерін ресми жариялау құқығын алуға конкурс өткізу тәртібін айқындайды.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09.02.2023 </w:t>
      </w:r>
      <w:r>
        <w:rPr>
          <w:rFonts w:ascii="Times New Roman"/>
          <w:b w:val="false"/>
          <w:i w:val="false"/>
          <w:color w:val="000000"/>
          <w:sz w:val="28"/>
        </w:rPr>
        <w:t>№ 103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6" w:id="10"/>
    <w:p>
      <w:pPr>
        <w:spacing w:after="0"/>
        <w:ind w:left="0"/>
        <w:jc w:val="both"/>
      </w:pPr>
      <w:r>
        <w:rPr>
          <w:rFonts w:ascii="Times New Roman"/>
          <w:b w:val="false"/>
          <w:i w:val="false"/>
          <w:color w:val="000000"/>
          <w:sz w:val="28"/>
        </w:rPr>
        <w:t xml:space="preserve">
      2. Осы Қағидалар ресми басылымдар болып табылатын Қазақстан Республикасы Парламентінің Жаршысына, Қазақстан Республикасының Президенті мен Қазақстан Республикасының Үкіметі актілерінің жинағына, "Қазақстан Республикасы Ұлттық Банкінің Хабаршысына" қолданылмайды. </w:t>
      </w:r>
    </w:p>
    <w:bookmarkEnd w:id="10"/>
    <w:bookmarkStart w:name="z17" w:id="11"/>
    <w:p>
      <w:pPr>
        <w:spacing w:after="0"/>
        <w:ind w:left="0"/>
        <w:jc w:val="both"/>
      </w:pPr>
      <w:r>
        <w:rPr>
          <w:rFonts w:ascii="Times New Roman"/>
          <w:b w:val="false"/>
          <w:i w:val="false"/>
          <w:color w:val="000000"/>
          <w:sz w:val="28"/>
        </w:rPr>
        <w:t>
      3. Осы Қағидаларда мынадай ұғымдар пайдаланылады:</w:t>
      </w:r>
    </w:p>
    <w:bookmarkEnd w:id="11"/>
    <w:bookmarkStart w:name="z82" w:id="12"/>
    <w:p>
      <w:pPr>
        <w:spacing w:after="0"/>
        <w:ind w:left="0"/>
        <w:jc w:val="both"/>
      </w:pPr>
      <w:r>
        <w:rPr>
          <w:rFonts w:ascii="Times New Roman"/>
          <w:b w:val="false"/>
          <w:i w:val="false"/>
          <w:color w:val="000000"/>
          <w:sz w:val="28"/>
        </w:rPr>
        <w:t>
      1) заңнамалық акт – Қазақстан Республикасының Конституциясына өзгерістер мен толықтырулар енгізетін заң, конституциялық заң, кодекс, шоғырландырылған заң, заң, Қазақстан Республикасы Үкіметінің заң күші бар уақытша қаулысы, Қазақстан Республикасы Парламентiнiң қаулысы, Қазақстан Республикасы Парламенті Сенатының және Мәжiлiсiнің қаулылары;</w:t>
      </w:r>
    </w:p>
    <w:bookmarkEnd w:id="12"/>
    <w:bookmarkStart w:name="z83" w:id="13"/>
    <w:p>
      <w:pPr>
        <w:spacing w:after="0"/>
        <w:ind w:left="0"/>
        <w:jc w:val="both"/>
      </w:pPr>
      <w:r>
        <w:rPr>
          <w:rFonts w:ascii="Times New Roman"/>
          <w:b w:val="false"/>
          <w:i w:val="false"/>
          <w:color w:val="000000"/>
          <w:sz w:val="28"/>
        </w:rPr>
        <w:t>
      2) конкурс – заңнамалық актiлердi және Конституциялық Соттың қорытынды шешімдерін ресми жариялау құқығын беру мақсатында мерзiмдi баспа басылымдарын айқындау тәсiлi;</w:t>
      </w:r>
    </w:p>
    <w:bookmarkEnd w:id="13"/>
    <w:bookmarkStart w:name="z84" w:id="14"/>
    <w:p>
      <w:pPr>
        <w:spacing w:after="0"/>
        <w:ind w:left="0"/>
        <w:jc w:val="both"/>
      </w:pPr>
      <w:r>
        <w:rPr>
          <w:rFonts w:ascii="Times New Roman"/>
          <w:b w:val="false"/>
          <w:i w:val="false"/>
          <w:color w:val="000000"/>
          <w:sz w:val="28"/>
        </w:rPr>
        <w:t>
      3) конкурстық комиссия – конкурсқа ұсынылған құжаттарды олардың конкурстың шарттарына сәйкестiгiн белгілеу және тиiстi шешiм қабылдау мақсатында қарау үшiн конкурсты ұйымдастырушы құратын алқалы орган;</w:t>
      </w:r>
    </w:p>
    <w:bookmarkEnd w:id="14"/>
    <w:bookmarkStart w:name="z85" w:id="15"/>
    <w:p>
      <w:pPr>
        <w:spacing w:after="0"/>
        <w:ind w:left="0"/>
        <w:jc w:val="both"/>
      </w:pPr>
      <w:r>
        <w:rPr>
          <w:rFonts w:ascii="Times New Roman"/>
          <w:b w:val="false"/>
          <w:i w:val="false"/>
          <w:color w:val="000000"/>
          <w:sz w:val="28"/>
        </w:rPr>
        <w:t>
      4) конкурсқа қатысушы – конкурсқа қатысуға өтiнiм берген мерзiмдi баспа басылымы;</w:t>
      </w:r>
    </w:p>
    <w:bookmarkEnd w:id="15"/>
    <w:bookmarkStart w:name="z86" w:id="16"/>
    <w:p>
      <w:pPr>
        <w:spacing w:after="0"/>
        <w:ind w:left="0"/>
        <w:jc w:val="both"/>
      </w:pPr>
      <w:r>
        <w:rPr>
          <w:rFonts w:ascii="Times New Roman"/>
          <w:b w:val="false"/>
          <w:i w:val="false"/>
          <w:color w:val="000000"/>
          <w:sz w:val="28"/>
        </w:rPr>
        <w:t>
      5) Конституциялық Соттың қорытынды шешімдері – Конституциялық Соттың нормативтік қаулылар, қорытындылар және жолдаулар нысанында қабылданатын шешімдері;</w:t>
      </w:r>
    </w:p>
    <w:bookmarkEnd w:id="16"/>
    <w:bookmarkStart w:name="z87" w:id="17"/>
    <w:p>
      <w:pPr>
        <w:spacing w:after="0"/>
        <w:ind w:left="0"/>
        <w:jc w:val="both"/>
      </w:pPr>
      <w:r>
        <w:rPr>
          <w:rFonts w:ascii="Times New Roman"/>
          <w:b w:val="false"/>
          <w:i w:val="false"/>
          <w:color w:val="000000"/>
          <w:sz w:val="28"/>
        </w:rPr>
        <w:t>
      6) конкурсты ұйымдастырушы – бұқаралық ақпарат құралдары саласындағы уәкілетті органның ведомствосы;</w:t>
      </w:r>
    </w:p>
    <w:bookmarkEnd w:id="17"/>
    <w:bookmarkStart w:name="z88" w:id="18"/>
    <w:p>
      <w:pPr>
        <w:spacing w:after="0"/>
        <w:ind w:left="0"/>
        <w:jc w:val="both"/>
      </w:pPr>
      <w:r>
        <w:rPr>
          <w:rFonts w:ascii="Times New Roman"/>
          <w:b w:val="false"/>
          <w:i w:val="false"/>
          <w:color w:val="000000"/>
          <w:sz w:val="28"/>
        </w:rPr>
        <w:t>
      7) мерзiмдi баспа басылымы – тұрақты атауы, ағымдағы нөмiрi бар және үш айда бір реттен сиретпей шығарылатын газет, журнал, альманах, бюллетень, оларға қосымшалар.</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01.12.2023 </w:t>
      </w:r>
      <w:r>
        <w:rPr>
          <w:rFonts w:ascii="Times New Roman"/>
          <w:b w:val="false"/>
          <w:i w:val="false"/>
          <w:color w:val="000000"/>
          <w:sz w:val="28"/>
        </w:rPr>
        <w:t>№ 1092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4. Конкурс мынадай заңнамалық актiлердi және Конституциялық Соттың қорытынды шешімдерін ресми жариялау құқығын беру мақсатында өткізіледі:</w:t>
      </w:r>
    </w:p>
    <w:bookmarkEnd w:id="19"/>
    <w:p>
      <w:pPr>
        <w:spacing w:after="0"/>
        <w:ind w:left="0"/>
        <w:jc w:val="both"/>
      </w:pPr>
      <w:r>
        <w:rPr>
          <w:rFonts w:ascii="Times New Roman"/>
          <w:b w:val="false"/>
          <w:i w:val="false"/>
          <w:color w:val="000000"/>
          <w:sz w:val="28"/>
        </w:rPr>
        <w:t>
      1) Қазақстан Республикасының Конституциясына өзгерістер мен толықтырулар енгізетін заңдар;</w:t>
      </w:r>
    </w:p>
    <w:p>
      <w:pPr>
        <w:spacing w:after="0"/>
        <w:ind w:left="0"/>
        <w:jc w:val="both"/>
      </w:pPr>
      <w:r>
        <w:rPr>
          <w:rFonts w:ascii="Times New Roman"/>
          <w:b w:val="false"/>
          <w:i w:val="false"/>
          <w:color w:val="000000"/>
          <w:sz w:val="28"/>
        </w:rPr>
        <w:t>
      2) Қазақстан Республикасының конституциялық заңдары;</w:t>
      </w:r>
    </w:p>
    <w:p>
      <w:pPr>
        <w:spacing w:after="0"/>
        <w:ind w:left="0"/>
        <w:jc w:val="both"/>
      </w:pPr>
      <w:r>
        <w:rPr>
          <w:rFonts w:ascii="Times New Roman"/>
          <w:b w:val="false"/>
          <w:i w:val="false"/>
          <w:color w:val="000000"/>
          <w:sz w:val="28"/>
        </w:rPr>
        <w:t>
      3) Қазақстан Республикасының кодекстері;</w:t>
      </w:r>
    </w:p>
    <w:p>
      <w:pPr>
        <w:spacing w:after="0"/>
        <w:ind w:left="0"/>
        <w:jc w:val="both"/>
      </w:pPr>
      <w:r>
        <w:rPr>
          <w:rFonts w:ascii="Times New Roman"/>
          <w:b w:val="false"/>
          <w:i w:val="false"/>
          <w:color w:val="000000"/>
          <w:sz w:val="28"/>
        </w:rPr>
        <w:t>
      4) Қазақстан Республикасының шоғырландырылған заңдары, Қазақстан Республикасының заңдары;</w:t>
      </w:r>
    </w:p>
    <w:p>
      <w:pPr>
        <w:spacing w:after="0"/>
        <w:ind w:left="0"/>
        <w:jc w:val="both"/>
      </w:pPr>
      <w:r>
        <w:rPr>
          <w:rFonts w:ascii="Times New Roman"/>
          <w:b w:val="false"/>
          <w:i w:val="false"/>
          <w:color w:val="000000"/>
          <w:sz w:val="28"/>
        </w:rPr>
        <w:t>
      4-1) Қазақстан Республикасы Үкіметінің заң күші бар уақытша қаулылары;</w:t>
      </w:r>
    </w:p>
    <w:p>
      <w:pPr>
        <w:spacing w:after="0"/>
        <w:ind w:left="0"/>
        <w:jc w:val="both"/>
      </w:pPr>
      <w:r>
        <w:rPr>
          <w:rFonts w:ascii="Times New Roman"/>
          <w:b w:val="false"/>
          <w:i w:val="false"/>
          <w:color w:val="000000"/>
          <w:sz w:val="28"/>
        </w:rPr>
        <w:t>
      5) Қазақстан Республикасы Парламентінің қаулылары, Қазақстан Республикасы Парламенті Сенатының және Мәжілісінің қаулылары;</w:t>
      </w:r>
    </w:p>
    <w:p>
      <w:pPr>
        <w:spacing w:after="0"/>
        <w:ind w:left="0"/>
        <w:jc w:val="both"/>
      </w:pPr>
      <w:r>
        <w:rPr>
          <w:rFonts w:ascii="Times New Roman"/>
          <w:b w:val="false"/>
          <w:i w:val="false"/>
          <w:color w:val="000000"/>
          <w:sz w:val="28"/>
        </w:rPr>
        <w:t>
      6) Конституциялық Соттың қорытынды шешімдері.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03.07.2019 </w:t>
      </w:r>
      <w:r>
        <w:rPr>
          <w:rFonts w:ascii="Times New Roman"/>
          <w:b w:val="false"/>
          <w:i w:val="false"/>
          <w:color w:val="00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ҚР Үкіметінің 22.06.2021 </w:t>
      </w:r>
      <w:r>
        <w:rPr>
          <w:rFonts w:ascii="Times New Roman"/>
          <w:b w:val="false"/>
          <w:i w:val="false"/>
          <w:color w:val="000000"/>
          <w:sz w:val="28"/>
        </w:rPr>
        <w:t>№ 428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09.02.2023 </w:t>
      </w:r>
      <w:r>
        <w:rPr>
          <w:rFonts w:ascii="Times New Roman"/>
          <w:b w:val="false"/>
          <w:i w:val="false"/>
          <w:color w:val="000000"/>
          <w:sz w:val="28"/>
        </w:rPr>
        <w:t>№ 103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30" w:id="20"/>
    <w:p>
      <w:pPr>
        <w:spacing w:after="0"/>
        <w:ind w:left="0"/>
        <w:jc w:val="left"/>
      </w:pPr>
      <w:r>
        <w:rPr>
          <w:rFonts w:ascii="Times New Roman"/>
          <w:b/>
          <w:i w:val="false"/>
          <w:color w:val="000000"/>
        </w:rPr>
        <w:t xml:space="preserve"> 2-тарау. Мерзімді баспа басылымдарының заңнамалық актiлердi және Конституциялық Соттың қорытынды шешімдерін ресми жариялау құқығын алуға конкурс өткiзу тәртiбi</w:t>
      </w:r>
    </w:p>
    <w:bookmarkEnd w:id="20"/>
    <w:p>
      <w:pPr>
        <w:spacing w:after="0"/>
        <w:ind w:left="0"/>
        <w:jc w:val="both"/>
      </w:pPr>
      <w:r>
        <w:rPr>
          <w:rFonts w:ascii="Times New Roman"/>
          <w:b w:val="false"/>
          <w:i w:val="false"/>
          <w:color w:val="ff0000"/>
          <w:sz w:val="28"/>
        </w:rPr>
        <w:t xml:space="preserve">
      Ескерту. 2-тараудың тақырыбы жаңа редакцияда - ҚР Үкіметінің 09.02.2023 </w:t>
      </w:r>
      <w:r>
        <w:rPr>
          <w:rFonts w:ascii="Times New Roman"/>
          <w:b w:val="false"/>
          <w:i w:val="false"/>
          <w:color w:val="ff0000"/>
          <w:sz w:val="28"/>
        </w:rPr>
        <w:t>№ 103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31" w:id="21"/>
    <w:p>
      <w:pPr>
        <w:spacing w:after="0"/>
        <w:ind w:left="0"/>
        <w:jc w:val="both"/>
      </w:pPr>
      <w:r>
        <w:rPr>
          <w:rFonts w:ascii="Times New Roman"/>
          <w:b w:val="false"/>
          <w:i w:val="false"/>
          <w:color w:val="000000"/>
          <w:sz w:val="28"/>
        </w:rPr>
        <w:t>
      5. Заңнамалық актілерді және Конституциялық Соттың қорытынды шешімдерін ресми жариялау құқығы берілетін мерзімді баспа басылымдарын келесі жылға айқындау мақсатында конкурсты ұйымдастырушы ағымдағы жылғы қарашадан кешіктірмей бұқаралық ақпарат құралдарында конкурс өткізу туралы хабарландыру жариялайды.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09.02.2023 </w:t>
      </w:r>
      <w:r>
        <w:rPr>
          <w:rFonts w:ascii="Times New Roman"/>
          <w:b w:val="false"/>
          <w:i w:val="false"/>
          <w:color w:val="000000"/>
          <w:sz w:val="28"/>
        </w:rPr>
        <w:t>№ 103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2" w:id="22"/>
    <w:p>
      <w:pPr>
        <w:spacing w:after="0"/>
        <w:ind w:left="0"/>
        <w:jc w:val="both"/>
      </w:pPr>
      <w:r>
        <w:rPr>
          <w:rFonts w:ascii="Times New Roman"/>
          <w:b w:val="false"/>
          <w:i w:val="false"/>
          <w:color w:val="000000"/>
          <w:sz w:val="28"/>
        </w:rPr>
        <w:t>
      6. Мерзімді баспа басылымдарының заңнамалық актiлердi және Конституциялық Соттың қорытынды шешімдерін ресми жариялау құқығын алуға арналған конкурс өткiзу туралы хабарландыру (бұдан әрі – хабарландыру) конкурс өткізілгенге дейін күнтізбелік отыз күн бұрын орналастырылады.</w:t>
      </w:r>
    </w:p>
    <w:bookmarkEnd w:id="22"/>
    <w:p>
      <w:pPr>
        <w:spacing w:after="0"/>
        <w:ind w:left="0"/>
        <w:jc w:val="both"/>
      </w:pPr>
      <w:r>
        <w:rPr>
          <w:rFonts w:ascii="Times New Roman"/>
          <w:b w:val="false"/>
          <w:i w:val="false"/>
          <w:color w:val="000000"/>
          <w:sz w:val="28"/>
        </w:rPr>
        <w:t>
      Хабарландыруда мынадай мәлiметтер қамтылады:</w:t>
      </w:r>
    </w:p>
    <w:p>
      <w:pPr>
        <w:spacing w:after="0"/>
        <w:ind w:left="0"/>
        <w:jc w:val="both"/>
      </w:pPr>
      <w:r>
        <w:rPr>
          <w:rFonts w:ascii="Times New Roman"/>
          <w:b w:val="false"/>
          <w:i w:val="false"/>
          <w:color w:val="000000"/>
          <w:sz w:val="28"/>
        </w:rPr>
        <w:t>
      конкурсты ұйымдастырушының атауы мен орналасқан жерi;</w:t>
      </w:r>
    </w:p>
    <w:p>
      <w:pPr>
        <w:spacing w:after="0"/>
        <w:ind w:left="0"/>
        <w:jc w:val="both"/>
      </w:pPr>
      <w:r>
        <w:rPr>
          <w:rFonts w:ascii="Times New Roman"/>
          <w:b w:val="false"/>
          <w:i w:val="false"/>
          <w:color w:val="000000"/>
          <w:sz w:val="28"/>
        </w:rPr>
        <w:t>
      конкурс өткiзу уақыты, күні және орны;</w:t>
      </w:r>
    </w:p>
    <w:p>
      <w:pPr>
        <w:spacing w:after="0"/>
        <w:ind w:left="0"/>
        <w:jc w:val="both"/>
      </w:pPr>
      <w:r>
        <w:rPr>
          <w:rFonts w:ascii="Times New Roman"/>
          <w:b w:val="false"/>
          <w:i w:val="false"/>
          <w:color w:val="000000"/>
          <w:sz w:val="28"/>
        </w:rPr>
        <w:t>
      осы Қағидаларға 1-қосымшаға сәйкес нысан бойынша мерзімді баспа басылымдарының заңнамалық актілерді және Конституциялық Соттың қорытынды шешімдерін ресми жариялау құқығын алуға арналған конкурсқа қатысуға өтінімдер (бұдан әрі – өтінім) қабылдау, конкурс туралы қосымша ақпарат беру мерзімдері мен орны, сондай-ақ өтiнiмдерi бар конверттерді ашу орны, күнi және уақыты;</w:t>
      </w:r>
    </w:p>
    <w:p>
      <w:pPr>
        <w:spacing w:after="0"/>
        <w:ind w:left="0"/>
        <w:jc w:val="both"/>
      </w:pPr>
      <w:r>
        <w:rPr>
          <w:rFonts w:ascii="Times New Roman"/>
          <w:b w:val="false"/>
          <w:i w:val="false"/>
          <w:color w:val="000000"/>
          <w:sz w:val="28"/>
        </w:rPr>
        <w:t>
      тираж бен мерзімділік бойынша конкурсқа қатысушыға қойылатын талаптар;</w:t>
      </w:r>
    </w:p>
    <w:p>
      <w:pPr>
        <w:spacing w:after="0"/>
        <w:ind w:left="0"/>
        <w:jc w:val="both"/>
      </w:pPr>
      <w:r>
        <w:rPr>
          <w:rFonts w:ascii="Times New Roman"/>
          <w:b w:val="false"/>
          <w:i w:val="false"/>
          <w:color w:val="000000"/>
          <w:sz w:val="28"/>
        </w:rPr>
        <w:t>
      өтiнiмдi жасау тiлiне қойылатын талаптар.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Үкіметінің 01.12.2023 </w:t>
      </w:r>
      <w:r>
        <w:rPr>
          <w:rFonts w:ascii="Times New Roman"/>
          <w:b w:val="false"/>
          <w:i w:val="false"/>
          <w:color w:val="000000"/>
          <w:sz w:val="28"/>
        </w:rPr>
        <w:t>№ 1092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9" w:id="23"/>
    <w:p>
      <w:pPr>
        <w:spacing w:after="0"/>
        <w:ind w:left="0"/>
        <w:jc w:val="both"/>
      </w:pPr>
      <w:r>
        <w:rPr>
          <w:rFonts w:ascii="Times New Roman"/>
          <w:b w:val="false"/>
          <w:i w:val="false"/>
          <w:color w:val="000000"/>
          <w:sz w:val="28"/>
        </w:rPr>
        <w:t>
      7. Құжаттарды мерзімді баспа басылымдарынан қабылдау хабарландыру жарияланған күннен бастап күнтізбелік он бес күн ішінде жүзеге асырылады.</w:t>
      </w:r>
    </w:p>
    <w:bookmarkEnd w:id="23"/>
    <w:bookmarkStart w:name="z40" w:id="24"/>
    <w:p>
      <w:pPr>
        <w:spacing w:after="0"/>
        <w:ind w:left="0"/>
        <w:jc w:val="both"/>
      </w:pPr>
      <w:r>
        <w:rPr>
          <w:rFonts w:ascii="Times New Roman"/>
          <w:b w:val="false"/>
          <w:i w:val="false"/>
          <w:color w:val="000000"/>
          <w:sz w:val="28"/>
        </w:rPr>
        <w:t>
      8. Конкурсқа қатысуға ниет білдірген мерзiмдi баспа басылымы хабарландыру жарияланған күннен кейін он жұмыс күні ішінде конкурсты ұйымдастырушыға баспа басылымдарын шығарудың тиражы мен мерзімділігін растайтын баспахана анықтамасымен қоса өтінімді мөрленген конвертте ұсынады.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Үкіметінің 03.07.2019 </w:t>
      </w:r>
      <w:r>
        <w:rPr>
          <w:rFonts w:ascii="Times New Roman"/>
          <w:b w:val="false"/>
          <w:i w:val="false"/>
          <w:color w:val="00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1" w:id="25"/>
    <w:p>
      <w:pPr>
        <w:spacing w:after="0"/>
        <w:ind w:left="0"/>
        <w:jc w:val="both"/>
      </w:pPr>
      <w:r>
        <w:rPr>
          <w:rFonts w:ascii="Times New Roman"/>
          <w:b w:val="false"/>
          <w:i w:val="false"/>
          <w:color w:val="000000"/>
          <w:sz w:val="28"/>
        </w:rPr>
        <w:t>
      9. Хабарландыруда көрсетілген өтінімдерді қабылдау мерзімі өткеннен кейін келіп түскен өтінімдер қабылданбайды.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Үкіметінің 03.07.2019 </w:t>
      </w:r>
      <w:r>
        <w:rPr>
          <w:rFonts w:ascii="Times New Roman"/>
          <w:b w:val="false"/>
          <w:i w:val="false"/>
          <w:color w:val="00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2" w:id="26"/>
    <w:p>
      <w:pPr>
        <w:spacing w:after="0"/>
        <w:ind w:left="0"/>
        <w:jc w:val="both"/>
      </w:pPr>
      <w:r>
        <w:rPr>
          <w:rFonts w:ascii="Times New Roman"/>
          <w:b w:val="false"/>
          <w:i w:val="false"/>
          <w:color w:val="000000"/>
          <w:sz w:val="28"/>
        </w:rPr>
        <w:t>
      10. Конкурстық комиссия өтiнiмдер салынған конверттердi конкурс өткiзу туралы хабарландыруда көрсетiлген күнi, уақытта және орында конкурсқа қатысушылардың немесе олардың өкiлдерiнiң қатысуымен ашады.</w:t>
      </w:r>
    </w:p>
    <w:bookmarkEnd w:id="26"/>
    <w:p>
      <w:pPr>
        <w:spacing w:after="0"/>
        <w:ind w:left="0"/>
        <w:jc w:val="both"/>
      </w:pPr>
      <w:r>
        <w:rPr>
          <w:rFonts w:ascii="Times New Roman"/>
          <w:b w:val="false"/>
          <w:i w:val="false"/>
          <w:color w:val="000000"/>
          <w:sz w:val="28"/>
        </w:rPr>
        <w:t>
      Конверттердi ашқан кезде конкурстық комиссия мүшелерi алынған құжаттардың әрбір парағын дәйектеуді жүзеге асырады.</w:t>
      </w:r>
    </w:p>
    <w:p>
      <w:pPr>
        <w:spacing w:after="0"/>
        <w:ind w:left="0"/>
        <w:jc w:val="both"/>
      </w:pPr>
      <w:r>
        <w:rPr>
          <w:rFonts w:ascii="Times New Roman"/>
          <w:b w:val="false"/>
          <w:i w:val="false"/>
          <w:color w:val="000000"/>
          <w:sz w:val="28"/>
        </w:rPr>
        <w:t>
      Конкурстық комиссия хабарландыруда көрсетілген конкурс талаптарына сәйкес келетін мерзімді баспа басылымдарын айқындау мақсатында конкурсқа қатысуға өтінімдерді қарайды.</w:t>
      </w:r>
    </w:p>
    <w:p>
      <w:pPr>
        <w:spacing w:after="0"/>
        <w:ind w:left="0"/>
        <w:jc w:val="both"/>
      </w:pPr>
      <w:r>
        <w:rPr>
          <w:rFonts w:ascii="Times New Roman"/>
          <w:b w:val="false"/>
          <w:i w:val="false"/>
          <w:color w:val="000000"/>
          <w:sz w:val="28"/>
        </w:rPr>
        <w:t>
      Осы Қағидаларға 1-қосымшада көрсетілген құжаттар топтамасы толық ұсынылмаған жағдайда конкурстық комиссия өтінімдер салынған конверттерді ашқаннан кейін 2 (екі) жұмыс күні ішінде конкурсқа қатысушыларға немесе олардың өкілдеріне мерзімді баспа басылымдарының заңнамалық актілерді және Конституциялық Соттың қорытынды шешімдерін ресми жариялау құқығын алуға арналған конкурсқа қатысуға өтінімді сәйкес келтіру қажеттігі туралы хабарламаны оның табыс етілгені туралы хабарламасы бар тапсырыс хатпен немесе олардың электрондық мекенжайларына жібереді.</w:t>
      </w:r>
    </w:p>
    <w:p>
      <w:pPr>
        <w:spacing w:after="0"/>
        <w:ind w:left="0"/>
        <w:jc w:val="both"/>
      </w:pPr>
      <w:r>
        <w:rPr>
          <w:rFonts w:ascii="Times New Roman"/>
          <w:b w:val="false"/>
          <w:i w:val="false"/>
          <w:color w:val="000000"/>
          <w:sz w:val="28"/>
        </w:rPr>
        <w:t>
      Өтінім осы Қағидаларға 1-қосымшада көрсетілген талаптарға сәйкес келтірілмеген жағдайда конкурстық комиссия өтінімді сәйкес келтіру мерзімі аяқталған күннен бастап 3 (үш) жұмыс күні ішінде конкурсқа қатысушыларға немесе олардың өкілдеріне конкурсқа қатысуға өтінімді кері қайтару туралы жазбаша дәлелді жауапты оның табыс етілгені туралы хабарламасы бар тапсырыс хатпен немесе олардың өтінімдерде көрсетілген электрондық мекенжайларына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Үкіметінің 01.12.2023 </w:t>
      </w:r>
      <w:r>
        <w:rPr>
          <w:rFonts w:ascii="Times New Roman"/>
          <w:b w:val="false"/>
          <w:i w:val="false"/>
          <w:color w:val="000000"/>
          <w:sz w:val="28"/>
        </w:rPr>
        <w:t>№ 1092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9" w:id="27"/>
    <w:p>
      <w:pPr>
        <w:spacing w:after="0"/>
        <w:ind w:left="0"/>
        <w:jc w:val="both"/>
      </w:pPr>
      <w:r>
        <w:rPr>
          <w:rFonts w:ascii="Times New Roman"/>
          <w:b w:val="false"/>
          <w:i w:val="false"/>
          <w:color w:val="000000"/>
          <w:sz w:val="28"/>
        </w:rPr>
        <w:t>
      10-1. Конкурстық комиссия мүшелерінің өтінімдерді бағалауы осы Қағидаларға 2-қосымшаға сәйкес баллдық жүйе бойынша жүзеге асырылады.</w:t>
      </w:r>
    </w:p>
    <w:bookmarkEnd w:id="27"/>
    <w:p>
      <w:pPr>
        <w:spacing w:after="0"/>
        <w:ind w:left="0"/>
        <w:jc w:val="both"/>
      </w:pPr>
      <w:r>
        <w:rPr>
          <w:rFonts w:ascii="Times New Roman"/>
          <w:b w:val="false"/>
          <w:i w:val="false"/>
          <w:color w:val="000000"/>
          <w:sz w:val="28"/>
        </w:rPr>
        <w:t>
      Әрбір өлшемшарт бойынша 1 (бір) баллдан 5 (бес) баллға дейін қойылады.</w:t>
      </w:r>
    </w:p>
    <w:p>
      <w:pPr>
        <w:spacing w:after="0"/>
        <w:ind w:left="0"/>
        <w:jc w:val="both"/>
      </w:pPr>
      <w:r>
        <w:rPr>
          <w:rFonts w:ascii="Times New Roman"/>
          <w:b w:val="false"/>
          <w:i w:val="false"/>
          <w:color w:val="000000"/>
          <w:sz w:val="28"/>
        </w:rPr>
        <w:t>
      Конкурстық комиссия мүшелерінің өтінімдерді бағалау нәтижелері бойынша ең жоғары баллдары бар мерзімді баспа басылымдарын конкурстық комиссия заңнамалық актілерді және Конституциялық Соттың қорытынды шешімдерін ресми жариялау құқығын алған мерзімді баспа басылымдары ретінде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10-1-тармақпен толықтырылды - ҚР Үкіметінің 01.12.2023 </w:t>
      </w:r>
      <w:r>
        <w:rPr>
          <w:rFonts w:ascii="Times New Roman"/>
          <w:b w:val="false"/>
          <w:i w:val="false"/>
          <w:color w:val="000000"/>
          <w:sz w:val="28"/>
        </w:rPr>
        <w:t>№ 1092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4" w:id="28"/>
    <w:p>
      <w:pPr>
        <w:spacing w:after="0"/>
        <w:ind w:left="0"/>
        <w:jc w:val="both"/>
      </w:pPr>
      <w:r>
        <w:rPr>
          <w:rFonts w:ascii="Times New Roman"/>
          <w:b w:val="false"/>
          <w:i w:val="false"/>
          <w:color w:val="000000"/>
          <w:sz w:val="28"/>
        </w:rPr>
        <w:t>
      11. Конкурсқа қатысуға өтінімдерді қарау нәтижелері бойынша өтінімдер салынған конверттерді ашқан күннен бастап бір жұмыс күнінен аспайтын мерзімде конкурсқа қатысуға өтінімдер салынған конверттерді ашу хаттамасы ресімделеді.</w:t>
      </w:r>
    </w:p>
    <w:bookmarkEnd w:id="28"/>
    <w:bookmarkStart w:name="z72" w:id="29"/>
    <w:p>
      <w:pPr>
        <w:spacing w:after="0"/>
        <w:ind w:left="0"/>
        <w:jc w:val="both"/>
      </w:pPr>
      <w:r>
        <w:rPr>
          <w:rFonts w:ascii="Times New Roman"/>
          <w:b w:val="false"/>
          <w:i w:val="false"/>
          <w:color w:val="000000"/>
          <w:sz w:val="28"/>
        </w:rPr>
        <w:t>
      Өтінімдер салынған конверттерді ашу хаттамасы мынадай:</w:t>
      </w:r>
    </w:p>
    <w:bookmarkEnd w:id="29"/>
    <w:bookmarkStart w:name="z73" w:id="30"/>
    <w:p>
      <w:pPr>
        <w:spacing w:after="0"/>
        <w:ind w:left="0"/>
        <w:jc w:val="both"/>
      </w:pPr>
      <w:r>
        <w:rPr>
          <w:rFonts w:ascii="Times New Roman"/>
          <w:b w:val="false"/>
          <w:i w:val="false"/>
          <w:color w:val="000000"/>
          <w:sz w:val="28"/>
        </w:rPr>
        <w:t>
      1) келіп түскен өтінімдер;</w:t>
      </w:r>
    </w:p>
    <w:bookmarkEnd w:id="30"/>
    <w:bookmarkStart w:name="z74" w:id="31"/>
    <w:p>
      <w:pPr>
        <w:spacing w:after="0"/>
        <w:ind w:left="0"/>
        <w:jc w:val="both"/>
      </w:pPr>
      <w:r>
        <w:rPr>
          <w:rFonts w:ascii="Times New Roman"/>
          <w:b w:val="false"/>
          <w:i w:val="false"/>
          <w:color w:val="000000"/>
          <w:sz w:val="28"/>
        </w:rPr>
        <w:t>
      2) қатысушылардан өтінімдердің түсуі және конкурс өткізу тәртібін түсіндіру;</w:t>
      </w:r>
    </w:p>
    <w:bookmarkEnd w:id="31"/>
    <w:bookmarkStart w:name="z75" w:id="32"/>
    <w:p>
      <w:pPr>
        <w:spacing w:after="0"/>
        <w:ind w:left="0"/>
        <w:jc w:val="both"/>
      </w:pPr>
      <w:r>
        <w:rPr>
          <w:rFonts w:ascii="Times New Roman"/>
          <w:b w:val="false"/>
          <w:i w:val="false"/>
          <w:color w:val="000000"/>
          <w:sz w:val="28"/>
        </w:rPr>
        <w:t>
      3) конкурс өткізу тәртібіне енгізілген өзгерістер мен толықтырулар;</w:t>
      </w:r>
    </w:p>
    <w:bookmarkEnd w:id="32"/>
    <w:bookmarkStart w:name="z76" w:id="33"/>
    <w:p>
      <w:pPr>
        <w:spacing w:after="0"/>
        <w:ind w:left="0"/>
        <w:jc w:val="both"/>
      </w:pPr>
      <w:r>
        <w:rPr>
          <w:rFonts w:ascii="Times New Roman"/>
          <w:b w:val="false"/>
          <w:i w:val="false"/>
          <w:color w:val="000000"/>
          <w:sz w:val="28"/>
        </w:rPr>
        <w:t>
      4) өтінімдерде қамтылған мәліметтер және оларға қойылатын талаптар;</w:t>
      </w:r>
    </w:p>
    <w:bookmarkEnd w:id="33"/>
    <w:bookmarkStart w:name="z77" w:id="34"/>
    <w:p>
      <w:pPr>
        <w:spacing w:after="0"/>
        <w:ind w:left="0"/>
        <w:jc w:val="both"/>
      </w:pPr>
      <w:r>
        <w:rPr>
          <w:rFonts w:ascii="Times New Roman"/>
          <w:b w:val="false"/>
          <w:i w:val="false"/>
          <w:color w:val="000000"/>
          <w:sz w:val="28"/>
        </w:rPr>
        <w:t>
      5) конкурсқа қатысушыларға немесе олардың өкілдеріне конкурсқа қатысуға өтінімді сәйкес келтіру мүмкіндігінің берілуі туралы ақпаратты қамтиды.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Үкіметінің 02.03.2022 </w:t>
      </w:r>
      <w:r>
        <w:rPr>
          <w:rFonts w:ascii="Times New Roman"/>
          <w:b w:val="false"/>
          <w:i w:val="false"/>
          <w:color w:val="000000"/>
          <w:sz w:val="28"/>
        </w:rPr>
        <w:t>№ 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Үкіметінің 03.07.2019 </w:t>
      </w:r>
      <w:r>
        <w:rPr>
          <w:rFonts w:ascii="Times New Roman"/>
          <w:b w:val="false"/>
          <w:i w:val="false"/>
          <w:color w:val="00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6" w:id="35"/>
    <w:p>
      <w:pPr>
        <w:spacing w:after="0"/>
        <w:ind w:left="0"/>
        <w:jc w:val="both"/>
      </w:pPr>
      <w:r>
        <w:rPr>
          <w:rFonts w:ascii="Times New Roman"/>
          <w:b w:val="false"/>
          <w:i w:val="false"/>
          <w:color w:val="000000"/>
          <w:sz w:val="28"/>
        </w:rPr>
        <w:t>
      13. Өтінімдерді ашқан күннен бастап 15 (он бес) жұмыс күнінен аспайтын мерзімде заңнамалық актілерді және Конституциялық Соттың қорытынды шешімдерін ресми жариялау құқығын алған мерзімді баспа басылымдарын айқындау конкурсы қорытындыларының хаттамасы ресімделеді.</w:t>
      </w:r>
    </w:p>
    <w:bookmarkEnd w:id="35"/>
    <w:p>
      <w:pPr>
        <w:spacing w:after="0"/>
        <w:ind w:left="0"/>
        <w:jc w:val="both"/>
      </w:pPr>
      <w:r>
        <w:rPr>
          <w:rFonts w:ascii="Times New Roman"/>
          <w:b w:val="false"/>
          <w:i w:val="false"/>
          <w:color w:val="000000"/>
          <w:sz w:val="28"/>
        </w:rPr>
        <w:t>
      Конкурстық комиссия хаттамаға қол қойылғанға дейін 3 (үш) жұмыс күнінен кешіктірілмейтін мерзімде хаттама жобасы бар хабарламаны конкурсқа қатысушыларға немесе олардың өкілдеріне оның табыс етілгені туралы хабарламасы бар тапсырыс хатпен немесе өтінімдерінде көрсетілген электрондық мекенжайларына жібереді.</w:t>
      </w:r>
    </w:p>
    <w:p>
      <w:pPr>
        <w:spacing w:after="0"/>
        <w:ind w:left="0"/>
        <w:jc w:val="both"/>
      </w:pPr>
      <w:r>
        <w:rPr>
          <w:rFonts w:ascii="Times New Roman"/>
          <w:b w:val="false"/>
          <w:i w:val="false"/>
          <w:color w:val="000000"/>
          <w:sz w:val="28"/>
        </w:rPr>
        <w:t>
      Конкурсқа қатысушы немесе оның өкілі хаттама жобасы бар хабарламаны алған күннен бастап 2 (екі) жұмыс күнінен кешіктірілмейтін мерзімде хаттама жобасына қарсылық беруі мүмкін.</w:t>
      </w:r>
    </w:p>
    <w:p>
      <w:pPr>
        <w:spacing w:after="0"/>
        <w:ind w:left="0"/>
        <w:jc w:val="both"/>
      </w:pPr>
      <w:r>
        <w:rPr>
          <w:rFonts w:ascii="Times New Roman"/>
          <w:b w:val="false"/>
          <w:i w:val="false"/>
          <w:color w:val="000000"/>
          <w:sz w:val="28"/>
        </w:rPr>
        <w:t>
      Конкурс қорытындыларының хаттамасына конкурстық комиссияның төрағасы мен барлық мүшелері, сондай-ақ конкурстық комиссия мүшесі болып табылмайтын конкурстық комиссияның хатшысы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Үкіметінің 02.03.2022 </w:t>
      </w:r>
      <w:r>
        <w:rPr>
          <w:rFonts w:ascii="Times New Roman"/>
          <w:b w:val="false"/>
          <w:i w:val="false"/>
          <w:color w:val="000000"/>
          <w:sz w:val="28"/>
        </w:rPr>
        <w:t>№ 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өзгеріс енгізілді - ҚР Үкіметінің 09.02.2023 </w:t>
      </w:r>
      <w:r>
        <w:rPr>
          <w:rFonts w:ascii="Times New Roman"/>
          <w:b w:val="false"/>
          <w:i w:val="false"/>
          <w:color w:val="000000"/>
          <w:sz w:val="28"/>
        </w:rPr>
        <w:t>№ 103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8" w:id="36"/>
    <w:p>
      <w:pPr>
        <w:spacing w:after="0"/>
        <w:ind w:left="0"/>
        <w:jc w:val="both"/>
      </w:pPr>
      <w:r>
        <w:rPr>
          <w:rFonts w:ascii="Times New Roman"/>
          <w:b w:val="false"/>
          <w:i w:val="false"/>
          <w:color w:val="000000"/>
          <w:sz w:val="28"/>
        </w:rPr>
        <w:t>
      14. Конкурс қорытындыларының хаттамасы мынадай:</w:t>
      </w:r>
    </w:p>
    <w:bookmarkEnd w:id="36"/>
    <w:bookmarkStart w:name="z78" w:id="37"/>
    <w:p>
      <w:pPr>
        <w:spacing w:after="0"/>
        <w:ind w:left="0"/>
        <w:jc w:val="both"/>
      </w:pPr>
      <w:r>
        <w:rPr>
          <w:rFonts w:ascii="Times New Roman"/>
          <w:b w:val="false"/>
          <w:i w:val="false"/>
          <w:color w:val="000000"/>
          <w:sz w:val="28"/>
        </w:rPr>
        <w:t>
      1) қайтарудың себептерін толық сипаттап, оның ішінде конкурсты ұйымдастырушы қоятын талаптарға олардың сәйкес келмейтінін растайтын мәліметтер мен құжаттарды көрсете отырып, конкурсқа қатысуға өтінімдері қайтарылған мерзімді баспа басылымдары;</w:t>
      </w:r>
    </w:p>
    <w:bookmarkEnd w:id="37"/>
    <w:bookmarkStart w:name="z79" w:id="38"/>
    <w:p>
      <w:pPr>
        <w:spacing w:after="0"/>
        <w:ind w:left="0"/>
        <w:jc w:val="both"/>
      </w:pPr>
      <w:r>
        <w:rPr>
          <w:rFonts w:ascii="Times New Roman"/>
          <w:b w:val="false"/>
          <w:i w:val="false"/>
          <w:color w:val="000000"/>
          <w:sz w:val="28"/>
        </w:rPr>
        <w:t>
      2) заңнамалық актілерді және Конституциялық Соттың қорытынды шешімдерін ресми жариялау құқығын алған мерзімді баспа басылымдарының айқындалуы;</w:t>
      </w:r>
    </w:p>
    <w:bookmarkEnd w:id="38"/>
    <w:bookmarkStart w:name="z80" w:id="39"/>
    <w:p>
      <w:pPr>
        <w:spacing w:after="0"/>
        <w:ind w:left="0"/>
        <w:jc w:val="both"/>
      </w:pPr>
      <w:r>
        <w:rPr>
          <w:rFonts w:ascii="Times New Roman"/>
          <w:b w:val="false"/>
          <w:i w:val="false"/>
          <w:color w:val="000000"/>
          <w:sz w:val="28"/>
        </w:rPr>
        <w:t>
      3) конкурсқа қатысушылардың немесе олардың өкілдерінің конкурс қорытындылары хаттама жобасымен, сондай-ақ қарсылықтар келіп түскен жағдайда, оларды қараудың нәтижелерімен таныстырылғаны туралы ақпаратты қамтиды.</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Үкіметінің 02.03.2022 </w:t>
      </w:r>
      <w:r>
        <w:rPr>
          <w:rFonts w:ascii="Times New Roman"/>
          <w:b w:val="false"/>
          <w:i w:val="false"/>
          <w:color w:val="000000"/>
          <w:sz w:val="28"/>
        </w:rPr>
        <w:t>№ 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өзгеріс енгізілді - ҚР Үкіметінің 09.02.2023 </w:t>
      </w:r>
      <w:r>
        <w:rPr>
          <w:rFonts w:ascii="Times New Roman"/>
          <w:b w:val="false"/>
          <w:i w:val="false"/>
          <w:color w:val="000000"/>
          <w:sz w:val="28"/>
        </w:rPr>
        <w:t>№ 103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1" w:id="40"/>
    <w:p>
      <w:pPr>
        <w:spacing w:after="0"/>
        <w:ind w:left="0"/>
        <w:jc w:val="both"/>
      </w:pPr>
      <w:r>
        <w:rPr>
          <w:rFonts w:ascii="Times New Roman"/>
          <w:b w:val="false"/>
          <w:i w:val="false"/>
          <w:color w:val="000000"/>
          <w:sz w:val="28"/>
        </w:rPr>
        <w:t>
      15. Конкурс қорытындыларының хаттамасы негізінде мерзімді баспа басылымына заңнамалық актілерді және Конституциялық Соттың қорытынды шешімдерін ресми жариялау құқығы бір жыл мерзімге беріледі.</w:t>
      </w:r>
    </w:p>
    <w:bookmarkEnd w:id="40"/>
    <w:p>
      <w:pPr>
        <w:spacing w:after="0"/>
        <w:ind w:left="0"/>
        <w:jc w:val="both"/>
      </w:pPr>
      <w:r>
        <w:rPr>
          <w:rFonts w:ascii="Times New Roman"/>
          <w:b w:val="false"/>
          <w:i w:val="false"/>
          <w:color w:val="000000"/>
          <w:sz w:val="28"/>
        </w:rPr>
        <w:t xml:space="preserve">
      Мерзімді баспа басылымына бес жұмыс күні ішінде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заңнамалық актілерді және Конституциялық Соттың қорытынды шешімдерін ресми жариялау құқығын беру туралы хабарлама-хат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Үкіметінің 01.12.2023 </w:t>
      </w:r>
      <w:r>
        <w:rPr>
          <w:rFonts w:ascii="Times New Roman"/>
          <w:b w:val="false"/>
          <w:i w:val="false"/>
          <w:color w:val="000000"/>
          <w:sz w:val="28"/>
        </w:rPr>
        <w:t>№ 1092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2" w:id="41"/>
    <w:p>
      <w:pPr>
        <w:spacing w:after="0"/>
        <w:ind w:left="0"/>
        <w:jc w:val="left"/>
      </w:pPr>
      <w:r>
        <w:rPr>
          <w:rFonts w:ascii="Times New Roman"/>
          <w:b/>
          <w:i w:val="false"/>
          <w:color w:val="000000"/>
        </w:rPr>
        <w:t xml:space="preserve"> 3-тарау. Конкурстық комиссияның және жұмыс органның жұмыс тәртiбi</w:t>
      </w:r>
    </w:p>
    <w:bookmarkEnd w:id="41"/>
    <w:p>
      <w:pPr>
        <w:spacing w:after="0"/>
        <w:ind w:left="0"/>
        <w:jc w:val="both"/>
      </w:pPr>
      <w:r>
        <w:rPr>
          <w:rFonts w:ascii="Times New Roman"/>
          <w:b w:val="false"/>
          <w:i w:val="false"/>
          <w:color w:val="ff0000"/>
          <w:sz w:val="28"/>
        </w:rPr>
        <w:t xml:space="preserve">
      Ескерту. 3-тараудың тақырыбы жаңа редакцияда – ҚР Үкіметінің 03.07.2019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53" w:id="42"/>
    <w:p>
      <w:pPr>
        <w:spacing w:after="0"/>
        <w:ind w:left="0"/>
        <w:jc w:val="both"/>
      </w:pPr>
      <w:r>
        <w:rPr>
          <w:rFonts w:ascii="Times New Roman"/>
          <w:b w:val="false"/>
          <w:i w:val="false"/>
          <w:color w:val="000000"/>
          <w:sz w:val="28"/>
        </w:rPr>
        <w:t xml:space="preserve">
      16. Комиссия төрағадан, төрағаның орынбасарынан және комиссия мүшелерiнен тұрады. </w:t>
      </w:r>
    </w:p>
    <w:bookmarkEnd w:id="42"/>
    <w:bookmarkStart w:name="z54" w:id="43"/>
    <w:p>
      <w:pPr>
        <w:spacing w:after="0"/>
        <w:ind w:left="0"/>
        <w:jc w:val="both"/>
      </w:pPr>
      <w:r>
        <w:rPr>
          <w:rFonts w:ascii="Times New Roman"/>
          <w:b w:val="false"/>
          <w:i w:val="false"/>
          <w:color w:val="000000"/>
          <w:sz w:val="28"/>
        </w:rPr>
        <w:t>
      17. Конкурстық комиссия мүшелерінің құрамын және санын конкурсты ұйымдастырушы конкурстық комиссия мүшелерінде мүдделер қақтығысының болуы не болмауы туралы ақпаратты ескере отырып бекітеді.</w:t>
      </w:r>
    </w:p>
    <w:bookmarkEnd w:id="43"/>
    <w:p>
      <w:pPr>
        <w:spacing w:after="0"/>
        <w:ind w:left="0"/>
        <w:jc w:val="both"/>
      </w:pPr>
      <w:r>
        <w:rPr>
          <w:rFonts w:ascii="Times New Roman"/>
          <w:b w:val="false"/>
          <w:i w:val="false"/>
          <w:color w:val="000000"/>
          <w:sz w:val="28"/>
        </w:rPr>
        <w:t>
      Конкурстық комиссияның мүшесі, егер оның тікелей немесе жанама мүдделілігі (мүдделер қақтығысы) болса, өтінімдерді қарауға қатыспайды және оған қарсылық білдірілуге тиіс.</w:t>
      </w:r>
    </w:p>
    <w:p>
      <w:pPr>
        <w:spacing w:after="0"/>
        <w:ind w:left="0"/>
        <w:jc w:val="both"/>
      </w:pPr>
      <w:r>
        <w:rPr>
          <w:rFonts w:ascii="Times New Roman"/>
          <w:b w:val="false"/>
          <w:i w:val="false"/>
          <w:color w:val="000000"/>
          <w:sz w:val="28"/>
        </w:rPr>
        <w:t>
      Конкурстық комиссияның мүшесі туындаған мүдделер қақтығысы немесе оның туындау мүмкіндігі туралы өзіне туындаған мүдделер қақтығысы немесе оның туындау мүмкіндігі туралы белгілі болған кезден бастап конкурсты ұйымдастырушыны жазбаша нысанда дереу хабардар етеді.</w:t>
      </w:r>
    </w:p>
    <w:p>
      <w:pPr>
        <w:spacing w:after="0"/>
        <w:ind w:left="0"/>
        <w:jc w:val="both"/>
      </w:pPr>
      <w:r>
        <w:rPr>
          <w:rFonts w:ascii="Times New Roman"/>
          <w:b w:val="false"/>
          <w:i w:val="false"/>
          <w:color w:val="000000"/>
          <w:sz w:val="28"/>
        </w:rPr>
        <w:t>
      Конкурстық комиссия мүшелерінің жалпы саны тақ санды (үштен жетіге дейін) құрайды.</w:t>
      </w:r>
    </w:p>
    <w:p>
      <w:pPr>
        <w:spacing w:after="0"/>
        <w:ind w:left="0"/>
        <w:jc w:val="both"/>
      </w:pPr>
      <w:r>
        <w:rPr>
          <w:rFonts w:ascii="Times New Roman"/>
          <w:b w:val="false"/>
          <w:i w:val="false"/>
          <w:color w:val="000000"/>
          <w:sz w:val="28"/>
        </w:rPr>
        <w:t>
      Конкурстық комиссияның төрағасы оның қызметіне басшылық жасайды, конкурстық комиссияның отырыстарында төрағалық етеді, жұмысын жоспарлайды және шешімдерінің іске асырылуына жалпы бақылауды жүзеге асырады.</w:t>
      </w:r>
    </w:p>
    <w:p>
      <w:pPr>
        <w:spacing w:after="0"/>
        <w:ind w:left="0"/>
        <w:jc w:val="both"/>
      </w:pPr>
      <w:r>
        <w:rPr>
          <w:rFonts w:ascii="Times New Roman"/>
          <w:b w:val="false"/>
          <w:i w:val="false"/>
          <w:color w:val="000000"/>
          <w:sz w:val="28"/>
        </w:rPr>
        <w:t>
      Төраға болмаған кезде оның функцияларын орынбасары орындайды.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Үкіметінің 01.12.2023 </w:t>
      </w:r>
      <w:r>
        <w:rPr>
          <w:rFonts w:ascii="Times New Roman"/>
          <w:b w:val="false"/>
          <w:i w:val="false"/>
          <w:color w:val="000000"/>
          <w:sz w:val="28"/>
        </w:rPr>
        <w:t>№ 1092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8" w:id="44"/>
    <w:p>
      <w:pPr>
        <w:spacing w:after="0"/>
        <w:ind w:left="0"/>
        <w:jc w:val="both"/>
      </w:pPr>
      <w:r>
        <w:rPr>
          <w:rFonts w:ascii="Times New Roman"/>
          <w:b w:val="false"/>
          <w:i w:val="false"/>
          <w:color w:val="000000"/>
          <w:sz w:val="28"/>
        </w:rPr>
        <w:t xml:space="preserve">
      18. Комиссия отырыстары қажеттiлiгіне қарай өткiзiледi. </w:t>
      </w:r>
    </w:p>
    <w:bookmarkEnd w:id="44"/>
    <w:bookmarkStart w:name="z59" w:id="45"/>
    <w:p>
      <w:pPr>
        <w:spacing w:after="0"/>
        <w:ind w:left="0"/>
        <w:jc w:val="both"/>
      </w:pPr>
      <w:r>
        <w:rPr>
          <w:rFonts w:ascii="Times New Roman"/>
          <w:b w:val="false"/>
          <w:i w:val="false"/>
          <w:color w:val="000000"/>
          <w:sz w:val="28"/>
        </w:rPr>
        <w:t xml:space="preserve">
      19. Комиссия шешiмдерi ашық дауыс берумен қабылданады және егер оған конкурстық комиссия мүшелерiнiң жалпы санының басым көпшiлiгi дауыс берсе, қабылданды деп саналады. </w:t>
      </w:r>
    </w:p>
    <w:bookmarkEnd w:id="45"/>
    <w:bookmarkStart w:name="z60" w:id="46"/>
    <w:p>
      <w:pPr>
        <w:spacing w:after="0"/>
        <w:ind w:left="0"/>
        <w:jc w:val="both"/>
      </w:pPr>
      <w:r>
        <w:rPr>
          <w:rFonts w:ascii="Times New Roman"/>
          <w:b w:val="false"/>
          <w:i w:val="false"/>
          <w:color w:val="000000"/>
          <w:sz w:val="28"/>
        </w:rPr>
        <w:t xml:space="preserve">
      20. Комиссия шешiмi хаттамамен ресiмделедi. </w:t>
      </w:r>
    </w:p>
    <w:bookmarkEnd w:id="46"/>
    <w:bookmarkStart w:name="z61" w:id="47"/>
    <w:p>
      <w:pPr>
        <w:spacing w:after="0"/>
        <w:ind w:left="0"/>
        <w:jc w:val="both"/>
      </w:pPr>
      <w:r>
        <w:rPr>
          <w:rFonts w:ascii="Times New Roman"/>
          <w:b w:val="false"/>
          <w:i w:val="false"/>
          <w:color w:val="000000"/>
          <w:sz w:val="28"/>
        </w:rPr>
        <w:t xml:space="preserve">
      21. Конкурсты ұйымдастырушының құрылымдық бөлiмшесi комиссияның жұмыс органы болып табылады. </w:t>
      </w:r>
    </w:p>
    <w:bookmarkEnd w:id="47"/>
    <w:bookmarkStart w:name="z62" w:id="48"/>
    <w:p>
      <w:pPr>
        <w:spacing w:after="0"/>
        <w:ind w:left="0"/>
        <w:jc w:val="both"/>
      </w:pPr>
      <w:r>
        <w:rPr>
          <w:rFonts w:ascii="Times New Roman"/>
          <w:b w:val="false"/>
          <w:i w:val="false"/>
          <w:color w:val="000000"/>
          <w:sz w:val="28"/>
        </w:rPr>
        <w:t>
      22. Комиссияның жұмыс органы:</w:t>
      </w:r>
    </w:p>
    <w:bookmarkEnd w:id="48"/>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8-тармағына</w:t>
      </w:r>
      <w:r>
        <w:rPr>
          <w:rFonts w:ascii="Times New Roman"/>
          <w:b w:val="false"/>
          <w:i w:val="false"/>
          <w:color w:val="000000"/>
          <w:sz w:val="28"/>
        </w:rPr>
        <w:t xml:space="preserve"> сәйкес өтінімдерді белгіленген мерзімде қабылдайды;</w:t>
      </w:r>
    </w:p>
    <w:p>
      <w:pPr>
        <w:spacing w:after="0"/>
        <w:ind w:left="0"/>
        <w:jc w:val="both"/>
      </w:pPr>
      <w:r>
        <w:rPr>
          <w:rFonts w:ascii="Times New Roman"/>
          <w:b w:val="false"/>
          <w:i w:val="false"/>
          <w:color w:val="000000"/>
          <w:sz w:val="28"/>
        </w:rPr>
        <w:t>
      2) өтінімдерді қабылдау мерзімі аяқталғаннан кейін келіп түскен өтінімдерді қарамай қайтарады;</w:t>
      </w:r>
    </w:p>
    <w:p>
      <w:pPr>
        <w:spacing w:after="0"/>
        <w:ind w:left="0"/>
        <w:jc w:val="both"/>
      </w:pPr>
      <w:r>
        <w:rPr>
          <w:rFonts w:ascii="Times New Roman"/>
          <w:b w:val="false"/>
          <w:i w:val="false"/>
          <w:color w:val="000000"/>
          <w:sz w:val="28"/>
        </w:rPr>
        <w:t>
      3) қажет болған жағдайда, ұсынылатын өтiнiмдерді қарауға және сараптаманы жүзеге асыруға қатысу үшiн тәуелсiз сарапшыларды және (немесе) өзге де мамандарды (консультанттарды) тартады;</w:t>
      </w:r>
    </w:p>
    <w:p>
      <w:pPr>
        <w:spacing w:after="0"/>
        <w:ind w:left="0"/>
        <w:jc w:val="both"/>
      </w:pPr>
      <w:r>
        <w:rPr>
          <w:rFonts w:ascii="Times New Roman"/>
          <w:b w:val="false"/>
          <w:i w:val="false"/>
          <w:color w:val="000000"/>
          <w:sz w:val="28"/>
        </w:rPr>
        <w:t>
      4) конкурсқа қатысушыларды конкурстың шарттарымен таныстырады;</w:t>
      </w:r>
    </w:p>
    <w:p>
      <w:pPr>
        <w:spacing w:after="0"/>
        <w:ind w:left="0"/>
        <w:jc w:val="both"/>
      </w:pPr>
      <w:r>
        <w:rPr>
          <w:rFonts w:ascii="Times New Roman"/>
          <w:b w:val="false"/>
          <w:i w:val="false"/>
          <w:color w:val="000000"/>
          <w:sz w:val="28"/>
        </w:rPr>
        <w:t>
      5) конкурсқа қатысушыларға конкурстың өткізілуіне қатысты қосымша ақпарат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Үкіметінің 03.07.2019 </w:t>
      </w:r>
      <w:r>
        <w:rPr>
          <w:rFonts w:ascii="Times New Roman"/>
          <w:b w:val="false"/>
          <w:i w:val="false"/>
          <w:color w:val="00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8" w:id="49"/>
    <w:p>
      <w:pPr>
        <w:spacing w:after="0"/>
        <w:ind w:left="0"/>
        <w:jc w:val="left"/>
      </w:pPr>
      <w:r>
        <w:rPr>
          <w:rFonts w:ascii="Times New Roman"/>
          <w:b/>
          <w:i w:val="false"/>
          <w:color w:val="000000"/>
        </w:rPr>
        <w:t xml:space="preserve"> 4-тарау. Конкурстың нәтижелерін жарамсыз деп тану</w:t>
      </w:r>
    </w:p>
    <w:bookmarkEnd w:id="49"/>
    <w:p>
      <w:pPr>
        <w:spacing w:after="0"/>
        <w:ind w:left="0"/>
        <w:jc w:val="both"/>
      </w:pPr>
      <w:r>
        <w:rPr>
          <w:rFonts w:ascii="Times New Roman"/>
          <w:b w:val="false"/>
          <w:i w:val="false"/>
          <w:color w:val="ff0000"/>
          <w:sz w:val="28"/>
        </w:rPr>
        <w:t xml:space="preserve">
      Ескерту. 4-тараудың тақырыбы жаңа редакцияда – ҚР Үкіметінің 03.07.2019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69" w:id="50"/>
    <w:p>
      <w:pPr>
        <w:spacing w:after="0"/>
        <w:ind w:left="0"/>
        <w:jc w:val="both"/>
      </w:pPr>
      <w:r>
        <w:rPr>
          <w:rFonts w:ascii="Times New Roman"/>
          <w:b w:val="false"/>
          <w:i w:val="false"/>
          <w:color w:val="000000"/>
          <w:sz w:val="28"/>
        </w:rPr>
        <w:t>
      23. Барлық қатысушылар хабарландыруда көрсетілген талаптарға сәйкес келмеген немесе мерзімді баспа басылымдарынан өтінімдер болмаған жағдайда, конкурс өткізілмеді деп танылады.</w:t>
      </w:r>
    </w:p>
    <w:bookmarkEnd w:id="50"/>
    <w:p>
      <w:pPr>
        <w:spacing w:after="0"/>
        <w:ind w:left="0"/>
        <w:jc w:val="both"/>
      </w:pPr>
      <w:r>
        <w:rPr>
          <w:rFonts w:ascii="Times New Roman"/>
          <w:b w:val="false"/>
          <w:i w:val="false"/>
          <w:color w:val="000000"/>
          <w:sz w:val="28"/>
        </w:rPr>
        <w:t>
      Конкурс өткізілмеді деп танылған жағдайда, конкурсты ұйымдастырушы он жұмыс күні ішінде конкурсты қайта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Үкіметінің 03.07.2019 </w:t>
      </w:r>
      <w:r>
        <w:rPr>
          <w:rFonts w:ascii="Times New Roman"/>
          <w:b w:val="false"/>
          <w:i w:val="false"/>
          <w:color w:val="00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Мерзімді баспа басылымдарының заңнамалық актiлердi және Конституциялық Соттың қорытынды шешімдерін ресми жариялау құқығын алуға конкурс өткiзу қағидаларына 1-қосымша</w:t>
            </w:r>
          </w:p>
        </w:tc>
      </w:tr>
    </w:tbl>
    <w:p>
      <w:pPr>
        <w:spacing w:after="0"/>
        <w:ind w:left="0"/>
        <w:jc w:val="both"/>
      </w:pPr>
      <w:r>
        <w:rPr>
          <w:rFonts w:ascii="Times New Roman"/>
          <w:b w:val="false"/>
          <w:i w:val="false"/>
          <w:color w:val="ff0000"/>
          <w:sz w:val="28"/>
        </w:rPr>
        <w:t xml:space="preserve">
      Ескерту. Қосымшаның жоғарғы оң жақ бұрышы жаңа редакцияда - ҚР Үкіметінің 01.12.2023 </w:t>
      </w:r>
      <w:r>
        <w:rPr>
          <w:rFonts w:ascii="Times New Roman"/>
          <w:b w:val="false"/>
          <w:i w:val="false"/>
          <w:color w:val="ff0000"/>
          <w:sz w:val="28"/>
        </w:rPr>
        <w:t>№ 1092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1" w:id="51"/>
    <w:p>
      <w:pPr>
        <w:spacing w:after="0"/>
        <w:ind w:left="0"/>
        <w:jc w:val="left"/>
      </w:pPr>
      <w:r>
        <w:rPr>
          <w:rFonts w:ascii="Times New Roman"/>
          <w:b/>
          <w:i w:val="false"/>
          <w:color w:val="000000"/>
        </w:rPr>
        <w:t xml:space="preserve"> Мерзімді баспа басылымдарының заңнамалық актілерді және Конституциялық Соттың қорытынды шешімдерін ресми жариялау құқығын алуға арналған конкурсқа қатысуға өтінім</w:t>
      </w:r>
    </w:p>
    <w:bookmarkEnd w:id="51"/>
    <w:p>
      <w:pPr>
        <w:spacing w:after="0"/>
        <w:ind w:left="0"/>
        <w:jc w:val="both"/>
      </w:pPr>
      <w:r>
        <w:rPr>
          <w:rFonts w:ascii="Times New Roman"/>
          <w:b w:val="false"/>
          <w:i w:val="false"/>
          <w:color w:val="ff0000"/>
          <w:sz w:val="28"/>
        </w:rPr>
        <w:t xml:space="preserve">
      Ескерту. Тақырып жаңа редакцияда - ҚР Үкіметінің 09.02.2023 </w:t>
      </w:r>
      <w:r>
        <w:rPr>
          <w:rFonts w:ascii="Times New Roman"/>
          <w:b w:val="false"/>
          <w:i w:val="false"/>
          <w:color w:val="ff0000"/>
          <w:sz w:val="28"/>
        </w:rPr>
        <w:t>№ 103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Ескерту. Қағида қосымшамен толықтырылды – ҚР Үкіметінің 03.07.2019 </w:t>
      </w:r>
      <w:r>
        <w:rPr>
          <w:rFonts w:ascii="Times New Roman"/>
          <w:b w:val="false"/>
          <w:i w:val="false"/>
          <w:color w:val="000000"/>
          <w:sz w:val="28"/>
        </w:rPr>
        <w:t>№ 472</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 жаңа редакцияда - ҚР Үкіметінің 02.03.2022 </w:t>
      </w:r>
      <w:r>
        <w:rPr>
          <w:rFonts w:ascii="Times New Roman"/>
          <w:b w:val="false"/>
          <w:i w:val="false"/>
          <w:color w:val="000000"/>
          <w:sz w:val="28"/>
        </w:rPr>
        <w:t>№ 105</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1. Толық атауы/тегі,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2. Орналасқан жерінің мекенжайы/заңды мекенжайы: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3. Телефон, факс нөмірлері, электрондық мекенжайы: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4. Мерзімді баспа басылымының атауы: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5. Мерзімді баспа басылымын есепке қою туралы куәлік:</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6. Баспа басылымдарын шығару тиражын және мерзімділігін растайтын баспахана анықтамасы (қосымша).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Меншік иесінің не уәкілетті адамның тегі, аты-жөні, қолы</w:t>
      </w:r>
    </w:p>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20__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Мерзімді баспа</w:t>
            </w:r>
            <w:r>
              <w:br/>
            </w:r>
            <w:r>
              <w:rPr>
                <w:rFonts w:ascii="Times New Roman"/>
                <w:b w:val="false"/>
                <w:i w:val="false"/>
                <w:color w:val="000000"/>
                <w:sz w:val="20"/>
              </w:rPr>
              <w:t>басылымдарының заңнамалық актiлердi және Конституциялық Соттың қорытынды шешімдерін ресми жариялау құқығын алуға арналған конкурс өткiзу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91" w:id="52"/>
    <w:p>
      <w:pPr>
        <w:spacing w:after="0"/>
        <w:ind w:left="0"/>
        <w:jc w:val="left"/>
      </w:pPr>
      <w:r>
        <w:rPr>
          <w:rFonts w:ascii="Times New Roman"/>
          <w:b/>
          <w:i w:val="false"/>
          <w:color w:val="000000"/>
        </w:rPr>
        <w:t xml:space="preserve"> Заңнамалық актілерді және Конституциялық Соттың қорытынды шешімдерін ресми жариялау құқығын алуға мерзімді баспа басылымдарын айқындауға арналған баллдық бағалау</w:t>
      </w:r>
    </w:p>
    <w:bookmarkEnd w:id="52"/>
    <w:p>
      <w:pPr>
        <w:spacing w:after="0"/>
        <w:ind w:left="0"/>
        <w:jc w:val="both"/>
      </w:pPr>
      <w:r>
        <w:rPr>
          <w:rFonts w:ascii="Times New Roman"/>
          <w:b w:val="false"/>
          <w:i w:val="false"/>
          <w:color w:val="ff0000"/>
          <w:sz w:val="28"/>
        </w:rPr>
        <w:t xml:space="preserve">
      Ескерту. Қағидалар 2-қосымшамен толықтырылды - ҚР Үкіметінің 01.12.2023 </w:t>
      </w:r>
      <w:r>
        <w:rPr>
          <w:rFonts w:ascii="Times New Roman"/>
          <w:b w:val="false"/>
          <w:i w:val="false"/>
          <w:color w:val="ff0000"/>
          <w:sz w:val="28"/>
        </w:rPr>
        <w:t>№ 1092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баспа басылымының таралымы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1000-нан 3000 данаға дейін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3001-ден 10000 данаға дейін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10001-ден 20000 данаға дейін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20001-ден 30000 данаға дейін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30001 дана және одан жоғары – 5</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баспа басылымының шығу мерзімділігі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1 рет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2 рет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3 рет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рет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5 және одан да көп – 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