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b206" w14:textId="f68b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2016 жылғы 21 желтоқсандағы № 834 қаулысы</w:t>
      </w:r>
    </w:p>
    <w:p>
      <w:pPr>
        <w:spacing w:after="0"/>
        <w:ind w:left="0"/>
        <w:jc w:val="both"/>
      </w:pPr>
      <w:bookmarkStart w:name="z0"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"Экономиканың стратегиялық маңызы бар салаларының өздеріне қатысты меншіктің мемлекеттік мониторингі жүзеге асырылатын объектілерінің тізбесін бекіту туралы" Қазақстан Республикасы Үкіметінің 2004 жылғы 30 шілдедегі № 810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28, 377-құжат)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Үкіметінің</w:t>
            </w:r>
            <w:r>
              <w:br/>
            </w:r>
            <w:r>
              <w:rPr>
                <w:rFonts w:ascii="Times New Roman"/>
                <w:b/>
                <w:i w:val="false"/>
                <w:color w:val="000000"/>
                <w:sz w:val="20"/>
              </w:rPr>
              <w:t xml:space="preserve">2016 жылғы </w:t>
            </w:r>
            <w:r>
              <w:rPr>
                <w:rFonts w:ascii="Times New Roman"/>
                <w:b/>
                <w:i w:val="false"/>
                <w:color w:val="000000"/>
                <w:sz w:val="20"/>
              </w:rPr>
              <w:t>21 желтоқсандағы</w:t>
            </w:r>
            <w:r>
              <w:br/>
            </w:r>
            <w:r>
              <w:rPr>
                <w:rFonts w:ascii="Times New Roman"/>
                <w:b/>
                <w:i w:val="false"/>
                <w:color w:val="000000"/>
                <w:sz w:val="20"/>
              </w:rPr>
              <w:t xml:space="preserve">№ </w:t>
            </w:r>
            <w:r>
              <w:rPr>
                <w:rFonts w:ascii="Times New Roman"/>
                <w:b/>
                <w:i w:val="false"/>
                <w:color w:val="000000"/>
                <w:sz w:val="20"/>
              </w:rPr>
              <w:t xml:space="preserve">834 </w:t>
            </w:r>
            <w:r>
              <w:rPr>
                <w:rFonts w:ascii="Times New Roman"/>
                <w:b/>
                <w:i w:val="false"/>
                <w:color w:val="000000"/>
                <w:sz w:val="20"/>
              </w:rPr>
              <w:t>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w:t>
            </w:r>
            <w:r>
              <w:rPr>
                <w:rFonts w:ascii="Times New Roman"/>
                <w:b/>
                <w:i w:val="false"/>
                <w:color w:val="000000"/>
                <w:sz w:val="20"/>
              </w:rPr>
              <w:t xml:space="preserve">азақстан Республикасы </w:t>
            </w:r>
            <w:r>
              <w:br/>
            </w:r>
            <w:r>
              <w:rPr>
                <w:rFonts w:ascii="Times New Roman"/>
                <w:b/>
                <w:i w:val="false"/>
                <w:color w:val="000000"/>
                <w:sz w:val="20"/>
              </w:rPr>
              <w:t>Үкіметінің</w:t>
            </w:r>
            <w:r>
              <w:br/>
            </w:r>
            <w:r>
              <w:rPr>
                <w:rFonts w:ascii="Times New Roman"/>
                <w:b/>
                <w:i w:val="false"/>
                <w:color w:val="000000"/>
                <w:sz w:val="20"/>
              </w:rPr>
              <w:t>2004 жылғы 30 шілдедегі</w:t>
            </w:r>
            <w:r>
              <w:br/>
            </w:r>
            <w:r>
              <w:rPr>
                <w:rFonts w:ascii="Times New Roman"/>
                <w:b/>
                <w:i w:val="false"/>
                <w:color w:val="000000"/>
                <w:sz w:val="20"/>
              </w:rPr>
              <w:t>№ 810 қаулысымен</w:t>
            </w:r>
            <w:r>
              <w:br/>
            </w:r>
            <w:r>
              <w:rPr>
                <w:rFonts w:ascii="Times New Roman"/>
                <w:b/>
                <w:i w:val="false"/>
                <w:color w:val="000000"/>
                <w:sz w:val="20"/>
              </w:rPr>
              <w:t>бекітілген</w:t>
            </w:r>
          </w:p>
        </w:tc>
      </w:tr>
    </w:tbl>
    <w:p>
      <w:pPr>
        <w:spacing w:after="0"/>
        <w:ind w:left="0"/>
        <w:jc w:val="left"/>
      </w:pPr>
      <w:r>
        <w:rPr>
          <w:rFonts w:ascii="Times New Roman"/>
          <w:b/>
          <w:i w:val="false"/>
          <w:color w:val="000000"/>
        </w:rPr>
        <w:t xml:space="preserve"> Экономиканың стратегиялық маңызы бар салаларының өздеріне қатысты меншіктің</w:t>
      </w:r>
      <w:r>
        <w:br/>
      </w:r>
      <w:r>
        <w:rPr>
          <w:rFonts w:ascii="Times New Roman"/>
          <w:b/>
          <w:i w:val="false"/>
          <w:color w:val="000000"/>
        </w:rPr>
        <w:t>мемлекеттік мониторингі жүзеге асырылатын объектілерінің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558"/>
        <w:gridCol w:w="6234"/>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Іріктеу өлшемдері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Отын-энергетикалық пайдалы қазбаларды (көмірді, мұнайды, газды, уранды) және металл кеніштерін өндіру және қайта өңдеу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"АрселорМиттал Теміртау"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"Қазақмыс" корпорациясы" ЖШС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"Smelting (Қазақмыс Смэлтинг)"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"Соколов-Сарыбай тау – кен байыту өндірістік бірлестігі"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титан-магний комбинаты"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Көмір" ЖШС</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"Қазмырыш" ЖШС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тау-кен байыту комбинаты"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"Altyntau Kokshetau"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"ПетроҚазақстан Құмкөл Ресорсиз"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Ойл Продактс" ЖШС</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"СНПС-Ақтөбемұнайгаз"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"ҚазМұнайГаз" ұлттық компаниясы"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Барлау Өндіру"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"ҚазМұнайГаз-қайта өңдеу және маркетинг"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"КазРосГаз"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2012 жылғы 18 қыркүйектегі № 1214 </w:t>
            </w:r>
            <w:r>
              <w:rPr>
                <w:rFonts w:ascii="Times New Roman"/>
                <w:b w:val="false"/>
                <w:i w:val="false"/>
                <w:color w:val="000000"/>
                <w:sz w:val="20"/>
              </w:rPr>
              <w:t>қаулысымен</w:t>
            </w:r>
            <w:r>
              <w:rPr>
                <w:rFonts w:ascii="Times New Roman"/>
                <w:b w:val="false"/>
                <w:i w:val="false"/>
                <w:color w:val="000000"/>
                <w:sz w:val="20"/>
              </w:rPr>
              <w:t xml:space="preserve"> бекітілген салық төлеушілердің Қазақстан Республикасы аумағынан бұрын әкеткен және Кеден одағына мүше осындай басқа мемлекет аумағында өңдеген алыс-беріс шикізатынан өңделген өнімдерін Кеден одағына мүше басқа мемлекеттің аумағында өткізуі бойынша айналымдарына нөлдік ставка бойынша қосылған құн салығы салынатын газ саласындағы ынтымақтастық туралы үкіметаралық келісім шеңберінде қызметін жүзеге асыратын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"Интергаз Орталық Азия"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Аймақ"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"Казахтуркмунай"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"ҚазМұнайТеңіз" Теңіз мұнай компаниясы"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біріккен кәсіпорны"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"КМГ Карачаганак"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Газ"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 және газ министрінің 2012 жылғы 24 тамыздағы № 146 бұйрығымен бекітілген шикі мұнайды Кеден одағының аумағынан тысқары орналасқан мұнай</w:t>
            </w:r>
            <w:r>
              <w:br/>
            </w:r>
            <w:r>
              <w:rPr>
                <w:rFonts w:ascii="Times New Roman"/>
                <w:b w:val="false"/>
                <w:i w:val="false"/>
                <w:color w:val="000000"/>
                <w:sz w:val="20"/>
              </w:rPr>
              <w:t xml:space="preserve">өңдеу зауытында өңдеуге беруді немесе Кеден одағының аумағынан тысқары орналасқан мұнай өңдеу зауыттарында өңдеу үшін одан әрі үшінші тұлғаға беру үшін өткізуді және Кеден аумағынан тысқары өңдеуге кедендік рәсімге бұрын орналастырылған шикі мұнайға кедендік экспорттау рәсімін қолдануды жүзеге асыратын жер қойнауын пайдаланушылардың тізбесінде есепте, оларды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"МұнайТас" Солтүстік-Батыс құбыр компаниясы"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"Қазақстан-Қытай құбыры"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"Маңғыстаумұнайгаз"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"Қазатомөнеркәсіп" ұлттық атом компаниясы"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металлургиялық зауыты"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инвестициялармен Қазақстан-Ресей-Қырғыз бірлескен кәсіпорны </w:t>
            </w:r>
            <w:r>
              <w:br/>
            </w:r>
            <w:r>
              <w:rPr>
                <w:rFonts w:ascii="Times New Roman"/>
                <w:b w:val="false"/>
                <w:i w:val="false"/>
                <w:color w:val="000000"/>
                <w:sz w:val="20"/>
              </w:rPr>
              <w:t>
"Заречное"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"Қазақстандық-француздық "Катко" бірлескен кәсіпорны"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"Инкай" бірлескен кәсіпорны"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"Бетпақ Дала" бірлескен кәсіпорны"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"АППАҚ"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"РУ-6"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"Семизбай-U"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бірлескен кәсіпорны"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"Байкен-U"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Қазып шығаратын кәсіпорны"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тау-химия компаниясы" бірлескен кәсіпорны"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"Хорасан-U" бірлескен кәсіпорны"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2009 жылғы 20 наурыздағы № 366 </w:t>
            </w:r>
            <w:r>
              <w:rPr>
                <w:rFonts w:ascii="Times New Roman"/>
                <w:b w:val="false"/>
                <w:i w:val="false"/>
                <w:color w:val="000000"/>
                <w:sz w:val="20"/>
              </w:rPr>
              <w:t>қаулысымен</w:t>
            </w:r>
            <w:r>
              <w:rPr>
                <w:rFonts w:ascii="Times New Roman"/>
                <w:b w:val="false"/>
                <w:i w:val="false"/>
                <w:color w:val="000000"/>
                <w:sz w:val="20"/>
              </w:rPr>
              <w:t xml:space="preserve"> бекітілген тауарларды, жұмыстарды және көрсетілетін қызметтерді сатып алу қазақстандық қамтудың мониторингіне жататын ұйымдардың тізбесінде есепте, оны бекіту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w:t>
            </w:r>
            <w:r>
              <w:rPr>
                <w:rFonts w:ascii="Times New Roman"/>
                <w:b w:val="false"/>
                <w:i w:val="false"/>
                <w:color w:val="000000"/>
                <w:sz w:val="20"/>
              </w:rPr>
              <w:t>Жарлығына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"Майқайыңалтын"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13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рентабельділігі төмен санатқа жатқызылған жалпы таралғандарды қоспағанда пайдалы қазбалардың қатты түрлерi кен орындарының (кен орындары тобының, кен орнының бір бөлігінің)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"Қазақалтын" тау-кен металлургиялық концерні"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 тау-кен химия комбинаты" ЖШС</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шаруашылық жүргізу құқығындағы республикалық мемлекеттік кәсіпорны</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"Геофизикалық зерттеулер институты" шаруашылық жүргізу құқығындағы республикалық мемлекеттік кәсіпорны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2011 жылғы 13 мамырдағы № 511 </w:t>
            </w:r>
            <w:r>
              <w:rPr>
                <w:rFonts w:ascii="Times New Roman"/>
                <w:b w:val="false"/>
                <w:i w:val="false"/>
                <w:color w:val="000000"/>
                <w:sz w:val="20"/>
              </w:rPr>
              <w:t>қаулысымен</w:t>
            </w:r>
            <w:r>
              <w:rPr>
                <w:rFonts w:ascii="Times New Roman"/>
                <w:b w:val="false"/>
                <w:i w:val="false"/>
                <w:color w:val="000000"/>
                <w:sz w:val="20"/>
              </w:rPr>
              <w:t xml:space="preserve"> бекітілген базалық қаржыландыру субьектілері болып табылатын ұйымдардың тізбесінде есепте, оны бекіту "Ғылым туралы" 2001 жылғы 18 ақпандағы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Машина жасау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ауыр машина жасау зауыты"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2009 жылғы 20 наурыздағы № 366 </w:t>
            </w:r>
            <w:r>
              <w:rPr>
                <w:rFonts w:ascii="Times New Roman"/>
                <w:b w:val="false"/>
                <w:i w:val="false"/>
                <w:color w:val="000000"/>
                <w:sz w:val="20"/>
              </w:rPr>
              <w:t>қаулысымен</w:t>
            </w:r>
            <w:r>
              <w:rPr>
                <w:rFonts w:ascii="Times New Roman"/>
                <w:b w:val="false"/>
                <w:i w:val="false"/>
                <w:color w:val="000000"/>
                <w:sz w:val="20"/>
              </w:rPr>
              <w:t xml:space="preserve"> бекітілген тауарларды, жұмыстарды және көрсетілетін қызметтерді сатып алу қазақстандық қамтудың мониторингіне жататын ұйымдардың тізбесінде есепте, оны бекіту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w:t>
            </w:r>
            <w:r>
              <w:rPr>
                <w:rFonts w:ascii="Times New Roman"/>
                <w:b w:val="false"/>
                <w:i w:val="false"/>
                <w:color w:val="000000"/>
                <w:sz w:val="20"/>
              </w:rPr>
              <w:t>Жарлығына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"ЕПК Степногорск"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 энергиясын өндіру және тарату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энергетика корпорациясы"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ГЭС-і" АЭС" ЖШС</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ГЭС-і" АЭС" ЖШС</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"Электр желілерін басқару жөніндегі Қазақстан компаниясы" (Kazakhstan Electricity Grid Operating Company)"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"Самұрық-Энерго"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"Алматинские электрические станции"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"Екібастұз ГРЭС-2 станциясы"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электр стансасы"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аймақтық энергетикалық компания"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министрінің 2014 жылғы 7 наурыздағы № 179 бұйрығымен бекітілген қала құраушы заңды тұлғалар тізбесінде есепте, оны бекіту "Оңалту және банкроттық туралы" 2014 жылғы 7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 Нұржанов атындағы "Екібастұз ГРЭС-1"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"Алматыэнергосбыт" ЖШС</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"Павлодарэнерго" АҚ </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Көлік және байланыс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темір жолы" ұлттық компаниясы"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құрастыру зауыты"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"Қазақтеміртранс"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"Кедентранссервис"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2011 жылғы 6 сәуірдегі № 376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басқарушы холдингтердің, ұлттық холдингтердің, ұлттық компаниялардың тізбесінде есепте, оны бекіту "Мемлекеттік мүлік туралы" 2011 жылғы 1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халықаралық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"Қазақтелеком"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2011 жылғы 6 сәуірдегі № 376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басқарушы холдингтердің, ұлттық холдингтердің, ұлттық компаниялардың тізбесінде есепте, оны бекіту "Мемлекеттік мүлік туралы" 2011 жылғы 1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"Kazsatnet" ұлттық компаниясы" АҚ</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2011 жылғы 6 сәуірдегі № 376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басқарушы холдингтердің, ұлттық холдингтердің, ұлттық компаниялардың тізбесінде есепте, оны бекіту "Мемлекеттік мүлік туралы" 2011 жылғы 1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"ҚазТрансКом"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ата халықаралық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халықаралық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халықаралық әуежайы" ЖШС</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әуежайы және тасымалдау – АТХӘ"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халықаралық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халықаралық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халықаралық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"Семейавиа"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халықаралық әуежайы"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халықаралық теңіз сауда порты" ұлттық компаниясы"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 Азаматтық авиация комитетінің "Қазаэронавигация" шаруашылық жүргізу құқығындағы республикалық мемлекеттік кәсіпорны</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технологиялар паркі"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Әскери-өнеркәсіп мақсатындағы өнімді өндіру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инжиниринг" ұлттық компаниясы" АҚ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2011 жылғы 6 сәуірдегі № 376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басқарушы холдингтердің, ұлттық холдингтердің, ұлттық компаниялардың тізбесінде есепте, оны бекіту "Мемлекеттік мүлік туралы" 2011 жылғы 1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Химия өнеркәсібі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"Қазфосфат" ЖШС</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хром қосылыстары зауыты"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шаруашылығы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 Су ресурстары комитетінің "Қазсушар" шаруашылық жүргізу құқығындағы республикалық мемлекеттік кәсіпорны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2014 жылғы 31 желтоқсандағы № 1434 </w:t>
            </w:r>
            <w:r>
              <w:rPr>
                <w:rFonts w:ascii="Times New Roman"/>
                <w:b w:val="false"/>
                <w:i w:val="false"/>
                <w:color w:val="000000"/>
                <w:sz w:val="20"/>
              </w:rPr>
              <w:t>қаулысымен</w:t>
            </w:r>
            <w:r>
              <w:rPr>
                <w:rFonts w:ascii="Times New Roman"/>
                <w:b w:val="false"/>
                <w:i w:val="false"/>
                <w:color w:val="000000"/>
                <w:sz w:val="20"/>
              </w:rPr>
              <w:t xml:space="preserve"> бекітілген мониторингке жататын ірі салық төлеушілердің тізбесінде есепте, оны бекіту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Энергетика және коммуналдық шаруашылық басқармасының "Бастау" шаруашылық жүргізу құқығындағы мемлекеттік коммуналдық кәсіпорны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2004 жылғы 1 қарашадағы № 1466 </w:t>
            </w:r>
            <w:r>
              <w:rPr>
                <w:rFonts w:ascii="Times New Roman"/>
                <w:b w:val="false"/>
                <w:i w:val="false"/>
                <w:color w:val="000000"/>
                <w:sz w:val="20"/>
              </w:rPr>
              <w:t>Жарлығымен</w:t>
            </w:r>
            <w:r>
              <w:rPr>
                <w:rFonts w:ascii="Times New Roman"/>
                <w:b w:val="false"/>
                <w:i w:val="false"/>
                <w:color w:val="000000"/>
                <w:sz w:val="20"/>
              </w:rPr>
              <w:t xml:space="preserve"> бекітілген ерекше стратегиялық маңызы бар, оның ішінде жалға және сенімгерлік басқаруға беруге болатын су шаруашылығы құрылыстарының тізбесінде есепте, оны бекіту 2003 жылғы 9 шілдедегі Қазақстан Республикасының </w:t>
            </w:r>
            <w:r>
              <w:rPr>
                <w:rFonts w:ascii="Times New Roman"/>
                <w:b w:val="false"/>
                <w:i w:val="false"/>
                <w:color w:val="000000"/>
                <w:sz w:val="20"/>
              </w:rPr>
              <w:t>Су кодексіне</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Энергетика және коммуналдық шаруашылық басқармасының "Су желісі" шаруашылық жүргізу құқығындағы мемлекеттік коммуналдық кәсіпорны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2004 жылғы 1 қарашадағы № 1466 </w:t>
            </w:r>
            <w:r>
              <w:rPr>
                <w:rFonts w:ascii="Times New Roman"/>
                <w:b w:val="false"/>
                <w:i w:val="false"/>
                <w:color w:val="000000"/>
                <w:sz w:val="20"/>
              </w:rPr>
              <w:t>Жарлығымен</w:t>
            </w:r>
            <w:r>
              <w:rPr>
                <w:rFonts w:ascii="Times New Roman"/>
                <w:b w:val="false"/>
                <w:i w:val="false"/>
                <w:color w:val="000000"/>
                <w:sz w:val="20"/>
              </w:rPr>
              <w:t xml:space="preserve"> бекітілген ерекше стратегиялық маңызы бар, оның ішінде жалға және сенімгерлік басқаруға беруге болатын су шаруашылығы құрылыстарының тізбесінде есепте, оны бекіту 2003 жылғы 9 шілдедегі Қазақстан Республикасының </w:t>
            </w:r>
            <w:r>
              <w:rPr>
                <w:rFonts w:ascii="Times New Roman"/>
                <w:b w:val="false"/>
                <w:i w:val="false"/>
                <w:color w:val="000000"/>
                <w:sz w:val="20"/>
              </w:rPr>
              <w:t>Су кодексіне</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Энергетика және коммуналдық шаруашылық басқармасының "Тоспа Су" шаруашылық жүргізу құқығындағы мемлекеттік коммуналдық кәсіпорны</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2004 жылғы 1 қарашадағы № 1466 </w:t>
            </w:r>
            <w:r>
              <w:rPr>
                <w:rFonts w:ascii="Times New Roman"/>
                <w:b w:val="false"/>
                <w:i w:val="false"/>
                <w:color w:val="000000"/>
                <w:sz w:val="20"/>
              </w:rPr>
              <w:t>Жарлығымен</w:t>
            </w:r>
            <w:r>
              <w:rPr>
                <w:rFonts w:ascii="Times New Roman"/>
                <w:b w:val="false"/>
                <w:i w:val="false"/>
                <w:color w:val="000000"/>
                <w:sz w:val="20"/>
              </w:rPr>
              <w:t xml:space="preserve"> бекітілген ерекше стратегиялық маңызы бар, оның ішінде жалға және сенімгерлік басқаруға беруге болатын су шаруашылығы құрылыстарының тізбесінде есепте, оны бекіту 2003 жылғы 9 шілдедегі Қазақстан Республикасының </w:t>
            </w:r>
            <w:r>
              <w:rPr>
                <w:rFonts w:ascii="Times New Roman"/>
                <w:b w:val="false"/>
                <w:i w:val="false"/>
                <w:color w:val="000000"/>
                <w:sz w:val="20"/>
              </w:rPr>
              <w:t>Су кодексіне</w:t>
            </w:r>
            <w:r>
              <w:rPr>
                <w:rFonts w:ascii="Times New Roman"/>
                <w:b w:val="false"/>
                <w:i w:val="false"/>
                <w:color w:val="000000"/>
                <w:sz w:val="20"/>
              </w:rPr>
              <w:t xml:space="preserve"> сәйкес көзделген.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Агроөнеркәсіптік кешен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астық өнімдері комбинаты"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2009 жылғы 20 наурыздағы № 366 </w:t>
            </w:r>
            <w:r>
              <w:rPr>
                <w:rFonts w:ascii="Times New Roman"/>
                <w:b w:val="false"/>
                <w:i w:val="false"/>
                <w:color w:val="000000"/>
                <w:sz w:val="20"/>
              </w:rPr>
              <w:t>қаулысымен</w:t>
            </w:r>
            <w:r>
              <w:rPr>
                <w:rFonts w:ascii="Times New Roman"/>
                <w:b w:val="false"/>
                <w:i w:val="false"/>
                <w:color w:val="000000"/>
                <w:sz w:val="20"/>
              </w:rPr>
              <w:t xml:space="preserve"> бекітілген тауарларды, жұмыстарды және қызметтерді сатып алуы қазақстандық қамтудың мониторингіне жататын ұйымдардың тізбесінде есепте, оны бекіту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w:t>
            </w:r>
            <w:r>
              <w:rPr>
                <w:rFonts w:ascii="Times New Roman"/>
                <w:b w:val="false"/>
                <w:i w:val="false"/>
                <w:color w:val="000000"/>
                <w:sz w:val="20"/>
              </w:rPr>
              <w:t>Жарлығына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"Костанайский мелькомбинат"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2009 жылғы 20 наурыздағы № 366 </w:t>
            </w:r>
            <w:r>
              <w:rPr>
                <w:rFonts w:ascii="Times New Roman"/>
                <w:b w:val="false"/>
                <w:i w:val="false"/>
                <w:color w:val="000000"/>
                <w:sz w:val="20"/>
              </w:rPr>
              <w:t>қаулысымен</w:t>
            </w:r>
            <w:r>
              <w:rPr>
                <w:rFonts w:ascii="Times New Roman"/>
                <w:b w:val="false"/>
                <w:i w:val="false"/>
                <w:color w:val="000000"/>
                <w:sz w:val="20"/>
              </w:rPr>
              <w:t xml:space="preserve"> бекітілген тауарларды, жұмыстарды және қызметтерді сатып алуы қазақстандық қамтудың мониторингіне жататын ұйымдардың тізбесінде есепте, оны бекіту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w:t>
            </w:r>
            <w:r>
              <w:rPr>
                <w:rFonts w:ascii="Times New Roman"/>
                <w:b w:val="false"/>
                <w:i w:val="false"/>
                <w:color w:val="000000"/>
                <w:sz w:val="20"/>
              </w:rPr>
              <w:t>Жарлығына</w:t>
            </w:r>
            <w:r>
              <w:rPr>
                <w:rFonts w:ascii="Times New Roman"/>
                <w:b w:val="false"/>
                <w:i w:val="false"/>
                <w:color w:val="000000"/>
                <w:sz w:val="20"/>
              </w:rPr>
              <w:t xml:space="preserve"> сәйкес көзделген.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Ғарыш қызметі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ғарыштық байланыс орталығы"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кәсіпорны"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ғарыштық зерттеулер мен технологиялар орталығы" АҚ</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2008 жылғы 30 маусымдағы № 651 </w:t>
            </w:r>
            <w:r>
              <w:rPr>
                <w:rFonts w:ascii="Times New Roman"/>
                <w:b w:val="false"/>
                <w:i w:val="false"/>
                <w:color w:val="000000"/>
                <w:sz w:val="20"/>
              </w:rPr>
              <w:t>қаулысымен</w:t>
            </w:r>
            <w:r>
              <w:rPr>
                <w:rFonts w:ascii="Times New Roman"/>
                <w:b w:val="false"/>
                <w:i w:val="false"/>
                <w:color w:val="000000"/>
                <w:sz w:val="20"/>
              </w:rPr>
              <w:t xml:space="preserve">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тізбелерінде есепте, оларды бекіту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көзделген.</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АҚ – акционерлік коғам;</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