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e15f" w14:textId="de1e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26 желтоқсандағы № 852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Үкіметінің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26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852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 электрондық сауданы жүзеге асыру ережесін бекіту туралы" Қазақстан Республикасы Үкіметінің 2007 жылғы 10 қыркүйектегі № 786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33, 368-құжат).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"Биржа саудасының үлгі ережесін бекіту туралы" Қазақстан Республикасы Үкіметінің 2009 жылғы 8 желтоқсандағы № 2042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57, 498-құжат).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"Биржа саудасының үлгі ережесін бекіту туралы" Қазақстан Республикасы Yкiметiнiң 2009 жылғы 8 желтоқсандағы № 2042 қаулысына өзгеріс енгізу туралы" Қазақстан Республикасы Үкіметінің 2013 жылғы 29 қаңтардағы № 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13, 233-құжат).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