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09c24" w14:textId="0909c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Денсаулық сақтау және әлеуметтік даму министрлігінің жекелеген кәсіпорындарын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28 желтоқсандағы № 880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релизі!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Денсаулық сақтау және әлеуметтік даму министрлігінің "Республикалық психиатрия, психотерапия және наркология ғылыми-практикалық орталығы" шаруашылық жүргізу құқығындағы республикалық мемлекеттік кәсіпорны мен Қазақстан Республикасы Денсаулық сақтау және әлеуметтік даму министрлігінің "Нашақорлықтың медициналық-әлеуметтік проблемалары республикалық ғылыми-практикалық орталығы" республикалық мемлекеттік қазыналық кәсіпорны қосылу және қайта құру жолымен Қазақстан Республикасы Денсаулық сақтау және әлеуметтік даму министрлігінің "Республикалық психикалық денсаулық ғылыми-практикалық орталығы" шаруашылық жүргізу құқығындағы республикалық мемлекеттік кәсіпорны (бұдан әрі – кәсіпорын) болып бақылау кеңесін енгізу арқылы қайта ұйымдастырылсын.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Денсаулық сақтау және әлеуметтік даму министрлігі кәсіпорынға қатысты мемлекеттік басқарудың тиісті саласын (аясын) басқару жөніндегі уәкілетті орган болып айқындалсын.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Денсаулық сақтау саласындағы қызметті жүзеге асыру кәсіпорын қызметінің негізгі нысанасы болып айқындалсын.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Денсаулық сақтау және әлеуметтік даму министрлігі заңнамада белгіленген тәртіппен: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Қаржы министрлігінің Мемлекеттік мүлік және жекешелендіру комитетіне кәсіпорын жарғысын бекітуге енгізсін;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кәсіпорынның әділет органдарында мемлекеттік тіркелуін қамтамасыз етсін;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өзге де шараларды қабылдасын.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Үкіметінің кейбір шешімдеріне мынадай өзгерістер енгізілсін: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күші жойылды - ҚР Үкіметінің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Күші жойылды – ҚР Үкіметінің 17.02.2017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өзгерістер енгізілді – ҚР Үкіметінің 17.02.2017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;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қаулыларымен.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алғашқы ресми жарияланған күнінен бастап қолданысқа енгізіледі.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  <w:bookmarkEnd w:id="10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Сағынтаев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