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f4708" w14:textId="59f47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шешімдерінің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2016 жылғы 29 желтоқсандағы № 901 қаулысы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Үкiметiнiң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бастап қолданысқа енгізіледi.</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236"/>
        <w:gridCol w:w="7064"/>
      </w:tblGrid>
      <w:tr>
        <w:trPr>
          <w:trHeight w:val="30" w:hRule="atLeast"/>
        </w:trPr>
        <w:tc>
          <w:tcPr>
            <w:tcW w:w="52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p>
        </w:tc>
        <w:tc>
          <w:tcPr>
            <w:tcW w:w="706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Премьер-Министрі</w:t>
            </w:r>
            <w:r>
              <w:br/>
            </w:r>
            <w:r>
              <w:rPr>
                <w:rFonts w:ascii="Times New Roman"/>
                <w:b w:val="false"/>
                <w:i w:val="false"/>
                <w:color w:val="000000"/>
                <w:sz w:val="20"/>
              </w:rPr>
              <w:t>
</w:t>
            </w:r>
          </w:p>
        </w:tc>
        <w:tc>
          <w:tcPr>
            <w:tcW w:w="706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 Сағынтаев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145"/>
        <w:gridCol w:w="11155"/>
      </w:tblGrid>
      <w:tr>
        <w:trPr>
          <w:trHeight w:val="30" w:hRule="atLeast"/>
        </w:trPr>
        <w:tc>
          <w:tcPr>
            <w:tcW w:w="11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p>
        </w:tc>
      </w:tr>
      <w:tr>
        <w:trPr>
          <w:trHeight w:val="30" w:hRule="atLeast"/>
        </w:trPr>
        <w:tc>
          <w:tcPr>
            <w:tcW w:w="11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Үкіметінің</w:t>
            </w:r>
            <w:r>
              <w:br/>
            </w:r>
            <w:r>
              <w:rPr>
                <w:rFonts w:ascii="Times New Roman"/>
                <w:b w:val="false"/>
                <w:i w:val="false"/>
                <w:color w:val="000000"/>
                <w:sz w:val="20"/>
              </w:rPr>
              <w:t>
</w:t>
            </w:r>
          </w:p>
        </w:tc>
      </w:tr>
      <w:tr>
        <w:trPr>
          <w:trHeight w:val="30" w:hRule="atLeast"/>
        </w:trPr>
        <w:tc>
          <w:tcPr>
            <w:tcW w:w="11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 жылғы 29 желтоқсандағы</w:t>
            </w:r>
            <w:r>
              <w:br/>
            </w:r>
            <w:r>
              <w:rPr>
                <w:rFonts w:ascii="Times New Roman"/>
                <w:b w:val="false"/>
                <w:i w:val="false"/>
                <w:color w:val="000000"/>
                <w:sz w:val="20"/>
              </w:rPr>
              <w:t>
№ 901 қаулысына</w:t>
            </w:r>
            <w:r>
              <w:br/>
            </w:r>
            <w:r>
              <w:rPr>
                <w:rFonts w:ascii="Times New Roman"/>
                <w:b w:val="false"/>
                <w:i w:val="false"/>
                <w:color w:val="000000"/>
                <w:sz w:val="20"/>
              </w:rPr>
              <w:t>
</w:t>
            </w:r>
          </w:p>
        </w:tc>
      </w:tr>
      <w:tr>
        <w:trPr>
          <w:trHeight w:val="30" w:hRule="atLeast"/>
        </w:trPr>
        <w:tc>
          <w:tcPr>
            <w:tcW w:w="11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қосымша</w:t>
            </w:r>
            <w:r>
              <w:br/>
            </w:r>
            <w:r>
              <w:rPr>
                <w:rFonts w:ascii="Times New Roman"/>
                <w:b w:val="false"/>
                <w:i w:val="false"/>
                <w:color w:val="000000"/>
                <w:sz w:val="20"/>
              </w:rPr>
              <w:t>
</w:t>
            </w:r>
          </w:p>
        </w:tc>
      </w:tr>
    </w:tbl>
    <w:bookmarkStart w:name="z11" w:id="0"/>
    <w:p>
      <w:pPr>
        <w:spacing w:after="0"/>
        <w:ind w:left="0"/>
        <w:jc w:val="left"/>
      </w:pPr>
      <w:r>
        <w:rPr>
          <w:rFonts w:ascii="Times New Roman"/>
          <w:b/>
          <w:i w:val="false"/>
          <w:color w:val="000000"/>
        </w:rPr>
        <w:t xml:space="preserve"> Қазақстан Республикасы Үкіметінің</w:t>
      </w:r>
      <w:r>
        <w:br/>
      </w:r>
      <w:r>
        <w:rPr>
          <w:rFonts w:ascii="Times New Roman"/>
          <w:b/>
          <w:i w:val="false"/>
          <w:color w:val="000000"/>
        </w:rPr>
        <w:t>күші жойылған кейбір шешімдерінің тізбесі</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"Жол шаруашылығын құқықтық қамтамасыз етуді жетілдіру туралы" Қазақстан Республикасы Үкіметінің 1998 жылғы 5 қыркүйектегі № 845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1998 ж., № 31, 269-құжат)</w:t>
      </w:r>
      <w:r>
        <w:br/>
      </w:r>
      <w:r>
        <w:rPr>
          <w:rFonts w:ascii="Times New Roman"/>
          <w:b w:val="false"/>
          <w:i w:val="false"/>
          <w:color w:val="000000"/>
          <w:sz w:val="28"/>
        </w:rPr>
        <w:t>
      </w:t>
      </w:r>
      <w:r>
        <w:rPr>
          <w:rFonts w:ascii="Times New Roman"/>
          <w:b w:val="false"/>
          <w:i w:val="false"/>
          <w:color w:val="000000"/>
          <w:sz w:val="28"/>
        </w:rPr>
        <w:t xml:space="preserve">2. "Қазақстан Республикасы Yкiметiнің 1998 жылғы 5 қыркүйектегi № 845 қаулысына өзгерiстер мен толықтырулар енгiзу туралы" Қазақстан Республикасы Үкіметінің 2002 жылғы 1 шілдедегі № 711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2002 ж., № 21, 220-құжат). </w:t>
      </w:r>
      <w:r>
        <w:br/>
      </w:r>
      <w:r>
        <w:rPr>
          <w:rFonts w:ascii="Times New Roman"/>
          <w:b w:val="false"/>
          <w:i w:val="false"/>
          <w:color w:val="000000"/>
          <w:sz w:val="28"/>
        </w:rPr>
        <w:t>
      </w:t>
      </w:r>
      <w:r>
        <w:rPr>
          <w:rFonts w:ascii="Times New Roman"/>
          <w:b w:val="false"/>
          <w:i w:val="false"/>
          <w:color w:val="000000"/>
          <w:sz w:val="28"/>
        </w:rPr>
        <w:t xml:space="preserve">3. "Теңіз кемелері экипаждарының мүшелеріне диплом беру ережесін бекіту туралы" Қазақстан Республикасы Үкiметiнiң 2002 жылғы 22 тамыздағы № 936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2002 ж., № 28, 314-құжат).</w:t>
      </w:r>
      <w:r>
        <w:br/>
      </w:r>
      <w:r>
        <w:rPr>
          <w:rFonts w:ascii="Times New Roman"/>
          <w:b w:val="false"/>
          <w:i w:val="false"/>
          <w:color w:val="000000"/>
          <w:sz w:val="28"/>
        </w:rPr>
        <w:t>
      </w:t>
      </w:r>
      <w:r>
        <w:rPr>
          <w:rFonts w:ascii="Times New Roman"/>
          <w:b w:val="false"/>
          <w:i w:val="false"/>
          <w:color w:val="000000"/>
          <w:sz w:val="28"/>
        </w:rPr>
        <w:t xml:space="preserve">4. "Қазақстан Республикасы Yкiметiнiң 1998 жылғы 5 қыркүйектегi № 845 қаулысына өзгерiстер мен толықтырулар енгiзу туралы" Қазақстан Республикасы Yкiметiнiң 2003 жылғы 16 қаңтардағы № 30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2003 ж., № 1, 12-құжат).</w:t>
      </w:r>
      <w:r>
        <w:br/>
      </w:r>
      <w:r>
        <w:rPr>
          <w:rFonts w:ascii="Times New Roman"/>
          <w:b w:val="false"/>
          <w:i w:val="false"/>
          <w:color w:val="000000"/>
          <w:sz w:val="28"/>
        </w:rPr>
        <w:t>
      </w:t>
      </w:r>
      <w:r>
        <w:rPr>
          <w:rFonts w:ascii="Times New Roman"/>
          <w:b w:val="false"/>
          <w:i w:val="false"/>
          <w:color w:val="000000"/>
          <w:sz w:val="28"/>
        </w:rPr>
        <w:t xml:space="preserve">5. "Халықаралық және облысаралық қатынастарда жолаушылар тасымалын ұйымдастыру ережесiн бекiту туралы" Қазақстан Республикасы Үкіметінің 2004 жылғы 31 желтоқсандағы № 1462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2004 ж., № 51, 685-құжат).</w:t>
      </w:r>
      <w:r>
        <w:br/>
      </w:r>
      <w:r>
        <w:rPr>
          <w:rFonts w:ascii="Times New Roman"/>
          <w:b w:val="false"/>
          <w:i w:val="false"/>
          <w:color w:val="000000"/>
          <w:sz w:val="28"/>
        </w:rPr>
        <w:t>
      </w:t>
      </w:r>
      <w:r>
        <w:rPr>
          <w:rFonts w:ascii="Times New Roman"/>
          <w:b w:val="false"/>
          <w:i w:val="false"/>
          <w:color w:val="000000"/>
          <w:sz w:val="28"/>
        </w:rPr>
        <w:t xml:space="preserve">6. "Ақылы автомобиль жолдарын және көпiр өткелдерiн пайдалану қағидалары мен шарттарын бекiту туралы" Қазақстан Республикасы Үкіметінің 2007 жылғы 30 қаңтардағы № 71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2007 ж., № 2, 31-құжат).</w:t>
      </w:r>
      <w:r>
        <w:br/>
      </w:r>
      <w:r>
        <w:rPr>
          <w:rFonts w:ascii="Times New Roman"/>
          <w:b w:val="false"/>
          <w:i w:val="false"/>
          <w:color w:val="000000"/>
          <w:sz w:val="28"/>
        </w:rPr>
        <w:t>
      </w:t>
      </w:r>
      <w:r>
        <w:rPr>
          <w:rFonts w:ascii="Times New Roman"/>
          <w:b w:val="false"/>
          <w:i w:val="false"/>
          <w:color w:val="000000"/>
          <w:sz w:val="28"/>
        </w:rPr>
        <w:t xml:space="preserve">7. "Өнімнің транзитіне рұқсат беру ережесін бекіту туралы" Қазақстан Республикасы Үкіметінің 2008 жылғы 11 ақпандағы № 130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2008 ж., № 7, 76-құжат). </w:t>
      </w:r>
      <w:r>
        <w:br/>
      </w:r>
      <w:r>
        <w:rPr>
          <w:rFonts w:ascii="Times New Roman"/>
          <w:b w:val="false"/>
          <w:i w:val="false"/>
          <w:color w:val="000000"/>
          <w:sz w:val="28"/>
        </w:rPr>
        <w:t>
      </w:t>
      </w:r>
      <w:r>
        <w:rPr>
          <w:rFonts w:ascii="Times New Roman"/>
          <w:b w:val="false"/>
          <w:i w:val="false"/>
          <w:color w:val="000000"/>
          <w:sz w:val="28"/>
        </w:rPr>
        <w:t xml:space="preserve">8. "Автокөлік құралдарын техникалық пайдалану ережесін бекіту туралы" Қазақстан Республикасы Үкіметінің 2008 жылғы 28 ақпандағы № 203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2008 ж., № 11, 112-құжат).</w:t>
      </w:r>
      <w:r>
        <w:br/>
      </w:r>
      <w:r>
        <w:rPr>
          <w:rFonts w:ascii="Times New Roman"/>
          <w:b w:val="false"/>
          <w:i w:val="false"/>
          <w:color w:val="000000"/>
          <w:sz w:val="28"/>
        </w:rPr>
        <w:t>
      </w:t>
      </w:r>
      <w:r>
        <w:rPr>
          <w:rFonts w:ascii="Times New Roman"/>
          <w:b w:val="false"/>
          <w:i w:val="false"/>
          <w:color w:val="000000"/>
          <w:sz w:val="28"/>
        </w:rPr>
        <w:t xml:space="preserve">9. "Автомобиль жолдарын пайдалану кезінде қауіпсіздікке қойылатын талаптар" техникалық регламентін бекіту туралы" Қазақстан Республикасы Үкіметінің 2008 жылғы 27 наурыздағы № 294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2008 ж., № 16, 155-құжат).</w:t>
      </w:r>
      <w:r>
        <w:br/>
      </w:r>
      <w:r>
        <w:rPr>
          <w:rFonts w:ascii="Times New Roman"/>
          <w:b w:val="false"/>
          <w:i w:val="false"/>
          <w:color w:val="000000"/>
          <w:sz w:val="28"/>
        </w:rPr>
        <w:t>
      </w:t>
      </w:r>
      <w:r>
        <w:rPr>
          <w:rFonts w:ascii="Times New Roman"/>
          <w:b w:val="false"/>
          <w:i w:val="false"/>
          <w:color w:val="000000"/>
          <w:sz w:val="28"/>
        </w:rPr>
        <w:t xml:space="preserve">10. "Автомобиль жолдарын жобалау кезіндегі қауіпсіздік талаптары" техникалық регламентін бекіту туралы" Қазақстан Республикасы Үкіметінің 2008 жылғы 31 наурыздағы № 307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2008 ж., № 18, 163-құжат).</w:t>
      </w:r>
      <w:r>
        <w:br/>
      </w:r>
      <w:r>
        <w:rPr>
          <w:rFonts w:ascii="Times New Roman"/>
          <w:b w:val="false"/>
          <w:i w:val="false"/>
          <w:color w:val="000000"/>
          <w:sz w:val="28"/>
        </w:rPr>
        <w:t>
      </w:t>
      </w:r>
      <w:r>
        <w:rPr>
          <w:rFonts w:ascii="Times New Roman"/>
          <w:b w:val="false"/>
          <w:i w:val="false"/>
          <w:color w:val="000000"/>
          <w:sz w:val="28"/>
        </w:rPr>
        <w:t xml:space="preserve">11. "Қазақстан Республикасы Үкіметінің 2007 жылғы 30 қаңтардағы № 71 қаулысына толықтырулар мен өзгеріс енгізу туралы" Қазақстан Республикасы Үкіметінің 2008 жылғы 22 қыркүйектегі № 872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2008 ж., № 39, 426-құжат).</w:t>
      </w:r>
      <w:r>
        <w:br/>
      </w:r>
      <w:r>
        <w:rPr>
          <w:rFonts w:ascii="Times New Roman"/>
          <w:b w:val="false"/>
          <w:i w:val="false"/>
          <w:color w:val="000000"/>
          <w:sz w:val="28"/>
        </w:rPr>
        <w:t>
      </w:t>
      </w:r>
      <w:r>
        <w:rPr>
          <w:rFonts w:ascii="Times New Roman"/>
          <w:b w:val="false"/>
          <w:i w:val="false"/>
          <w:color w:val="000000"/>
          <w:sz w:val="28"/>
        </w:rPr>
        <w:t xml:space="preserve">12. "Қазақстан Республикасы Үкіметінің 1998 жылғы 5 қыркүйектегі № 845 қаулысына өзгерістер енгізу туралы" Қазақстан Республикасы Үкіметінің 2008 жылғы 31 желтоқсандағы № 1312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2008 ж., № 47, 532-құжат).</w:t>
      </w:r>
      <w:r>
        <w:br/>
      </w:r>
      <w:r>
        <w:rPr>
          <w:rFonts w:ascii="Times New Roman"/>
          <w:b w:val="false"/>
          <w:i w:val="false"/>
          <w:color w:val="000000"/>
          <w:sz w:val="28"/>
        </w:rPr>
        <w:t>
      </w:t>
      </w:r>
      <w:r>
        <w:rPr>
          <w:rFonts w:ascii="Times New Roman"/>
          <w:b w:val="false"/>
          <w:i w:val="false"/>
          <w:color w:val="000000"/>
          <w:sz w:val="28"/>
        </w:rPr>
        <w:t xml:space="preserve">13. "Жол-құрылыс материалдарының қауіпсіздігіне қойылатын талаптар" техникалық регламентін бекіту туралы" Қазақстан Республикасы Үкіметінің 2008 жылғы 31 желтоқсандағы № 1331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2008 ж., № 48, 548-құжат).</w:t>
      </w:r>
      <w:r>
        <w:br/>
      </w:r>
      <w:r>
        <w:rPr>
          <w:rFonts w:ascii="Times New Roman"/>
          <w:b w:val="false"/>
          <w:i w:val="false"/>
          <w:color w:val="000000"/>
          <w:sz w:val="28"/>
        </w:rPr>
        <w:t>
      </w:t>
      </w:r>
      <w:r>
        <w:rPr>
          <w:rFonts w:ascii="Times New Roman"/>
          <w:b w:val="false"/>
          <w:i w:val="false"/>
          <w:color w:val="000000"/>
          <w:sz w:val="28"/>
        </w:rPr>
        <w:t xml:space="preserve">14. "Пайдаланушыны авиациялық жұмыстарға жіберу қағидасын бекіту туралы" Қазақстан Республикасы Үкіметінің 2010 жылғы 18 қазандағы № 1069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2010 ж., № 55, 533-құжат).</w:t>
      </w:r>
      <w:r>
        <w:br/>
      </w:r>
      <w:r>
        <w:rPr>
          <w:rFonts w:ascii="Times New Roman"/>
          <w:b w:val="false"/>
          <w:i w:val="false"/>
          <w:color w:val="000000"/>
          <w:sz w:val="28"/>
        </w:rPr>
        <w:t>
      </w:t>
      </w:r>
      <w:r>
        <w:rPr>
          <w:rFonts w:ascii="Times New Roman"/>
          <w:b w:val="false"/>
          <w:i w:val="false"/>
          <w:color w:val="000000"/>
          <w:sz w:val="28"/>
        </w:rPr>
        <w:t xml:space="preserve">15. "Сертификаттау және азаматтық әуе кемелерін пайдаланушы сертификатын беру қағидасын бекіту туралы" Қазақстан Республикасы Үкіметінің 2010 жылғы 18 қазандағы № 1070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2010 ж., № 56, 535-құжат).</w:t>
      </w:r>
      <w:r>
        <w:br/>
      </w:r>
      <w:r>
        <w:rPr>
          <w:rFonts w:ascii="Times New Roman"/>
          <w:b w:val="false"/>
          <w:i w:val="false"/>
          <w:color w:val="000000"/>
          <w:sz w:val="28"/>
        </w:rPr>
        <w:t>
      </w:t>
      </w:r>
      <w:r>
        <w:rPr>
          <w:rFonts w:ascii="Times New Roman"/>
          <w:b w:val="false"/>
          <w:i w:val="false"/>
          <w:color w:val="000000"/>
          <w:sz w:val="28"/>
        </w:rPr>
        <w:t xml:space="preserve">16. "Мемлекеттің басым құқығын жүзеге асыру мәселелері жөнінде ведомствоаралық комиссия құру туралы" Қазақстан Республикасы Үкіметінің 2010 жылғы 29 қарашадағы № 1264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17. "Қазақстан Республикасының әуежайларында жолаушыларға қызмет көрсетуді ұйымдастыру қағидасын бекіту туралы" Қазақстан Республикасы Үкіметінің 2010 жылғы 31 желтоқсандағы № 1512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10-11, 146-құжат).</w:t>
      </w:r>
      <w:r>
        <w:br/>
      </w:r>
      <w:r>
        <w:rPr>
          <w:rFonts w:ascii="Times New Roman"/>
          <w:b w:val="false"/>
          <w:i w:val="false"/>
          <w:color w:val="000000"/>
          <w:sz w:val="28"/>
        </w:rPr>
        <w:t>
      </w:t>
      </w:r>
      <w:r>
        <w:rPr>
          <w:rFonts w:ascii="Times New Roman"/>
          <w:b w:val="false"/>
          <w:i w:val="false"/>
          <w:color w:val="000000"/>
          <w:sz w:val="28"/>
        </w:rPr>
        <w:t xml:space="preserve">18. "Жалпы мақсаттағы авиация пайдаланушыларды ұшуға жіберу қағидаларын бекіту туралы" Қазақстан Республикасы Үкіметінің 2010 жылғы 31 желтоқсандағы № 1522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12, 152-құжат).</w:t>
      </w:r>
      <w:r>
        <w:br/>
      </w:r>
      <w:r>
        <w:rPr>
          <w:rFonts w:ascii="Times New Roman"/>
          <w:b w:val="false"/>
          <w:i w:val="false"/>
          <w:color w:val="000000"/>
          <w:sz w:val="28"/>
        </w:rPr>
        <w:t>
      </w:t>
      </w:r>
      <w:r>
        <w:rPr>
          <w:rFonts w:ascii="Times New Roman"/>
          <w:b w:val="false"/>
          <w:i w:val="false"/>
          <w:color w:val="000000"/>
          <w:sz w:val="28"/>
        </w:rPr>
        <w:t xml:space="preserve">19. "Қазақстан Республикасы Үкіметінің 2008 жылғы 31 желтоқсандағы № 1331 қаулысына өзгерістер енгізу туралы" Қазақстан Республикасы Үкіметінің 2011 жылғы 28 ақпандағы № 193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22, 272-құжат).</w:t>
      </w:r>
      <w:r>
        <w:br/>
      </w:r>
      <w:r>
        <w:rPr>
          <w:rFonts w:ascii="Times New Roman"/>
          <w:b w:val="false"/>
          <w:i w:val="false"/>
          <w:color w:val="000000"/>
          <w:sz w:val="28"/>
        </w:rPr>
        <w:t>
      </w:t>
      </w:r>
      <w:r>
        <w:rPr>
          <w:rFonts w:ascii="Times New Roman"/>
          <w:b w:val="false"/>
          <w:i w:val="false"/>
          <w:color w:val="000000"/>
          <w:sz w:val="28"/>
        </w:rPr>
        <w:t xml:space="preserve">20."Қазақстан Республикасының әуежайларында ұшуды авариялық-құтқарумен қамтамасыз ету қағидасын бекіту туралы" Қазақстан Республикасы Үкіметінің 2011 жылғы 7 сәуірдегі № 404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33, 400-құжат).</w:t>
      </w:r>
      <w:r>
        <w:br/>
      </w:r>
      <w:r>
        <w:rPr>
          <w:rFonts w:ascii="Times New Roman"/>
          <w:b w:val="false"/>
          <w:i w:val="false"/>
          <w:color w:val="000000"/>
          <w:sz w:val="28"/>
        </w:rPr>
        <w:t>
      </w:t>
      </w:r>
      <w:r>
        <w:rPr>
          <w:rFonts w:ascii="Times New Roman"/>
          <w:b w:val="false"/>
          <w:i w:val="false"/>
          <w:color w:val="000000"/>
          <w:sz w:val="28"/>
        </w:rPr>
        <w:t xml:space="preserve">21. "Қазақстан Республикасының азаматтық авиациясындағы өрт қауіпсіздігі қағидасын бекіту туралы" </w:t>
      </w:r>
      <w:r>
        <w:rPr>
          <w:rFonts w:ascii="Times New Roman"/>
          <w:b/>
          <w:i w:val="false"/>
          <w:color w:val="000000"/>
          <w:sz w:val="28"/>
        </w:rPr>
        <w:t>Қазақстан Республикасы Үкіметінің</w:t>
      </w:r>
      <w:r>
        <w:rPr>
          <w:rFonts w:ascii="Times New Roman"/>
          <w:b w:val="false"/>
          <w:i w:val="false"/>
          <w:color w:val="000000"/>
          <w:sz w:val="28"/>
        </w:rPr>
        <w:t xml:space="preserve"> 2011 жылғы 29 сәуірдегі № 458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35, 424-құжат).</w:t>
      </w:r>
      <w:r>
        <w:br/>
      </w:r>
      <w:r>
        <w:rPr>
          <w:rFonts w:ascii="Times New Roman"/>
          <w:b w:val="false"/>
          <w:i w:val="false"/>
          <w:color w:val="000000"/>
          <w:sz w:val="28"/>
        </w:rPr>
        <w:t>
      </w:t>
      </w:r>
      <w:r>
        <w:rPr>
          <w:rFonts w:ascii="Times New Roman"/>
          <w:b w:val="false"/>
          <w:i w:val="false"/>
          <w:color w:val="000000"/>
          <w:sz w:val="28"/>
        </w:rPr>
        <w:t xml:space="preserve">22. "Азаматтық авиация ұйымының өндірістік-диспетчерлік қызметі туралы үлгі ережені бекіту туралы" Қазақстан Республикасы Үкіметінің 2011 жылғы 31 мамырдағы № 608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40, 513-құжат).</w:t>
      </w:r>
      <w:r>
        <w:br/>
      </w:r>
      <w:r>
        <w:rPr>
          <w:rFonts w:ascii="Times New Roman"/>
          <w:b w:val="false"/>
          <w:i w:val="false"/>
          <w:color w:val="000000"/>
          <w:sz w:val="28"/>
        </w:rPr>
        <w:t>
      </w:t>
      </w:r>
      <w:r>
        <w:rPr>
          <w:rFonts w:ascii="Times New Roman"/>
          <w:b w:val="false"/>
          <w:i w:val="false"/>
          <w:color w:val="000000"/>
          <w:sz w:val="28"/>
        </w:rPr>
        <w:t xml:space="preserve">23. "Сертификаттау және үлгі сертификатын беру қағидасын бекіту туралы" Қазақстан Республикасы Үкіметінің 2011 жылғы 20 маусымдағы № 678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42, 550-құжат).</w:t>
      </w:r>
      <w:r>
        <w:br/>
      </w:r>
      <w:r>
        <w:rPr>
          <w:rFonts w:ascii="Times New Roman"/>
          <w:b w:val="false"/>
          <w:i w:val="false"/>
          <w:color w:val="000000"/>
          <w:sz w:val="28"/>
        </w:rPr>
        <w:t>
      </w:t>
      </w:r>
      <w:r>
        <w:rPr>
          <w:rFonts w:ascii="Times New Roman"/>
          <w:b w:val="false"/>
          <w:i w:val="false"/>
          <w:color w:val="000000"/>
          <w:sz w:val="28"/>
        </w:rPr>
        <w:t xml:space="preserve">24. "Азаматтық әуе кемелерін авиациялық жанар-жағармай материалдарымен қамтамасыз ету қағидасын бекіту туралы" Қазақстан Республикасы Үкіметінің 2011 жылғы 28 маусымдағы № 727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44, 583-құжат).</w:t>
      </w:r>
      <w:r>
        <w:br/>
      </w:r>
      <w:r>
        <w:rPr>
          <w:rFonts w:ascii="Times New Roman"/>
          <w:b w:val="false"/>
          <w:i w:val="false"/>
          <w:color w:val="000000"/>
          <w:sz w:val="28"/>
        </w:rPr>
        <w:t>
      </w:t>
      </w:r>
      <w:r>
        <w:rPr>
          <w:rFonts w:ascii="Times New Roman"/>
          <w:b w:val="false"/>
          <w:i w:val="false"/>
          <w:color w:val="000000"/>
          <w:sz w:val="28"/>
        </w:rPr>
        <w:t xml:space="preserve">25. "Қазақстан Республикасы Үкіметінің кейбір шешімдеріне өзгерістер мен толықтырулар енгізу туралы" Қазақстан Республикасы Үкіметінің 2011 жылғы 2 шілдедегі № 761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45, 607-құжат). </w:t>
      </w:r>
      <w:r>
        <w:br/>
      </w:r>
      <w:r>
        <w:rPr>
          <w:rFonts w:ascii="Times New Roman"/>
          <w:b w:val="false"/>
          <w:i w:val="false"/>
          <w:color w:val="000000"/>
          <w:sz w:val="28"/>
        </w:rPr>
        <w:t>
      </w:t>
      </w:r>
      <w:r>
        <w:rPr>
          <w:rFonts w:ascii="Times New Roman"/>
          <w:b w:val="false"/>
          <w:i w:val="false"/>
          <w:color w:val="000000"/>
          <w:sz w:val="28"/>
        </w:rPr>
        <w:t xml:space="preserve">26. "Теңiзде жүзу кiтапшасының, дипломдарды растаудың үлгiсiн, оларды ресiмдеу, беру, мерзiмiн ұзарту, сондай-ақ алып қою қағидасын бекіту туралы" Қазақстан Республикасы Үкіметінің 2011 жылғы 14 шілдедегі № 797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46, 628-құжат).</w:t>
      </w:r>
      <w:r>
        <w:br/>
      </w:r>
      <w:r>
        <w:rPr>
          <w:rFonts w:ascii="Times New Roman"/>
          <w:b w:val="false"/>
          <w:i w:val="false"/>
          <w:color w:val="000000"/>
          <w:sz w:val="28"/>
        </w:rPr>
        <w:t>
      </w:t>
      </w:r>
      <w:r>
        <w:rPr>
          <w:rFonts w:ascii="Times New Roman"/>
          <w:b w:val="false"/>
          <w:i w:val="false"/>
          <w:color w:val="000000"/>
          <w:sz w:val="28"/>
        </w:rPr>
        <w:t xml:space="preserve">27. "Қазақстан Республикасының теңіз порттарында және оларға кіреберістерде кемелердің жүзу және тұрақта тұру қағидасын бекіту туралы" Қазақстан Республикасы Үкіметінің 2011 жылғы 18 шілдедегі № 827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48, 647-құжат).</w:t>
      </w:r>
      <w:r>
        <w:br/>
      </w:r>
      <w:r>
        <w:rPr>
          <w:rFonts w:ascii="Times New Roman"/>
          <w:b w:val="false"/>
          <w:i w:val="false"/>
          <w:color w:val="000000"/>
          <w:sz w:val="28"/>
        </w:rPr>
        <w:t>
      </w:t>
      </w:r>
      <w:r>
        <w:rPr>
          <w:rFonts w:ascii="Times New Roman"/>
          <w:b w:val="false"/>
          <w:i w:val="false"/>
          <w:color w:val="000000"/>
          <w:sz w:val="28"/>
        </w:rPr>
        <w:t xml:space="preserve">28. "Жол жүру құжаттарын (билеттерiн) сатуды ұйымдастыру кезiнде жолаушы тасымалдауларын басқарудың автоматтандырылған жүйесiне қол жеткiзу және өзара технологиялық iс-қимыл жасау қағидасын бекіту туралы" Қазақстан Республикасы Үкіметінің 2011 жылғы 19 тамыздағы № 931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52, 715-құжат).</w:t>
      </w:r>
      <w:r>
        <w:br/>
      </w:r>
      <w:r>
        <w:rPr>
          <w:rFonts w:ascii="Times New Roman"/>
          <w:b w:val="false"/>
          <w:i w:val="false"/>
          <w:color w:val="000000"/>
          <w:sz w:val="28"/>
        </w:rPr>
        <w:t>
      </w:t>
      </w:r>
      <w:r>
        <w:rPr>
          <w:rFonts w:ascii="Times New Roman"/>
          <w:b w:val="false"/>
          <w:i w:val="false"/>
          <w:color w:val="000000"/>
          <w:sz w:val="28"/>
        </w:rPr>
        <w:t xml:space="preserve">29. "Мемлекеттің басым құқығын жүзеге асыру мәселелері жөнінде ведомствоаралық комиссия құру туралы" Қазақстан Республикасы Үкіметінің 2010 жылғы 29 қарашадағы № 1264 қаулысына өзгерістер енгізу туралы" Қазақстан Республикасы Үкіметінің 2011 жылғы 31 тамыздағы № 991 </w:t>
      </w:r>
      <w:r>
        <w:rPr>
          <w:rFonts w:ascii="Times New Roman"/>
          <w:b w:val="false"/>
          <w:i w:val="false"/>
          <w:color w:val="000000"/>
          <w:sz w:val="28"/>
        </w:rPr>
        <w:t>қаулысы</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30. "Азаматтық авиацияда әуеайлақтық қамтамасыз ету қағидасын бекіту туралы" Қазақстан Республикасы Үкіметінің 2011 жылғы 14 қыркүйектегі № 1057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53, 762-құжат).</w:t>
      </w:r>
      <w:r>
        <w:br/>
      </w:r>
      <w:r>
        <w:rPr>
          <w:rFonts w:ascii="Times New Roman"/>
          <w:b w:val="false"/>
          <w:i w:val="false"/>
          <w:color w:val="000000"/>
          <w:sz w:val="28"/>
        </w:rPr>
        <w:t>
      </w:t>
      </w:r>
      <w:r>
        <w:rPr>
          <w:rFonts w:ascii="Times New Roman"/>
          <w:b w:val="false"/>
          <w:i w:val="false"/>
          <w:color w:val="000000"/>
          <w:sz w:val="28"/>
        </w:rPr>
        <w:t xml:space="preserve">31. "Жолаушыларды, багажды және жүктердi әуе көлiгiмен тасымалдау қағидаларын бекiту туралы" Қазақстан Республикасы Үкіметінің 2011 жылғы 13 желтоқсандағы № 1522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8, 153-құжат).</w:t>
      </w:r>
      <w:r>
        <w:br/>
      </w:r>
      <w:r>
        <w:rPr>
          <w:rFonts w:ascii="Times New Roman"/>
          <w:b w:val="false"/>
          <w:i w:val="false"/>
          <w:color w:val="000000"/>
          <w:sz w:val="28"/>
        </w:rPr>
        <w:t>
      </w:t>
      </w:r>
      <w:r>
        <w:rPr>
          <w:rFonts w:ascii="Times New Roman"/>
          <w:b w:val="false"/>
          <w:i w:val="false"/>
          <w:color w:val="000000"/>
          <w:sz w:val="28"/>
        </w:rPr>
        <w:t xml:space="preserve">32. "Азаматтық авиация әуеайлақтарының (тікұшақ айлақтарының) пайдалануға жарамдылығының нормаларын бекіту туралы" Қазақстан Республикасы Үкіметінің 2012 жылғы 23 қаңтардағы № 156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29, 390-құжат).</w:t>
      </w:r>
      <w:r>
        <w:br/>
      </w:r>
      <w:r>
        <w:rPr>
          <w:rFonts w:ascii="Times New Roman"/>
          <w:b w:val="false"/>
          <w:i w:val="false"/>
          <w:color w:val="000000"/>
          <w:sz w:val="28"/>
        </w:rPr>
        <w:t>
      </w:t>
      </w:r>
      <w:r>
        <w:rPr>
          <w:rFonts w:ascii="Times New Roman"/>
          <w:b w:val="false"/>
          <w:i w:val="false"/>
          <w:color w:val="000000"/>
          <w:sz w:val="28"/>
        </w:rPr>
        <w:t xml:space="preserve">33. "Мемлекеттің басым құқығын жүзеге асыру мәселелері жөнінде ведомствоаралық комиссия құру туралы" Қазақстан Республикасы Үкіметінің 2010 жылғы 29 қарашадағы № 1264 қаулысына өзгеріс енгізу туралы" Қазақстан Республикасы Үкіметінің 2012 жылғы 31 наурыздағы № 410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34. "Әуеайлақтардың (тікұшақ айлақтарының) азаматтық әуе кемелерін пайдалануға жарамдылығы нормаларына сәйкестігін бағалау әдістемесін бекіту туралы" Қазақстан Республикасы Үкіметінің 2012 жылғы 19 сәуірдегі № 490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44, 590-құжат).</w:t>
      </w:r>
      <w:r>
        <w:br/>
      </w:r>
      <w:r>
        <w:rPr>
          <w:rFonts w:ascii="Times New Roman"/>
          <w:b w:val="false"/>
          <w:i w:val="false"/>
          <w:color w:val="000000"/>
          <w:sz w:val="28"/>
        </w:rPr>
        <w:t>
      </w:t>
      </w:r>
      <w:r>
        <w:rPr>
          <w:rFonts w:ascii="Times New Roman"/>
          <w:b w:val="false"/>
          <w:i w:val="false"/>
          <w:color w:val="000000"/>
          <w:sz w:val="28"/>
        </w:rPr>
        <w:t xml:space="preserve">35. "Орталық атқарушы органдардың энергия үнемдеу және энергия тиімділігін арттыру саласындағы мемлекеттік саясаттың іске асырылуы жөніндегі есептерінің нысанын және оларды ұсыну мерзімдерін бекіту туралы" Қазақстан Республикасы Үкіметінің 2012 жылғы 11 қыркүйектегі № 1180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70, 1017-құжат).</w:t>
      </w:r>
      <w:r>
        <w:br/>
      </w:r>
      <w:r>
        <w:rPr>
          <w:rFonts w:ascii="Times New Roman"/>
          <w:b w:val="false"/>
          <w:i w:val="false"/>
          <w:color w:val="000000"/>
          <w:sz w:val="28"/>
        </w:rPr>
        <w:t>
      </w:t>
      </w:r>
      <w:r>
        <w:rPr>
          <w:rFonts w:ascii="Times New Roman"/>
          <w:b w:val="false"/>
          <w:i w:val="false"/>
          <w:color w:val="000000"/>
          <w:sz w:val="28"/>
        </w:rPr>
        <w:t xml:space="preserve">36. "Қазақстан Республикасы Үкіметінің кейбір шешімдеріне және Қазақстан Республикасы Премьер-Министрiнiң өкiмiне өзгерiстер енгiзу туралы" Қазақстан Республикасы Үкіметінің 2012 жылғы 13 қарашадағы № 1445 қаулысымен бекітілген Қазақстан Республикасы Үкіметінің кейбір шешімдеріне және Қазақстан Республикасы Премьер-Министрiнiң өкiмiне енгізілетін өзгерістердің </w:t>
      </w:r>
      <w:r>
        <w:rPr>
          <w:rFonts w:ascii="Times New Roman"/>
          <w:b w:val="false"/>
          <w:i w:val="false"/>
          <w:color w:val="000000"/>
          <w:sz w:val="28"/>
        </w:rPr>
        <w:t>25-тармағы</w:t>
      </w:r>
      <w:r>
        <w:rPr>
          <w:rFonts w:ascii="Times New Roman"/>
          <w:b w:val="false"/>
          <w:i w:val="false"/>
          <w:color w:val="000000"/>
          <w:sz w:val="28"/>
        </w:rPr>
        <w:t xml:space="preserve"> (Қазақстан Республикасының ПҮАЖ-ы, 2012 ж., № 79, 1166-құжат).</w:t>
      </w:r>
      <w:r>
        <w:br/>
      </w:r>
      <w:r>
        <w:rPr>
          <w:rFonts w:ascii="Times New Roman"/>
          <w:b w:val="false"/>
          <w:i w:val="false"/>
          <w:color w:val="000000"/>
          <w:sz w:val="28"/>
        </w:rPr>
        <w:t>
      </w:t>
      </w:r>
      <w:r>
        <w:rPr>
          <w:rFonts w:ascii="Times New Roman"/>
          <w:b w:val="false"/>
          <w:i w:val="false"/>
          <w:color w:val="000000"/>
          <w:sz w:val="28"/>
        </w:rPr>
        <w:t xml:space="preserve">37. "Жол шаруашылығын құқықтық қамтамасыз етуді жетілдіру туралы" Қазақстан Республикасы Үкіметінің 1998 жылғы 5 қыркүйектегі № 845 қаулысына өзгерістер мен толықтыру енгізу туралы" Қазақстан Республикасы Үкіметінің 2012 жылғы 14 желтоқсандағы № 1607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4, 70-құжат). </w:t>
      </w:r>
      <w:r>
        <w:br/>
      </w:r>
      <w:r>
        <w:rPr>
          <w:rFonts w:ascii="Times New Roman"/>
          <w:b w:val="false"/>
          <w:i w:val="false"/>
          <w:color w:val="000000"/>
          <w:sz w:val="28"/>
        </w:rPr>
        <w:t>
      </w:t>
      </w:r>
      <w:r>
        <w:rPr>
          <w:rFonts w:ascii="Times New Roman"/>
          <w:b w:val="false"/>
          <w:i w:val="false"/>
          <w:color w:val="000000"/>
          <w:sz w:val="28"/>
        </w:rPr>
        <w:t xml:space="preserve">38. "Қазақстан Республикасының әуежайларында жолаушыларға қызмет көрсетуді ұйымдастыру қағидасын бекіту туралы" Қазақстан Республикасы Үкіметінің 2010 жылғы 31 желтоқсандағы № 1512 қаулысына өзгеріс енгізу туралы" Қазақстан Республикасы Үкіметінің 2013 жылғы 22 қаңтардағы № 24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11, 208-құжат).</w:t>
      </w:r>
      <w:r>
        <w:br/>
      </w:r>
      <w:r>
        <w:rPr>
          <w:rFonts w:ascii="Times New Roman"/>
          <w:b w:val="false"/>
          <w:i w:val="false"/>
          <w:color w:val="000000"/>
          <w:sz w:val="28"/>
        </w:rPr>
        <w:t>
      </w:t>
      </w:r>
      <w:r>
        <w:rPr>
          <w:rFonts w:ascii="Times New Roman"/>
          <w:b w:val="false"/>
          <w:i w:val="false"/>
          <w:color w:val="000000"/>
          <w:sz w:val="28"/>
        </w:rPr>
        <w:t xml:space="preserve">39. "Жолаушыларды, багажды және жүктерді әуе көлiгiмен тасымалдау қағидаларын бекіту туралы" Қазақстан Республикасы Үкіметінің 2011 жылғы 13 желтоқсандағы № 1522 қаулысына толықтырулар енгізу туралы" Қазақстан Республикасы Үкіметінің 2013 жылғы 15 ақпандағы № 137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16, 282-құжат).</w:t>
      </w:r>
      <w:r>
        <w:br/>
      </w:r>
      <w:r>
        <w:rPr>
          <w:rFonts w:ascii="Times New Roman"/>
          <w:b w:val="false"/>
          <w:i w:val="false"/>
          <w:color w:val="000000"/>
          <w:sz w:val="28"/>
        </w:rPr>
        <w:t>
      </w:t>
      </w:r>
      <w:r>
        <w:rPr>
          <w:rFonts w:ascii="Times New Roman"/>
          <w:b w:val="false"/>
          <w:i w:val="false"/>
          <w:color w:val="000000"/>
          <w:sz w:val="28"/>
        </w:rPr>
        <w:t xml:space="preserve">40. "Қазақстан Республикасы Үкіметінің кейбір шешімдеріне өзгерістер мен толықтырулар енгізу туралы" Қазақстан Республикасы Үкіметінің 2013 жылғы 19 сәуірдегі № 379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27, 418-құжат).</w:t>
      </w:r>
      <w:r>
        <w:br/>
      </w:r>
      <w:r>
        <w:rPr>
          <w:rFonts w:ascii="Times New Roman"/>
          <w:b w:val="false"/>
          <w:i w:val="false"/>
          <w:color w:val="000000"/>
          <w:sz w:val="28"/>
        </w:rPr>
        <w:t>
      </w:t>
      </w:r>
      <w:r>
        <w:rPr>
          <w:rFonts w:ascii="Times New Roman"/>
          <w:b w:val="false"/>
          <w:i w:val="false"/>
          <w:color w:val="000000"/>
          <w:sz w:val="28"/>
        </w:rPr>
        <w:t xml:space="preserve">41. "Ақылы автомобиль жолдарын және көпір өткелдерін пайдалану ережесін бекіту туралы" Қазақстан Республикасы Үкіметінің 2007 жылғы 30 қаңтардағы № 71 қаулысына өзгерістер енгізу туралы" Қазақстан Республикасы Үкіметінің 2013 жылғы 30 сәуірдегі № 428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29, 447-құжат).</w:t>
      </w:r>
      <w:r>
        <w:br/>
      </w:r>
      <w:r>
        <w:rPr>
          <w:rFonts w:ascii="Times New Roman"/>
          <w:b w:val="false"/>
          <w:i w:val="false"/>
          <w:color w:val="000000"/>
          <w:sz w:val="28"/>
        </w:rPr>
        <w:t>
      </w:t>
      </w:r>
      <w:r>
        <w:rPr>
          <w:rFonts w:ascii="Times New Roman"/>
          <w:b w:val="false"/>
          <w:i w:val="false"/>
          <w:color w:val="000000"/>
          <w:sz w:val="28"/>
        </w:rPr>
        <w:t xml:space="preserve">42. "Қазақстан Республикасы Үкіметінің кейбір шешімдеріне өзгерістер енгізу туралы" Қазақстан Республикасы Үкіметінің 2013 жылғы 21 мамырдағы № 507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9-тармақтары</w:t>
      </w:r>
      <w:r>
        <w:rPr>
          <w:rFonts w:ascii="Times New Roman"/>
          <w:b w:val="false"/>
          <w:i w:val="false"/>
          <w:color w:val="000000"/>
          <w:sz w:val="28"/>
        </w:rPr>
        <w:t xml:space="preserve"> (Қазақстан Республикасының ПҮАЖ-ы, 2013 ж., № 34, 505-құжат). </w:t>
      </w:r>
      <w:r>
        <w:br/>
      </w:r>
      <w:r>
        <w:rPr>
          <w:rFonts w:ascii="Times New Roman"/>
          <w:b w:val="false"/>
          <w:i w:val="false"/>
          <w:color w:val="000000"/>
          <w:sz w:val="28"/>
        </w:rPr>
        <w:t>
      </w:t>
      </w:r>
      <w:r>
        <w:rPr>
          <w:rFonts w:ascii="Times New Roman"/>
          <w:b w:val="false"/>
          <w:i w:val="false"/>
          <w:color w:val="000000"/>
          <w:sz w:val="28"/>
        </w:rPr>
        <w:t xml:space="preserve">43. "Сұйытылған көмірсутегі газын теңіз жолымен экспорттауды дамытудың кейбір мәселелері және Қазақстан Республикасы Үкіметінің кейбір шешімдеріне өзгеріс пен толықтырулар енгізу туралы" Қазақстан Республикасы Үкіметінің 2013 жылғы 29 мамырдағы № 534 қаулысының 2-тармағының </w:t>
      </w:r>
      <w:r>
        <w:rPr>
          <w:rFonts w:ascii="Times New Roman"/>
          <w:b w:val="false"/>
          <w:i w:val="false"/>
          <w:color w:val="000000"/>
          <w:sz w:val="28"/>
        </w:rPr>
        <w:t>2) тармақшасы</w:t>
      </w:r>
      <w:r>
        <w:rPr>
          <w:rFonts w:ascii="Times New Roman"/>
          <w:b w:val="false"/>
          <w:i w:val="false"/>
          <w:color w:val="000000"/>
          <w:sz w:val="28"/>
        </w:rPr>
        <w:t xml:space="preserve"> (Қазақстан Республикасының ПҮАЖ-ы, 2013 ж., № 35, 519-құжат).</w:t>
      </w:r>
      <w:r>
        <w:br/>
      </w:r>
      <w:r>
        <w:rPr>
          <w:rFonts w:ascii="Times New Roman"/>
          <w:b w:val="false"/>
          <w:i w:val="false"/>
          <w:color w:val="000000"/>
          <w:sz w:val="28"/>
        </w:rPr>
        <w:t>
      </w:t>
      </w:r>
      <w:r>
        <w:rPr>
          <w:rFonts w:ascii="Times New Roman"/>
          <w:b w:val="false"/>
          <w:i w:val="false"/>
          <w:color w:val="000000"/>
          <w:sz w:val="28"/>
        </w:rPr>
        <w:t xml:space="preserve">44. "Қазақстан Республикасы Үкіметінің кейбір шешімдеріне өзгерістер мен толықтырулар енгізу туралы" Қазақстан Республикасы Үкіметінің 2013 жылғы 10 маусымдағы № 591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2013 ж., № 37, 543-құжат). </w:t>
      </w:r>
      <w:r>
        <w:br/>
      </w:r>
      <w:r>
        <w:rPr>
          <w:rFonts w:ascii="Times New Roman"/>
          <w:b w:val="false"/>
          <w:i w:val="false"/>
          <w:color w:val="000000"/>
          <w:sz w:val="28"/>
        </w:rPr>
        <w:t>
      </w:t>
      </w:r>
      <w:r>
        <w:rPr>
          <w:rFonts w:ascii="Times New Roman"/>
          <w:b w:val="false"/>
          <w:i w:val="false"/>
          <w:color w:val="000000"/>
          <w:sz w:val="28"/>
        </w:rPr>
        <w:t xml:space="preserve">45. "Қазақстан Республикасы Үкiметiнiң кейбiр шешiмдерiне өзгерiстер енгiзу туралы" Қазақстан Республикасы Үкiметiнiң 2013 жылғы 23 шілдедегі № 735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21-тармақтары (Қазақстан Республикасының ПҮАЖ-ы, 2013 ж., № 42, 623-құжат). </w:t>
      </w:r>
      <w:r>
        <w:br/>
      </w:r>
      <w:r>
        <w:rPr>
          <w:rFonts w:ascii="Times New Roman"/>
          <w:b w:val="false"/>
          <w:i w:val="false"/>
          <w:color w:val="000000"/>
          <w:sz w:val="28"/>
        </w:rPr>
        <w:t>
      </w:t>
      </w:r>
      <w:r>
        <w:rPr>
          <w:rFonts w:ascii="Times New Roman"/>
          <w:b w:val="false"/>
          <w:i w:val="false"/>
          <w:color w:val="000000"/>
          <w:sz w:val="28"/>
        </w:rPr>
        <w:t xml:space="preserve">46. "Мемлекеттің басым құқығын жүзеге асыру мәселелері жөнінде ведомствоаралық комиссия құру туралы" Қазақстан Республикасы Үкіметінің 2010 жылғы 29 қарашадағы № 1264 қаулысына өзгерістер енгізу туралы" Қазақстан Республикасы Үкіметінің 2013 жылғы 24 шілдедегі № 740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47. "Ақылы автомобиль жолдарын және көпір өткелдерін пайдалану қағидалары мен шарттарын бекіту туралы" Қазақстан Республикасы Үкіметінің 2007 жылғы 30 қаңтардағы № 71 қаулысына өзгеріс енгізу туралы" Қазақстан Республикасы Үкіметінің 2013 жылғы 21 тамыздағы № 824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48, 676-құжат).</w:t>
      </w:r>
      <w:r>
        <w:br/>
      </w:r>
      <w:r>
        <w:rPr>
          <w:rFonts w:ascii="Times New Roman"/>
          <w:b w:val="false"/>
          <w:i w:val="false"/>
          <w:color w:val="000000"/>
          <w:sz w:val="28"/>
        </w:rPr>
        <w:t>
      </w:t>
      </w:r>
      <w:r>
        <w:rPr>
          <w:rFonts w:ascii="Times New Roman"/>
          <w:b w:val="false"/>
          <w:i w:val="false"/>
          <w:color w:val="000000"/>
          <w:sz w:val="28"/>
        </w:rPr>
        <w:t xml:space="preserve">48. "Қазақстан Республикасы Үкіметінің кейбір шешімдеріне өзгерістер мен толықтырулар енгізу туралы" Қазақстан Республикасы Үкіметінің 2013 жылғы 24 желтоқсандағы № 1390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2013 ж., № 73, 966-құжат). </w:t>
      </w:r>
      <w:r>
        <w:br/>
      </w:r>
      <w:r>
        <w:rPr>
          <w:rFonts w:ascii="Times New Roman"/>
          <w:b w:val="false"/>
          <w:i w:val="false"/>
          <w:color w:val="000000"/>
          <w:sz w:val="28"/>
        </w:rPr>
        <w:t>
      </w:t>
      </w:r>
      <w:r>
        <w:rPr>
          <w:rFonts w:ascii="Times New Roman"/>
          <w:b w:val="false"/>
          <w:i w:val="false"/>
          <w:color w:val="000000"/>
          <w:sz w:val="28"/>
        </w:rPr>
        <w:t xml:space="preserve">49. "Аэронавигациялық ұйымның әуе қозғалысына қызмет көрсету органын және (немесе) радиотехникалық жабдықты пайдалану және байланыс қызметін сертификаттау және сертификат беру қағидаларын, сондай-ақ аэронавигациялық ұйымның әуе қозғалысына қызмет көрсету органдарына және (немесе) радиотехникалық жабдықты пайдалану және байланыс қызметтеріне қойылатын сертификаттық талаптарды бекіту туралы" Қазақстан Республикасы Үкіметінің 2013 жылғы 25 желтоқсандағы № 1397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74, 971-құжат).</w:t>
      </w:r>
      <w:r>
        <w:br/>
      </w:r>
      <w:r>
        <w:rPr>
          <w:rFonts w:ascii="Times New Roman"/>
          <w:b w:val="false"/>
          <w:i w:val="false"/>
          <w:color w:val="000000"/>
          <w:sz w:val="28"/>
        </w:rPr>
        <w:t>
      </w:t>
      </w:r>
      <w:r>
        <w:rPr>
          <w:rFonts w:ascii="Times New Roman"/>
          <w:b w:val="false"/>
          <w:i w:val="false"/>
          <w:color w:val="000000"/>
          <w:sz w:val="28"/>
        </w:rPr>
        <w:t xml:space="preserve">50. "Қазақстан Республикасы Үкіметінің "Пайдаланушыны авиациялық жұмыстарға жіберу қағидасын бекіту туралы" 2010 жылғы 18 қазандағы № 1069 және "Азаматтық авиация саласындағы мемлекеттік қызмет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қаулысына өзгерістер енгізу туралы" 2012 жылғы 13 қыркүйектегі № 1195 қаулыларына өзгерістер енгізу туралы" Қазақстан Республикасы Үкіметінің 2013 жылғы 30 желтоқсандағы № 1426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75, 987-құжат).</w:t>
      </w:r>
      <w:r>
        <w:br/>
      </w:r>
      <w:r>
        <w:rPr>
          <w:rFonts w:ascii="Times New Roman"/>
          <w:b w:val="false"/>
          <w:i w:val="false"/>
          <w:color w:val="000000"/>
          <w:sz w:val="28"/>
        </w:rPr>
        <w:t>
      </w:t>
      </w:r>
      <w:r>
        <w:rPr>
          <w:rFonts w:ascii="Times New Roman"/>
          <w:b w:val="false"/>
          <w:i w:val="false"/>
          <w:color w:val="000000"/>
          <w:sz w:val="28"/>
        </w:rPr>
        <w:t xml:space="preserve">51. "Қазақстан Республикасы Үкіметінің "Сертификаттау және азаматтық әуе кемелерін пайдаланушы сертификатын беру қағидасын бекіту туралы" 2010 жылғы 18 қазандағы № 1070 және "Азаматтық авиация саласындағы мемлекеттік қызмет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қаулысына өзгерістер енгізу туралы" 2012 жылғы 13 қыркүйектегі № 1195 қаулыларына өзгерістер енгізу туралы" Қазақстан Республикасы Үкіметінің 2013 жылғы 30 желтоқсандағы № 1431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75, 991-құжат).</w:t>
      </w:r>
      <w:r>
        <w:br/>
      </w:r>
      <w:r>
        <w:rPr>
          <w:rFonts w:ascii="Times New Roman"/>
          <w:b w:val="false"/>
          <w:i w:val="false"/>
          <w:color w:val="000000"/>
          <w:sz w:val="28"/>
        </w:rPr>
        <w:t>
      </w:t>
      </w:r>
      <w:r>
        <w:rPr>
          <w:rFonts w:ascii="Times New Roman"/>
          <w:b w:val="false"/>
          <w:i w:val="false"/>
          <w:color w:val="000000"/>
          <w:sz w:val="28"/>
        </w:rPr>
        <w:t xml:space="preserve">52. "Мемлекеттің басым құқығын жүзеге асыру мәселелері жөнінде ведомствоаралық комиссия құру туралы" Қазақстан Республикасы Үкіметінің 2010 жылғы 29 қарашадағы № 1264 қаулысына өзгерістер енгізу туралы" Қазақстан Республикасы Үкіметінің 2013 жылғы 31 желтоқсандағы № 1476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53. "Сертификаттау және үлгі сертификатын беру қағидасын бекіту туралы" Қазақстан Республикасы Үкіметінің 2011 жылғы 20 маусымдағы № 678 қаулысына өзгерістер мен толықтырулар енгізу туралы" Қазақстан Республикасы Үкіметінің 2013 жылғы 31 желтоқсандағы № 1513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78, 1029-құжат).</w:t>
      </w:r>
      <w:r>
        <w:br/>
      </w:r>
      <w:r>
        <w:rPr>
          <w:rFonts w:ascii="Times New Roman"/>
          <w:b w:val="false"/>
          <w:i w:val="false"/>
          <w:color w:val="000000"/>
          <w:sz w:val="28"/>
        </w:rPr>
        <w:t>
      </w:t>
      </w:r>
      <w:r>
        <w:rPr>
          <w:rFonts w:ascii="Times New Roman"/>
          <w:b w:val="false"/>
          <w:i w:val="false"/>
          <w:color w:val="000000"/>
          <w:sz w:val="28"/>
        </w:rPr>
        <w:t xml:space="preserve">54. "Автомобиль жолдары саласында мемлекеттік қызметтер көрсету мәселелері туралы" Қазақстан Республикасы Үкіметінің 2014 жылғы 7 ақпандағы № 64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2014 ж., № 5, 45-құжат). </w:t>
      </w:r>
      <w:r>
        <w:br/>
      </w:r>
      <w:r>
        <w:rPr>
          <w:rFonts w:ascii="Times New Roman"/>
          <w:b w:val="false"/>
          <w:i w:val="false"/>
          <w:color w:val="000000"/>
          <w:sz w:val="28"/>
        </w:rPr>
        <w:t>
      </w:t>
      </w:r>
      <w:r>
        <w:rPr>
          <w:rFonts w:ascii="Times New Roman"/>
          <w:b w:val="false"/>
          <w:i w:val="false"/>
          <w:color w:val="000000"/>
          <w:sz w:val="28"/>
        </w:rPr>
        <w:t xml:space="preserve">55. "Қазақстан Республикасы Индустрия және жаңа технологиялар министрлiгi өнеркәсiп және экспорттық бақылау саласында көрсететін мемлекеттiк қызметтер стандарттарын бекiту, Қазақстан Республикасы Үкiметiнiң "Өнiмнiң транзитiне рұқсат беру ережесiн бекiту туралы" 2008 жылғы 11 ақпандағы № 130 және "Импорттаушылардың (түпкі пайдаланушылардың) кепілдік міндеттемелерін ресімдеу және олардың орындалуын тексеру ережесін бекіту туралы" 2008 жылғы 12 наурыздағы № 244 қаулыларына өзгерiстер енгiзу туралы" Қазақстан Республикасы Үкіметінің 2014 жылғы 26 ақпандағы № 155 қаулысының </w:t>
      </w:r>
      <w:r>
        <w:rPr>
          <w:rFonts w:ascii="Times New Roman"/>
          <w:b w:val="false"/>
          <w:i w:val="false"/>
          <w:color w:val="000000"/>
          <w:sz w:val="28"/>
        </w:rPr>
        <w:t>2-тармағы</w:t>
      </w:r>
      <w:r>
        <w:rPr>
          <w:rFonts w:ascii="Times New Roman"/>
          <w:b w:val="false"/>
          <w:i w:val="false"/>
          <w:color w:val="000000"/>
          <w:sz w:val="28"/>
        </w:rPr>
        <w:t xml:space="preserve"> (Қазақстан Республикасының ПҮАЖ-ы, 2014 ж., № 12, 108-құжат).</w:t>
      </w:r>
      <w:r>
        <w:br/>
      </w:r>
      <w:r>
        <w:rPr>
          <w:rFonts w:ascii="Times New Roman"/>
          <w:b w:val="false"/>
          <w:i w:val="false"/>
          <w:color w:val="000000"/>
          <w:sz w:val="28"/>
        </w:rPr>
        <w:t>
      </w:t>
      </w:r>
      <w:r>
        <w:rPr>
          <w:rFonts w:ascii="Times New Roman"/>
          <w:b w:val="false"/>
          <w:i w:val="false"/>
          <w:color w:val="000000"/>
          <w:sz w:val="28"/>
        </w:rPr>
        <w:t xml:space="preserve">56. "Қазақстан Республикасы Индустрия және жаңа технологиялар министрлігі техникалық реттеу және метрология саласында көрсететін мемлекеттік қызмет стандарттарын бекіту және Қазақстан Республикасы Үкіметінің кейбір шешімдерінің күші жойылды деп тану туралы" Қазақстан Республикасы Үкіметінің 2014 жылғы 4 наурыздағы № 175 қаулысының 1-тармағының </w:t>
      </w:r>
      <w:r>
        <w:rPr>
          <w:rFonts w:ascii="Times New Roman"/>
          <w:b w:val="false"/>
          <w:i w:val="false"/>
          <w:color w:val="000000"/>
          <w:sz w:val="28"/>
        </w:rPr>
        <w:t>3) тармақшасы</w:t>
      </w:r>
      <w:r>
        <w:rPr>
          <w:rFonts w:ascii="Times New Roman"/>
          <w:b w:val="false"/>
          <w:i w:val="false"/>
          <w:color w:val="000000"/>
          <w:sz w:val="28"/>
        </w:rPr>
        <w:t xml:space="preserve"> (Қазақстан Республикасының ПҮАЖ-ы, 2014 ж., № 14, 121-құжат).</w:t>
      </w:r>
      <w:r>
        <w:br/>
      </w:r>
      <w:r>
        <w:rPr>
          <w:rFonts w:ascii="Times New Roman"/>
          <w:b w:val="false"/>
          <w:i w:val="false"/>
          <w:color w:val="000000"/>
          <w:sz w:val="28"/>
        </w:rPr>
        <w:t>
      </w:t>
      </w:r>
      <w:r>
        <w:rPr>
          <w:rFonts w:ascii="Times New Roman"/>
          <w:b w:val="false"/>
          <w:i w:val="false"/>
          <w:color w:val="000000"/>
          <w:sz w:val="28"/>
        </w:rPr>
        <w:t xml:space="preserve">57. "Қазақстан Республикасы Көлік және коммуникация министрлігінің әуеайлақтардың (тікұшақ айлақтарының), шетел тасымалдаушыларының, авиациялық оқу орталықтары мен авиация персоналының, авиациялық қауіпсіздік пен әуе кеңістігін пайдалану қызметтері саласында мемлекеттік қызметтер көрсету мәселелері туралы" Қазақстан Республикасы Үкіметінің 2014 жылғы 14 наурыздағы № 240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2014 ж., № 22, 160-құжат).</w:t>
      </w:r>
      <w:r>
        <w:br/>
      </w:r>
      <w:r>
        <w:rPr>
          <w:rFonts w:ascii="Times New Roman"/>
          <w:b w:val="false"/>
          <w:i w:val="false"/>
          <w:color w:val="000000"/>
          <w:sz w:val="28"/>
        </w:rPr>
        <w:t>
      </w:t>
      </w:r>
      <w:r>
        <w:rPr>
          <w:rFonts w:ascii="Times New Roman"/>
          <w:b w:val="false"/>
          <w:i w:val="false"/>
          <w:color w:val="000000"/>
          <w:sz w:val="28"/>
        </w:rPr>
        <w:t xml:space="preserve">58. "Туризм саласындағы мемлекеттік көрсетілетін қызметтердің стандарттарын бекіту туралы" Қазақстан Республикасы Үкіметінің 2014 жылғы 5 наурыздағы № 192 қаулысының 1-тармағының </w:t>
      </w:r>
      <w:r>
        <w:rPr>
          <w:rFonts w:ascii="Times New Roman"/>
          <w:b w:val="false"/>
          <w:i w:val="false"/>
          <w:color w:val="000000"/>
          <w:sz w:val="28"/>
        </w:rPr>
        <w:t>2) тармақшасы</w:t>
      </w:r>
      <w:r>
        <w:rPr>
          <w:rFonts w:ascii="Times New Roman"/>
          <w:b w:val="false"/>
          <w:i w:val="false"/>
          <w:color w:val="000000"/>
          <w:sz w:val="28"/>
        </w:rPr>
        <w:t xml:space="preserve"> (Қазақстан Республикасының ПҮАЖ-ы, 2014 ж., № 15, 133-құжат).</w:t>
      </w:r>
      <w:r>
        <w:br/>
      </w:r>
      <w:r>
        <w:rPr>
          <w:rFonts w:ascii="Times New Roman"/>
          <w:b w:val="false"/>
          <w:i w:val="false"/>
          <w:color w:val="000000"/>
          <w:sz w:val="28"/>
        </w:rPr>
        <w:t>
      </w:t>
      </w:r>
      <w:r>
        <w:rPr>
          <w:rFonts w:ascii="Times New Roman"/>
          <w:b w:val="false"/>
          <w:i w:val="false"/>
          <w:color w:val="000000"/>
          <w:sz w:val="28"/>
        </w:rPr>
        <w:t xml:space="preserve">59. "Қазақстан Республикасы Үкіметінің кейбір шешімдеріне және Қазақстан Республикасы Премьер-Министрінің өкімдеріне өзгерiстер мен толықтырулар енгізу және Қазақстан Республикасы Үкіметінің кейбір шешімдерінің күші жойылды деп тану туралы" Қазақстан Республикасы Үкіметінің 2014 жылғы 9 сәуірдегі № 329 қаулысымен бекітілген Қазақстан Республикасы Үкіметінің кейбір шешімдеріне және Қазақстан Республикасы Премьер-Министрінің өкімдеріне енгізілетін өзгерістер мен толықтырулардың </w:t>
      </w:r>
      <w:r>
        <w:rPr>
          <w:rFonts w:ascii="Times New Roman"/>
          <w:b w:val="false"/>
          <w:i w:val="false"/>
          <w:color w:val="000000"/>
          <w:sz w:val="28"/>
        </w:rPr>
        <w:t>44-тармағы</w:t>
      </w:r>
      <w:r>
        <w:rPr>
          <w:rFonts w:ascii="Times New Roman"/>
          <w:b w:val="false"/>
          <w:i w:val="false"/>
          <w:color w:val="000000"/>
          <w:sz w:val="28"/>
        </w:rPr>
        <w:t xml:space="preserve"> (Қазақстан Республикасының ПҮАЖ-ы, 2014 ж., № 26, 212-құжат).</w:t>
      </w:r>
      <w:r>
        <w:br/>
      </w:r>
      <w:r>
        <w:rPr>
          <w:rFonts w:ascii="Times New Roman"/>
          <w:b w:val="false"/>
          <w:i w:val="false"/>
          <w:color w:val="000000"/>
          <w:sz w:val="28"/>
        </w:rPr>
        <w:t>
      </w:t>
      </w:r>
      <w:r>
        <w:rPr>
          <w:rFonts w:ascii="Times New Roman"/>
          <w:b w:val="false"/>
          <w:i w:val="false"/>
          <w:color w:val="000000"/>
          <w:sz w:val="28"/>
        </w:rPr>
        <w:t xml:space="preserve">60. "Мемлекеттің басым құқығын жүзеге асыру мәселелері жөнінде ведомствоаралық комиссия құру туралы" Қазақстан Республикасы Үкіметінің 2010 жылғы 29 қарашадағы № 1264 қаулысына өзгерiстер енгiзу туралы" Қазақстан Республикасы Үкіметінің 2014 жылғы 29 тамыздағы № 958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