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0f0c" w14:textId="3600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30 қаңтардағы № 29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30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29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регламентті бекіту туралы" Қазақстан Республикасы Үкіметінің 2007 жылғы 29 желтоқсандағы № 1372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50, 633-құжат).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"Шырындар мен шырын өнімдерінің қауіпсіздігіне қойылатын талаптар" техникалық регламентін бекіту туралы" Қазақстан Республикасы Үкіметінің 2008 жылғы 27 ақпандағы № 199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10, 109-құжат).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"Сүт және сүт өнімдерінің қауіпсіздігіне қойылатын талаптар" техникалық регламентін бекіту туралы" Қазақстан Республикасы Үкіметінің 2008 жылғы 11 наурыздағы № 230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14, 124-құжат).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"Буып-түюге, таңбалауға, затбелгі жапсыруға және оларды дұрыс түсіруге қойылатын талаптар" техникалық регламентін бекіту туралы" Қазақстан Республикасы Үкіметінің 2008 жылғы 21 наурыздағы № 277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16, 146-құжат).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"Ет және ет өнімдерінің қауіпсіздігіне қойылатын талаптар" техникалық регламентін бекіту туралы" Қазақстан Республикасы Үкіметінің 2008 жылғы 8 сәуірдегі № 336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19, 181-құжат).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"Астық қауіпсіздігіне қойылатын талаптар" техникалық регламентін бекіту туралы" Қазақстан Республикасы Үкіметінің 2008 жылғы 8 сәуірдегі № 337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20, 183-құжат).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"Ұн-жарма өнеркәсібі өнімдерінің, крахмалдар мен крахмал өнімдерінің қауіпсіздігіне қойылатын талаптар" техникалық регламентін бекіту туралы" Қазақстан Республикасы Үкіметінің 2008 жылғы 26 сәуірдегі № 392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 207-құжат).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"Тағамдық қоспалардың, оларды өндіру мен айналымының қауіпсіздігіне қойылатын талаптар" техникалық регламентін бекіту туралы" Қазақстан Республикасы Үкіметінің 2008 жылғы 4 мамырдағы № 410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23, 215-құжат).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"Балалар, диеталық және емдік-алдын алу тағамы өнімдерінің қауіпсіздігіне қойылатын талаптар" техникалық регламентін бекіту туралы" Қазақстан Республикасы Үкіметінің 2008 жылғы 4 мамырдағы № 411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23, 216-құжат).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"Нанның және нан-тоқаш, кондитерлік өнімдердің қауіпсіздігіне қойылатын талаптар" техникалық регламентін бекіту туралы" Қазақстан Республикасы Үкіметінің 2008 жылғы 26 мамырдағы № 496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27, 256-құжат).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"Мұнай базалары мен автожанармай құю станцияларының қауіпсіздігіне қойылатын талаптар" техникалық регламентін бекіту туралы" Қазақстан Республикасы Үкіметінің 2008 жылғы 29 мамырдағы № 514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28, 267-құжат).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"Жемістер, көкөністер, түйнекжемістілер мен оларды қайта өңдеу өнімдерінің қауіпсіздігіне қойылатын талаптар" техникалық регламентін бекіту туралы" Қазақстан Республикасы Үкіметінің 2008 жылғы 6 маусымдағы № 541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282-құжат).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"Ыдыстарға құйылған ауыз судың қауіпсіздігіне қойылатын талаптар" техникалық регламентін бекіту туралы" Қазақстан Республикасы Үкіметінің 2008 жылғы 9 маусымдағы № 551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29, 289-құжат).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"Автокөлік құралдарының қауіпсіздігіне қойылатын талаптар" техникалық регламентін бекіту туралы" Қазақстан Республикасы Үкіметінің 2008 жылғы 9 шілдедегі № 675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32, 334-құжат).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"Өндірістік объектілердегі сигналдық түстерге, белгілеулерге және қауіпсіздік белгілеріне қойылатын талаптар" техникалық регламентін бекіту туралы" Қазақстан Республикасы Үкіметінің 2008 жылғы 29 тамыздағы № 803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37, 400-құжат).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"Автоматты емес салмақ өлшейтін аспаптарға қойылатын талаптар" техникалық регламентін бекіту туралы" Қазақстан Республикасы Үкіметінің 2008 жылғы 22 желтоқсандағы № 1195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"Қазақстан Республикасы Үкіметінің 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1372 қаулысына өзгерістер енгізу туралы" Қазақстан Республикасы Үкіметінің 2008 жылғы 26 желтоқсандағы № 1269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"Ауыл шаруашылығы және орман ағаштарын дайындайтын тракторлардың, тіркемелер мен машиналардың қауіпсіздігіне қойылатын талаптар" техникалық регламентін бекіту туралы" Қазақстан Республикасы Үкіметінің 2008 жылғы 30 желтоқсандағы № 1295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47, 526-құжат).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"Қазақстан Республикасы Үкіметінің кейбір шешімдеріне толықтырулар мен өзгерістер енгізу туралы" Қазақстан Республикасы Үкіметінің 2009 жылғы 16 қаңтардағы № 13 қаулысымен бекітілген Қазақстан Республикасы Үкіметінің кейбір шешімдеріне енгізілетін толықтырулар мен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1-2, 5-құжат).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"Металлургия өндірісі үдерістерінің қауіпсіздігіне қойылатын талаптар" техникалық регламентін бекіту туралы" Қазақстан Республикасы Үкіметінің 2009 жылғы 23 қаңтардағы № 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5, 14-құжат).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"Төменвольтті жабдықтар қауіпсіздігіне қойылатын талаптар" техникалық регламентін бекіту туралы" Қазақстан Республикасы Үкіметінің 2009 жылғы 23 қаңтардағы № 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5, 15-құжат).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"Бу және ыстық су құбырының қауіпсіздігіне қойылатын талаптар" техникалық регламентін бекіту туралы" Қазақстан Республикасы Үкіметінің 2009 жылғы 26 қаңтардағы № 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6-7, 20-құжат).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"Метрополитендердің қауіпсіздігіне қойылатын талаптар" техникалық регламентін бекіту туралы" Қазақстан Республикасы Үкіметінің 2009 жылғы 5 ақпандағы № 109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9, 42-құжат).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"Желдеткіш жүйелерінің қауіпсіздігіне қойылатын талаптар" техникалық регламентін бекіту туралы" Қазақстан Республикасы Үкіметінің 2009 жылғы 2 наурыздағы № 234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13, 89-құжат).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"Газ құятын станциялар мен газ шығыны қондырғыларының қауіпсіздігіне қойылатын талаптар" техникалық регламентін бекіту туралы" Қазақстан Республикасы Үкіметінің 2009 жылғы 3 наурыздағы № 248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13, 96-құжат).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"Газбен жабдықтау жүйелерінің қауіпсіздігіне қойылатын талаптар" техникалық регламентін бекіту туралы" Қазақстан Республикасы Үкіметінің 2009 жылғы 6 наурыздағы № 259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14, 98-құжат).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"Қазақстан Республикасы Үкіметінің 2008 жылғы 11 наурыздағы № 230 қаулысына өзгерістер мен толықтырулар енгізу туралы" Қазақстан Республикасы Үкіметінің 2009 жылғы 20 наурыздағы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16, 136-құжат).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"Май өнімдерінің қауіпсіздігіне қойылатын талаптар" техникалық регламентін бекіту туралы" Қазақстан Республикасы Үкіметінің 2009 жылғы 9 шілдедегі № 1043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32, 302-құжат).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"Тамаққа қосылатын биологиялық белсенді қоспалардың қауіпсіздігіне қойылатын талаптар" техникалық регламентін бекіту туралы" Қазақстан Республикасы Үкіметінің 2009 жылғы 15 шілдедегі № 1073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33, 312-құжат).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"Қазақстан Республикасы Үкіметінің кейбір шешімдеріне өзгерістер мен толықтырулар енгізу туралы" Қазақстан Республикасы Үкіметінің 2009 жылғы 21 шілдедегі № 1109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33, 319-құжат).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"Кенді, кенсіз және ұсақ тау жынысты кен орындарын ашық тәсілмен игеру үдерістерінің қауіпсіздігіне қойылатын талаптар" техникалық регламентін бекіту туралы" Қазақстан Республикасы Үкіметінің 2009 жылғы 26 қарашадағы № 1939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56, 478-құжат).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"Шахталық көтергіш қондырғыларға қойылатын қауіпсіздік талаптары" техникалық регламентін бекіту туралы" Қазақстан Республикасы Үкіметінің 2009 жылғы 26 қарашадағы № 1940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56, 479-құжат).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"Қазақстан Республикасы Үкіметінің кейбір шешімдеріне толықтырулар мен өзгерістер енгізу және күші жойылды деп тану туралы" Қазақстан Республикасы Үкіметінің 2009 жылғы 10 желтоқсандағы № 2071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58, 504-құжат).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"Көтергіш-көлік құралдарының қауіпсіздігіне қойылатын талаптар" техникалық регламентін бекіту туралы" Қазақстан Республикасы Үкіметінің 2009 жылғы 15 желтоқсандағы № 2117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516-құжат).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"Жарылғыш материалдарды өндіру үдерістерінің қауіпсіздігіне қойылатын талаптар" техникалық регламентін бекіту туралы" Қазақстан Республикасы Үкіметінің 2009 жылғы 15 желтоқсандағы № 2118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517-құжат).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"Қазақстан Республикасы Үкіметінің 2008 жылғы 6 маусымдағы № 541 қаулысына өзгерістер мен толықтырулар енгізу туралы" Қазақстан Республикасы Үкіметінің 2009 жылғы 15 желтоқсандағы № 2119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518-құжат).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"Су жылытатын және бу қазандықтарының қауіпсіздігіне қойылатын талаптар" техникалық регламентін бекіту туралы" Қазақстан Республикасы Үкіметінің 2009 жылғы 15 желтоқсандағы № 2126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524-құжат).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"Қысыммен жұмыс істейтін жабдықтың қауіпсіздігіне қойылатын талаптар" техникалық регламентін бекіту туралы" Қазақстан Республикасы Үкіметінің 2009 жылғы 21 желтоқсандағы № 2157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1, 2-құжат).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"Стационарлық компрессорлық тоңазытқыш қондырғыларының қауіпсіздігіне қойылатын талаптар" техникалық регламентін бекіту туралы" Қазақстан Республикасы Үкіметінің 2009 жылғы 21 желтоқсандағы № 2160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1, 4-құжат).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"Кенді, кенсіз және ұсақ тау жынысты кен орындарын жер асты тәсілімен игеру үдерістерінің қауіпсіздігіне қойылатын талаптар" техникалық регламентін бекіту туралы" Қазақстан Республикасы Үкіметінің 2009 жылғы 25 желтоқсандағы № 2207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ж, № 2, 17-құжат).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"Мұнай-газ кәсіпшілігі, бұрғылау, геологиялық барлау және геофизикалық жабдықтар қауіпсіздігіне қойылатын талаптар" техникалық регламентін бекіту туралы" Қазақстан Республикасы Үкіметінің 2009 жылғы 29 желтоқсандағы № 2231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3, 25-құжат).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"Техникалық регламенттерді әзірлеу жөніндегі жоспарды бекіту туралы" Қазақстан Республикасы Үкіметінің 2009 жылғы 29 желтоқсандағы № 2243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"Қазақстан Республикасы Үкіметінің кейбір шешімдеріне өзгерістер енгізу туралы" Қазақстан Республикасы Үкіметінің 2009 жылғы 30 желтоқсандағы № 2305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4, 54-құжат).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"Қазақстан Республикасы Үкіметінің 2008 жылғы 11 наурыздағы № 230 қаулысына өзгерістер енгізу туралы" Қазақстан Республикасы Үкіметінің 2010 жылғы 25 қаңтардағы № 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6, 84-құжат).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"Жанғыш, уытты, сұйытылған газ құбыржолдарының қауіпсіздігіне қойылатын талаптар" техникалық регламентін бекіту туралы" Қазақстан Республикасы Үкіметінің 2010 жылғы 29 қаңтардағы № 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6, 91-құжат).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"Имплантанттардың биологиялық қауіпсіздігіне қойылатын талаптар" техникалық регламентін бекіту туралы" Қазақстан Республикасы Үкіметінің 2010 жылғы 30 қаңтардағы № 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8, 101-құжат).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"Бензин, дизель отыны және мазут қауіпсіздігіне қойылатын талаптар" техникалық регламентін бекіту және Қазақстан Республикасы Үкіметінің 2007 жылғы 29 желтоқсандағы № 1372 қаулысына өзгерістер енгізу туралы" Қазақстан Республикасы Үкіметінің 2010 жылғы 1 наурыздағы № 153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20-21, 158-құжат).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"Лифтілердің қауіпсіздігіне қойылатын талаптар" техникалық регламентін бекіту туралы" Қазақстан Республикасы Үкіметінің 2010 жылғы 3 наурыздағы № 172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24, 174-құжат).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"Қазақстан Республикасы Үкіметінің 2008 жылғы 9 шілдедегі № 675 қаулысына өзгеріс енгізу туралы" Қазақстан Республикасы Үкіметінің 2010 жылғы 7 маусымдағы № 526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307-құжат).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"Ауыл шаруашылығы шикізатын өңдеуге арналған жабдықтар қауіпсіздігіне қойылатын талаптар. Мал шаруашылығы өнімі" техникалық регламентін бекіту туралы" Қазақстан Республикасы Үкіметінің 2010 жылғы 10 маусымдағы № 552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37, 322-құжат).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"Автомобиль көлік құралдарына арналған жағармайлар мен арнайы сұйықтықтардың қауіпсіздігіне қойылатын талаптар" техникалық регламентін бекіту туралы" Қазақстан Республикасы Үкіметінің 2010 жылғы 12 маусымдағы № 563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37, 323-құжат).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"Ауыл шаруашылығы шикізатын өңдеуге арналған жабдықтар қауіпсіздігіне қойылатын талаптар. Өсімдік шаруашылығы өнімі" техникалық регламентін бекіту туралы" Қазақстан Республикасы Үкіметінің 2010 жылғы 15 маусымдағы № 588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39, 337-құжат).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"Бензиндерге арналған телімдердің қауіпсіздігіне қойылатын талаптар" техникалық регламентін бекіту туралы" Қазақстан Республикасы Үкіметінің 2010 жылғы 23 маусымдағы № 634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39, 348-құжат).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"Жолаушыларды, багажды, жүктерді, жүк-багажды және пошта жөнелтімдерін темір жол көлігімен, тасымалдау қауіпсіздігіне қойылатын талаптар" техникалық регламентін бекіту туралы" Қазақстан Республикасы Үкіметінің 2010 жылғы 4 тамыздағы № 792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46, 423-құжат).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55. "Электромагниттік үйлесімділік" техникалық регламентін бекіту туралы" Қазақстан Республикасы Үкіметінің 2010 жылғы 9 тамыздағы № 812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48, 438-құжат).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56. "Қазақстан Республикасы Үкіметінің 2008 жылғы 8 сәуірдегі № 337 қаулысына өзгерістер мен толықтырулар енгізу туралы" Қазақстан Республикасы Үкіметінің 2010 жылғы 6 қыркүйектегі № 904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51, 474-құжат).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57. "Гемотрансфузиялық терапияда пайдаланылатын қанның және оның компоненттерінің қауіпсіздігіне қойылатын талаптар" техникалық регламентін бекіту туралы" және Қазақстан Республикасы Үкіметінің 2009 жылғы 29 желтоқсандағы № 2243 қаулысына өзгеріс енгізу туралы" Қазақстан Республикасы Үкіметінің 2010 жылғы 13 қыркүйектегі № 932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51, 487-құжат).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58. "Балалар мен жасөспірімдерге арналған тамақ өнімдерінің қауіпсіздігіне қойылатын талаптар" техникалық регламентін бекіту туралы" Қазақстан Республикасы Үкіметінің 2010 жылғы 14 қыркүйектегі № 935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51, 488-құжат).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59. "Қазақстан Республикасы Үкіметінің 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1372 және 2010 жылғы 1 наурыздағы № 153 қаулыларына өзгерістер және толықтырулар енгізу туралы" Қазақстан Республикасы Үкіметінің 2010 жылғы 24 қыркүйектегі № 977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53, 502-құжат).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60. "Балдың және ара шаруашылығы өнімдерінің қауіпсіздігіне қойылатын талаптар" техникалық регламентін бекіту туралы" Қазақстан Республикасы Үкіметінің 2010 жылғы 5 қарашадағы № 1160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59, 572-құжат).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61. "Жұмыртқа және жұмыртқа өнімдерінің қауіпсіздігіне қойылатын талаптар" техникалық регламентін бекіту туралы" Қазақстан Республикасы Үкіметінің 2010 жылғы 5 қарашадағы № 1161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59, 573-құжат).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62. "Мүгедектерді оңалтудың техникалық құралдарына қойылатын талаптар" техникалық регламентін бекіту туралы" Қазақстан Республикасы Үкіметінің 2010 жылғы 12 қарашадағы № 1191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60, 591-құжат).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63. "Консервілер, пресервілер қауіпсіздігіне қойылатын талаптар" техникалық регламентін бекіту туралы және Қазақстан Республикасы Үкіметінің кейбір шешімдеріне өзгерістер мен толықтырулар енгізу туралы" Қазақстан Республикасы Үкіметінің 2010 жылғы 15 қарашадағы № 1201 қаулысының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60, 596-құжат).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64. "Ғимараттар мен құрылыстардың, құрылыс материалдары мен бұйымдарының қауіпсіздігіне қойылатын талаптар" техникалық регламентін бекіту туралы" Қазақстан Республикасы Үкіметінің 2010 жылғы 17 қарашадағы № 1202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1, 3-құжат).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65. "Қазақстан Республикасы Үкіметінің 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1372 және 2010 жылғы 24 қыркүйектегі № 977 қаулыларына өзгерістер мен толықтыру енгізу туралы" Қазақстан Республикасы Үкіметінің 2010 жылғы 27 желтоқсандағы № 1413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6, 84-құжат).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66. "Қазақстан Республикасы Үкіметінің кейбір шешімдеріне толықтырулар мен өзгерістер енгізу туралы" Қазақстан Республикасы Үкіметінің 2011 жылғы 21 қаңтардағы № 25 қаулысымен бекітілген Қазақстан Республикасы Үкіметінің кейбір шешімдеріне енгізілетін толықтырулар мен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14, 172-құжат).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67. "Қазақстан Республикасы Үкіметінің 2008 жылғы 29 мамырдағы № 514 қаулысына өзгерістер мен толықтыру енгізу туралы" Қазақстан Республикасы Үкіметінің 2011 жылғы 9 ақпандағы № 108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18, 221-құжат).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68. "Қазақстан Республикасы Үкіметінің кейбір шешімдеріне өзгерістер мен толықтырулар енгізу туралы" Қазақстан Республикасы Үкіметінің 2011 жылғы 28 сәуірдегі № 451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35, 421-құжат).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69. "Қазақстан Республикасы Үкіметінің "Қазақстан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регламентті бекіту туралы" 2007 жылғы 29 желтоқсандағы № 1372 және "Қазақстан Республикасы Үкіметінің 2007 жылғы 29 желтоқсандағы № 1372 және 2010 жылғы 1 наурыздағы № 153 қаулыларына өзгерістер мен толықтырулар енгізу туралы" 2010 жылғы 24 қыркүйектегі № 977 қаулыларына өзгерістер енгізу туралы" Қазақстан Республикасы Үкіметінің 2011 жылғы 30 маусымдағы № 737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44, 587-құжат).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70. "Қазақстан Республикасының аумағында айналымға шығарылатын автокөлiк құралдарының зиянды (ластаушы) заттар шығарындыларына қойылатын талаптар туралы техникалық регламенттi бекiту туралы" Қазақстан Республикасы Үкiметiнiң 2007 жылғы 29 желтоқсандағы № 1372 қаулысына өзгеріс енгізу туралы" Қазақстан Республикасы Үкіметінің 2011 жылғы 29 желтоқсандағы № 1634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ж,. № 11, 220-құжат).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71. "Ет және ет өнiмдерiнiң қауiпсiздiгiне қойылатын талаптар" техникалық регламентiн бекiту туралы" Қазақстан Республикасы Үкіметінің 2008 жылғы 8 сәуірдегі № 336 қаулысына өзгеріс енгізу туралы" Қазақстан Республикасы Үкіметінің 2012 жылғы 2 мамырдағы № 567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48, 641-құжат).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72. "Автокөлік құралдарының қауiпсiздiгiне қойылатын талаптар" техникалық регламентін бекіту туралы" Қазақстан Республикасы Үкiметiнiң 2008 жылғы 9 шiлдедегi № 675 қаулысына өзгерістер енгізу туралы" Қазақстан Республикасы Үкіметінің 2012 жылғы 30 шілдедегі № 1001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64, 902-құжат).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73. "Қазақстан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регламентті бекіту туралы" Қазақстан Республикасы Үкіметінің 2007 жылғы 29 желтоқсандағы № 1372 қаулысына өзгерістер енгізу туралы" Қазақстан Республикасының Үкіметінің 2013 жылғы 6 ақпандағы № 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 № 14, 256-құжат).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74. "Қазақстан Республикасы Үкіметінің кейбір шешімдеріне өзгерістер енгізу туралы" Қазақстан Республикасы Үкіметінің 2013 жылғы 23 шілдедегі № 735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42, 623-құжат).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75. "Автокөлік құралдарының қауіпсіздігіне қойылатын талаптар" техникалық регламентін бекіту туралы" Қазақстан Республикасы Үкіметінің 2008 жылғы 9 шілдедегі № 675 қаулысына өзгеріс пен толықтырулар енгізу туралы" Қазақстан Республикасы Үкіметінің 2013 жылғы 25 желтоқсандағы № 1396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74, 970-құжат).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76. "Қазақстан Республикасының аумағында айналымға шығарылатын автокөлік құралдарының зиянды (ластаушы) заттар шығарындыларына қойылатын талаптар туралы техникалық регламентті бекіту туралы" Қазақстан Республикасы Үкіметінің 2007 жылғы 29 желтоқсандағы № 1372 қаулысына өзгерістер енгізу туралы" Қазақстан Республикасы Үкіметінің 2014 жылғы 4 ақпандағы № 57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 № 4, 42-құжат).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77. "Автокөлік құралдарының қауіпсіздігіне қойылатын талаптар" техникалық регламентін бекіту туралы" Қазақстан Республикасы Үкіметінің 2008 жылғы 9 шілдедегі № 675 қаулысына өзгерістер енгізу туралы" Қазақстан Республикасы Үкіметінің 2014 жылғы 29 сәуірдегі № 413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31, 270-құжат).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